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107" w:rsidRDefault="00DA2107" w:rsidP="00DA2107">
      <w:pPr>
        <w:framePr w:h="11165" w:hSpace="10080" w:wrap="notBeside" w:vAnchor="text" w:hAnchor="margin" w:x="1" w:y="1"/>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10387965" cy="70916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387965" cy="7091680"/>
                    </a:xfrm>
                    <a:prstGeom prst="rect">
                      <a:avLst/>
                    </a:prstGeom>
                    <a:noFill/>
                    <a:ln w="9525">
                      <a:noFill/>
                      <a:miter lim="800000"/>
                      <a:headEnd/>
                      <a:tailEnd/>
                    </a:ln>
                  </pic:spPr>
                </pic:pic>
              </a:graphicData>
            </a:graphic>
          </wp:inline>
        </w:drawing>
      </w:r>
    </w:p>
    <w:p w:rsidR="009758ED" w:rsidRDefault="009758ED" w:rsidP="00D46513">
      <w:pPr>
        <w:shd w:val="clear" w:color="auto" w:fill="FFFFFF"/>
        <w:spacing w:after="0" w:line="240" w:lineRule="auto"/>
        <w:ind w:firstLine="567"/>
        <w:jc w:val="center"/>
        <w:rPr>
          <w:rFonts w:ascii="Times New Roman" w:hAnsi="Times New Roman"/>
          <w:bCs/>
          <w:sz w:val="24"/>
          <w:szCs w:val="24"/>
        </w:rPr>
      </w:pPr>
    </w:p>
    <w:p w:rsidR="00655D65" w:rsidRPr="00497B59" w:rsidRDefault="00655D65" w:rsidP="00497B59">
      <w:pPr>
        <w:rPr>
          <w:rFonts w:ascii="Times New Roman" w:hAnsi="Times New Roman"/>
          <w:sz w:val="28"/>
        </w:rPr>
      </w:pPr>
      <w:r w:rsidRPr="00497B59">
        <w:rPr>
          <w:rFonts w:ascii="Times New Roman" w:hAnsi="Times New Roman"/>
          <w:sz w:val="28"/>
        </w:rPr>
        <w:t xml:space="preserve">Содержание </w:t>
      </w:r>
    </w:p>
    <w:p w:rsidR="00655D65" w:rsidRPr="00497B59" w:rsidRDefault="00655D65" w:rsidP="00497B59">
      <w:pPr>
        <w:pStyle w:val="a3"/>
        <w:numPr>
          <w:ilvl w:val="0"/>
          <w:numId w:val="1"/>
        </w:numPr>
        <w:rPr>
          <w:rFonts w:ascii="Times New Roman" w:hAnsi="Times New Roman"/>
          <w:sz w:val="28"/>
        </w:rPr>
      </w:pPr>
      <w:r w:rsidRPr="00497B59">
        <w:rPr>
          <w:rFonts w:ascii="Times New Roman" w:hAnsi="Times New Roman"/>
          <w:sz w:val="28"/>
        </w:rPr>
        <w:t>Пояснительная записка…………………………………………</w:t>
      </w:r>
      <w:r>
        <w:rPr>
          <w:rFonts w:ascii="Times New Roman" w:hAnsi="Times New Roman"/>
          <w:sz w:val="28"/>
        </w:rPr>
        <w:t>………</w:t>
      </w:r>
      <w:r w:rsidR="00F35B26">
        <w:rPr>
          <w:rFonts w:ascii="Times New Roman" w:hAnsi="Times New Roman"/>
          <w:sz w:val="28"/>
        </w:rPr>
        <w:t>……………………………………………………….</w:t>
      </w:r>
      <w:r>
        <w:rPr>
          <w:rFonts w:ascii="Times New Roman" w:hAnsi="Times New Roman"/>
          <w:sz w:val="28"/>
        </w:rPr>
        <w:t>3</w:t>
      </w:r>
    </w:p>
    <w:p w:rsidR="00655D65" w:rsidRDefault="00655D65" w:rsidP="008B6493">
      <w:pPr>
        <w:pStyle w:val="a3"/>
        <w:numPr>
          <w:ilvl w:val="1"/>
          <w:numId w:val="1"/>
        </w:numPr>
        <w:rPr>
          <w:rFonts w:ascii="Times New Roman" w:hAnsi="Times New Roman"/>
          <w:sz w:val="28"/>
        </w:rPr>
      </w:pPr>
      <w:r w:rsidRPr="00497B59">
        <w:rPr>
          <w:rFonts w:ascii="Times New Roman" w:hAnsi="Times New Roman"/>
          <w:sz w:val="28"/>
        </w:rPr>
        <w:t xml:space="preserve">Характеристика </w:t>
      </w:r>
      <w:r w:rsidR="009758ED">
        <w:rPr>
          <w:rFonts w:ascii="Times New Roman" w:hAnsi="Times New Roman"/>
          <w:sz w:val="28"/>
        </w:rPr>
        <w:t>обучающихся 2 класса</w:t>
      </w:r>
      <w:r w:rsidRPr="00497B59">
        <w:rPr>
          <w:rFonts w:ascii="Times New Roman" w:hAnsi="Times New Roman"/>
          <w:sz w:val="28"/>
        </w:rPr>
        <w:t>…</w:t>
      </w:r>
      <w:r>
        <w:rPr>
          <w:rFonts w:ascii="Times New Roman" w:hAnsi="Times New Roman"/>
          <w:sz w:val="28"/>
        </w:rPr>
        <w:t>……………………………………………………………</w:t>
      </w:r>
      <w:r w:rsidR="0002671B">
        <w:rPr>
          <w:rFonts w:ascii="Times New Roman" w:hAnsi="Times New Roman"/>
          <w:sz w:val="28"/>
        </w:rPr>
        <w:t>……</w:t>
      </w:r>
      <w:r w:rsidR="009758ED">
        <w:rPr>
          <w:rFonts w:ascii="Times New Roman" w:hAnsi="Times New Roman"/>
          <w:sz w:val="28"/>
        </w:rPr>
        <w:t>………..……..</w:t>
      </w:r>
      <w:r>
        <w:rPr>
          <w:rFonts w:ascii="Times New Roman" w:hAnsi="Times New Roman"/>
          <w:sz w:val="28"/>
        </w:rPr>
        <w:t>…4</w:t>
      </w:r>
    </w:p>
    <w:p w:rsidR="00655D65" w:rsidRPr="00497B59" w:rsidRDefault="00655D65" w:rsidP="00497B59">
      <w:pPr>
        <w:pStyle w:val="a3"/>
        <w:numPr>
          <w:ilvl w:val="0"/>
          <w:numId w:val="1"/>
        </w:numPr>
        <w:rPr>
          <w:rFonts w:ascii="Times New Roman" w:hAnsi="Times New Roman"/>
          <w:sz w:val="28"/>
        </w:rPr>
      </w:pPr>
      <w:r w:rsidRPr="00497B59">
        <w:rPr>
          <w:rFonts w:ascii="Times New Roman" w:hAnsi="Times New Roman"/>
          <w:sz w:val="28"/>
        </w:rPr>
        <w:t>Рабочие программы</w:t>
      </w:r>
    </w:p>
    <w:p w:rsidR="0002671B" w:rsidRDefault="0002671B" w:rsidP="00497B59">
      <w:pPr>
        <w:shd w:val="clear" w:color="auto" w:fill="FFFFFF"/>
        <w:spacing w:after="0"/>
        <w:rPr>
          <w:rFonts w:ascii="Times New Roman" w:hAnsi="Times New Roman"/>
          <w:bCs/>
          <w:sz w:val="28"/>
          <w:szCs w:val="24"/>
        </w:rPr>
      </w:pPr>
      <w:r>
        <w:rPr>
          <w:rFonts w:ascii="Times New Roman" w:hAnsi="Times New Roman"/>
          <w:bCs/>
          <w:sz w:val="28"/>
          <w:szCs w:val="24"/>
        </w:rPr>
        <w:t xml:space="preserve">          2.1</w:t>
      </w:r>
      <w:r w:rsidR="00655D65" w:rsidRPr="00497B59">
        <w:rPr>
          <w:rFonts w:ascii="Times New Roman" w:hAnsi="Times New Roman"/>
          <w:bCs/>
          <w:sz w:val="28"/>
          <w:szCs w:val="24"/>
        </w:rPr>
        <w:t>. Русский язык……………………………………</w:t>
      </w:r>
      <w:r w:rsidR="009758ED">
        <w:rPr>
          <w:rFonts w:ascii="Times New Roman" w:hAnsi="Times New Roman"/>
          <w:bCs/>
          <w:sz w:val="28"/>
          <w:szCs w:val="24"/>
        </w:rPr>
        <w:t>…………………………………………………….</w:t>
      </w:r>
      <w:r w:rsidR="00655D65" w:rsidRPr="00497B59">
        <w:rPr>
          <w:rFonts w:ascii="Times New Roman" w:hAnsi="Times New Roman"/>
          <w:bCs/>
          <w:sz w:val="28"/>
          <w:szCs w:val="24"/>
        </w:rPr>
        <w:t>………………</w:t>
      </w:r>
      <w:r>
        <w:rPr>
          <w:rFonts w:ascii="Times New Roman" w:hAnsi="Times New Roman"/>
          <w:bCs/>
          <w:sz w:val="28"/>
          <w:szCs w:val="24"/>
        </w:rPr>
        <w:t>........</w:t>
      </w:r>
      <w:r w:rsidR="00F35B26">
        <w:rPr>
          <w:rFonts w:ascii="Times New Roman" w:hAnsi="Times New Roman"/>
          <w:bCs/>
          <w:sz w:val="28"/>
          <w:szCs w:val="24"/>
        </w:rPr>
        <w:t>..</w:t>
      </w:r>
      <w:r>
        <w:rPr>
          <w:rFonts w:ascii="Times New Roman" w:hAnsi="Times New Roman"/>
          <w:bCs/>
          <w:sz w:val="28"/>
          <w:szCs w:val="24"/>
        </w:rPr>
        <w:t>.5</w:t>
      </w:r>
    </w:p>
    <w:p w:rsidR="00655D65" w:rsidRPr="00497B59" w:rsidRDefault="0002671B" w:rsidP="00497B59">
      <w:pPr>
        <w:shd w:val="clear" w:color="auto" w:fill="FFFFFF"/>
        <w:spacing w:after="0"/>
        <w:rPr>
          <w:rFonts w:ascii="Times New Roman" w:hAnsi="Times New Roman"/>
          <w:bCs/>
          <w:sz w:val="28"/>
          <w:szCs w:val="24"/>
        </w:rPr>
      </w:pPr>
      <w:r>
        <w:rPr>
          <w:rFonts w:ascii="Times New Roman" w:hAnsi="Times New Roman"/>
          <w:bCs/>
          <w:sz w:val="28"/>
          <w:szCs w:val="24"/>
        </w:rPr>
        <w:t xml:space="preserve">          2.2</w:t>
      </w:r>
      <w:r w:rsidRPr="00497B59">
        <w:rPr>
          <w:rFonts w:ascii="Times New Roman" w:hAnsi="Times New Roman"/>
          <w:bCs/>
          <w:sz w:val="28"/>
          <w:szCs w:val="24"/>
        </w:rPr>
        <w:t xml:space="preserve">. </w:t>
      </w:r>
      <w:r>
        <w:rPr>
          <w:rFonts w:ascii="Times New Roman" w:hAnsi="Times New Roman"/>
          <w:bCs/>
          <w:sz w:val="28"/>
          <w:szCs w:val="24"/>
        </w:rPr>
        <w:t>Ч</w:t>
      </w:r>
      <w:r w:rsidRPr="00497B59">
        <w:rPr>
          <w:rFonts w:ascii="Times New Roman" w:hAnsi="Times New Roman"/>
          <w:bCs/>
          <w:sz w:val="28"/>
          <w:szCs w:val="24"/>
        </w:rPr>
        <w:t>тение……………………………………</w:t>
      </w:r>
      <w:r>
        <w:rPr>
          <w:rFonts w:ascii="Times New Roman" w:hAnsi="Times New Roman"/>
          <w:bCs/>
          <w:sz w:val="28"/>
          <w:szCs w:val="24"/>
        </w:rPr>
        <w:t>…………………………………………………….</w:t>
      </w:r>
      <w:r w:rsidRPr="00497B59">
        <w:rPr>
          <w:rFonts w:ascii="Times New Roman" w:hAnsi="Times New Roman"/>
          <w:bCs/>
          <w:sz w:val="28"/>
          <w:szCs w:val="24"/>
        </w:rPr>
        <w:t>………………</w:t>
      </w:r>
      <w:r>
        <w:rPr>
          <w:rFonts w:ascii="Times New Roman" w:hAnsi="Times New Roman"/>
          <w:bCs/>
          <w:sz w:val="28"/>
          <w:szCs w:val="24"/>
        </w:rPr>
        <w:t>………….</w:t>
      </w:r>
      <w:r w:rsidR="00F35B26">
        <w:rPr>
          <w:rFonts w:ascii="Times New Roman" w:hAnsi="Times New Roman"/>
          <w:bCs/>
          <w:sz w:val="28"/>
          <w:szCs w:val="24"/>
        </w:rPr>
        <w:t>..</w:t>
      </w:r>
      <w:r>
        <w:rPr>
          <w:rFonts w:ascii="Times New Roman" w:hAnsi="Times New Roman"/>
          <w:bCs/>
          <w:sz w:val="28"/>
          <w:szCs w:val="24"/>
        </w:rPr>
        <w:t>.</w:t>
      </w:r>
      <w:r w:rsidR="00F35B26">
        <w:rPr>
          <w:rFonts w:ascii="Times New Roman" w:hAnsi="Times New Roman"/>
          <w:bCs/>
          <w:sz w:val="28"/>
          <w:szCs w:val="24"/>
        </w:rPr>
        <w:t>37</w:t>
      </w:r>
    </w:p>
    <w:p w:rsidR="0002671B" w:rsidRDefault="0002671B" w:rsidP="00497B59">
      <w:pPr>
        <w:shd w:val="clear" w:color="auto" w:fill="FFFFFF"/>
        <w:spacing w:after="0"/>
        <w:rPr>
          <w:rFonts w:ascii="Times New Roman" w:hAnsi="Times New Roman"/>
          <w:bCs/>
          <w:sz w:val="28"/>
          <w:szCs w:val="24"/>
        </w:rPr>
      </w:pPr>
      <w:r w:rsidRPr="00497B59">
        <w:rPr>
          <w:rFonts w:ascii="Times New Roman" w:hAnsi="Times New Roman"/>
          <w:bCs/>
          <w:sz w:val="28"/>
          <w:szCs w:val="24"/>
        </w:rPr>
        <w:t xml:space="preserve"> 2.4. Речевая практика……………………………</w:t>
      </w:r>
      <w:r>
        <w:rPr>
          <w:rFonts w:ascii="Times New Roman" w:hAnsi="Times New Roman"/>
          <w:bCs/>
          <w:sz w:val="28"/>
          <w:szCs w:val="24"/>
        </w:rPr>
        <w:t>…………………………………………………………</w:t>
      </w:r>
      <w:r w:rsidR="00F35B26">
        <w:rPr>
          <w:rFonts w:ascii="Times New Roman" w:hAnsi="Times New Roman"/>
          <w:bCs/>
          <w:sz w:val="28"/>
          <w:szCs w:val="24"/>
        </w:rPr>
        <w:t>…………..</w:t>
      </w:r>
      <w:r w:rsidR="005352B0">
        <w:rPr>
          <w:rFonts w:ascii="Times New Roman" w:hAnsi="Times New Roman"/>
          <w:bCs/>
          <w:sz w:val="28"/>
          <w:szCs w:val="24"/>
        </w:rPr>
        <w:t>……</w:t>
      </w:r>
      <w:r>
        <w:rPr>
          <w:rFonts w:ascii="Times New Roman" w:hAnsi="Times New Roman"/>
          <w:bCs/>
          <w:sz w:val="28"/>
          <w:szCs w:val="24"/>
        </w:rPr>
        <w:t>..</w:t>
      </w:r>
      <w:r w:rsidR="00F35B26">
        <w:rPr>
          <w:rFonts w:ascii="Times New Roman" w:hAnsi="Times New Roman"/>
          <w:bCs/>
          <w:sz w:val="28"/>
          <w:szCs w:val="24"/>
        </w:rPr>
        <w:t>.102</w:t>
      </w:r>
    </w:p>
    <w:p w:rsidR="00655D65" w:rsidRPr="00497B59" w:rsidRDefault="0002671B" w:rsidP="00497B59">
      <w:pPr>
        <w:shd w:val="clear" w:color="auto" w:fill="FFFFFF"/>
        <w:spacing w:after="0"/>
        <w:rPr>
          <w:rFonts w:ascii="Times New Roman" w:hAnsi="Times New Roman"/>
          <w:bCs/>
          <w:sz w:val="28"/>
          <w:szCs w:val="24"/>
        </w:rPr>
      </w:pPr>
      <w:r>
        <w:rPr>
          <w:rFonts w:ascii="Times New Roman" w:hAnsi="Times New Roman"/>
          <w:bCs/>
          <w:sz w:val="28"/>
          <w:szCs w:val="24"/>
        </w:rPr>
        <w:t xml:space="preserve">          2.3. Математика</w:t>
      </w:r>
      <w:r w:rsidR="00655D65" w:rsidRPr="00497B59">
        <w:rPr>
          <w:rFonts w:ascii="Times New Roman" w:hAnsi="Times New Roman"/>
          <w:bCs/>
          <w:sz w:val="28"/>
          <w:szCs w:val="24"/>
        </w:rPr>
        <w:t>………………………</w:t>
      </w:r>
      <w:r w:rsidR="009758ED">
        <w:rPr>
          <w:rFonts w:ascii="Times New Roman" w:hAnsi="Times New Roman"/>
          <w:bCs/>
          <w:sz w:val="28"/>
          <w:szCs w:val="24"/>
        </w:rPr>
        <w:t>……………………………………………………</w:t>
      </w:r>
      <w:r w:rsidR="00655D65" w:rsidRPr="00497B59">
        <w:rPr>
          <w:rFonts w:ascii="Times New Roman" w:hAnsi="Times New Roman"/>
          <w:bCs/>
          <w:sz w:val="28"/>
          <w:szCs w:val="24"/>
        </w:rPr>
        <w:t>…………………………………</w:t>
      </w:r>
      <w:r w:rsidR="00F35B26">
        <w:rPr>
          <w:rFonts w:ascii="Times New Roman" w:hAnsi="Times New Roman"/>
          <w:bCs/>
          <w:sz w:val="28"/>
          <w:szCs w:val="24"/>
        </w:rPr>
        <w:t>..125</w:t>
      </w:r>
    </w:p>
    <w:p w:rsidR="0002671B" w:rsidRDefault="00655D65" w:rsidP="00497B59">
      <w:pPr>
        <w:shd w:val="clear" w:color="auto" w:fill="FFFFFF"/>
        <w:spacing w:after="0"/>
        <w:rPr>
          <w:rFonts w:ascii="Times New Roman" w:hAnsi="Times New Roman"/>
          <w:bCs/>
          <w:sz w:val="28"/>
          <w:szCs w:val="24"/>
        </w:rPr>
      </w:pPr>
      <w:r w:rsidRPr="00497B59">
        <w:rPr>
          <w:rFonts w:ascii="Times New Roman" w:hAnsi="Times New Roman"/>
          <w:bCs/>
          <w:sz w:val="28"/>
          <w:szCs w:val="24"/>
        </w:rPr>
        <w:t xml:space="preserve">  2.8. </w:t>
      </w:r>
      <w:r w:rsidR="0002671B">
        <w:rPr>
          <w:rFonts w:ascii="Times New Roman" w:hAnsi="Times New Roman"/>
          <w:bCs/>
          <w:sz w:val="28"/>
          <w:szCs w:val="24"/>
        </w:rPr>
        <w:t>Мир природы и человека</w:t>
      </w:r>
      <w:r w:rsidRPr="00497B59">
        <w:rPr>
          <w:rFonts w:ascii="Times New Roman" w:hAnsi="Times New Roman"/>
          <w:bCs/>
          <w:sz w:val="28"/>
          <w:szCs w:val="24"/>
        </w:rPr>
        <w:t>…………………………………</w:t>
      </w:r>
      <w:r w:rsidR="009758ED">
        <w:rPr>
          <w:rFonts w:ascii="Times New Roman" w:hAnsi="Times New Roman"/>
          <w:bCs/>
          <w:sz w:val="28"/>
          <w:szCs w:val="24"/>
        </w:rPr>
        <w:t>……………………………………………………</w:t>
      </w:r>
      <w:r w:rsidRPr="00497B59">
        <w:rPr>
          <w:rFonts w:ascii="Times New Roman" w:hAnsi="Times New Roman"/>
          <w:bCs/>
          <w:sz w:val="28"/>
          <w:szCs w:val="24"/>
        </w:rPr>
        <w:t>……</w:t>
      </w:r>
      <w:r w:rsidR="00F35B26">
        <w:rPr>
          <w:rFonts w:ascii="Times New Roman" w:hAnsi="Times New Roman"/>
          <w:bCs/>
          <w:sz w:val="28"/>
          <w:szCs w:val="24"/>
        </w:rPr>
        <w:t>……167</w:t>
      </w:r>
    </w:p>
    <w:p w:rsidR="00655D65" w:rsidRPr="00497B59" w:rsidRDefault="0002671B" w:rsidP="00497B59">
      <w:pPr>
        <w:shd w:val="clear" w:color="auto" w:fill="FFFFFF"/>
        <w:spacing w:after="0"/>
        <w:rPr>
          <w:rFonts w:ascii="Times New Roman" w:hAnsi="Times New Roman"/>
          <w:bCs/>
          <w:sz w:val="28"/>
          <w:szCs w:val="24"/>
        </w:rPr>
      </w:pPr>
      <w:r w:rsidRPr="00497B59">
        <w:rPr>
          <w:rFonts w:ascii="Times New Roman" w:hAnsi="Times New Roman"/>
          <w:bCs/>
          <w:sz w:val="28"/>
          <w:szCs w:val="24"/>
        </w:rPr>
        <w:t xml:space="preserve"> 2.1. </w:t>
      </w:r>
      <w:r>
        <w:rPr>
          <w:rFonts w:ascii="Times New Roman" w:hAnsi="Times New Roman"/>
          <w:bCs/>
          <w:sz w:val="28"/>
          <w:szCs w:val="24"/>
        </w:rPr>
        <w:t>Ручной труд</w:t>
      </w:r>
      <w:r w:rsidRPr="00497B59">
        <w:rPr>
          <w:rFonts w:ascii="Times New Roman" w:hAnsi="Times New Roman"/>
          <w:bCs/>
          <w:sz w:val="28"/>
          <w:szCs w:val="24"/>
        </w:rPr>
        <w:t>…………………………………………………</w:t>
      </w:r>
      <w:r>
        <w:rPr>
          <w:rFonts w:ascii="Times New Roman" w:hAnsi="Times New Roman"/>
          <w:bCs/>
          <w:sz w:val="28"/>
          <w:szCs w:val="24"/>
        </w:rPr>
        <w:t>………………………………………………….</w:t>
      </w:r>
      <w:r w:rsidRPr="00497B59">
        <w:rPr>
          <w:rFonts w:ascii="Times New Roman" w:hAnsi="Times New Roman"/>
          <w:bCs/>
          <w:sz w:val="28"/>
          <w:szCs w:val="24"/>
        </w:rPr>
        <w:t>………</w:t>
      </w:r>
      <w:r>
        <w:rPr>
          <w:rFonts w:ascii="Times New Roman" w:hAnsi="Times New Roman"/>
          <w:bCs/>
          <w:sz w:val="28"/>
          <w:szCs w:val="24"/>
        </w:rPr>
        <w:t>..</w:t>
      </w:r>
      <w:r w:rsidR="00F35B26">
        <w:rPr>
          <w:rFonts w:ascii="Times New Roman" w:hAnsi="Times New Roman"/>
          <w:bCs/>
          <w:sz w:val="28"/>
          <w:szCs w:val="24"/>
        </w:rPr>
        <w:t>.</w:t>
      </w:r>
      <w:r>
        <w:rPr>
          <w:rFonts w:ascii="Times New Roman" w:hAnsi="Times New Roman"/>
          <w:bCs/>
          <w:sz w:val="28"/>
          <w:szCs w:val="24"/>
        </w:rPr>
        <w:t>.</w:t>
      </w:r>
      <w:r w:rsidR="00F35B26">
        <w:rPr>
          <w:rFonts w:ascii="Times New Roman" w:hAnsi="Times New Roman"/>
          <w:bCs/>
          <w:sz w:val="28"/>
          <w:szCs w:val="24"/>
        </w:rPr>
        <w:t>186</w:t>
      </w:r>
    </w:p>
    <w:p w:rsidR="00655D65" w:rsidRDefault="00655D65" w:rsidP="00497B59">
      <w:pPr>
        <w:shd w:val="clear" w:color="auto" w:fill="FFFFFF"/>
        <w:spacing w:after="0"/>
        <w:rPr>
          <w:rFonts w:ascii="Times New Roman" w:hAnsi="Times New Roman"/>
          <w:bCs/>
          <w:sz w:val="28"/>
          <w:szCs w:val="24"/>
        </w:rPr>
      </w:pPr>
      <w:r w:rsidRPr="00497B59">
        <w:rPr>
          <w:rFonts w:ascii="Times New Roman" w:hAnsi="Times New Roman"/>
          <w:bCs/>
          <w:sz w:val="28"/>
          <w:szCs w:val="24"/>
        </w:rPr>
        <w:t xml:space="preserve">          2.9. </w:t>
      </w:r>
      <w:r w:rsidR="0002671B">
        <w:rPr>
          <w:rFonts w:ascii="Times New Roman" w:hAnsi="Times New Roman"/>
          <w:bCs/>
          <w:sz w:val="28"/>
          <w:szCs w:val="24"/>
        </w:rPr>
        <w:t>Изобразительное искусство</w:t>
      </w:r>
      <w:r>
        <w:rPr>
          <w:rFonts w:ascii="Times New Roman" w:hAnsi="Times New Roman"/>
          <w:bCs/>
          <w:sz w:val="28"/>
          <w:szCs w:val="24"/>
        </w:rPr>
        <w:t>………………………………………………</w:t>
      </w:r>
      <w:r w:rsidR="0002671B">
        <w:rPr>
          <w:rFonts w:ascii="Times New Roman" w:hAnsi="Times New Roman"/>
          <w:bCs/>
          <w:sz w:val="28"/>
          <w:szCs w:val="24"/>
        </w:rPr>
        <w:t>………………………</w:t>
      </w:r>
      <w:r>
        <w:rPr>
          <w:rFonts w:ascii="Times New Roman" w:hAnsi="Times New Roman"/>
          <w:bCs/>
          <w:sz w:val="28"/>
          <w:szCs w:val="24"/>
        </w:rPr>
        <w:t>……...</w:t>
      </w:r>
      <w:r w:rsidR="00F35B26">
        <w:rPr>
          <w:rFonts w:ascii="Times New Roman" w:hAnsi="Times New Roman"/>
          <w:bCs/>
          <w:sz w:val="28"/>
          <w:szCs w:val="24"/>
        </w:rPr>
        <w:t>........................205</w:t>
      </w:r>
    </w:p>
    <w:p w:rsidR="001E0E4A" w:rsidRDefault="001E0E4A" w:rsidP="00497B59">
      <w:pPr>
        <w:shd w:val="clear" w:color="auto" w:fill="FFFFFF"/>
        <w:spacing w:after="0"/>
        <w:rPr>
          <w:rFonts w:ascii="Times New Roman" w:hAnsi="Times New Roman"/>
          <w:bCs/>
          <w:sz w:val="28"/>
          <w:szCs w:val="24"/>
        </w:rPr>
      </w:pPr>
      <w:r>
        <w:rPr>
          <w:rFonts w:ascii="Times New Roman" w:hAnsi="Times New Roman"/>
          <w:bCs/>
          <w:sz w:val="28"/>
          <w:szCs w:val="24"/>
        </w:rPr>
        <w:t xml:space="preserve">      3. Коррекционно-развивающая часть………………………………………………………………………………………….</w:t>
      </w:r>
      <w:r w:rsidR="000E4344">
        <w:rPr>
          <w:rFonts w:ascii="Times New Roman" w:hAnsi="Times New Roman"/>
          <w:bCs/>
          <w:sz w:val="28"/>
          <w:szCs w:val="24"/>
        </w:rPr>
        <w:t>224</w:t>
      </w:r>
    </w:p>
    <w:p w:rsidR="001E0E4A" w:rsidRDefault="001E0E4A" w:rsidP="00497B59">
      <w:pPr>
        <w:shd w:val="clear" w:color="auto" w:fill="FFFFFF"/>
        <w:spacing w:after="0"/>
        <w:rPr>
          <w:rFonts w:ascii="Times New Roman" w:hAnsi="Times New Roman"/>
          <w:bCs/>
          <w:sz w:val="28"/>
          <w:szCs w:val="24"/>
        </w:rPr>
      </w:pPr>
      <w:r>
        <w:rPr>
          <w:rFonts w:ascii="Times New Roman" w:hAnsi="Times New Roman"/>
          <w:bCs/>
          <w:sz w:val="28"/>
          <w:szCs w:val="24"/>
        </w:rPr>
        <w:t xml:space="preserve">      4. Материально-техническое обеспечение…………………………………………………………………………………….</w:t>
      </w:r>
      <w:r w:rsidR="000E4344">
        <w:rPr>
          <w:rFonts w:ascii="Times New Roman" w:hAnsi="Times New Roman"/>
          <w:bCs/>
          <w:sz w:val="28"/>
          <w:szCs w:val="24"/>
        </w:rPr>
        <w:t>225</w:t>
      </w:r>
    </w:p>
    <w:p w:rsidR="00655D65" w:rsidRDefault="00655D65" w:rsidP="00497B59">
      <w:pPr>
        <w:rPr>
          <w:rFonts w:ascii="Times New Roman" w:hAnsi="Times New Roman"/>
          <w:b/>
        </w:rPr>
      </w:pPr>
    </w:p>
    <w:p w:rsidR="00655D65" w:rsidRDefault="00655D65" w:rsidP="00497B59">
      <w:pPr>
        <w:rPr>
          <w:rFonts w:ascii="Times New Roman" w:hAnsi="Times New Roman"/>
          <w:b/>
        </w:rPr>
      </w:pPr>
    </w:p>
    <w:p w:rsidR="00655D65" w:rsidRDefault="00655D65" w:rsidP="00497B59">
      <w:pPr>
        <w:rPr>
          <w:rFonts w:ascii="Times New Roman" w:hAnsi="Times New Roman"/>
          <w:b/>
        </w:rPr>
      </w:pPr>
    </w:p>
    <w:p w:rsidR="00655D65" w:rsidRDefault="00655D65" w:rsidP="00497B59">
      <w:pPr>
        <w:rPr>
          <w:rFonts w:ascii="Times New Roman" w:hAnsi="Times New Roman"/>
          <w:b/>
        </w:rPr>
      </w:pPr>
    </w:p>
    <w:p w:rsidR="00655D65" w:rsidRDefault="00655D65" w:rsidP="00497B59">
      <w:pPr>
        <w:rPr>
          <w:rFonts w:ascii="Times New Roman" w:hAnsi="Times New Roman"/>
          <w:b/>
        </w:rPr>
      </w:pPr>
    </w:p>
    <w:p w:rsidR="00655D65" w:rsidRDefault="00655D65" w:rsidP="00497B59">
      <w:pPr>
        <w:rPr>
          <w:rFonts w:ascii="Times New Roman" w:hAnsi="Times New Roman"/>
          <w:b/>
        </w:rPr>
      </w:pPr>
    </w:p>
    <w:p w:rsidR="0002671B" w:rsidRDefault="0002671B" w:rsidP="00497B59">
      <w:pPr>
        <w:rPr>
          <w:rFonts w:ascii="Times New Roman" w:hAnsi="Times New Roman"/>
          <w:b/>
        </w:rPr>
      </w:pPr>
    </w:p>
    <w:p w:rsidR="0002671B" w:rsidRDefault="0002671B" w:rsidP="00497B59">
      <w:pPr>
        <w:rPr>
          <w:rFonts w:ascii="Times New Roman" w:hAnsi="Times New Roman"/>
          <w:b/>
          <w:sz w:val="28"/>
        </w:rPr>
      </w:pPr>
    </w:p>
    <w:p w:rsidR="0002671B" w:rsidRDefault="0002671B" w:rsidP="00497B59">
      <w:pPr>
        <w:rPr>
          <w:rFonts w:ascii="Times New Roman" w:hAnsi="Times New Roman"/>
          <w:b/>
          <w:sz w:val="28"/>
        </w:rPr>
      </w:pPr>
    </w:p>
    <w:p w:rsidR="00655D65" w:rsidRDefault="00655D65" w:rsidP="00497B59">
      <w:pPr>
        <w:rPr>
          <w:rFonts w:ascii="Times New Roman" w:hAnsi="Times New Roman"/>
          <w:b/>
          <w:sz w:val="28"/>
        </w:rPr>
      </w:pPr>
      <w:r w:rsidRPr="00C22CCB">
        <w:rPr>
          <w:rFonts w:ascii="Times New Roman" w:hAnsi="Times New Roman"/>
          <w:b/>
          <w:sz w:val="28"/>
        </w:rPr>
        <w:t>Пояснительная записка</w:t>
      </w:r>
      <w:r>
        <w:rPr>
          <w:rFonts w:ascii="Times New Roman" w:hAnsi="Times New Roman"/>
          <w:b/>
          <w:sz w:val="28"/>
        </w:rPr>
        <w:t>.</w:t>
      </w:r>
    </w:p>
    <w:p w:rsidR="00655D65" w:rsidRPr="00E56A99" w:rsidRDefault="00655D65" w:rsidP="00670893">
      <w:pPr>
        <w:rPr>
          <w:rFonts w:ascii="Times New Roman" w:hAnsi="Times New Roman"/>
          <w:sz w:val="28"/>
        </w:rPr>
      </w:pPr>
      <w:r w:rsidRPr="00E56A99">
        <w:rPr>
          <w:rFonts w:ascii="Times New Roman" w:hAnsi="Times New Roman"/>
          <w:sz w:val="28"/>
        </w:rPr>
        <w:t xml:space="preserve">   Данная программа разработана в соответст</w:t>
      </w:r>
      <w:r>
        <w:rPr>
          <w:rFonts w:ascii="Times New Roman" w:hAnsi="Times New Roman"/>
          <w:sz w:val="28"/>
        </w:rPr>
        <w:t xml:space="preserve">вии с Федеральным законом РФ от </w:t>
      </w:r>
      <w:r w:rsidRPr="00E56A99">
        <w:rPr>
          <w:rFonts w:ascii="Times New Roman" w:hAnsi="Times New Roman"/>
          <w:sz w:val="28"/>
        </w:rPr>
        <w:t xml:space="preserve">19 декабря </w:t>
      </w:r>
      <w:smartTag w:uri="urn:schemas-microsoft-com:office:smarttags" w:element="metricconverter">
        <w:smartTagPr>
          <w:attr w:name="ProductID" w:val="2014 г"/>
        </w:smartTagPr>
        <w:r w:rsidRPr="00E56A99">
          <w:rPr>
            <w:rFonts w:ascii="Times New Roman" w:hAnsi="Times New Roman"/>
            <w:sz w:val="28"/>
          </w:rPr>
          <w:t>2014 г</w:t>
        </w:r>
      </w:smartTag>
      <w:r w:rsidRPr="00E56A99">
        <w:rPr>
          <w:rFonts w:ascii="Times New Roman" w:hAnsi="Times New Roman"/>
          <w:sz w:val="28"/>
        </w:rPr>
        <w:t>. № 159</w:t>
      </w:r>
      <w:r w:rsidRPr="00670893">
        <w:rPr>
          <w:rFonts w:ascii="Times New Roman" w:hAnsi="Times New Roman"/>
          <w:sz w:val="28"/>
          <w:szCs w:val="28"/>
        </w:rPr>
        <w:t xml:space="preserve">ФЗ </w:t>
      </w:r>
      <w:r w:rsidRPr="009F7D9A">
        <w:rPr>
          <w:rFonts w:ascii="Times New Roman" w:hAnsi="Times New Roman"/>
          <w:sz w:val="28"/>
          <w:szCs w:val="28"/>
        </w:rPr>
        <w:t>«</w:t>
      </w:r>
      <w:r w:rsidRPr="009F7D9A">
        <w:rPr>
          <w:rFonts w:ascii="Times New Roman" w:hAnsi="Times New Roman"/>
          <w:color w:val="000000"/>
          <w:sz w:val="28"/>
          <w:szCs w:val="28"/>
          <w:shd w:val="clear" w:color="auto" w:fill="FFFFFF"/>
        </w:rPr>
        <w: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olor w:val="000000"/>
          <w:sz w:val="28"/>
          <w:szCs w:val="28"/>
        </w:rPr>
        <w:t xml:space="preserve">; </w:t>
      </w:r>
      <w:r w:rsidRPr="009F7D9A">
        <w:rPr>
          <w:rFonts w:ascii="Times New Roman" w:hAnsi="Times New Roman"/>
          <w:sz w:val="28"/>
          <w:szCs w:val="28"/>
        </w:rPr>
        <w:t>Учебного плана</w:t>
      </w:r>
      <w:r>
        <w:rPr>
          <w:rFonts w:ascii="Times New Roman" w:hAnsi="Times New Roman"/>
          <w:sz w:val="28"/>
          <w:szCs w:val="28"/>
        </w:rPr>
        <w:t xml:space="preserve">; Федеральным законом </w:t>
      </w:r>
      <w:r w:rsidRPr="009F7D9A">
        <w:rPr>
          <w:rFonts w:ascii="Times New Roman" w:hAnsi="Times New Roman"/>
          <w:color w:val="000000"/>
          <w:sz w:val="28"/>
          <w:szCs w:val="28"/>
          <w:shd w:val="clear" w:color="auto" w:fill="FFFFFF"/>
        </w:rPr>
        <w:t>РФ </w:t>
      </w:r>
      <w:r w:rsidRPr="009F7D9A">
        <w:rPr>
          <w:rFonts w:ascii="Times New Roman" w:hAnsi="Times New Roman"/>
          <w:bCs/>
          <w:color w:val="000000"/>
          <w:sz w:val="28"/>
          <w:szCs w:val="28"/>
          <w:bdr w:val="none" w:sz="0" w:space="0" w:color="auto" w:frame="1"/>
          <w:shd w:val="clear" w:color="auto" w:fill="FFFFFF"/>
        </w:rPr>
        <w:t>от 24 декабря 2015 года №81</w:t>
      </w:r>
      <w:r w:rsidRPr="009F7D9A">
        <w:rPr>
          <w:rFonts w:ascii="Times New Roman" w:hAnsi="Times New Roman"/>
          <w:color w:val="000000"/>
          <w:sz w:val="28"/>
          <w:szCs w:val="28"/>
          <w:shd w:val="clear" w:color="auto" w:fill="FFFFFF"/>
        </w:rPr>
        <w:t> </w:t>
      </w:r>
      <w:r w:rsidRPr="009F7D9A">
        <w:rPr>
          <w:rFonts w:ascii="Times New Roman" w:hAnsi="Times New Roman"/>
          <w:iCs/>
          <w:color w:val="000000"/>
          <w:sz w:val="28"/>
          <w:szCs w:val="28"/>
          <w:bdr w:val="none" w:sz="0" w:space="0" w:color="auto" w:frame="1"/>
          <w:shd w:val="clear" w:color="auto" w:fill="FFFFFF"/>
        </w:rPr>
        <w:t>«О внесении изменений №3 в СанПиН 2.4.2.2821-10 «Санитарно-эпидемиологические требования к условиям и организации обучения, содержания в общеобразовательных организациях»</w:t>
      </w:r>
      <w:r w:rsidRPr="009F7D9A">
        <w:rPr>
          <w:rFonts w:ascii="Times New Roman" w:hAnsi="Times New Roman"/>
          <w:color w:val="000000"/>
          <w:sz w:val="28"/>
          <w:szCs w:val="28"/>
          <w:shd w:val="clear" w:color="auto" w:fill="FFFFFF"/>
        </w:rPr>
        <w:t>.</w:t>
      </w:r>
    </w:p>
    <w:p w:rsidR="00655D65" w:rsidRPr="00670893" w:rsidRDefault="00655D65" w:rsidP="00670893">
      <w:pPr>
        <w:rPr>
          <w:rFonts w:ascii="Times New Roman" w:hAnsi="Times New Roman"/>
          <w:sz w:val="28"/>
          <w:szCs w:val="28"/>
        </w:rPr>
      </w:pPr>
      <w:r w:rsidRPr="00670893">
        <w:rPr>
          <w:rFonts w:ascii="Times New Roman" w:hAnsi="Times New Roman"/>
          <w:b/>
          <w:sz w:val="28"/>
          <w:szCs w:val="28"/>
        </w:rPr>
        <w:t xml:space="preserve">Цель </w:t>
      </w:r>
      <w:r w:rsidRPr="00670893">
        <w:rPr>
          <w:rFonts w:ascii="Times New Roman" w:hAnsi="Times New Roman"/>
          <w:sz w:val="28"/>
          <w:szCs w:val="28"/>
        </w:rPr>
        <w:t xml:space="preserve">реализации рабочей программы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 </w:t>
      </w:r>
    </w:p>
    <w:p w:rsidR="00655D65" w:rsidRPr="00670893" w:rsidRDefault="00655D65" w:rsidP="00670893">
      <w:pPr>
        <w:rPr>
          <w:rFonts w:ascii="Times New Roman" w:hAnsi="Times New Roman"/>
          <w:sz w:val="28"/>
          <w:szCs w:val="28"/>
        </w:rPr>
      </w:pPr>
      <w:r w:rsidRPr="00670893">
        <w:rPr>
          <w:rFonts w:ascii="Times New Roman" w:hAnsi="Times New Roman"/>
          <w:sz w:val="28"/>
          <w:szCs w:val="28"/>
        </w:rPr>
        <w:t>Рабочая программа предусматривает решение следующих основных задач:</w:t>
      </w:r>
    </w:p>
    <w:p w:rsidR="00655D65" w:rsidRPr="00670893" w:rsidRDefault="00655D65" w:rsidP="00670893">
      <w:pPr>
        <w:rPr>
          <w:rFonts w:ascii="Times New Roman" w:hAnsi="Times New Roman"/>
          <w:sz w:val="28"/>
          <w:szCs w:val="28"/>
        </w:rPr>
      </w:pPr>
      <w:r w:rsidRPr="00670893">
        <w:rPr>
          <w:rFonts w:ascii="Times New Roman" w:hAnsi="Times New Roman"/>
          <w:sz w:val="28"/>
          <w:szCs w:val="28"/>
        </w:rPr>
        <w:t>― овладение обучающимися с легкой умственной отсталостью (интеллектуальными нарушениями) учебной де</w:t>
      </w:r>
      <w:r w:rsidRPr="00670893">
        <w:rPr>
          <w:rFonts w:ascii="Times New Roman" w:hAnsi="Times New Roman"/>
          <w:sz w:val="28"/>
          <w:szCs w:val="28"/>
        </w:rPr>
        <w:softHyphen/>
        <w:t>я</w:t>
      </w:r>
      <w:r w:rsidRPr="00670893">
        <w:rPr>
          <w:rFonts w:ascii="Times New Roman" w:hAnsi="Times New Roman"/>
          <w:sz w:val="28"/>
          <w:szCs w:val="28"/>
        </w:rPr>
        <w:softHyphen/>
        <w:t>тельностью, обеспечивающей формирование жизненных компетенций;</w:t>
      </w:r>
    </w:p>
    <w:p w:rsidR="00655D65" w:rsidRPr="00670893" w:rsidRDefault="00655D65" w:rsidP="00670893">
      <w:pPr>
        <w:rPr>
          <w:rFonts w:ascii="Times New Roman" w:hAnsi="Times New Roman"/>
          <w:sz w:val="28"/>
          <w:szCs w:val="28"/>
        </w:rPr>
      </w:pPr>
      <w:r w:rsidRPr="00670893">
        <w:rPr>
          <w:rFonts w:ascii="Times New Roman" w:hAnsi="Times New Roman"/>
          <w:sz w:val="28"/>
          <w:szCs w:val="28"/>
        </w:rPr>
        <w:t>― формирование общей культуры, обеспечивающей разностороннее раз</w:t>
      </w:r>
      <w:r w:rsidRPr="00670893">
        <w:rPr>
          <w:rFonts w:ascii="Times New Roman" w:hAnsi="Times New Roman"/>
          <w:sz w:val="28"/>
          <w:szCs w:val="28"/>
        </w:rPr>
        <w:softHyphen/>
        <w:t>ви</w:t>
      </w:r>
      <w:r w:rsidRPr="00670893">
        <w:rPr>
          <w:rFonts w:ascii="Times New Roman" w:hAnsi="Times New Roman"/>
          <w:sz w:val="28"/>
          <w:szCs w:val="28"/>
        </w:rPr>
        <w:softHyphen/>
        <w:t>тие их личности (нравственно-эстетическое, социально-личностное, инте</w:t>
      </w:r>
      <w:r w:rsidRPr="00670893">
        <w:rPr>
          <w:rFonts w:ascii="Times New Roman" w:hAnsi="Times New Roman"/>
          <w:sz w:val="28"/>
          <w:szCs w:val="28"/>
        </w:rPr>
        <w:softHyphen/>
        <w:t>л</w:t>
      </w:r>
      <w:r w:rsidRPr="00670893">
        <w:rPr>
          <w:rFonts w:ascii="Times New Roman" w:hAnsi="Times New Roman"/>
          <w:sz w:val="28"/>
          <w:szCs w:val="28"/>
        </w:rPr>
        <w:softHyphen/>
        <w:t>ле</w:t>
      </w:r>
      <w:r w:rsidRPr="00670893">
        <w:rPr>
          <w:rFonts w:ascii="Times New Roman" w:hAnsi="Times New Roman"/>
          <w:sz w:val="28"/>
          <w:szCs w:val="28"/>
        </w:rPr>
        <w:softHyphen/>
        <w:t>к</w:t>
      </w:r>
      <w:r w:rsidRPr="00670893">
        <w:rPr>
          <w:rFonts w:ascii="Times New Roman" w:hAnsi="Times New Roman"/>
          <w:sz w:val="28"/>
          <w:szCs w:val="28"/>
        </w:rPr>
        <w:softHyphen/>
        <w:t>ту</w:t>
      </w:r>
      <w:r w:rsidRPr="00670893">
        <w:rPr>
          <w:rFonts w:ascii="Times New Roman" w:hAnsi="Times New Roman"/>
          <w:sz w:val="28"/>
          <w:szCs w:val="28"/>
        </w:rPr>
        <w:softHyphen/>
        <w:t>аль</w:t>
      </w:r>
      <w:r w:rsidRPr="00670893">
        <w:rPr>
          <w:rFonts w:ascii="Times New Roman" w:hAnsi="Times New Roman"/>
          <w:sz w:val="28"/>
          <w:szCs w:val="28"/>
        </w:rPr>
        <w:softHyphen/>
        <w:t>ное, физическое), в соответствии с принятыми в семье и обществе духовно-нра</w:t>
      </w:r>
      <w:r w:rsidRPr="00670893">
        <w:rPr>
          <w:rFonts w:ascii="Times New Roman" w:hAnsi="Times New Roman"/>
          <w:sz w:val="28"/>
          <w:szCs w:val="28"/>
        </w:rPr>
        <w:softHyphen/>
        <w:t>в</w:t>
      </w:r>
      <w:r w:rsidRPr="00670893">
        <w:rPr>
          <w:rFonts w:ascii="Times New Roman" w:hAnsi="Times New Roman"/>
          <w:sz w:val="28"/>
          <w:szCs w:val="28"/>
        </w:rPr>
        <w:softHyphen/>
        <w:t>с</w:t>
      </w:r>
      <w:r w:rsidRPr="00670893">
        <w:rPr>
          <w:rFonts w:ascii="Times New Roman" w:hAnsi="Times New Roman"/>
          <w:sz w:val="28"/>
          <w:szCs w:val="28"/>
        </w:rPr>
        <w:softHyphen/>
        <w:t>т</w:t>
      </w:r>
      <w:r w:rsidRPr="00670893">
        <w:rPr>
          <w:rFonts w:ascii="Times New Roman" w:hAnsi="Times New Roman"/>
          <w:sz w:val="28"/>
          <w:szCs w:val="28"/>
        </w:rPr>
        <w:softHyphen/>
        <w:t>ве</w:t>
      </w:r>
      <w:r w:rsidRPr="00670893">
        <w:rPr>
          <w:rFonts w:ascii="Times New Roman" w:hAnsi="Times New Roman"/>
          <w:sz w:val="28"/>
          <w:szCs w:val="28"/>
        </w:rPr>
        <w:softHyphen/>
        <w:t>н</w:t>
      </w:r>
      <w:r w:rsidRPr="00670893">
        <w:rPr>
          <w:rFonts w:ascii="Times New Roman" w:hAnsi="Times New Roman"/>
          <w:sz w:val="28"/>
          <w:szCs w:val="28"/>
        </w:rPr>
        <w:softHyphen/>
        <w:t>ны</w:t>
      </w:r>
      <w:r w:rsidRPr="00670893">
        <w:rPr>
          <w:rFonts w:ascii="Times New Roman" w:hAnsi="Times New Roman"/>
          <w:sz w:val="28"/>
          <w:szCs w:val="28"/>
        </w:rPr>
        <w:softHyphen/>
        <w:t>ми и социокультурными ценностями;</w:t>
      </w:r>
    </w:p>
    <w:p w:rsidR="00655D65" w:rsidRPr="00670893" w:rsidRDefault="00655D65" w:rsidP="00670893">
      <w:pPr>
        <w:rPr>
          <w:rFonts w:ascii="Times New Roman" w:hAnsi="Times New Roman"/>
          <w:sz w:val="28"/>
          <w:szCs w:val="28"/>
        </w:rPr>
      </w:pPr>
      <w:r w:rsidRPr="00670893">
        <w:rPr>
          <w:rFonts w:ascii="Times New Roman" w:hAnsi="Times New Roman"/>
          <w:sz w:val="28"/>
          <w:szCs w:val="28"/>
        </w:rPr>
        <w:t>― 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3C0CC2" w:rsidRPr="00670893" w:rsidRDefault="00655D65" w:rsidP="00670893">
      <w:pPr>
        <w:rPr>
          <w:rFonts w:ascii="Times New Roman" w:hAnsi="Times New Roman"/>
          <w:sz w:val="28"/>
          <w:szCs w:val="28"/>
        </w:rPr>
      </w:pPr>
      <w:r w:rsidRPr="00670893">
        <w:rPr>
          <w:rFonts w:ascii="Times New Roman" w:hAnsi="Times New Roman"/>
          <w:sz w:val="28"/>
          <w:szCs w:val="28"/>
        </w:rPr>
        <w:t xml:space="preserve">― 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w:t>
      </w:r>
      <w:r w:rsidRPr="00670893">
        <w:rPr>
          <w:rFonts w:ascii="Times New Roman" w:hAnsi="Times New Roman"/>
          <w:sz w:val="28"/>
          <w:szCs w:val="28"/>
        </w:rPr>
        <w:lastRenderedPageBreak/>
        <w:t>(включая организационные формы на основе сетевого взаимодействия), проведении спортивных, творческих и др. соревнований;</w:t>
      </w:r>
    </w:p>
    <w:p w:rsidR="00655D65" w:rsidRPr="008B6493" w:rsidRDefault="003C0CC2" w:rsidP="00C22CCB">
      <w:pPr>
        <w:rPr>
          <w:rFonts w:ascii="Times New Roman" w:hAnsi="Times New Roman"/>
          <w:b/>
          <w:sz w:val="28"/>
          <w:szCs w:val="28"/>
        </w:rPr>
      </w:pPr>
      <w:r>
        <w:rPr>
          <w:rFonts w:ascii="Times New Roman" w:hAnsi="Times New Roman"/>
          <w:b/>
          <w:sz w:val="28"/>
        </w:rPr>
        <w:t>Характеристика обучающихся 2 класса</w:t>
      </w:r>
    </w:p>
    <w:p w:rsidR="003C0CC2" w:rsidRDefault="003C0CC2" w:rsidP="0002671B">
      <w:pPr>
        <w:tabs>
          <w:tab w:val="left" w:pos="7513"/>
        </w:tabs>
        <w:spacing w:after="0"/>
        <w:ind w:firstLine="708"/>
        <w:jc w:val="both"/>
        <w:rPr>
          <w:rFonts w:ascii="Times New Roman" w:hAnsi="Times New Roman"/>
          <w:sz w:val="28"/>
          <w:szCs w:val="28"/>
        </w:rPr>
      </w:pPr>
      <w:r>
        <w:rPr>
          <w:rFonts w:ascii="Times New Roman" w:hAnsi="Times New Roman"/>
          <w:sz w:val="28"/>
          <w:szCs w:val="28"/>
        </w:rPr>
        <w:t>Во 2 классе обучаются 2 мальчика по адаптированной образовательной программе для детей с легкой умственной отсталостью.</w:t>
      </w:r>
    </w:p>
    <w:p w:rsidR="003C0CC2" w:rsidRDefault="003C0CC2" w:rsidP="0002671B">
      <w:pPr>
        <w:tabs>
          <w:tab w:val="left" w:pos="7513"/>
        </w:tabs>
        <w:spacing w:after="0"/>
        <w:ind w:firstLine="708"/>
        <w:jc w:val="both"/>
        <w:rPr>
          <w:rFonts w:ascii="Times New Roman" w:hAnsi="Times New Roman"/>
          <w:sz w:val="28"/>
          <w:szCs w:val="28"/>
        </w:rPr>
      </w:pPr>
      <w:r>
        <w:rPr>
          <w:rFonts w:ascii="Times New Roman" w:hAnsi="Times New Roman"/>
          <w:sz w:val="28"/>
          <w:szCs w:val="28"/>
        </w:rPr>
        <w:t>Учебный материал в 1 классе усвоен частично. Ребята понимают в основном обиходную речь, словарь беден, не могут грамотно строить предложения. Наблюдения поверхностные, не вникают в суть вещей, делают частичные обобщения, но не способны без помощи взрослого правильно и отчетливо воспринимать наблюдаемые предметы и явления, делать выводы. Внимание рассеянно, часто отвлекаются. Память кратковременная, развита слабо. Не в полной мере выполняют мыслительные операции: сравнения, синтеза, анализа, обобщения и классификации. Требуется постоянная внешняя стимуляция.</w:t>
      </w:r>
    </w:p>
    <w:p w:rsidR="003C0CC2" w:rsidRDefault="003C0CC2" w:rsidP="0002671B">
      <w:pPr>
        <w:tabs>
          <w:tab w:val="left" w:pos="7513"/>
        </w:tabs>
        <w:spacing w:after="0"/>
        <w:ind w:firstLine="708"/>
        <w:jc w:val="both"/>
        <w:rPr>
          <w:rFonts w:ascii="Times New Roman" w:hAnsi="Times New Roman"/>
          <w:sz w:val="28"/>
          <w:szCs w:val="28"/>
        </w:rPr>
      </w:pPr>
      <w:r>
        <w:rPr>
          <w:rFonts w:ascii="Times New Roman" w:hAnsi="Times New Roman"/>
          <w:sz w:val="28"/>
          <w:szCs w:val="28"/>
        </w:rPr>
        <w:t xml:space="preserve">В процессе обучения 1 мальчик научился читать по слогам слова, предложения, с учителем читают короткие тексты. Чтение не осознанное, на вопросы по содержанию отвечают с трудом. Другой обучающийся в процессе обучения выучил буквы, не читает, затруднения в соединении согласных звуков с гласными. </w:t>
      </w:r>
    </w:p>
    <w:p w:rsidR="003C0CC2" w:rsidRDefault="003C0CC2" w:rsidP="0002671B">
      <w:pPr>
        <w:tabs>
          <w:tab w:val="left" w:pos="7513"/>
        </w:tabs>
        <w:spacing w:after="0"/>
        <w:ind w:firstLine="708"/>
        <w:jc w:val="both"/>
        <w:rPr>
          <w:rFonts w:ascii="Times New Roman" w:hAnsi="Times New Roman"/>
          <w:sz w:val="28"/>
          <w:szCs w:val="28"/>
        </w:rPr>
      </w:pPr>
      <w:r>
        <w:rPr>
          <w:rFonts w:ascii="Times New Roman" w:hAnsi="Times New Roman"/>
          <w:sz w:val="28"/>
          <w:szCs w:val="28"/>
        </w:rPr>
        <w:t>Один ученик усвоил рукописное начертание строчных и прописных букв, списывает слова, состоящие из одного, двух слогов, писать под диктовку не способен. Знают наизусть несколько стихотворений, разученных с голоса учителя.</w:t>
      </w:r>
    </w:p>
    <w:p w:rsidR="003C0CC2" w:rsidRDefault="003C0CC2" w:rsidP="0002671B">
      <w:pPr>
        <w:tabs>
          <w:tab w:val="left" w:pos="7513"/>
        </w:tabs>
        <w:spacing w:after="0"/>
        <w:ind w:firstLine="708"/>
        <w:jc w:val="both"/>
        <w:rPr>
          <w:rFonts w:ascii="Times New Roman" w:hAnsi="Times New Roman"/>
          <w:sz w:val="28"/>
          <w:szCs w:val="28"/>
        </w:rPr>
      </w:pPr>
      <w:r>
        <w:rPr>
          <w:rFonts w:ascii="Times New Roman" w:hAnsi="Times New Roman"/>
          <w:sz w:val="28"/>
          <w:szCs w:val="28"/>
        </w:rPr>
        <w:t>По математике овладел</w:t>
      </w:r>
      <w:r w:rsidR="00D46513">
        <w:rPr>
          <w:rFonts w:ascii="Times New Roman" w:hAnsi="Times New Roman"/>
          <w:sz w:val="28"/>
          <w:szCs w:val="28"/>
        </w:rPr>
        <w:t>и</w:t>
      </w:r>
      <w:r>
        <w:rPr>
          <w:rFonts w:ascii="Times New Roman" w:hAnsi="Times New Roman"/>
          <w:sz w:val="28"/>
          <w:szCs w:val="28"/>
        </w:rPr>
        <w:t xml:space="preserve"> счетом в пределах 10. С подсказками могут считать  в прямом и обратном порядке</w:t>
      </w:r>
      <w:r w:rsidR="00D46513">
        <w:rPr>
          <w:rFonts w:ascii="Times New Roman" w:hAnsi="Times New Roman"/>
          <w:sz w:val="28"/>
          <w:szCs w:val="28"/>
        </w:rPr>
        <w:t xml:space="preserve"> с помощью учителя</w:t>
      </w:r>
      <w:r>
        <w:rPr>
          <w:rFonts w:ascii="Times New Roman" w:hAnsi="Times New Roman"/>
          <w:sz w:val="28"/>
          <w:szCs w:val="28"/>
        </w:rPr>
        <w:t xml:space="preserve">. Названия и обозначения чисел от 1 до 10 знают </w:t>
      </w:r>
      <w:r w:rsidR="00D46513">
        <w:rPr>
          <w:rFonts w:ascii="Times New Roman" w:hAnsi="Times New Roman"/>
          <w:sz w:val="28"/>
          <w:szCs w:val="28"/>
        </w:rPr>
        <w:t>плохо усвоены</w:t>
      </w:r>
      <w:r>
        <w:rPr>
          <w:rFonts w:ascii="Times New Roman" w:hAnsi="Times New Roman"/>
          <w:sz w:val="28"/>
          <w:szCs w:val="28"/>
        </w:rPr>
        <w:t>. Выполнять сложение и вычитание могут только с помощью наглядного материала (лента чисел</w:t>
      </w:r>
      <w:r w:rsidR="00D46513">
        <w:rPr>
          <w:rFonts w:ascii="Times New Roman" w:hAnsi="Times New Roman"/>
          <w:sz w:val="28"/>
          <w:szCs w:val="28"/>
        </w:rPr>
        <w:t>, карандаши, счётный материал, линейка</w:t>
      </w:r>
      <w:r>
        <w:rPr>
          <w:rFonts w:ascii="Times New Roman" w:hAnsi="Times New Roman"/>
          <w:sz w:val="28"/>
          <w:szCs w:val="28"/>
        </w:rPr>
        <w:t>). Нарушена пространственная ориентировка</w:t>
      </w:r>
      <w:r w:rsidR="00D46513">
        <w:rPr>
          <w:rFonts w:ascii="Times New Roman" w:hAnsi="Times New Roman"/>
          <w:sz w:val="28"/>
          <w:szCs w:val="28"/>
        </w:rPr>
        <w:t>, в пространстве</w:t>
      </w:r>
      <w:r>
        <w:rPr>
          <w:rFonts w:ascii="Times New Roman" w:hAnsi="Times New Roman"/>
          <w:sz w:val="28"/>
          <w:szCs w:val="28"/>
        </w:rPr>
        <w:t xml:space="preserve"> (слева, справа). </w:t>
      </w:r>
    </w:p>
    <w:p w:rsidR="003C0CC2" w:rsidRDefault="003C0CC2" w:rsidP="009758ED">
      <w:pPr>
        <w:spacing w:after="0"/>
        <w:ind w:firstLine="708"/>
        <w:jc w:val="both"/>
        <w:rPr>
          <w:rFonts w:ascii="Times New Roman" w:hAnsi="Times New Roman"/>
          <w:sz w:val="28"/>
          <w:szCs w:val="28"/>
        </w:rPr>
      </w:pPr>
      <w:r>
        <w:rPr>
          <w:rFonts w:ascii="Times New Roman" w:hAnsi="Times New Roman"/>
          <w:sz w:val="28"/>
          <w:szCs w:val="28"/>
        </w:rPr>
        <w:t>Хорошо развиты коммуникативные навыки при обсуждении тем устных предметов.</w:t>
      </w:r>
    </w:p>
    <w:p w:rsidR="00655D65" w:rsidRDefault="00655D65" w:rsidP="00C22CCB">
      <w:pPr>
        <w:rPr>
          <w:rFonts w:ascii="Times New Roman" w:hAnsi="Times New Roman"/>
          <w:sz w:val="28"/>
        </w:rPr>
      </w:pPr>
    </w:p>
    <w:p w:rsidR="0002671B" w:rsidRDefault="0002671B" w:rsidP="0002671B"/>
    <w:p w:rsidR="0002671B" w:rsidRDefault="0002671B" w:rsidP="0002671B">
      <w:pPr>
        <w:spacing w:after="0" w:line="240" w:lineRule="auto"/>
        <w:rPr>
          <w:rFonts w:ascii="Times New Roman" w:hAnsi="Times New Roman"/>
          <w:b/>
          <w:sz w:val="24"/>
          <w:szCs w:val="24"/>
        </w:rPr>
      </w:pPr>
    </w:p>
    <w:p w:rsidR="0002671B" w:rsidRDefault="0002671B" w:rsidP="0002671B">
      <w:pPr>
        <w:spacing w:after="0" w:line="240" w:lineRule="auto"/>
        <w:ind w:firstLine="567"/>
        <w:jc w:val="center"/>
        <w:rPr>
          <w:rFonts w:ascii="Times New Roman" w:hAnsi="Times New Roman"/>
          <w:b/>
          <w:sz w:val="28"/>
          <w:szCs w:val="24"/>
        </w:rPr>
      </w:pPr>
      <w:r w:rsidRPr="008B6493">
        <w:rPr>
          <w:rFonts w:ascii="Times New Roman" w:hAnsi="Times New Roman"/>
          <w:b/>
          <w:sz w:val="28"/>
          <w:szCs w:val="24"/>
        </w:rPr>
        <w:lastRenderedPageBreak/>
        <w:t>Русский язык</w:t>
      </w:r>
    </w:p>
    <w:p w:rsidR="0002671B" w:rsidRPr="005B5C41" w:rsidRDefault="0002671B" w:rsidP="0002671B">
      <w:pPr>
        <w:spacing w:after="0" w:line="240" w:lineRule="auto"/>
        <w:rPr>
          <w:rFonts w:ascii="Times New Roman" w:hAnsi="Times New Roman"/>
          <w:b/>
          <w:sz w:val="28"/>
          <w:szCs w:val="28"/>
        </w:rPr>
      </w:pPr>
      <w:r w:rsidRPr="005B5C41">
        <w:rPr>
          <w:rFonts w:ascii="Times New Roman" w:hAnsi="Times New Roman"/>
          <w:b/>
          <w:sz w:val="28"/>
          <w:szCs w:val="28"/>
        </w:rPr>
        <w:t>Пояснительная записка</w:t>
      </w:r>
    </w:p>
    <w:p w:rsidR="0002671B" w:rsidRPr="0027368D" w:rsidRDefault="0002671B" w:rsidP="0002671B">
      <w:pPr>
        <w:spacing w:after="0" w:line="240" w:lineRule="auto"/>
        <w:rPr>
          <w:rFonts w:ascii="Times New Roman" w:hAnsi="Times New Roman"/>
          <w:sz w:val="28"/>
          <w:szCs w:val="28"/>
        </w:rPr>
      </w:pPr>
      <w:r w:rsidRPr="0027368D">
        <w:rPr>
          <w:rFonts w:ascii="Times New Roman" w:hAnsi="Times New Roman"/>
          <w:sz w:val="28"/>
          <w:szCs w:val="28"/>
        </w:rPr>
        <w:t xml:space="preserve">Цель: формирование коммуникативно-речевых умений, владение которыми поможет выпускникам максимально реализоваться в самостоятельной жизни, занять адекватное социальное положение в обществе. </w:t>
      </w:r>
    </w:p>
    <w:p w:rsidR="0002671B" w:rsidRPr="0027368D" w:rsidRDefault="0002671B" w:rsidP="0002671B">
      <w:pPr>
        <w:spacing w:after="0" w:line="240" w:lineRule="auto"/>
        <w:rPr>
          <w:rFonts w:ascii="Times New Roman" w:hAnsi="Times New Roman"/>
          <w:sz w:val="28"/>
          <w:szCs w:val="28"/>
        </w:rPr>
      </w:pPr>
      <w:r w:rsidRPr="0027368D">
        <w:rPr>
          <w:rFonts w:ascii="Times New Roman" w:hAnsi="Times New Roman"/>
          <w:sz w:val="28"/>
          <w:szCs w:val="28"/>
        </w:rPr>
        <w:t>Задачи:</w:t>
      </w:r>
    </w:p>
    <w:p w:rsidR="0002671B" w:rsidRPr="0027368D" w:rsidRDefault="0002671B" w:rsidP="00FA1ACA">
      <w:pPr>
        <w:numPr>
          <w:ilvl w:val="0"/>
          <w:numId w:val="26"/>
        </w:numPr>
        <w:spacing w:after="0" w:line="240" w:lineRule="auto"/>
        <w:ind w:left="720" w:hanging="360"/>
        <w:rPr>
          <w:rFonts w:ascii="Times New Roman" w:hAnsi="Times New Roman"/>
          <w:sz w:val="28"/>
          <w:szCs w:val="28"/>
        </w:rPr>
      </w:pPr>
      <w:r w:rsidRPr="0027368D">
        <w:rPr>
          <w:rFonts w:ascii="Times New Roman" w:hAnsi="Times New Roman"/>
          <w:sz w:val="28"/>
          <w:szCs w:val="28"/>
        </w:rPr>
        <w:t xml:space="preserve">Получить </w:t>
      </w:r>
      <w:r>
        <w:rPr>
          <w:rFonts w:ascii="Times New Roman" w:hAnsi="Times New Roman"/>
          <w:sz w:val="28"/>
          <w:szCs w:val="28"/>
        </w:rPr>
        <w:t>доступные</w:t>
      </w:r>
      <w:r w:rsidRPr="0027368D">
        <w:rPr>
          <w:rFonts w:ascii="Times New Roman" w:hAnsi="Times New Roman"/>
          <w:sz w:val="28"/>
          <w:szCs w:val="28"/>
        </w:rPr>
        <w:t xml:space="preserve"> навыки грамотного письма на основе изучения элементарного курса грамматики. </w:t>
      </w:r>
    </w:p>
    <w:p w:rsidR="0002671B" w:rsidRPr="0027368D" w:rsidRDefault="0002671B" w:rsidP="00FA1ACA">
      <w:pPr>
        <w:numPr>
          <w:ilvl w:val="0"/>
          <w:numId w:val="26"/>
        </w:numPr>
        <w:spacing w:after="0" w:line="240" w:lineRule="auto"/>
        <w:ind w:left="720" w:hanging="360"/>
        <w:rPr>
          <w:rFonts w:ascii="Times New Roman" w:hAnsi="Times New Roman"/>
          <w:sz w:val="28"/>
          <w:szCs w:val="28"/>
        </w:rPr>
      </w:pPr>
      <w:r w:rsidRPr="0027368D">
        <w:rPr>
          <w:rFonts w:ascii="Times New Roman" w:hAnsi="Times New Roman"/>
          <w:sz w:val="28"/>
          <w:szCs w:val="28"/>
        </w:rPr>
        <w:t xml:space="preserve">Освоить первоначальные знания о лексике, фонетике, грамматике русского языка. </w:t>
      </w:r>
    </w:p>
    <w:p w:rsidR="0002671B" w:rsidRPr="0027368D" w:rsidRDefault="0002671B" w:rsidP="00FA1ACA">
      <w:pPr>
        <w:numPr>
          <w:ilvl w:val="0"/>
          <w:numId w:val="26"/>
        </w:numPr>
        <w:spacing w:after="0" w:line="240" w:lineRule="auto"/>
        <w:ind w:left="720" w:hanging="360"/>
        <w:rPr>
          <w:rFonts w:ascii="Times New Roman" w:hAnsi="Times New Roman"/>
          <w:sz w:val="28"/>
          <w:szCs w:val="28"/>
        </w:rPr>
      </w:pPr>
      <w:r w:rsidRPr="0027368D">
        <w:rPr>
          <w:rFonts w:ascii="Times New Roman" w:hAnsi="Times New Roman"/>
          <w:sz w:val="28"/>
          <w:szCs w:val="28"/>
        </w:rPr>
        <w:t xml:space="preserve">Научить последовательно и правильно излагать свои мысли в устной и письменной форме. </w:t>
      </w:r>
    </w:p>
    <w:p w:rsidR="0002671B" w:rsidRPr="0027368D" w:rsidRDefault="0002671B" w:rsidP="00FA1ACA">
      <w:pPr>
        <w:numPr>
          <w:ilvl w:val="0"/>
          <w:numId w:val="26"/>
        </w:numPr>
        <w:spacing w:after="0" w:line="240" w:lineRule="auto"/>
        <w:ind w:left="720" w:hanging="360"/>
        <w:rPr>
          <w:rFonts w:ascii="Times New Roman" w:hAnsi="Times New Roman"/>
          <w:sz w:val="28"/>
          <w:szCs w:val="28"/>
        </w:rPr>
      </w:pPr>
      <w:r w:rsidRPr="0027368D">
        <w:rPr>
          <w:rFonts w:ascii="Times New Roman" w:hAnsi="Times New Roman"/>
          <w:sz w:val="28"/>
          <w:szCs w:val="28"/>
        </w:rPr>
        <w:t xml:space="preserve">Социально адаптировать в плане общего развития, сформировать нравственные качества. </w:t>
      </w:r>
    </w:p>
    <w:p w:rsidR="0002671B" w:rsidRPr="0027368D" w:rsidRDefault="0002671B" w:rsidP="00FA1ACA">
      <w:pPr>
        <w:numPr>
          <w:ilvl w:val="0"/>
          <w:numId w:val="26"/>
        </w:numPr>
        <w:spacing w:after="0" w:line="240" w:lineRule="auto"/>
        <w:ind w:left="720" w:hanging="360"/>
        <w:rPr>
          <w:rFonts w:ascii="Times New Roman" w:hAnsi="Times New Roman"/>
          <w:sz w:val="28"/>
          <w:szCs w:val="28"/>
        </w:rPr>
      </w:pPr>
      <w:r w:rsidRPr="0027368D">
        <w:rPr>
          <w:rFonts w:ascii="Times New Roman" w:hAnsi="Times New Roman"/>
          <w:sz w:val="28"/>
          <w:szCs w:val="28"/>
        </w:rPr>
        <w:t>Корректировать недостатки эмоционально-личностного и социального развития.</w:t>
      </w:r>
    </w:p>
    <w:p w:rsidR="0002671B" w:rsidRPr="0027368D" w:rsidRDefault="0002671B" w:rsidP="0002671B">
      <w:pPr>
        <w:spacing w:after="0" w:line="240" w:lineRule="auto"/>
        <w:rPr>
          <w:rFonts w:ascii="Times New Roman" w:hAnsi="Times New Roman"/>
          <w:sz w:val="28"/>
          <w:szCs w:val="28"/>
        </w:rPr>
      </w:pPr>
      <w:r w:rsidRPr="0027368D">
        <w:rPr>
          <w:rFonts w:ascii="Times New Roman" w:hAnsi="Times New Roman"/>
          <w:sz w:val="28"/>
          <w:szCs w:val="28"/>
        </w:rPr>
        <w:t>Описание места учебного предмета в учебном плане.</w:t>
      </w:r>
    </w:p>
    <w:p w:rsidR="0002671B" w:rsidRDefault="0002671B" w:rsidP="0002671B">
      <w:pPr>
        <w:spacing w:after="0" w:line="240" w:lineRule="auto"/>
        <w:rPr>
          <w:rFonts w:ascii="Times New Roman" w:hAnsi="Times New Roman"/>
          <w:sz w:val="28"/>
          <w:szCs w:val="28"/>
        </w:rPr>
      </w:pPr>
      <w:r w:rsidRPr="0027368D">
        <w:rPr>
          <w:rFonts w:ascii="Times New Roman" w:hAnsi="Times New Roman"/>
          <w:sz w:val="28"/>
          <w:szCs w:val="28"/>
        </w:rPr>
        <w:t>В Федеральном базисном образовательном плане на изучение русского языка в</w:t>
      </w:r>
      <w:r>
        <w:rPr>
          <w:rFonts w:ascii="Times New Roman" w:hAnsi="Times New Roman"/>
          <w:sz w:val="28"/>
          <w:szCs w:val="28"/>
        </w:rPr>
        <w:t>о</w:t>
      </w:r>
      <w:r w:rsidRPr="0027368D">
        <w:rPr>
          <w:rFonts w:ascii="Times New Roman" w:hAnsi="Times New Roman"/>
          <w:sz w:val="28"/>
          <w:szCs w:val="28"/>
        </w:rPr>
        <w:t xml:space="preserve"> 2 классе начальной школы отв</w:t>
      </w:r>
      <w:r>
        <w:rPr>
          <w:rFonts w:ascii="Times New Roman" w:hAnsi="Times New Roman"/>
          <w:sz w:val="28"/>
          <w:szCs w:val="28"/>
        </w:rPr>
        <w:t>одится 3 часа в неделю,</w:t>
      </w:r>
      <w:r w:rsidRPr="0027368D">
        <w:rPr>
          <w:rFonts w:ascii="Times New Roman" w:hAnsi="Times New Roman"/>
          <w:sz w:val="28"/>
          <w:szCs w:val="28"/>
        </w:rPr>
        <w:t xml:space="preserve"> всего </w:t>
      </w:r>
      <w:r>
        <w:rPr>
          <w:rFonts w:ascii="Times New Roman" w:hAnsi="Times New Roman"/>
          <w:sz w:val="28"/>
          <w:szCs w:val="28"/>
        </w:rPr>
        <w:t xml:space="preserve">соответственно </w:t>
      </w:r>
      <w:r w:rsidRPr="0027368D">
        <w:rPr>
          <w:rFonts w:ascii="Times New Roman" w:hAnsi="Times New Roman"/>
          <w:sz w:val="28"/>
          <w:szCs w:val="28"/>
        </w:rPr>
        <w:t xml:space="preserve">102 </w:t>
      </w:r>
      <w:r>
        <w:rPr>
          <w:rFonts w:ascii="Times New Roman" w:hAnsi="Times New Roman"/>
          <w:sz w:val="28"/>
          <w:szCs w:val="28"/>
        </w:rPr>
        <w:t>часа</w:t>
      </w:r>
    </w:p>
    <w:p w:rsidR="0002671B" w:rsidRPr="0027368D" w:rsidRDefault="0002671B" w:rsidP="0002671B">
      <w:pPr>
        <w:spacing w:after="0" w:line="240" w:lineRule="auto"/>
        <w:rPr>
          <w:rFonts w:ascii="Times New Roman" w:hAnsi="Times New Roman"/>
          <w:sz w:val="28"/>
          <w:szCs w:val="28"/>
        </w:rPr>
      </w:pPr>
    </w:p>
    <w:p w:rsidR="0002671B" w:rsidRPr="005B5C41" w:rsidRDefault="0002671B" w:rsidP="0002671B">
      <w:pPr>
        <w:spacing w:after="0" w:line="240" w:lineRule="auto"/>
        <w:rPr>
          <w:rFonts w:ascii="Times New Roman" w:hAnsi="Times New Roman"/>
          <w:b/>
          <w:sz w:val="28"/>
          <w:szCs w:val="28"/>
        </w:rPr>
      </w:pPr>
      <w:r w:rsidRPr="005B5C41">
        <w:rPr>
          <w:rFonts w:ascii="Times New Roman" w:hAnsi="Times New Roman"/>
          <w:b/>
          <w:sz w:val="28"/>
          <w:szCs w:val="28"/>
        </w:rPr>
        <w:t>Планируемые результаты.</w:t>
      </w:r>
    </w:p>
    <w:p w:rsidR="0002671B" w:rsidRPr="0027368D" w:rsidRDefault="0002671B" w:rsidP="0002671B">
      <w:pPr>
        <w:spacing w:after="0" w:line="240" w:lineRule="auto"/>
        <w:rPr>
          <w:rFonts w:ascii="Times New Roman" w:hAnsi="Times New Roman"/>
          <w:sz w:val="28"/>
          <w:szCs w:val="28"/>
        </w:rPr>
      </w:pPr>
      <w:r w:rsidRPr="0027368D">
        <w:rPr>
          <w:rFonts w:ascii="Times New Roman" w:hAnsi="Times New Roman"/>
          <w:sz w:val="28"/>
          <w:szCs w:val="28"/>
        </w:rPr>
        <w:t>Учащиеся должны уметь:</w:t>
      </w:r>
    </w:p>
    <w:p w:rsidR="0002671B" w:rsidRPr="0027368D" w:rsidRDefault="0002671B" w:rsidP="00FA1ACA">
      <w:pPr>
        <w:numPr>
          <w:ilvl w:val="0"/>
          <w:numId w:val="27"/>
        </w:numPr>
        <w:spacing w:after="0" w:line="240" w:lineRule="auto"/>
        <w:ind w:left="720" w:hanging="360"/>
        <w:rPr>
          <w:rFonts w:ascii="Times New Roman" w:hAnsi="Times New Roman"/>
          <w:sz w:val="28"/>
          <w:szCs w:val="28"/>
        </w:rPr>
      </w:pPr>
      <w:r w:rsidRPr="0027368D">
        <w:rPr>
          <w:rFonts w:ascii="Times New Roman" w:hAnsi="Times New Roman"/>
          <w:sz w:val="28"/>
          <w:szCs w:val="28"/>
        </w:rPr>
        <w:t xml:space="preserve">различать звуки на слух и в собственном произношении; </w:t>
      </w:r>
    </w:p>
    <w:p w:rsidR="0002671B" w:rsidRPr="0027368D" w:rsidRDefault="0002671B" w:rsidP="00FA1ACA">
      <w:pPr>
        <w:numPr>
          <w:ilvl w:val="0"/>
          <w:numId w:val="27"/>
        </w:numPr>
        <w:spacing w:after="0" w:line="240" w:lineRule="auto"/>
        <w:ind w:left="720" w:hanging="360"/>
        <w:rPr>
          <w:rFonts w:ascii="Times New Roman" w:hAnsi="Times New Roman"/>
          <w:sz w:val="28"/>
          <w:szCs w:val="28"/>
        </w:rPr>
      </w:pPr>
      <w:r w:rsidRPr="0027368D">
        <w:rPr>
          <w:rFonts w:ascii="Times New Roman" w:hAnsi="Times New Roman"/>
          <w:sz w:val="28"/>
          <w:szCs w:val="28"/>
        </w:rPr>
        <w:t xml:space="preserve">писать строчные и прописные буквы; </w:t>
      </w:r>
    </w:p>
    <w:p w:rsidR="0002671B" w:rsidRPr="0027368D" w:rsidRDefault="0002671B" w:rsidP="00FA1ACA">
      <w:pPr>
        <w:numPr>
          <w:ilvl w:val="0"/>
          <w:numId w:val="27"/>
        </w:numPr>
        <w:spacing w:after="0" w:line="240" w:lineRule="auto"/>
        <w:ind w:left="720" w:hanging="360"/>
        <w:rPr>
          <w:rFonts w:ascii="Times New Roman" w:hAnsi="Times New Roman"/>
          <w:sz w:val="28"/>
          <w:szCs w:val="28"/>
        </w:rPr>
      </w:pPr>
      <w:r w:rsidRPr="0027368D">
        <w:rPr>
          <w:rFonts w:ascii="Times New Roman" w:hAnsi="Times New Roman"/>
          <w:sz w:val="28"/>
          <w:szCs w:val="28"/>
        </w:rPr>
        <w:t xml:space="preserve">списывать с печатного и рукописного текстов прочитанные и разобранные слова и предложения; </w:t>
      </w:r>
    </w:p>
    <w:p w:rsidR="0002671B" w:rsidRPr="0027368D" w:rsidRDefault="0002671B" w:rsidP="00FA1ACA">
      <w:pPr>
        <w:numPr>
          <w:ilvl w:val="0"/>
          <w:numId w:val="27"/>
        </w:numPr>
        <w:spacing w:after="0" w:line="240" w:lineRule="auto"/>
        <w:ind w:left="720" w:hanging="360"/>
        <w:rPr>
          <w:rFonts w:ascii="Times New Roman" w:hAnsi="Times New Roman"/>
          <w:sz w:val="28"/>
          <w:szCs w:val="28"/>
        </w:rPr>
      </w:pPr>
      <w:r w:rsidRPr="0027368D">
        <w:rPr>
          <w:rFonts w:ascii="Times New Roman" w:hAnsi="Times New Roman"/>
          <w:sz w:val="28"/>
          <w:szCs w:val="28"/>
        </w:rPr>
        <w:t xml:space="preserve">писать на слух отдельные буквы и слоги, слова, написание которых </w:t>
      </w:r>
      <w:r>
        <w:rPr>
          <w:rFonts w:ascii="Times New Roman" w:hAnsi="Times New Roman"/>
          <w:sz w:val="28"/>
          <w:szCs w:val="28"/>
        </w:rPr>
        <w:t>не расходится с произношением (</w:t>
      </w:r>
      <w:r w:rsidRPr="0027368D">
        <w:rPr>
          <w:rFonts w:ascii="Times New Roman" w:hAnsi="Times New Roman"/>
          <w:sz w:val="28"/>
          <w:szCs w:val="28"/>
        </w:rPr>
        <w:t>последние – после звуко-слогового проговаривания);</w:t>
      </w:r>
    </w:p>
    <w:p w:rsidR="0002671B" w:rsidRPr="005B5C41" w:rsidRDefault="0002671B" w:rsidP="0002671B">
      <w:pPr>
        <w:spacing w:after="0" w:line="240" w:lineRule="auto"/>
        <w:rPr>
          <w:rFonts w:ascii="Times New Roman" w:hAnsi="Times New Roman"/>
          <w:b/>
          <w:sz w:val="28"/>
          <w:szCs w:val="28"/>
        </w:rPr>
      </w:pPr>
      <w:r w:rsidRPr="005B5C41">
        <w:rPr>
          <w:rFonts w:ascii="Times New Roman" w:hAnsi="Times New Roman"/>
          <w:b/>
          <w:sz w:val="28"/>
          <w:szCs w:val="28"/>
        </w:rPr>
        <w:t xml:space="preserve">Содержание учебного предмета </w:t>
      </w:r>
    </w:p>
    <w:p w:rsidR="0002671B" w:rsidRPr="0027368D" w:rsidRDefault="0002671B" w:rsidP="0002671B">
      <w:pPr>
        <w:spacing w:after="0" w:line="240" w:lineRule="auto"/>
        <w:rPr>
          <w:rFonts w:ascii="Times New Roman" w:hAnsi="Times New Roman"/>
          <w:sz w:val="28"/>
          <w:szCs w:val="28"/>
        </w:rPr>
      </w:pPr>
      <w:r w:rsidRPr="0027368D">
        <w:rPr>
          <w:rFonts w:ascii="Times New Roman" w:hAnsi="Times New Roman"/>
          <w:sz w:val="28"/>
          <w:szCs w:val="28"/>
        </w:rPr>
        <w:t xml:space="preserve">Умение правильно и отчетливо произносить звуки, слышать их в словах, выделять первый звук в начале сова (сильная позиция), подобрать слова. Соотнесение звука и буквы. Практическое различение гласных и согласных звуков по мере изучения звуков и букв. Обозначение гласных и согласных букв соответствующим цветом. Запоминание слогов. Образование и чтение слогов. </w:t>
      </w:r>
    </w:p>
    <w:p w:rsidR="0002671B" w:rsidRPr="0027368D" w:rsidRDefault="0002671B" w:rsidP="0002671B">
      <w:pPr>
        <w:spacing w:after="0" w:line="240" w:lineRule="auto"/>
        <w:rPr>
          <w:rFonts w:ascii="Times New Roman" w:hAnsi="Times New Roman"/>
          <w:sz w:val="28"/>
          <w:szCs w:val="28"/>
        </w:rPr>
      </w:pPr>
      <w:r w:rsidRPr="0027368D">
        <w:rPr>
          <w:rFonts w:ascii="Times New Roman" w:hAnsi="Times New Roman"/>
          <w:sz w:val="28"/>
          <w:szCs w:val="28"/>
        </w:rPr>
        <w:t>Списывание букв и слогов с печатного и рукописного шрифтов. Списывание слов после предварительного анализа и четкого протяжного их проговаривания. Выкладывание звуко-буквенной схемы слова. Запись под диктовку букв и слогов.</w:t>
      </w:r>
    </w:p>
    <w:p w:rsidR="0002671B" w:rsidRPr="0027368D" w:rsidRDefault="0002671B" w:rsidP="0002671B">
      <w:pPr>
        <w:spacing w:after="0" w:line="240" w:lineRule="auto"/>
        <w:rPr>
          <w:rFonts w:ascii="Times New Roman" w:hAnsi="Times New Roman"/>
          <w:sz w:val="28"/>
          <w:szCs w:val="28"/>
        </w:rPr>
      </w:pPr>
      <w:r w:rsidRPr="0027368D">
        <w:rPr>
          <w:rFonts w:ascii="Times New Roman" w:hAnsi="Times New Roman"/>
          <w:sz w:val="28"/>
          <w:szCs w:val="28"/>
        </w:rPr>
        <w:t>Умение слышать изучаемый звук в слове, характеризовать его: гласный или согласный, звонкий или глухой (с опорой на дрожание гортан</w:t>
      </w:r>
      <w:r>
        <w:rPr>
          <w:rFonts w:ascii="Times New Roman" w:hAnsi="Times New Roman"/>
          <w:sz w:val="28"/>
          <w:szCs w:val="28"/>
        </w:rPr>
        <w:t>и</w:t>
      </w:r>
      <w:r w:rsidRPr="0027368D">
        <w:rPr>
          <w:rFonts w:ascii="Times New Roman" w:hAnsi="Times New Roman"/>
          <w:sz w:val="28"/>
          <w:szCs w:val="28"/>
        </w:rPr>
        <w:t xml:space="preserve">. Выделение начального звука в слове. Соотнесение звука с буквой, определение цвета </w:t>
      </w:r>
      <w:r w:rsidRPr="0027368D">
        <w:rPr>
          <w:rFonts w:ascii="Times New Roman" w:hAnsi="Times New Roman"/>
          <w:sz w:val="28"/>
          <w:szCs w:val="28"/>
        </w:rPr>
        <w:lastRenderedPageBreak/>
        <w:t>буквы.Дифференциация сходных звуков изолированно, в слогах, словах; слогов с мягкими итвердымисогласным</w:t>
      </w:r>
      <w:r>
        <w:rPr>
          <w:rFonts w:ascii="Times New Roman" w:hAnsi="Times New Roman"/>
          <w:sz w:val="28"/>
          <w:szCs w:val="28"/>
        </w:rPr>
        <w:t xml:space="preserve">и. </w:t>
      </w:r>
      <w:r w:rsidRPr="0027368D">
        <w:rPr>
          <w:rFonts w:ascii="Times New Roman" w:hAnsi="Times New Roman"/>
          <w:sz w:val="28"/>
          <w:szCs w:val="28"/>
        </w:rPr>
        <w:t>Составление и чтение слогов из усвоенных слоговых структур. Четкое проговаривание слогов в слове. Чтение слов, обозначающих один и много предметов, большой и маленький предмет. Соотнесение слова с иллюстративным материалом. Работа со звуко-буквенной схемой. Обозначение букв красными и синими кружками (квадратиками).</w:t>
      </w:r>
    </w:p>
    <w:p w:rsidR="0002671B" w:rsidRPr="0027368D" w:rsidRDefault="0002671B" w:rsidP="0002671B">
      <w:pPr>
        <w:spacing w:after="0" w:line="240" w:lineRule="auto"/>
        <w:rPr>
          <w:rFonts w:ascii="Times New Roman" w:hAnsi="Times New Roman"/>
          <w:sz w:val="28"/>
          <w:szCs w:val="28"/>
        </w:rPr>
      </w:pPr>
      <w:r w:rsidRPr="0027368D">
        <w:rPr>
          <w:rFonts w:ascii="Times New Roman" w:hAnsi="Times New Roman"/>
          <w:sz w:val="28"/>
          <w:szCs w:val="28"/>
        </w:rPr>
        <w:t>Усвоение рукописного начертания строчных и прописных букв. списывание с печатного и рукописного текстов букв, слогов, слов, состоящих из усвоенных слоговых структур. Письмо по образцу предложений. Большая буква в начале и точка в конце предложения.</w:t>
      </w:r>
    </w:p>
    <w:p w:rsidR="0002671B" w:rsidRPr="0027368D" w:rsidRDefault="0002671B" w:rsidP="0002671B">
      <w:pPr>
        <w:spacing w:after="0" w:line="240" w:lineRule="auto"/>
        <w:rPr>
          <w:rFonts w:ascii="Times New Roman" w:hAnsi="Times New Roman"/>
          <w:sz w:val="28"/>
          <w:szCs w:val="28"/>
        </w:rPr>
      </w:pPr>
      <w:r w:rsidRPr="0027368D">
        <w:rPr>
          <w:rFonts w:ascii="Times New Roman" w:hAnsi="Times New Roman"/>
          <w:sz w:val="28"/>
          <w:szCs w:val="28"/>
        </w:rPr>
        <w:t>Письмо на слух букв и слогов. Интонирование каждого звука слова. Обозначение звука в схеме или буквой из разрезной кассы с последующей записью слова в тетрадь. Самостоятельное составление изученных слогов с последующей записью. Вставка пропущенной буквы в словах под картинками. Выборочное письмо слов, предложений по вопросам, картинке, заданию. Работать по схеме предложения, составлять предложения из трех слов и записывать. Писать под диктовку слова, предложения.</w:t>
      </w:r>
    </w:p>
    <w:p w:rsidR="0002671B" w:rsidRDefault="0002671B" w:rsidP="0002671B">
      <w:pPr>
        <w:tabs>
          <w:tab w:val="left" w:pos="7230"/>
        </w:tabs>
        <w:spacing w:after="0" w:line="240" w:lineRule="auto"/>
        <w:rPr>
          <w:rFonts w:ascii="Times New Roman" w:hAnsi="Times New Roman"/>
          <w:b/>
          <w:sz w:val="28"/>
          <w:szCs w:val="24"/>
        </w:rPr>
      </w:pPr>
    </w:p>
    <w:p w:rsidR="0002671B" w:rsidRPr="005B5C41" w:rsidRDefault="0002671B" w:rsidP="0002671B">
      <w:pPr>
        <w:spacing w:after="0" w:line="240" w:lineRule="auto"/>
        <w:ind w:firstLine="567"/>
        <w:jc w:val="center"/>
        <w:rPr>
          <w:rFonts w:ascii="Times New Roman" w:hAnsi="Times New Roman"/>
          <w:b/>
          <w:sz w:val="28"/>
          <w:szCs w:val="28"/>
        </w:rPr>
      </w:pPr>
      <w:r w:rsidRPr="005B5C41">
        <w:rPr>
          <w:rFonts w:ascii="Times New Roman" w:hAnsi="Times New Roman"/>
          <w:b/>
          <w:bCs/>
          <w:sz w:val="28"/>
          <w:szCs w:val="28"/>
        </w:rPr>
        <w:t>Общая характеристика учебного предмета.</w:t>
      </w:r>
    </w:p>
    <w:p w:rsidR="0002671B" w:rsidRPr="005B5C41" w:rsidRDefault="0002671B" w:rsidP="0002671B">
      <w:pPr>
        <w:rPr>
          <w:rFonts w:ascii="Times New Roman" w:hAnsi="Times New Roman"/>
          <w:sz w:val="28"/>
        </w:rPr>
      </w:pPr>
      <w:r w:rsidRPr="005B5C41">
        <w:rPr>
          <w:rFonts w:ascii="Times New Roman" w:hAnsi="Times New Roman"/>
          <w:sz w:val="28"/>
        </w:rPr>
        <w:t>Умственно отсталые дети в большинстве случаев начинают говорить значительно позже, чем их нормально развивающиеся сверстники; период их дошкольной речевой практики более короткий. Процесс овладения речью у детей этой категории существенно затруднен вследствие неполноценности их психического развития. В результате к началу школьного обучения они не достигают такого уровня речевого развития, который обеспечивал бы успешное освоение знаний и навыков в области языка.</w:t>
      </w:r>
    </w:p>
    <w:p w:rsidR="0002671B" w:rsidRPr="005B5C41" w:rsidRDefault="0002671B" w:rsidP="0002671B">
      <w:pPr>
        <w:rPr>
          <w:rFonts w:ascii="Times New Roman" w:hAnsi="Times New Roman"/>
          <w:sz w:val="28"/>
        </w:rPr>
      </w:pPr>
      <w:r w:rsidRPr="005B5C41">
        <w:rPr>
          <w:rFonts w:ascii="Times New Roman" w:hAnsi="Times New Roman"/>
          <w:sz w:val="28"/>
        </w:rPr>
        <w:t>Овладение  грамотой – первый  этап  школьного  обучения  детей,  в течении  которого  у  них  должны  быть  сформированы  первоначальные навыки  чтения  и  письма.  Обучение  ведётся  звуковым  аналитико-синтетическим  методом. Материал,  с  которым  работают  первоклассники – это  звуки  и  буквы,  слоги  и  слова,  простейшие  типы  предложений, короткие  тексты.  В  этот  период у детей  формируется  звуко – буквенный анализ  и  синтез,  как  основа  овладения  чтением  и  письмом.</w:t>
      </w:r>
    </w:p>
    <w:p w:rsidR="0002671B" w:rsidRDefault="0002671B" w:rsidP="0002671B">
      <w:pPr>
        <w:spacing w:after="0" w:line="240" w:lineRule="auto"/>
        <w:ind w:left="-142"/>
        <w:rPr>
          <w:rFonts w:ascii="Times New Roman" w:hAnsi="Times New Roman"/>
          <w:b/>
          <w:bCs/>
          <w:sz w:val="28"/>
          <w:szCs w:val="28"/>
        </w:rPr>
      </w:pPr>
    </w:p>
    <w:p w:rsidR="0002671B" w:rsidRDefault="0002671B" w:rsidP="0002671B">
      <w:pPr>
        <w:spacing w:after="0" w:line="240" w:lineRule="auto"/>
        <w:ind w:left="-142"/>
        <w:jc w:val="center"/>
        <w:rPr>
          <w:rFonts w:ascii="Times New Roman" w:hAnsi="Times New Roman"/>
          <w:b/>
          <w:bCs/>
          <w:sz w:val="28"/>
          <w:szCs w:val="28"/>
        </w:rPr>
      </w:pPr>
    </w:p>
    <w:p w:rsidR="0002671B" w:rsidRDefault="0002671B" w:rsidP="0002671B">
      <w:pPr>
        <w:spacing w:after="0" w:line="240" w:lineRule="auto"/>
        <w:ind w:left="-142"/>
        <w:jc w:val="center"/>
        <w:rPr>
          <w:rFonts w:ascii="Times New Roman" w:hAnsi="Times New Roman"/>
          <w:b/>
          <w:bCs/>
          <w:sz w:val="28"/>
          <w:szCs w:val="28"/>
        </w:rPr>
      </w:pPr>
    </w:p>
    <w:p w:rsidR="0002671B" w:rsidRPr="005B5C41" w:rsidRDefault="0002671B" w:rsidP="0002671B">
      <w:pPr>
        <w:spacing w:after="0" w:line="240" w:lineRule="auto"/>
        <w:ind w:left="-142"/>
        <w:jc w:val="center"/>
        <w:rPr>
          <w:rFonts w:ascii="Times New Roman" w:hAnsi="Times New Roman"/>
          <w:b/>
          <w:bCs/>
          <w:sz w:val="28"/>
          <w:szCs w:val="28"/>
        </w:rPr>
      </w:pPr>
    </w:p>
    <w:p w:rsidR="0002671B" w:rsidRPr="005B5C41" w:rsidRDefault="0002671B" w:rsidP="0002671B">
      <w:pPr>
        <w:spacing w:after="0" w:line="240" w:lineRule="auto"/>
        <w:ind w:left="-142"/>
        <w:jc w:val="center"/>
        <w:rPr>
          <w:rFonts w:ascii="Times New Roman" w:hAnsi="Times New Roman"/>
          <w:b/>
          <w:bCs/>
          <w:sz w:val="28"/>
          <w:szCs w:val="28"/>
        </w:rPr>
      </w:pPr>
      <w:r w:rsidRPr="005B5C41">
        <w:rPr>
          <w:rFonts w:ascii="Times New Roman" w:hAnsi="Times New Roman"/>
          <w:b/>
          <w:bCs/>
          <w:sz w:val="28"/>
          <w:szCs w:val="28"/>
        </w:rPr>
        <w:t>Место учебного предмета в учебном плане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2115"/>
        <w:gridCol w:w="15"/>
        <w:gridCol w:w="2407"/>
      </w:tblGrid>
      <w:tr w:rsidR="0002671B" w:rsidRPr="005B5C41" w:rsidTr="0002671B">
        <w:trPr>
          <w:jc w:val="center"/>
        </w:trPr>
        <w:tc>
          <w:tcPr>
            <w:tcW w:w="1914" w:type="dxa"/>
          </w:tcPr>
          <w:p w:rsidR="0002671B" w:rsidRPr="005B5C41" w:rsidRDefault="0002671B" w:rsidP="0002671B">
            <w:pPr>
              <w:spacing w:after="0" w:line="240" w:lineRule="auto"/>
              <w:ind w:left="34"/>
              <w:jc w:val="both"/>
              <w:rPr>
                <w:rFonts w:ascii="Times New Roman" w:hAnsi="Times New Roman"/>
                <w:bCs/>
                <w:sz w:val="28"/>
                <w:szCs w:val="28"/>
              </w:rPr>
            </w:pPr>
            <w:r w:rsidRPr="005B5C41">
              <w:rPr>
                <w:rFonts w:ascii="Times New Roman" w:hAnsi="Times New Roman"/>
                <w:bCs/>
                <w:sz w:val="28"/>
                <w:szCs w:val="28"/>
              </w:rPr>
              <w:t>2 класс</w:t>
            </w:r>
          </w:p>
        </w:tc>
        <w:tc>
          <w:tcPr>
            <w:tcW w:w="2115" w:type="dxa"/>
          </w:tcPr>
          <w:p w:rsidR="0002671B" w:rsidRPr="005B5C41" w:rsidRDefault="0002671B" w:rsidP="0002671B">
            <w:pPr>
              <w:spacing w:after="0" w:line="240" w:lineRule="auto"/>
              <w:ind w:left="-142"/>
              <w:jc w:val="center"/>
              <w:rPr>
                <w:rFonts w:ascii="Times New Roman" w:hAnsi="Times New Roman"/>
                <w:bCs/>
                <w:sz w:val="28"/>
                <w:szCs w:val="28"/>
              </w:rPr>
            </w:pPr>
            <w:r w:rsidRPr="005B5C41">
              <w:rPr>
                <w:rFonts w:ascii="Times New Roman" w:hAnsi="Times New Roman"/>
                <w:bCs/>
                <w:sz w:val="28"/>
                <w:szCs w:val="28"/>
              </w:rPr>
              <w:t>в неделю</w:t>
            </w:r>
          </w:p>
        </w:tc>
        <w:tc>
          <w:tcPr>
            <w:tcW w:w="2422" w:type="dxa"/>
            <w:gridSpan w:val="2"/>
          </w:tcPr>
          <w:p w:rsidR="0002671B" w:rsidRPr="005B5C41" w:rsidRDefault="0002671B" w:rsidP="0002671B">
            <w:pPr>
              <w:spacing w:after="0" w:line="240" w:lineRule="auto"/>
              <w:ind w:left="-142"/>
              <w:jc w:val="center"/>
              <w:rPr>
                <w:rFonts w:ascii="Times New Roman" w:hAnsi="Times New Roman"/>
                <w:bCs/>
                <w:sz w:val="28"/>
                <w:szCs w:val="28"/>
              </w:rPr>
            </w:pPr>
            <w:r w:rsidRPr="005B5C41">
              <w:rPr>
                <w:rFonts w:ascii="Times New Roman" w:hAnsi="Times New Roman"/>
                <w:bCs/>
                <w:sz w:val="28"/>
                <w:szCs w:val="28"/>
              </w:rPr>
              <w:t xml:space="preserve">в год </w:t>
            </w:r>
          </w:p>
        </w:tc>
      </w:tr>
      <w:tr w:rsidR="0002671B" w:rsidRPr="005B5C41" w:rsidTr="0002671B">
        <w:trPr>
          <w:jc w:val="center"/>
        </w:trPr>
        <w:tc>
          <w:tcPr>
            <w:tcW w:w="1914" w:type="dxa"/>
          </w:tcPr>
          <w:p w:rsidR="0002671B" w:rsidRPr="005B5C41" w:rsidRDefault="0002671B" w:rsidP="0002671B">
            <w:pPr>
              <w:spacing w:after="0" w:line="240" w:lineRule="auto"/>
              <w:ind w:left="34"/>
              <w:jc w:val="both"/>
              <w:rPr>
                <w:rFonts w:ascii="Times New Roman" w:hAnsi="Times New Roman"/>
                <w:bCs/>
                <w:sz w:val="28"/>
                <w:szCs w:val="28"/>
              </w:rPr>
            </w:pPr>
            <w:r w:rsidRPr="005B5C41">
              <w:rPr>
                <w:rFonts w:ascii="Times New Roman" w:hAnsi="Times New Roman"/>
                <w:bCs/>
                <w:sz w:val="28"/>
                <w:szCs w:val="28"/>
              </w:rPr>
              <w:t xml:space="preserve">Количество часов </w:t>
            </w:r>
          </w:p>
        </w:tc>
        <w:tc>
          <w:tcPr>
            <w:tcW w:w="2130" w:type="dxa"/>
            <w:gridSpan w:val="2"/>
          </w:tcPr>
          <w:p w:rsidR="0002671B" w:rsidRPr="005B5C41" w:rsidRDefault="0002671B" w:rsidP="0002671B">
            <w:pPr>
              <w:spacing w:after="0" w:line="240" w:lineRule="auto"/>
              <w:ind w:left="-142"/>
              <w:jc w:val="center"/>
              <w:rPr>
                <w:rFonts w:ascii="Times New Roman" w:hAnsi="Times New Roman"/>
                <w:bCs/>
                <w:sz w:val="28"/>
                <w:szCs w:val="28"/>
              </w:rPr>
            </w:pPr>
            <w:r w:rsidRPr="005B5C41">
              <w:rPr>
                <w:rFonts w:ascii="Times New Roman" w:hAnsi="Times New Roman"/>
                <w:bCs/>
                <w:sz w:val="28"/>
                <w:szCs w:val="28"/>
              </w:rPr>
              <w:t xml:space="preserve">3 часа </w:t>
            </w:r>
          </w:p>
        </w:tc>
        <w:tc>
          <w:tcPr>
            <w:tcW w:w="2407" w:type="dxa"/>
          </w:tcPr>
          <w:p w:rsidR="0002671B" w:rsidRPr="005B5C41" w:rsidRDefault="0002671B" w:rsidP="0002671B">
            <w:pPr>
              <w:spacing w:after="0" w:line="240" w:lineRule="auto"/>
              <w:jc w:val="center"/>
              <w:rPr>
                <w:rFonts w:ascii="Times New Roman" w:hAnsi="Times New Roman"/>
                <w:bCs/>
                <w:sz w:val="28"/>
                <w:szCs w:val="28"/>
              </w:rPr>
            </w:pPr>
            <w:r w:rsidRPr="005B5C41">
              <w:rPr>
                <w:rFonts w:ascii="Times New Roman" w:hAnsi="Times New Roman"/>
                <w:bCs/>
                <w:sz w:val="28"/>
                <w:szCs w:val="28"/>
              </w:rPr>
              <w:t>102 часа</w:t>
            </w:r>
          </w:p>
        </w:tc>
      </w:tr>
    </w:tbl>
    <w:p w:rsidR="0002671B" w:rsidRPr="005B5C41" w:rsidRDefault="0002671B" w:rsidP="0002671B">
      <w:pPr>
        <w:spacing w:after="0" w:line="240" w:lineRule="auto"/>
        <w:ind w:right="20"/>
        <w:jc w:val="both"/>
        <w:rPr>
          <w:rFonts w:ascii="Times New Roman" w:hAnsi="Times New Roman"/>
          <w:sz w:val="28"/>
          <w:szCs w:val="28"/>
        </w:rPr>
      </w:pPr>
    </w:p>
    <w:p w:rsidR="0002671B" w:rsidRPr="005B5C41" w:rsidRDefault="0002671B" w:rsidP="0002671B">
      <w:pPr>
        <w:spacing w:after="0" w:line="240" w:lineRule="auto"/>
        <w:ind w:left="-142"/>
        <w:jc w:val="center"/>
        <w:rPr>
          <w:rFonts w:ascii="Times New Roman" w:hAnsi="Times New Roman"/>
          <w:b/>
          <w:bCs/>
          <w:sz w:val="28"/>
          <w:szCs w:val="28"/>
        </w:rPr>
      </w:pPr>
      <w:r w:rsidRPr="005B5C41">
        <w:rPr>
          <w:rFonts w:ascii="Times New Roman" w:hAnsi="Times New Roman"/>
          <w:b/>
          <w:bCs/>
          <w:color w:val="000000"/>
          <w:sz w:val="28"/>
          <w:szCs w:val="28"/>
        </w:rPr>
        <w:t>Планируемые результаты</w:t>
      </w:r>
      <w:r w:rsidRPr="005B5C41">
        <w:rPr>
          <w:rFonts w:ascii="Times New Roman" w:hAnsi="Times New Roman"/>
          <w:b/>
          <w:bCs/>
          <w:sz w:val="28"/>
          <w:szCs w:val="28"/>
        </w:rPr>
        <w:t>:</w:t>
      </w:r>
    </w:p>
    <w:p w:rsidR="0002671B" w:rsidRPr="005B5C41" w:rsidRDefault="0002671B" w:rsidP="0002671B">
      <w:pPr>
        <w:spacing w:after="0" w:line="240" w:lineRule="auto"/>
        <w:ind w:left="-142" w:firstLine="426"/>
        <w:jc w:val="both"/>
        <w:rPr>
          <w:rFonts w:ascii="Times New Roman" w:hAnsi="Times New Roman"/>
          <w:sz w:val="28"/>
          <w:szCs w:val="28"/>
        </w:rPr>
      </w:pPr>
      <w:r w:rsidRPr="005B5C41">
        <w:rPr>
          <w:rFonts w:ascii="Times New Roman" w:hAnsi="Times New Roman"/>
          <w:color w:val="000000"/>
          <w:sz w:val="28"/>
          <w:szCs w:val="28"/>
        </w:rPr>
        <w:t xml:space="preserve">В структуре планируемых результатов ведущее место принадлежит </w:t>
      </w:r>
      <w:r w:rsidRPr="005B5C41">
        <w:rPr>
          <w:rFonts w:ascii="Times New Roman" w:hAnsi="Times New Roman"/>
          <w:b/>
          <w:bCs/>
          <w:i/>
          <w:iCs/>
          <w:color w:val="000000"/>
          <w:sz w:val="28"/>
          <w:szCs w:val="28"/>
        </w:rPr>
        <w:t xml:space="preserve">личностным </w:t>
      </w:r>
      <w:r w:rsidRPr="005B5C41">
        <w:rPr>
          <w:rFonts w:ascii="Times New Roman" w:hAnsi="Times New Roman"/>
          <w:color w:val="000000"/>
          <w:sz w:val="28"/>
          <w:szCs w:val="28"/>
        </w:rPr>
        <w:t>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в культуру, овладение ими социо-культурным опытом.</w:t>
      </w:r>
    </w:p>
    <w:p w:rsidR="0002671B" w:rsidRPr="005B5C41" w:rsidRDefault="0002671B" w:rsidP="0002671B">
      <w:pPr>
        <w:numPr>
          <w:ilvl w:val="0"/>
          <w:numId w:val="2"/>
        </w:numPr>
        <w:spacing w:after="0" w:line="240" w:lineRule="auto"/>
        <w:ind w:firstLine="284"/>
        <w:jc w:val="both"/>
        <w:rPr>
          <w:rFonts w:ascii="Times New Roman" w:hAnsi="Times New Roman"/>
          <w:color w:val="000000"/>
          <w:sz w:val="28"/>
          <w:szCs w:val="28"/>
        </w:rPr>
      </w:pPr>
      <w:r w:rsidRPr="005B5C41">
        <w:rPr>
          <w:rFonts w:ascii="Times New Roman" w:hAnsi="Times New Roman"/>
          <w:color w:val="000000"/>
          <w:sz w:val="28"/>
          <w:szCs w:val="28"/>
        </w:rPr>
        <w:t xml:space="preserve">осознание себя как гражданина России; </w:t>
      </w:r>
    </w:p>
    <w:p w:rsidR="0002671B" w:rsidRPr="005B5C41" w:rsidRDefault="0002671B" w:rsidP="0002671B">
      <w:pPr>
        <w:numPr>
          <w:ilvl w:val="0"/>
          <w:numId w:val="2"/>
        </w:numPr>
        <w:spacing w:after="0" w:line="240" w:lineRule="auto"/>
        <w:ind w:firstLine="284"/>
        <w:jc w:val="both"/>
        <w:rPr>
          <w:rFonts w:ascii="Times New Roman" w:hAnsi="Times New Roman"/>
          <w:color w:val="000000"/>
          <w:sz w:val="28"/>
          <w:szCs w:val="28"/>
        </w:rPr>
      </w:pPr>
      <w:r w:rsidRPr="005B5C41">
        <w:rPr>
          <w:rFonts w:ascii="Times New Roman" w:hAnsi="Times New Roman"/>
          <w:color w:val="000000"/>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p w:rsidR="0002671B" w:rsidRPr="005B5C41" w:rsidRDefault="0002671B" w:rsidP="0002671B">
      <w:pPr>
        <w:numPr>
          <w:ilvl w:val="0"/>
          <w:numId w:val="2"/>
        </w:numPr>
        <w:spacing w:after="0" w:line="240" w:lineRule="auto"/>
        <w:ind w:firstLine="284"/>
        <w:jc w:val="both"/>
        <w:rPr>
          <w:rFonts w:ascii="Times New Roman" w:hAnsi="Times New Roman"/>
          <w:color w:val="000000"/>
          <w:sz w:val="28"/>
          <w:szCs w:val="28"/>
        </w:rPr>
      </w:pPr>
      <w:r w:rsidRPr="005B5C41">
        <w:rPr>
          <w:rFonts w:ascii="Times New Roman" w:hAnsi="Times New Roman"/>
          <w:color w:val="000000"/>
          <w:sz w:val="28"/>
          <w:szCs w:val="28"/>
        </w:rPr>
        <w:t>формирование и развитие социально значимых мотивов учебной деятельности;</w:t>
      </w:r>
    </w:p>
    <w:p w:rsidR="0002671B" w:rsidRPr="005B5C41" w:rsidRDefault="0002671B" w:rsidP="0002671B">
      <w:pPr>
        <w:numPr>
          <w:ilvl w:val="0"/>
          <w:numId w:val="2"/>
        </w:numPr>
        <w:spacing w:after="0" w:line="240" w:lineRule="auto"/>
        <w:ind w:firstLine="284"/>
        <w:jc w:val="both"/>
        <w:rPr>
          <w:rFonts w:ascii="Times New Roman" w:hAnsi="Times New Roman"/>
          <w:color w:val="000000"/>
          <w:sz w:val="28"/>
          <w:szCs w:val="28"/>
        </w:rPr>
      </w:pPr>
      <w:r w:rsidRPr="005B5C41">
        <w:rPr>
          <w:rFonts w:ascii="Times New Roman" w:hAnsi="Times New Roman"/>
          <w:color w:val="000000"/>
          <w:sz w:val="28"/>
          <w:szCs w:val="28"/>
        </w:rPr>
        <w:t>развитие навыков сотрудничества со взрослыми и сверстниками в разных социальных ситуациях;</w:t>
      </w:r>
    </w:p>
    <w:p w:rsidR="0002671B" w:rsidRPr="005B5C41" w:rsidRDefault="0002671B" w:rsidP="0002671B">
      <w:pPr>
        <w:numPr>
          <w:ilvl w:val="0"/>
          <w:numId w:val="2"/>
        </w:numPr>
        <w:spacing w:after="0" w:line="240" w:lineRule="auto"/>
        <w:rPr>
          <w:rFonts w:ascii="Times New Roman" w:hAnsi="Times New Roman"/>
          <w:color w:val="000000"/>
          <w:sz w:val="28"/>
          <w:szCs w:val="28"/>
        </w:rPr>
      </w:pPr>
      <w:r w:rsidRPr="005B5C41">
        <w:rPr>
          <w:rFonts w:ascii="Times New Roman" w:hAnsi="Times New Roman"/>
          <w:color w:val="000000"/>
          <w:sz w:val="28"/>
          <w:szCs w:val="28"/>
        </w:rPr>
        <w:t>формирование внутренней позиции школьника на уровне положительного отношения к школе;</w:t>
      </w:r>
    </w:p>
    <w:p w:rsidR="0002671B" w:rsidRPr="005B5C41" w:rsidRDefault="0002671B" w:rsidP="0002671B">
      <w:pPr>
        <w:numPr>
          <w:ilvl w:val="0"/>
          <w:numId w:val="2"/>
        </w:numPr>
        <w:spacing w:after="0" w:line="240" w:lineRule="auto"/>
        <w:rPr>
          <w:rFonts w:ascii="Times New Roman" w:hAnsi="Times New Roman"/>
          <w:color w:val="000000"/>
          <w:sz w:val="28"/>
          <w:szCs w:val="28"/>
        </w:rPr>
      </w:pPr>
      <w:r w:rsidRPr="005B5C41">
        <w:rPr>
          <w:rFonts w:ascii="Times New Roman" w:hAnsi="Times New Roman"/>
          <w:color w:val="000000"/>
          <w:sz w:val="28"/>
          <w:szCs w:val="28"/>
        </w:rPr>
        <w:t>положительного отношения к урокам русского языка;</w:t>
      </w:r>
    </w:p>
    <w:p w:rsidR="0002671B" w:rsidRPr="005B5C41" w:rsidRDefault="0002671B" w:rsidP="0002671B">
      <w:pPr>
        <w:numPr>
          <w:ilvl w:val="0"/>
          <w:numId w:val="2"/>
        </w:numPr>
        <w:spacing w:after="0" w:line="240" w:lineRule="auto"/>
        <w:rPr>
          <w:rFonts w:ascii="Times New Roman" w:hAnsi="Times New Roman"/>
          <w:color w:val="000000"/>
          <w:sz w:val="28"/>
          <w:szCs w:val="28"/>
        </w:rPr>
      </w:pPr>
      <w:r w:rsidRPr="005B5C41">
        <w:rPr>
          <w:rFonts w:ascii="Times New Roman" w:hAnsi="Times New Roman"/>
          <w:color w:val="000000"/>
          <w:sz w:val="28"/>
          <w:szCs w:val="28"/>
        </w:rPr>
        <w:t>уважительного отношения к русскому языку как родному языку русского народа;</w:t>
      </w:r>
    </w:p>
    <w:p w:rsidR="0002671B" w:rsidRPr="005B5C41" w:rsidRDefault="0002671B" w:rsidP="0002671B">
      <w:pPr>
        <w:numPr>
          <w:ilvl w:val="0"/>
          <w:numId w:val="2"/>
        </w:numPr>
        <w:spacing w:after="0" w:line="240" w:lineRule="auto"/>
        <w:rPr>
          <w:rFonts w:ascii="Times New Roman" w:hAnsi="Times New Roman"/>
          <w:color w:val="000000"/>
          <w:sz w:val="28"/>
          <w:szCs w:val="28"/>
        </w:rPr>
      </w:pPr>
      <w:r w:rsidRPr="005B5C41">
        <w:rPr>
          <w:rFonts w:ascii="Times New Roman" w:hAnsi="Times New Roman"/>
          <w:color w:val="000000"/>
          <w:sz w:val="28"/>
          <w:szCs w:val="28"/>
        </w:rPr>
        <w:t>интереса к языковой и речевой деятельности;</w:t>
      </w:r>
    </w:p>
    <w:p w:rsidR="0002671B" w:rsidRPr="005B5C41" w:rsidRDefault="0002671B" w:rsidP="0002671B">
      <w:pPr>
        <w:numPr>
          <w:ilvl w:val="0"/>
          <w:numId w:val="2"/>
        </w:numPr>
        <w:spacing w:after="0" w:line="240" w:lineRule="auto"/>
        <w:rPr>
          <w:rFonts w:ascii="Times New Roman" w:hAnsi="Times New Roman"/>
          <w:color w:val="000000"/>
          <w:sz w:val="28"/>
          <w:szCs w:val="28"/>
        </w:rPr>
      </w:pPr>
      <w:r w:rsidRPr="005B5C41">
        <w:rPr>
          <w:rFonts w:ascii="Times New Roman" w:hAnsi="Times New Roman"/>
          <w:color w:val="000000"/>
          <w:sz w:val="28"/>
          <w:szCs w:val="28"/>
        </w:rPr>
        <w:t>представления о многообразии окружающего мира, некоторых духовных традициях русского народа;</w:t>
      </w:r>
    </w:p>
    <w:p w:rsidR="0002671B" w:rsidRPr="005B5C41" w:rsidRDefault="0002671B" w:rsidP="0002671B">
      <w:pPr>
        <w:numPr>
          <w:ilvl w:val="0"/>
          <w:numId w:val="2"/>
        </w:numPr>
        <w:spacing w:after="0" w:line="240" w:lineRule="auto"/>
        <w:ind w:firstLine="284"/>
        <w:jc w:val="both"/>
        <w:rPr>
          <w:rFonts w:ascii="Times New Roman" w:hAnsi="Times New Roman"/>
          <w:color w:val="000000"/>
          <w:sz w:val="28"/>
          <w:szCs w:val="28"/>
        </w:rPr>
      </w:pPr>
      <w:r w:rsidRPr="005B5C41">
        <w:rPr>
          <w:rFonts w:ascii="Times New Roman" w:hAnsi="Times New Roman"/>
          <w:color w:val="000000"/>
          <w:sz w:val="28"/>
          <w:szCs w:val="28"/>
        </w:rPr>
        <w:t>формирование установки на безопасный, здоровый образ жизни.</w:t>
      </w:r>
    </w:p>
    <w:p w:rsidR="0002671B" w:rsidRPr="005B5C41" w:rsidRDefault="0002671B" w:rsidP="0002671B">
      <w:pPr>
        <w:spacing w:after="0" w:line="240" w:lineRule="auto"/>
        <w:ind w:firstLine="709"/>
        <w:jc w:val="both"/>
        <w:rPr>
          <w:rFonts w:ascii="Times New Roman" w:hAnsi="Times New Roman"/>
          <w:color w:val="000000"/>
          <w:sz w:val="28"/>
          <w:szCs w:val="28"/>
        </w:rPr>
      </w:pPr>
      <w:r w:rsidRPr="005B5C41">
        <w:rPr>
          <w:rFonts w:ascii="Times New Roman" w:hAnsi="Times New Roman"/>
          <w:b/>
          <w:bCs/>
          <w:i/>
          <w:iCs/>
          <w:color w:val="000000"/>
          <w:sz w:val="28"/>
          <w:szCs w:val="28"/>
        </w:rPr>
        <w:t>Предметные результаты</w:t>
      </w:r>
      <w:r w:rsidRPr="005B5C41">
        <w:rPr>
          <w:rFonts w:ascii="Times New Roman" w:hAnsi="Times New Roman"/>
          <w:color w:val="000000"/>
          <w:sz w:val="28"/>
          <w:szCs w:val="28"/>
        </w:rPr>
        <w:t xml:space="preserve"> имеют два уровня овладения: минимальный и достаточный. </w:t>
      </w:r>
    </w:p>
    <w:p w:rsidR="0002671B" w:rsidRPr="005B5C41" w:rsidRDefault="0002671B" w:rsidP="0002671B">
      <w:pPr>
        <w:spacing w:after="0" w:line="240" w:lineRule="auto"/>
        <w:ind w:firstLine="709"/>
        <w:jc w:val="both"/>
        <w:rPr>
          <w:rFonts w:ascii="Times New Roman" w:hAnsi="Times New Roman"/>
          <w:sz w:val="28"/>
          <w:szCs w:val="28"/>
        </w:rPr>
      </w:pPr>
      <w:r w:rsidRPr="005B5C41">
        <w:rPr>
          <w:rFonts w:ascii="Times New Roman" w:hAnsi="Times New Roman"/>
          <w:sz w:val="28"/>
          <w:szCs w:val="28"/>
        </w:rPr>
        <w:t>Предметные  результаты  должны отражать:</w:t>
      </w:r>
    </w:p>
    <w:p w:rsidR="0002671B" w:rsidRPr="005B5C41" w:rsidRDefault="0002671B" w:rsidP="0002671B">
      <w:pPr>
        <w:spacing w:after="0" w:line="240" w:lineRule="auto"/>
        <w:ind w:firstLine="709"/>
        <w:jc w:val="both"/>
        <w:rPr>
          <w:rFonts w:ascii="Times New Roman" w:hAnsi="Times New Roman"/>
          <w:sz w:val="28"/>
          <w:szCs w:val="28"/>
        </w:rPr>
      </w:pPr>
      <w:r w:rsidRPr="005B5C41">
        <w:rPr>
          <w:rFonts w:ascii="Times New Roman" w:hAnsi="Times New Roman"/>
          <w:sz w:val="28"/>
          <w:szCs w:val="28"/>
        </w:rPr>
        <w:t>1) формирование интереса к изучению родного (русского) языка;</w:t>
      </w:r>
    </w:p>
    <w:p w:rsidR="0002671B" w:rsidRPr="005B5C41" w:rsidRDefault="0002671B" w:rsidP="0002671B">
      <w:pPr>
        <w:spacing w:after="0" w:line="240" w:lineRule="auto"/>
        <w:ind w:firstLine="709"/>
        <w:jc w:val="both"/>
        <w:rPr>
          <w:rFonts w:ascii="Times New Roman" w:hAnsi="Times New Roman"/>
          <w:sz w:val="28"/>
          <w:szCs w:val="28"/>
        </w:rPr>
      </w:pPr>
      <w:r w:rsidRPr="005B5C41">
        <w:rPr>
          <w:rFonts w:ascii="Times New Roman" w:hAnsi="Times New Roman"/>
          <w:sz w:val="28"/>
          <w:szCs w:val="28"/>
        </w:rPr>
        <w:t>2) коммуникативно-речевые умения, необходимые для обеспечения коммуникации в различных ситуациях общения;</w:t>
      </w:r>
    </w:p>
    <w:p w:rsidR="0002671B" w:rsidRPr="005B5C41" w:rsidRDefault="0002671B" w:rsidP="0002671B">
      <w:pPr>
        <w:spacing w:after="0" w:line="240" w:lineRule="auto"/>
        <w:ind w:firstLine="709"/>
        <w:jc w:val="both"/>
        <w:rPr>
          <w:rFonts w:ascii="Times New Roman" w:hAnsi="Times New Roman"/>
          <w:sz w:val="28"/>
          <w:szCs w:val="28"/>
        </w:rPr>
      </w:pPr>
      <w:r w:rsidRPr="005B5C41">
        <w:rPr>
          <w:rFonts w:ascii="Times New Roman" w:hAnsi="Times New Roman"/>
          <w:sz w:val="28"/>
          <w:szCs w:val="28"/>
        </w:rPr>
        <w:t>3) овладение основами грамотного письма;</w:t>
      </w:r>
    </w:p>
    <w:p w:rsidR="0002671B" w:rsidRPr="005B5C41" w:rsidRDefault="0002671B" w:rsidP="0002671B">
      <w:pPr>
        <w:spacing w:after="0" w:line="240" w:lineRule="auto"/>
        <w:ind w:firstLine="709"/>
        <w:jc w:val="both"/>
        <w:rPr>
          <w:rFonts w:ascii="Times New Roman" w:hAnsi="Times New Roman"/>
          <w:sz w:val="28"/>
          <w:szCs w:val="28"/>
        </w:rPr>
      </w:pPr>
      <w:r w:rsidRPr="005B5C41">
        <w:rPr>
          <w:rFonts w:ascii="Times New Roman" w:hAnsi="Times New Roman"/>
          <w:sz w:val="28"/>
          <w:szCs w:val="28"/>
        </w:rPr>
        <w:t>4) использование знаний в области русского языка и сформированных грамматико-орфографических умений для решения практических задач.</w:t>
      </w:r>
    </w:p>
    <w:p w:rsidR="0002671B" w:rsidRPr="005B5C41" w:rsidRDefault="0002671B" w:rsidP="0002671B">
      <w:pPr>
        <w:spacing w:after="0" w:line="240" w:lineRule="auto"/>
        <w:ind w:left="-142" w:firstLine="284"/>
        <w:jc w:val="both"/>
        <w:rPr>
          <w:rFonts w:ascii="Times New Roman" w:hAnsi="Times New Roman"/>
          <w:color w:val="000000"/>
          <w:sz w:val="28"/>
          <w:szCs w:val="28"/>
        </w:rPr>
      </w:pPr>
    </w:p>
    <w:p w:rsidR="0002671B" w:rsidRPr="005B5C41" w:rsidRDefault="0002671B" w:rsidP="0002671B">
      <w:pPr>
        <w:spacing w:after="0" w:line="240" w:lineRule="auto"/>
        <w:ind w:left="-142" w:firstLine="284"/>
        <w:jc w:val="both"/>
        <w:rPr>
          <w:rFonts w:ascii="Times New Roman" w:hAnsi="Times New Roman"/>
          <w:color w:val="000000"/>
          <w:sz w:val="28"/>
          <w:szCs w:val="28"/>
        </w:rPr>
      </w:pPr>
      <w:r w:rsidRPr="005B5C41">
        <w:rPr>
          <w:rFonts w:ascii="Times New Roman" w:hAnsi="Times New Roman"/>
          <w:color w:val="000000"/>
          <w:sz w:val="28"/>
          <w:szCs w:val="28"/>
        </w:rPr>
        <w:t>Достаточный уровень освоения предметных результатов не является обязательным для всех обучающихся.Минимальный уровень является обязательным для всех обучающихся с умственной отсталостью.</w:t>
      </w:r>
    </w:p>
    <w:p w:rsidR="0002671B" w:rsidRPr="005B5C41" w:rsidRDefault="0002671B" w:rsidP="0002671B">
      <w:pPr>
        <w:spacing w:after="0" w:line="240" w:lineRule="auto"/>
        <w:jc w:val="both"/>
        <w:rPr>
          <w:rFonts w:ascii="Times New Roman" w:hAnsi="Times New Roman"/>
          <w:color w:val="000000"/>
          <w:sz w:val="28"/>
          <w:szCs w:val="28"/>
        </w:rPr>
      </w:pPr>
    </w:p>
    <w:p w:rsidR="0002671B" w:rsidRPr="005B5C41" w:rsidRDefault="0002671B" w:rsidP="0002671B">
      <w:pPr>
        <w:spacing w:after="0" w:line="240" w:lineRule="auto"/>
        <w:jc w:val="center"/>
        <w:rPr>
          <w:rFonts w:ascii="Times New Roman" w:hAnsi="Times New Roman"/>
          <w:b/>
          <w:bCs/>
          <w:sz w:val="28"/>
          <w:szCs w:val="28"/>
        </w:rPr>
      </w:pPr>
      <w:r w:rsidRPr="005B5C41">
        <w:rPr>
          <w:rFonts w:ascii="Times New Roman" w:hAnsi="Times New Roman"/>
          <w:b/>
          <w:color w:val="000000"/>
          <w:sz w:val="28"/>
          <w:szCs w:val="28"/>
        </w:rPr>
        <w:t>Минимальный и достаточный уровни усвоения предметных результатов по учебному предмету «</w:t>
      </w:r>
      <w:r w:rsidRPr="005B5C41">
        <w:rPr>
          <w:rFonts w:ascii="Times New Roman" w:hAnsi="Times New Roman"/>
          <w:b/>
          <w:bCs/>
          <w:sz w:val="28"/>
          <w:szCs w:val="28"/>
        </w:rPr>
        <w:t>Русский язык</w:t>
      </w:r>
      <w:r w:rsidRPr="005B5C41">
        <w:rPr>
          <w:rFonts w:ascii="Times New Roman" w:hAnsi="Times New Roman"/>
          <w:b/>
          <w:color w:val="000000"/>
          <w:sz w:val="28"/>
          <w:szCs w:val="28"/>
        </w:rPr>
        <w:t xml:space="preserve">» </w:t>
      </w:r>
    </w:p>
    <w:p w:rsidR="00557F65" w:rsidRDefault="0002671B" w:rsidP="0002671B">
      <w:pPr>
        <w:spacing w:after="0" w:line="240" w:lineRule="auto"/>
        <w:ind w:left="-142"/>
        <w:jc w:val="center"/>
        <w:rPr>
          <w:rFonts w:ascii="Times New Roman" w:hAnsi="Times New Roman"/>
          <w:b/>
          <w:color w:val="000000"/>
          <w:sz w:val="28"/>
          <w:szCs w:val="28"/>
        </w:rPr>
      </w:pPr>
      <w:r w:rsidRPr="005B5C41">
        <w:rPr>
          <w:rFonts w:ascii="Times New Roman" w:hAnsi="Times New Roman"/>
          <w:b/>
          <w:bCs/>
          <w:color w:val="000000"/>
          <w:sz w:val="28"/>
          <w:szCs w:val="28"/>
        </w:rPr>
        <w:t>на конец обучения во 2 классе</w:t>
      </w:r>
      <w:r w:rsidRPr="005B5C41">
        <w:rPr>
          <w:rFonts w:ascii="Times New Roman" w:hAnsi="Times New Roman"/>
          <w:b/>
          <w:color w:val="000000"/>
          <w:sz w:val="28"/>
          <w:szCs w:val="28"/>
        </w:rPr>
        <w:t>.</w:t>
      </w:r>
    </w:p>
    <w:p w:rsidR="0002671B" w:rsidRDefault="000E4344" w:rsidP="00557F65">
      <w:pPr>
        <w:spacing w:after="0" w:line="240" w:lineRule="auto"/>
        <w:ind w:left="-142"/>
        <w:rPr>
          <w:rFonts w:ascii="Times New Roman" w:hAnsi="Times New Roman"/>
          <w:b/>
          <w:color w:val="000000"/>
          <w:sz w:val="28"/>
          <w:szCs w:val="28"/>
          <w:u w:val="single"/>
        </w:rPr>
      </w:pPr>
      <w:r>
        <w:rPr>
          <w:rFonts w:ascii="Times New Roman" w:hAnsi="Times New Roman"/>
          <w:b/>
          <w:color w:val="000000"/>
          <w:sz w:val="28"/>
          <w:szCs w:val="28"/>
          <w:u w:val="single"/>
        </w:rPr>
        <w:t>Н.А.</w:t>
      </w:r>
    </w:p>
    <w:p w:rsidR="00557F65" w:rsidRPr="00557F65" w:rsidRDefault="00557F65" w:rsidP="00557F65">
      <w:pPr>
        <w:spacing w:after="0" w:line="240" w:lineRule="auto"/>
        <w:ind w:left="-142"/>
        <w:rPr>
          <w:rFonts w:ascii="Times New Roman" w:hAnsi="Times New Roman"/>
          <w:b/>
          <w:color w:val="000000"/>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84"/>
        <w:gridCol w:w="6686"/>
      </w:tblGrid>
      <w:tr w:rsidR="0002671B" w:rsidRPr="0002671B" w:rsidTr="0002671B">
        <w:trPr>
          <w:jc w:val="center"/>
        </w:trPr>
        <w:tc>
          <w:tcPr>
            <w:tcW w:w="7484" w:type="dxa"/>
          </w:tcPr>
          <w:p w:rsidR="0002671B" w:rsidRPr="0002671B" w:rsidRDefault="0002671B" w:rsidP="0002671B">
            <w:pPr>
              <w:spacing w:after="0" w:line="240" w:lineRule="auto"/>
              <w:ind w:left="-142"/>
              <w:jc w:val="center"/>
              <w:rPr>
                <w:rFonts w:ascii="Times New Roman" w:hAnsi="Times New Roman"/>
                <w:i/>
                <w:color w:val="000000" w:themeColor="text1"/>
                <w:sz w:val="28"/>
                <w:szCs w:val="28"/>
              </w:rPr>
            </w:pPr>
            <w:r w:rsidRPr="0002671B">
              <w:rPr>
                <w:rFonts w:ascii="Times New Roman" w:hAnsi="Times New Roman"/>
                <w:i/>
                <w:color w:val="000000" w:themeColor="text1"/>
                <w:sz w:val="28"/>
                <w:szCs w:val="28"/>
                <w:u w:val="single"/>
              </w:rPr>
              <w:t>Минимальный уровень:</w:t>
            </w:r>
          </w:p>
          <w:p w:rsidR="0002671B" w:rsidRPr="0002671B" w:rsidRDefault="0002671B" w:rsidP="0002671B">
            <w:pPr>
              <w:spacing w:after="0" w:line="240" w:lineRule="auto"/>
              <w:jc w:val="center"/>
              <w:rPr>
                <w:rFonts w:ascii="Times New Roman" w:hAnsi="Times New Roman"/>
                <w:b/>
                <w:color w:val="000000" w:themeColor="text1"/>
                <w:sz w:val="28"/>
                <w:szCs w:val="28"/>
              </w:rPr>
            </w:pPr>
          </w:p>
        </w:tc>
        <w:tc>
          <w:tcPr>
            <w:tcW w:w="6686" w:type="dxa"/>
          </w:tcPr>
          <w:p w:rsidR="0002671B" w:rsidRPr="0002671B" w:rsidRDefault="0002671B" w:rsidP="0002671B">
            <w:pPr>
              <w:spacing w:after="0" w:line="240" w:lineRule="auto"/>
              <w:ind w:left="-142"/>
              <w:jc w:val="center"/>
              <w:rPr>
                <w:rFonts w:ascii="Times New Roman" w:hAnsi="Times New Roman"/>
                <w:i/>
                <w:color w:val="000000" w:themeColor="text1"/>
                <w:sz w:val="28"/>
                <w:szCs w:val="28"/>
              </w:rPr>
            </w:pPr>
            <w:r w:rsidRPr="0002671B">
              <w:rPr>
                <w:rFonts w:ascii="Times New Roman" w:hAnsi="Times New Roman"/>
                <w:i/>
                <w:color w:val="000000" w:themeColor="text1"/>
                <w:sz w:val="28"/>
                <w:szCs w:val="28"/>
                <w:u w:val="single"/>
              </w:rPr>
              <w:t>Достаточный уровень:</w:t>
            </w:r>
          </w:p>
          <w:p w:rsidR="0002671B" w:rsidRPr="0002671B" w:rsidRDefault="0002671B" w:rsidP="0002671B">
            <w:pPr>
              <w:spacing w:after="0" w:line="240" w:lineRule="auto"/>
              <w:jc w:val="center"/>
              <w:rPr>
                <w:rFonts w:ascii="Times New Roman" w:hAnsi="Times New Roman"/>
                <w:b/>
                <w:color w:val="000000" w:themeColor="text1"/>
                <w:sz w:val="28"/>
                <w:szCs w:val="28"/>
              </w:rPr>
            </w:pPr>
          </w:p>
        </w:tc>
      </w:tr>
      <w:tr w:rsidR="0002671B" w:rsidRPr="0002671B" w:rsidTr="0002671B">
        <w:trPr>
          <w:trHeight w:val="1407"/>
          <w:jc w:val="center"/>
        </w:trPr>
        <w:tc>
          <w:tcPr>
            <w:tcW w:w="7484" w:type="dxa"/>
          </w:tcPr>
          <w:p w:rsidR="0002671B" w:rsidRPr="0002671B" w:rsidRDefault="0002671B" w:rsidP="00FA1ACA">
            <w:pPr>
              <w:pStyle w:val="p16"/>
              <w:numPr>
                <w:ilvl w:val="0"/>
                <w:numId w:val="29"/>
              </w:numPr>
              <w:shd w:val="clear" w:color="auto" w:fill="FFFFFF"/>
              <w:spacing w:before="0" w:after="0"/>
              <w:ind w:left="0" w:firstLine="284"/>
              <w:jc w:val="both"/>
              <w:rPr>
                <w:color w:val="000000" w:themeColor="text1"/>
                <w:sz w:val="28"/>
                <w:szCs w:val="28"/>
              </w:rPr>
            </w:pPr>
            <w:r w:rsidRPr="0002671B">
              <w:rPr>
                <w:color w:val="000000" w:themeColor="text1"/>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02671B" w:rsidRPr="0002671B" w:rsidRDefault="0002671B" w:rsidP="00FA1ACA">
            <w:pPr>
              <w:pStyle w:val="p16"/>
              <w:numPr>
                <w:ilvl w:val="0"/>
                <w:numId w:val="29"/>
              </w:numPr>
              <w:shd w:val="clear" w:color="auto" w:fill="FFFFFF"/>
              <w:spacing w:before="0" w:after="0"/>
              <w:ind w:left="0" w:firstLine="284"/>
              <w:jc w:val="both"/>
              <w:rPr>
                <w:color w:val="000000" w:themeColor="text1"/>
                <w:sz w:val="28"/>
                <w:szCs w:val="28"/>
              </w:rPr>
            </w:pPr>
            <w:r w:rsidRPr="0002671B">
              <w:rPr>
                <w:color w:val="000000" w:themeColor="text1"/>
                <w:sz w:val="28"/>
                <w:szCs w:val="28"/>
              </w:rPr>
              <w:t>деление слов на слоги для переноса;</w:t>
            </w:r>
          </w:p>
          <w:p w:rsidR="0002671B" w:rsidRPr="0002671B" w:rsidRDefault="0002671B" w:rsidP="00FA1ACA">
            <w:pPr>
              <w:pStyle w:val="p16"/>
              <w:numPr>
                <w:ilvl w:val="0"/>
                <w:numId w:val="29"/>
              </w:numPr>
              <w:shd w:val="clear" w:color="auto" w:fill="FFFFFF"/>
              <w:spacing w:before="0" w:after="0"/>
              <w:ind w:left="0" w:firstLine="284"/>
              <w:jc w:val="both"/>
              <w:rPr>
                <w:color w:val="000000" w:themeColor="text1"/>
                <w:sz w:val="28"/>
                <w:szCs w:val="28"/>
              </w:rPr>
            </w:pPr>
            <w:r w:rsidRPr="0002671B">
              <w:rPr>
                <w:color w:val="000000" w:themeColor="text1"/>
                <w:sz w:val="28"/>
                <w:szCs w:val="28"/>
              </w:rPr>
              <w:t>списывание по слогам и целыми словами с рукописного и печатного текста с орфографическим проговариванием;</w:t>
            </w:r>
          </w:p>
          <w:p w:rsidR="0002671B" w:rsidRPr="0002671B" w:rsidRDefault="0002671B" w:rsidP="00FA1ACA">
            <w:pPr>
              <w:pStyle w:val="p16"/>
              <w:numPr>
                <w:ilvl w:val="0"/>
                <w:numId w:val="29"/>
              </w:numPr>
              <w:shd w:val="clear" w:color="auto" w:fill="FFFFFF"/>
              <w:spacing w:before="0" w:after="0"/>
              <w:ind w:left="0" w:firstLine="284"/>
              <w:jc w:val="both"/>
              <w:rPr>
                <w:color w:val="000000" w:themeColor="text1"/>
                <w:sz w:val="28"/>
                <w:szCs w:val="28"/>
              </w:rPr>
            </w:pPr>
            <w:r w:rsidRPr="0002671B">
              <w:rPr>
                <w:color w:val="000000" w:themeColor="text1"/>
                <w:sz w:val="28"/>
                <w:szCs w:val="28"/>
              </w:rPr>
              <w:t>запись под диктовку слов и коротких предложений (2-4 слова) с изученными орфограммами;</w:t>
            </w:r>
          </w:p>
          <w:p w:rsidR="0002671B" w:rsidRPr="0002671B" w:rsidRDefault="0002671B" w:rsidP="00FA1ACA">
            <w:pPr>
              <w:pStyle w:val="p16"/>
              <w:numPr>
                <w:ilvl w:val="0"/>
                <w:numId w:val="29"/>
              </w:numPr>
              <w:shd w:val="clear" w:color="auto" w:fill="FFFFFF"/>
              <w:spacing w:before="0" w:after="0"/>
              <w:ind w:left="0" w:firstLine="284"/>
              <w:jc w:val="both"/>
              <w:rPr>
                <w:color w:val="000000" w:themeColor="text1"/>
                <w:sz w:val="28"/>
                <w:szCs w:val="28"/>
              </w:rPr>
            </w:pPr>
            <w:r w:rsidRPr="0002671B">
              <w:rPr>
                <w:color w:val="000000" w:themeColor="text1"/>
                <w:sz w:val="28"/>
                <w:szCs w:val="28"/>
              </w:rPr>
              <w:t>обозначение мягкости и твердости согласных звуков на письме гласными буквами и буквой Ь (после предварительной отработки);</w:t>
            </w:r>
          </w:p>
          <w:p w:rsidR="0002671B" w:rsidRPr="0002671B" w:rsidRDefault="0002671B" w:rsidP="00FA1ACA">
            <w:pPr>
              <w:pStyle w:val="p16"/>
              <w:numPr>
                <w:ilvl w:val="0"/>
                <w:numId w:val="29"/>
              </w:numPr>
              <w:shd w:val="clear" w:color="auto" w:fill="FFFFFF"/>
              <w:spacing w:before="0" w:after="0"/>
              <w:ind w:left="0" w:firstLine="284"/>
              <w:jc w:val="both"/>
              <w:rPr>
                <w:color w:val="000000" w:themeColor="text1"/>
                <w:sz w:val="28"/>
                <w:szCs w:val="28"/>
              </w:rPr>
            </w:pPr>
            <w:r w:rsidRPr="0002671B">
              <w:rPr>
                <w:color w:val="000000" w:themeColor="text1"/>
                <w:sz w:val="28"/>
                <w:szCs w:val="28"/>
              </w:rPr>
              <w:t>дифференциация и подбор слов, обозначающих предметы, действия, признаки;</w:t>
            </w:r>
          </w:p>
          <w:p w:rsidR="0002671B" w:rsidRPr="0002671B" w:rsidRDefault="0002671B" w:rsidP="00FA1ACA">
            <w:pPr>
              <w:pStyle w:val="p16"/>
              <w:numPr>
                <w:ilvl w:val="0"/>
                <w:numId w:val="29"/>
              </w:numPr>
              <w:shd w:val="clear" w:color="auto" w:fill="FFFFFF"/>
              <w:spacing w:before="0" w:after="0"/>
              <w:ind w:left="0" w:firstLine="284"/>
              <w:jc w:val="both"/>
              <w:rPr>
                <w:color w:val="000000" w:themeColor="text1"/>
                <w:sz w:val="28"/>
                <w:szCs w:val="28"/>
              </w:rPr>
            </w:pPr>
            <w:r w:rsidRPr="0002671B">
              <w:rPr>
                <w:color w:val="000000" w:themeColor="text1"/>
                <w:sz w:val="28"/>
                <w:szCs w:val="28"/>
              </w:rPr>
              <w:t>составление предложений, восстановление в них нарушенного порядка слов с ориентацией на серию сюжетных картинок;</w:t>
            </w:r>
          </w:p>
          <w:p w:rsidR="0002671B" w:rsidRPr="0002671B" w:rsidRDefault="0002671B" w:rsidP="00FA1ACA">
            <w:pPr>
              <w:pStyle w:val="p16"/>
              <w:numPr>
                <w:ilvl w:val="0"/>
                <w:numId w:val="29"/>
              </w:numPr>
              <w:shd w:val="clear" w:color="auto" w:fill="FFFFFF"/>
              <w:spacing w:before="0" w:after="0"/>
              <w:ind w:left="0" w:firstLine="284"/>
              <w:jc w:val="both"/>
              <w:rPr>
                <w:color w:val="000000" w:themeColor="text1"/>
                <w:sz w:val="28"/>
                <w:szCs w:val="28"/>
              </w:rPr>
            </w:pPr>
            <w:r w:rsidRPr="0002671B">
              <w:rPr>
                <w:color w:val="000000" w:themeColor="text1"/>
                <w:sz w:val="28"/>
                <w:szCs w:val="28"/>
              </w:rPr>
              <w:t>выделение из текста предложений на заданную тему;</w:t>
            </w:r>
          </w:p>
          <w:p w:rsidR="0002671B" w:rsidRPr="0002671B" w:rsidRDefault="0002671B" w:rsidP="00FA1ACA">
            <w:pPr>
              <w:pStyle w:val="p16"/>
              <w:numPr>
                <w:ilvl w:val="0"/>
                <w:numId w:val="29"/>
              </w:numPr>
              <w:shd w:val="clear" w:color="auto" w:fill="FFFFFF"/>
              <w:spacing w:before="0" w:after="0"/>
              <w:ind w:left="0" w:firstLine="284"/>
              <w:jc w:val="both"/>
              <w:rPr>
                <w:color w:val="000000" w:themeColor="text1"/>
                <w:sz w:val="28"/>
                <w:szCs w:val="28"/>
                <w:u w:val="single"/>
              </w:rPr>
            </w:pPr>
            <w:r w:rsidRPr="0002671B">
              <w:rPr>
                <w:color w:val="000000" w:themeColor="text1"/>
                <w:sz w:val="28"/>
                <w:szCs w:val="28"/>
              </w:rPr>
              <w:t>участие в обсуждении темы текста и выбора заголовка к нему.</w:t>
            </w:r>
          </w:p>
          <w:p w:rsidR="0002671B" w:rsidRPr="0002671B" w:rsidRDefault="0002671B" w:rsidP="0002671B">
            <w:pPr>
              <w:shd w:val="clear" w:color="auto" w:fill="FFFFFF"/>
              <w:autoSpaceDE w:val="0"/>
              <w:autoSpaceDN w:val="0"/>
              <w:adjustRightInd w:val="0"/>
              <w:spacing w:after="0" w:line="240" w:lineRule="auto"/>
              <w:jc w:val="both"/>
              <w:rPr>
                <w:rFonts w:ascii="Times New Roman" w:hAnsi="Times New Roman"/>
                <w:b/>
                <w:color w:val="000000" w:themeColor="text1"/>
                <w:sz w:val="28"/>
                <w:szCs w:val="28"/>
              </w:rPr>
            </w:pPr>
          </w:p>
        </w:tc>
        <w:tc>
          <w:tcPr>
            <w:tcW w:w="6686" w:type="dxa"/>
          </w:tcPr>
          <w:p w:rsidR="0002671B" w:rsidRPr="0002671B" w:rsidRDefault="0002671B" w:rsidP="00FA1ACA">
            <w:pPr>
              <w:pStyle w:val="p15"/>
              <w:numPr>
                <w:ilvl w:val="0"/>
                <w:numId w:val="29"/>
              </w:numPr>
              <w:shd w:val="clear" w:color="auto" w:fill="FFFFFF"/>
              <w:spacing w:before="0" w:after="0"/>
              <w:ind w:left="35" w:firstLine="283"/>
              <w:jc w:val="both"/>
              <w:rPr>
                <w:color w:val="000000" w:themeColor="text1"/>
                <w:sz w:val="28"/>
                <w:szCs w:val="28"/>
              </w:rPr>
            </w:pPr>
            <w:r w:rsidRPr="0002671B">
              <w:rPr>
                <w:color w:val="000000" w:themeColor="text1"/>
                <w:sz w:val="28"/>
                <w:szCs w:val="28"/>
              </w:rPr>
              <w:t xml:space="preserve">различение звуков и букв; </w:t>
            </w:r>
          </w:p>
          <w:p w:rsidR="0002671B" w:rsidRPr="0002671B" w:rsidRDefault="0002671B" w:rsidP="00FA1ACA">
            <w:pPr>
              <w:pStyle w:val="p15"/>
              <w:numPr>
                <w:ilvl w:val="0"/>
                <w:numId w:val="29"/>
              </w:numPr>
              <w:shd w:val="clear" w:color="auto" w:fill="FFFFFF"/>
              <w:spacing w:before="0" w:after="0"/>
              <w:ind w:left="35" w:firstLine="283"/>
              <w:jc w:val="both"/>
              <w:rPr>
                <w:color w:val="000000" w:themeColor="text1"/>
                <w:sz w:val="28"/>
                <w:szCs w:val="28"/>
              </w:rPr>
            </w:pPr>
            <w:r w:rsidRPr="0002671B">
              <w:rPr>
                <w:color w:val="000000" w:themeColor="text1"/>
                <w:sz w:val="28"/>
                <w:szCs w:val="28"/>
              </w:rPr>
              <w:t>характеристика гласных и согласных звуков с опорой на образец и опорную схему;</w:t>
            </w:r>
          </w:p>
          <w:p w:rsidR="0002671B" w:rsidRPr="0002671B" w:rsidRDefault="0002671B" w:rsidP="00FA1ACA">
            <w:pPr>
              <w:pStyle w:val="p15"/>
              <w:numPr>
                <w:ilvl w:val="0"/>
                <w:numId w:val="29"/>
              </w:numPr>
              <w:shd w:val="clear" w:color="auto" w:fill="FFFFFF"/>
              <w:spacing w:before="0" w:after="0"/>
              <w:ind w:left="35" w:firstLine="283"/>
              <w:jc w:val="both"/>
              <w:rPr>
                <w:color w:val="000000" w:themeColor="text1"/>
                <w:sz w:val="28"/>
                <w:szCs w:val="28"/>
              </w:rPr>
            </w:pPr>
            <w:r w:rsidRPr="0002671B">
              <w:rPr>
                <w:color w:val="000000" w:themeColor="text1"/>
                <w:sz w:val="28"/>
                <w:szCs w:val="28"/>
              </w:rPr>
              <w:t>списывание рукописного и печатного текста целыми словами с орфографическим проговариванием;</w:t>
            </w:r>
          </w:p>
          <w:p w:rsidR="0002671B" w:rsidRPr="0002671B" w:rsidRDefault="0002671B" w:rsidP="00FA1ACA">
            <w:pPr>
              <w:pStyle w:val="p15"/>
              <w:numPr>
                <w:ilvl w:val="0"/>
                <w:numId w:val="29"/>
              </w:numPr>
              <w:shd w:val="clear" w:color="auto" w:fill="FFFFFF"/>
              <w:spacing w:before="0" w:after="0"/>
              <w:ind w:left="35" w:firstLine="283"/>
              <w:jc w:val="both"/>
              <w:rPr>
                <w:color w:val="000000" w:themeColor="text1"/>
                <w:sz w:val="28"/>
                <w:szCs w:val="28"/>
              </w:rPr>
            </w:pPr>
            <w:r w:rsidRPr="0002671B">
              <w:rPr>
                <w:color w:val="000000" w:themeColor="text1"/>
                <w:sz w:val="28"/>
                <w:szCs w:val="28"/>
              </w:rPr>
              <w:t>запись под диктовку текста, включающего слова с изученными орфограммами (30-35 слов);</w:t>
            </w:r>
          </w:p>
          <w:p w:rsidR="0002671B" w:rsidRPr="0002671B" w:rsidRDefault="0002671B" w:rsidP="00FA1ACA">
            <w:pPr>
              <w:pStyle w:val="p15"/>
              <w:numPr>
                <w:ilvl w:val="0"/>
                <w:numId w:val="29"/>
              </w:numPr>
              <w:shd w:val="clear" w:color="auto" w:fill="FFFFFF"/>
              <w:spacing w:before="0" w:after="0"/>
              <w:ind w:left="35" w:firstLine="283"/>
              <w:jc w:val="both"/>
              <w:rPr>
                <w:color w:val="000000" w:themeColor="text1"/>
                <w:sz w:val="28"/>
                <w:szCs w:val="28"/>
              </w:rPr>
            </w:pPr>
            <w:r w:rsidRPr="0002671B">
              <w:rPr>
                <w:color w:val="000000" w:themeColor="text1"/>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02671B" w:rsidRPr="0002671B" w:rsidRDefault="0002671B" w:rsidP="00FA1ACA">
            <w:pPr>
              <w:pStyle w:val="p15"/>
              <w:numPr>
                <w:ilvl w:val="0"/>
                <w:numId w:val="29"/>
              </w:numPr>
              <w:shd w:val="clear" w:color="auto" w:fill="FFFFFF"/>
              <w:spacing w:before="0" w:after="0"/>
              <w:ind w:left="35" w:firstLine="283"/>
              <w:jc w:val="both"/>
              <w:rPr>
                <w:color w:val="000000" w:themeColor="text1"/>
                <w:sz w:val="28"/>
                <w:szCs w:val="28"/>
              </w:rPr>
            </w:pPr>
            <w:r w:rsidRPr="0002671B">
              <w:rPr>
                <w:color w:val="000000" w:themeColor="text1"/>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02671B" w:rsidRPr="0002671B" w:rsidRDefault="0002671B" w:rsidP="00FA1ACA">
            <w:pPr>
              <w:pStyle w:val="p15"/>
              <w:numPr>
                <w:ilvl w:val="0"/>
                <w:numId w:val="29"/>
              </w:numPr>
              <w:shd w:val="clear" w:color="auto" w:fill="FFFFFF"/>
              <w:spacing w:before="0" w:after="0"/>
              <w:ind w:left="35" w:firstLine="283"/>
              <w:jc w:val="both"/>
              <w:rPr>
                <w:color w:val="000000" w:themeColor="text1"/>
                <w:sz w:val="28"/>
                <w:szCs w:val="28"/>
              </w:rPr>
            </w:pPr>
            <w:r w:rsidRPr="0002671B">
              <w:rPr>
                <w:color w:val="000000" w:themeColor="text1"/>
                <w:sz w:val="28"/>
                <w:szCs w:val="28"/>
              </w:rPr>
              <w:t>деление текста на предложения;</w:t>
            </w:r>
          </w:p>
          <w:p w:rsidR="0002671B" w:rsidRPr="0002671B" w:rsidRDefault="0002671B" w:rsidP="00FA1ACA">
            <w:pPr>
              <w:pStyle w:val="p15"/>
              <w:numPr>
                <w:ilvl w:val="0"/>
                <w:numId w:val="29"/>
              </w:numPr>
              <w:shd w:val="clear" w:color="auto" w:fill="FFFFFF"/>
              <w:spacing w:before="0" w:after="0"/>
              <w:ind w:left="35" w:firstLine="283"/>
              <w:jc w:val="both"/>
              <w:rPr>
                <w:color w:val="000000" w:themeColor="text1"/>
                <w:sz w:val="28"/>
                <w:szCs w:val="28"/>
              </w:rPr>
            </w:pPr>
            <w:r w:rsidRPr="0002671B">
              <w:rPr>
                <w:color w:val="000000" w:themeColor="text1"/>
                <w:sz w:val="28"/>
                <w:szCs w:val="28"/>
              </w:rPr>
              <w:t>выделение темы текста (о чём идет речь), выбор одного заголовка из нескольких, подходящего по смыслу;</w:t>
            </w:r>
          </w:p>
          <w:p w:rsidR="0002671B" w:rsidRPr="0002671B" w:rsidRDefault="0002671B" w:rsidP="00FA1ACA">
            <w:pPr>
              <w:pStyle w:val="p15"/>
              <w:numPr>
                <w:ilvl w:val="0"/>
                <w:numId w:val="29"/>
              </w:numPr>
              <w:shd w:val="clear" w:color="auto" w:fill="FFFFFF"/>
              <w:spacing w:before="0" w:after="0"/>
              <w:ind w:left="35" w:firstLine="283"/>
              <w:jc w:val="both"/>
              <w:rPr>
                <w:b/>
                <w:i/>
                <w:color w:val="000000" w:themeColor="text1"/>
                <w:sz w:val="28"/>
                <w:szCs w:val="28"/>
              </w:rPr>
            </w:pPr>
            <w:r w:rsidRPr="0002671B">
              <w:rPr>
                <w:color w:val="000000" w:themeColor="text1"/>
                <w:sz w:val="28"/>
                <w:szCs w:val="28"/>
              </w:rPr>
              <w:t>самостоятельная запись 3-4 предложений из составленного текста после его анализа.</w:t>
            </w:r>
          </w:p>
        </w:tc>
      </w:tr>
    </w:tbl>
    <w:p w:rsidR="00557F65" w:rsidRDefault="00557F65" w:rsidP="0002671B">
      <w:pPr>
        <w:spacing w:after="0" w:line="240" w:lineRule="auto"/>
        <w:jc w:val="both"/>
        <w:rPr>
          <w:rFonts w:ascii="Times New Roman" w:hAnsi="Times New Roman"/>
          <w:b/>
          <w:color w:val="000000"/>
          <w:sz w:val="28"/>
          <w:szCs w:val="28"/>
          <w:u w:val="single"/>
        </w:rPr>
      </w:pPr>
      <w:r w:rsidRPr="00557F65">
        <w:rPr>
          <w:rFonts w:ascii="Times New Roman" w:hAnsi="Times New Roman"/>
          <w:b/>
          <w:color w:val="000000"/>
          <w:sz w:val="28"/>
          <w:szCs w:val="28"/>
          <w:u w:val="single"/>
        </w:rPr>
        <w:t>Н</w:t>
      </w:r>
      <w:r w:rsidR="000E4344">
        <w:rPr>
          <w:rFonts w:ascii="Times New Roman" w:hAnsi="Times New Roman"/>
          <w:b/>
          <w:color w:val="000000"/>
          <w:sz w:val="28"/>
          <w:szCs w:val="28"/>
          <w:u w:val="single"/>
        </w:rPr>
        <w:t>.Т.</w:t>
      </w:r>
    </w:p>
    <w:p w:rsidR="000E4344" w:rsidRDefault="000E4344" w:rsidP="0002671B">
      <w:pPr>
        <w:spacing w:after="0" w:line="240" w:lineRule="auto"/>
        <w:jc w:val="both"/>
        <w:rPr>
          <w:rFonts w:ascii="Times New Roman" w:hAnsi="Times New Roman"/>
          <w:b/>
          <w:color w:val="000000"/>
          <w:sz w:val="28"/>
          <w:szCs w:val="28"/>
          <w:u w:val="single"/>
        </w:rPr>
      </w:pPr>
    </w:p>
    <w:tbl>
      <w:tblPr>
        <w:tblStyle w:val="a9"/>
        <w:tblW w:w="0" w:type="auto"/>
        <w:tblInd w:w="534" w:type="dxa"/>
        <w:tblLook w:val="04A0"/>
      </w:tblPr>
      <w:tblGrid>
        <w:gridCol w:w="7071"/>
        <w:gridCol w:w="7104"/>
      </w:tblGrid>
      <w:tr w:rsidR="00557F65" w:rsidTr="00557F65">
        <w:tc>
          <w:tcPr>
            <w:tcW w:w="7071" w:type="dxa"/>
          </w:tcPr>
          <w:p w:rsidR="00557F65" w:rsidRPr="00557F65" w:rsidRDefault="00557F65" w:rsidP="0002671B">
            <w:pPr>
              <w:spacing w:after="0" w:line="240" w:lineRule="auto"/>
              <w:jc w:val="both"/>
              <w:rPr>
                <w:rFonts w:ascii="Times New Roman" w:hAnsi="Times New Roman"/>
                <w:i/>
                <w:color w:val="000000"/>
                <w:sz w:val="28"/>
                <w:szCs w:val="28"/>
                <w:u w:val="single"/>
              </w:rPr>
            </w:pPr>
            <w:r w:rsidRPr="00557F65">
              <w:rPr>
                <w:rFonts w:ascii="Times New Roman" w:hAnsi="Times New Roman"/>
                <w:i/>
                <w:color w:val="000000"/>
                <w:sz w:val="28"/>
                <w:szCs w:val="28"/>
                <w:u w:val="single"/>
              </w:rPr>
              <w:t>Минимальный уровень</w:t>
            </w:r>
          </w:p>
        </w:tc>
        <w:tc>
          <w:tcPr>
            <w:tcW w:w="7104" w:type="dxa"/>
          </w:tcPr>
          <w:p w:rsidR="00557F65" w:rsidRPr="00557F65" w:rsidRDefault="00557F65" w:rsidP="0002671B">
            <w:pPr>
              <w:spacing w:after="0" w:line="240" w:lineRule="auto"/>
              <w:jc w:val="both"/>
              <w:rPr>
                <w:rFonts w:ascii="Times New Roman" w:hAnsi="Times New Roman"/>
                <w:i/>
                <w:color w:val="000000"/>
                <w:sz w:val="28"/>
                <w:szCs w:val="28"/>
                <w:u w:val="single"/>
              </w:rPr>
            </w:pPr>
            <w:r w:rsidRPr="00557F65">
              <w:rPr>
                <w:rFonts w:ascii="Times New Roman" w:hAnsi="Times New Roman"/>
                <w:i/>
                <w:color w:val="000000"/>
                <w:sz w:val="28"/>
                <w:szCs w:val="28"/>
                <w:u w:val="single"/>
              </w:rPr>
              <w:t>Достаточный уровень</w:t>
            </w:r>
          </w:p>
        </w:tc>
      </w:tr>
      <w:tr w:rsidR="00557F65" w:rsidTr="00557F65">
        <w:tc>
          <w:tcPr>
            <w:tcW w:w="7071" w:type="dxa"/>
          </w:tcPr>
          <w:p w:rsidR="00557F65" w:rsidRPr="00280786" w:rsidRDefault="00557F65" w:rsidP="00FA1ACA">
            <w:pPr>
              <w:pStyle w:val="a3"/>
              <w:numPr>
                <w:ilvl w:val="0"/>
                <w:numId w:val="42"/>
              </w:numPr>
              <w:shd w:val="clear" w:color="auto" w:fill="FFFFFF"/>
              <w:autoSpaceDE w:val="0"/>
              <w:autoSpaceDN w:val="0"/>
              <w:adjustRightInd w:val="0"/>
              <w:spacing w:after="0" w:line="240" w:lineRule="auto"/>
              <w:contextualSpacing w:val="0"/>
              <w:jc w:val="both"/>
              <w:rPr>
                <w:rFonts w:ascii="Times New Roman" w:hAnsi="Times New Roman"/>
                <w:b/>
                <w:sz w:val="28"/>
                <w:szCs w:val="28"/>
              </w:rPr>
            </w:pPr>
            <w:r w:rsidRPr="00280786">
              <w:rPr>
                <w:rFonts w:ascii="Times New Roman" w:hAnsi="Times New Roman"/>
                <w:sz w:val="28"/>
                <w:szCs w:val="28"/>
              </w:rPr>
              <w:t>различение гласных и согласных звуков и букв</w:t>
            </w:r>
          </w:p>
          <w:p w:rsidR="00557F65" w:rsidRPr="00280786" w:rsidRDefault="00557F65" w:rsidP="00557F65">
            <w:pPr>
              <w:shd w:val="clear" w:color="auto" w:fill="FFFFFF"/>
              <w:autoSpaceDE w:val="0"/>
              <w:autoSpaceDN w:val="0"/>
              <w:adjustRightInd w:val="0"/>
              <w:spacing w:after="0" w:line="240" w:lineRule="auto"/>
              <w:jc w:val="both"/>
              <w:rPr>
                <w:rFonts w:ascii="Times New Roman" w:hAnsi="Times New Roman"/>
                <w:b/>
                <w:sz w:val="28"/>
                <w:szCs w:val="28"/>
              </w:rPr>
            </w:pPr>
            <w:r w:rsidRPr="00280786">
              <w:rPr>
                <w:rFonts w:ascii="Times New Roman" w:hAnsi="Times New Roman"/>
                <w:sz w:val="28"/>
                <w:szCs w:val="28"/>
              </w:rPr>
              <w:t>различение оппозиционных согласных по звонкости-глухости;</w:t>
            </w:r>
          </w:p>
          <w:p w:rsidR="00557F65" w:rsidRPr="00742F45" w:rsidRDefault="00557F65" w:rsidP="00FA1ACA">
            <w:pPr>
              <w:pStyle w:val="p16"/>
              <w:numPr>
                <w:ilvl w:val="0"/>
                <w:numId w:val="41"/>
              </w:numPr>
              <w:shd w:val="clear" w:color="auto" w:fill="FFFFFF"/>
              <w:spacing w:before="0" w:after="0"/>
              <w:jc w:val="both"/>
              <w:rPr>
                <w:sz w:val="28"/>
                <w:szCs w:val="28"/>
              </w:rPr>
            </w:pPr>
            <w:r w:rsidRPr="00742F45">
              <w:rPr>
                <w:sz w:val="28"/>
                <w:szCs w:val="28"/>
              </w:rPr>
              <w:t>списывание по слогам и целыми словами с рукописного и печатного текста с орфографическим проговариванием;</w:t>
            </w:r>
          </w:p>
          <w:p w:rsidR="00557F65" w:rsidRPr="00742F45" w:rsidRDefault="00557F65" w:rsidP="00FA1ACA">
            <w:pPr>
              <w:pStyle w:val="p16"/>
              <w:numPr>
                <w:ilvl w:val="0"/>
                <w:numId w:val="40"/>
              </w:numPr>
              <w:shd w:val="clear" w:color="auto" w:fill="FFFFFF"/>
              <w:spacing w:before="0" w:after="0"/>
              <w:jc w:val="both"/>
              <w:rPr>
                <w:sz w:val="28"/>
                <w:szCs w:val="28"/>
              </w:rPr>
            </w:pPr>
            <w:r w:rsidRPr="00742F45">
              <w:rPr>
                <w:sz w:val="28"/>
                <w:szCs w:val="28"/>
              </w:rPr>
              <w:t>списывание по слогам и целыми словами с рукописного и печатного текста с орфографическим проговариванием;</w:t>
            </w:r>
          </w:p>
          <w:p w:rsidR="00557F65" w:rsidRPr="00557F65" w:rsidRDefault="00557F65" w:rsidP="0002671B">
            <w:pPr>
              <w:spacing w:after="0" w:line="240" w:lineRule="auto"/>
              <w:jc w:val="both"/>
              <w:rPr>
                <w:rFonts w:ascii="Times New Roman" w:hAnsi="Times New Roman"/>
                <w:i/>
                <w:color w:val="000000"/>
                <w:sz w:val="28"/>
                <w:szCs w:val="28"/>
                <w:u w:val="single"/>
              </w:rPr>
            </w:pPr>
          </w:p>
        </w:tc>
        <w:tc>
          <w:tcPr>
            <w:tcW w:w="7104" w:type="dxa"/>
          </w:tcPr>
          <w:p w:rsidR="00557F65" w:rsidRPr="00742F45" w:rsidRDefault="00557F65" w:rsidP="00FA1ACA">
            <w:pPr>
              <w:pStyle w:val="p15"/>
              <w:numPr>
                <w:ilvl w:val="0"/>
                <w:numId w:val="40"/>
              </w:numPr>
              <w:shd w:val="clear" w:color="auto" w:fill="FFFFFF"/>
              <w:spacing w:before="0" w:after="0"/>
              <w:ind w:left="499" w:hanging="357"/>
              <w:jc w:val="both"/>
              <w:rPr>
                <w:sz w:val="28"/>
                <w:szCs w:val="28"/>
              </w:rPr>
            </w:pPr>
            <w:r w:rsidRPr="00742F45">
              <w:rPr>
                <w:sz w:val="28"/>
                <w:szCs w:val="28"/>
              </w:rPr>
              <w:t xml:space="preserve">различение звуков и букв; </w:t>
            </w:r>
          </w:p>
          <w:p w:rsidR="00557F65" w:rsidRPr="00742F45" w:rsidRDefault="00557F65" w:rsidP="00FA1ACA">
            <w:pPr>
              <w:pStyle w:val="p15"/>
              <w:numPr>
                <w:ilvl w:val="0"/>
                <w:numId w:val="40"/>
              </w:numPr>
              <w:shd w:val="clear" w:color="auto" w:fill="FFFFFF"/>
              <w:spacing w:before="0" w:after="0"/>
              <w:ind w:left="499" w:hanging="357"/>
              <w:jc w:val="both"/>
              <w:rPr>
                <w:sz w:val="28"/>
                <w:szCs w:val="28"/>
              </w:rPr>
            </w:pPr>
            <w:r w:rsidRPr="00742F45">
              <w:rPr>
                <w:sz w:val="28"/>
                <w:szCs w:val="28"/>
              </w:rPr>
              <w:t>характеристика гласных и согласных звуков с опорой на образец и опорную схему;</w:t>
            </w:r>
          </w:p>
          <w:p w:rsidR="00557F65" w:rsidRPr="00742F45" w:rsidRDefault="00557F65" w:rsidP="00FA1ACA">
            <w:pPr>
              <w:pStyle w:val="p15"/>
              <w:numPr>
                <w:ilvl w:val="0"/>
                <w:numId w:val="40"/>
              </w:numPr>
              <w:shd w:val="clear" w:color="auto" w:fill="FFFFFF"/>
              <w:spacing w:before="0" w:after="0"/>
              <w:ind w:left="499" w:hanging="357"/>
              <w:jc w:val="both"/>
              <w:rPr>
                <w:sz w:val="28"/>
                <w:szCs w:val="28"/>
              </w:rPr>
            </w:pPr>
            <w:r w:rsidRPr="00742F45">
              <w:rPr>
                <w:sz w:val="28"/>
                <w:szCs w:val="28"/>
              </w:rPr>
              <w:t>списывание рукописного и печатного текста целыми словами с орфографическим проговариванием;</w:t>
            </w:r>
          </w:p>
          <w:p w:rsidR="00557F65" w:rsidRPr="00557F65" w:rsidRDefault="00557F65" w:rsidP="0002671B">
            <w:pPr>
              <w:spacing w:after="0" w:line="240" w:lineRule="auto"/>
              <w:jc w:val="both"/>
              <w:rPr>
                <w:rFonts w:ascii="Times New Roman" w:hAnsi="Times New Roman"/>
                <w:i/>
                <w:color w:val="000000"/>
                <w:sz w:val="28"/>
                <w:szCs w:val="28"/>
                <w:u w:val="single"/>
              </w:rPr>
            </w:pPr>
          </w:p>
        </w:tc>
      </w:tr>
    </w:tbl>
    <w:p w:rsidR="00557F65" w:rsidRPr="00557F65" w:rsidRDefault="00557F65" w:rsidP="0002671B">
      <w:pPr>
        <w:spacing w:after="0" w:line="240" w:lineRule="auto"/>
        <w:jc w:val="both"/>
        <w:rPr>
          <w:rFonts w:ascii="Times New Roman" w:hAnsi="Times New Roman"/>
          <w:b/>
          <w:color w:val="000000"/>
          <w:sz w:val="28"/>
          <w:szCs w:val="28"/>
          <w:u w:val="single"/>
        </w:rPr>
      </w:pPr>
    </w:p>
    <w:p w:rsidR="0002671B" w:rsidRPr="005B5C41" w:rsidRDefault="0002671B" w:rsidP="0002671B">
      <w:pPr>
        <w:spacing w:after="0" w:line="240" w:lineRule="auto"/>
        <w:jc w:val="center"/>
        <w:rPr>
          <w:rFonts w:ascii="Times New Roman" w:hAnsi="Times New Roman"/>
          <w:b/>
          <w:sz w:val="28"/>
          <w:szCs w:val="28"/>
        </w:rPr>
      </w:pPr>
      <w:r w:rsidRPr="005B5C41">
        <w:rPr>
          <w:rFonts w:ascii="Times New Roman" w:hAnsi="Times New Roman"/>
          <w:b/>
          <w:bCs/>
          <w:sz w:val="28"/>
          <w:szCs w:val="28"/>
        </w:rPr>
        <w:t>Состав базовых учебных действий обучающихся</w:t>
      </w:r>
      <w:r w:rsidRPr="005B5C41">
        <w:rPr>
          <w:rFonts w:ascii="Times New Roman" w:hAnsi="Times New Roman"/>
          <w:b/>
          <w:sz w:val="28"/>
          <w:szCs w:val="28"/>
        </w:rPr>
        <w:t>:</w:t>
      </w:r>
    </w:p>
    <w:p w:rsidR="0002671B" w:rsidRPr="005B5C41" w:rsidRDefault="0002671B" w:rsidP="0002671B">
      <w:pPr>
        <w:spacing w:after="0" w:line="240" w:lineRule="auto"/>
        <w:ind w:left="-284" w:firstLine="568"/>
        <w:jc w:val="both"/>
        <w:rPr>
          <w:rFonts w:ascii="Times New Roman" w:hAnsi="Times New Roman"/>
          <w:color w:val="000000"/>
          <w:sz w:val="28"/>
          <w:szCs w:val="28"/>
        </w:rPr>
      </w:pPr>
      <w:r w:rsidRPr="005B5C41">
        <w:rPr>
          <w:rFonts w:ascii="Times New Roman" w:hAnsi="Times New Roman"/>
          <w:color w:val="000000"/>
          <w:sz w:val="28"/>
          <w:szCs w:val="28"/>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33"/>
        <w:gridCol w:w="7112"/>
      </w:tblGrid>
      <w:tr w:rsidR="0002671B" w:rsidRPr="005B5C41" w:rsidTr="0002671B">
        <w:trPr>
          <w:trHeight w:val="3359"/>
          <w:jc w:val="center"/>
        </w:trPr>
        <w:tc>
          <w:tcPr>
            <w:tcW w:w="6633" w:type="dxa"/>
          </w:tcPr>
          <w:p w:rsidR="0002671B" w:rsidRPr="005B5C41" w:rsidRDefault="0002671B" w:rsidP="00FA1ACA">
            <w:pPr>
              <w:pStyle w:val="Default"/>
              <w:numPr>
                <w:ilvl w:val="0"/>
                <w:numId w:val="28"/>
              </w:numPr>
              <w:jc w:val="both"/>
              <w:rPr>
                <w:rFonts w:ascii="Times New Roman" w:hAnsi="Times New Roman"/>
                <w:b/>
                <w:bCs/>
                <w:sz w:val="28"/>
                <w:szCs w:val="28"/>
                <w:lang w:eastAsia="ru-RU"/>
              </w:rPr>
            </w:pPr>
            <w:r w:rsidRPr="005B5C41">
              <w:rPr>
                <w:rFonts w:ascii="Times New Roman" w:hAnsi="Times New Roman"/>
                <w:b/>
                <w:bCs/>
                <w:sz w:val="28"/>
                <w:szCs w:val="28"/>
              </w:rPr>
              <w:t>Личностные базовые учебные действия</w:t>
            </w:r>
          </w:p>
          <w:p w:rsidR="0002671B" w:rsidRPr="005B5C41" w:rsidRDefault="0002671B" w:rsidP="0002671B">
            <w:pPr>
              <w:spacing w:after="0" w:line="240" w:lineRule="auto"/>
              <w:ind w:firstLine="142"/>
              <w:jc w:val="both"/>
              <w:rPr>
                <w:rFonts w:ascii="Times New Roman" w:hAnsi="Times New Roman"/>
                <w:b/>
                <w:sz w:val="28"/>
                <w:szCs w:val="28"/>
              </w:rPr>
            </w:pPr>
          </w:p>
        </w:tc>
        <w:tc>
          <w:tcPr>
            <w:tcW w:w="7112" w:type="dxa"/>
          </w:tcPr>
          <w:p w:rsidR="0002671B" w:rsidRPr="005B5C41" w:rsidRDefault="0002671B" w:rsidP="0002671B">
            <w:pPr>
              <w:numPr>
                <w:ilvl w:val="0"/>
                <w:numId w:val="7"/>
              </w:numPr>
              <w:spacing w:after="0" w:line="240" w:lineRule="auto"/>
              <w:rPr>
                <w:rFonts w:ascii="Times New Roman" w:hAnsi="Times New Roman"/>
                <w:sz w:val="28"/>
                <w:szCs w:val="28"/>
              </w:rPr>
            </w:pPr>
            <w:r w:rsidRPr="005B5C41">
              <w:rPr>
                <w:rFonts w:ascii="Times New Roman" w:hAnsi="Times New Roman"/>
                <w:sz w:val="28"/>
                <w:szCs w:val="28"/>
              </w:rPr>
              <w:t>осознание себя как ученика, заинтересованного</w:t>
            </w:r>
          </w:p>
          <w:p w:rsidR="0002671B" w:rsidRPr="005B5C41" w:rsidRDefault="0002671B" w:rsidP="0002671B">
            <w:pPr>
              <w:spacing w:after="0" w:line="240" w:lineRule="auto"/>
              <w:rPr>
                <w:rFonts w:ascii="Times New Roman" w:hAnsi="Times New Roman"/>
                <w:sz w:val="28"/>
                <w:szCs w:val="28"/>
              </w:rPr>
            </w:pPr>
            <w:r w:rsidRPr="005B5C41">
              <w:rPr>
                <w:rFonts w:ascii="Times New Roman" w:hAnsi="Times New Roman"/>
                <w:sz w:val="28"/>
                <w:szCs w:val="28"/>
              </w:rPr>
              <w:t xml:space="preserve">           посещением школы;</w:t>
            </w:r>
          </w:p>
          <w:p w:rsidR="0002671B" w:rsidRPr="005B5C41" w:rsidRDefault="0002671B" w:rsidP="0002671B">
            <w:pPr>
              <w:numPr>
                <w:ilvl w:val="0"/>
                <w:numId w:val="6"/>
              </w:numPr>
              <w:spacing w:after="0" w:line="240" w:lineRule="auto"/>
              <w:jc w:val="both"/>
              <w:rPr>
                <w:rFonts w:ascii="Times New Roman" w:hAnsi="Times New Roman"/>
                <w:sz w:val="28"/>
                <w:szCs w:val="28"/>
              </w:rPr>
            </w:pPr>
            <w:r w:rsidRPr="005B5C41">
              <w:rPr>
                <w:rFonts w:ascii="Times New Roman" w:hAnsi="Times New Roman"/>
                <w:sz w:val="28"/>
                <w:szCs w:val="28"/>
              </w:rPr>
              <w:t>способность к осмыслению социального окружения и социальной роли ученика;</w:t>
            </w:r>
          </w:p>
          <w:p w:rsidR="0002671B" w:rsidRPr="005B5C41" w:rsidRDefault="0002671B" w:rsidP="0002671B">
            <w:pPr>
              <w:numPr>
                <w:ilvl w:val="0"/>
                <w:numId w:val="6"/>
              </w:numPr>
              <w:spacing w:after="0" w:line="240" w:lineRule="auto"/>
              <w:jc w:val="both"/>
              <w:rPr>
                <w:rFonts w:ascii="Times New Roman" w:hAnsi="Times New Roman"/>
                <w:sz w:val="28"/>
                <w:szCs w:val="28"/>
              </w:rPr>
            </w:pPr>
            <w:r w:rsidRPr="005B5C41">
              <w:rPr>
                <w:rFonts w:ascii="Times New Roman" w:hAnsi="Times New Roman"/>
                <w:sz w:val="28"/>
                <w:szCs w:val="28"/>
              </w:rPr>
              <w:t>самостоятельность в выполнении учебных заданий;</w:t>
            </w:r>
          </w:p>
          <w:p w:rsidR="0002671B" w:rsidRPr="005B5C41" w:rsidRDefault="0002671B" w:rsidP="0002671B">
            <w:pPr>
              <w:numPr>
                <w:ilvl w:val="0"/>
                <w:numId w:val="6"/>
              </w:numPr>
              <w:spacing w:after="0" w:line="240" w:lineRule="auto"/>
              <w:jc w:val="both"/>
              <w:rPr>
                <w:rFonts w:ascii="Times New Roman" w:hAnsi="Times New Roman"/>
                <w:sz w:val="28"/>
                <w:szCs w:val="28"/>
              </w:rPr>
            </w:pPr>
            <w:r w:rsidRPr="005B5C41">
              <w:rPr>
                <w:rFonts w:ascii="Times New Roman" w:hAnsi="Times New Roman"/>
                <w:sz w:val="28"/>
                <w:szCs w:val="28"/>
              </w:rPr>
              <w:t>самостоятельность в выполнении поручений;</w:t>
            </w:r>
          </w:p>
          <w:p w:rsidR="0002671B" w:rsidRPr="005B5C41" w:rsidRDefault="0002671B" w:rsidP="0002671B">
            <w:pPr>
              <w:numPr>
                <w:ilvl w:val="0"/>
                <w:numId w:val="6"/>
              </w:numPr>
              <w:spacing w:after="0" w:line="240" w:lineRule="auto"/>
              <w:jc w:val="both"/>
              <w:rPr>
                <w:rFonts w:ascii="Times New Roman" w:hAnsi="Times New Roman"/>
                <w:sz w:val="28"/>
                <w:szCs w:val="28"/>
              </w:rPr>
            </w:pPr>
            <w:r w:rsidRPr="005B5C41">
              <w:rPr>
                <w:rFonts w:ascii="Times New Roman" w:hAnsi="Times New Roman"/>
                <w:sz w:val="28"/>
                <w:szCs w:val="28"/>
              </w:rPr>
              <w:t>понимание личной ответственности за свои поступки на основе правил поведения в классе, детском коллективе, образовательном учреждении;</w:t>
            </w:r>
          </w:p>
          <w:p w:rsidR="0002671B" w:rsidRPr="005B5C41" w:rsidRDefault="0002671B" w:rsidP="0002671B">
            <w:pPr>
              <w:numPr>
                <w:ilvl w:val="0"/>
                <w:numId w:val="6"/>
              </w:numPr>
              <w:spacing w:after="0" w:line="240" w:lineRule="auto"/>
              <w:rPr>
                <w:rFonts w:ascii="Times New Roman" w:hAnsi="Times New Roman"/>
                <w:sz w:val="28"/>
                <w:szCs w:val="28"/>
              </w:rPr>
            </w:pPr>
            <w:r w:rsidRPr="005B5C41">
              <w:rPr>
                <w:rFonts w:ascii="Times New Roman" w:hAnsi="Times New Roman"/>
                <w:sz w:val="28"/>
                <w:szCs w:val="28"/>
              </w:rPr>
              <w:t>- готовность к безопасному и бережному поведению в природе и обществе.</w:t>
            </w:r>
          </w:p>
        </w:tc>
      </w:tr>
      <w:tr w:rsidR="0002671B" w:rsidRPr="005B5C41" w:rsidTr="0002671B">
        <w:trPr>
          <w:trHeight w:val="251"/>
          <w:jc w:val="center"/>
        </w:trPr>
        <w:tc>
          <w:tcPr>
            <w:tcW w:w="6633" w:type="dxa"/>
          </w:tcPr>
          <w:p w:rsidR="0002671B" w:rsidRPr="005B5C41" w:rsidRDefault="0002671B" w:rsidP="00FA1ACA">
            <w:pPr>
              <w:pStyle w:val="Default"/>
              <w:numPr>
                <w:ilvl w:val="0"/>
                <w:numId w:val="28"/>
              </w:numPr>
              <w:ind w:left="0" w:firstLine="142"/>
              <w:jc w:val="both"/>
              <w:rPr>
                <w:rFonts w:ascii="Times New Roman" w:hAnsi="Times New Roman"/>
                <w:b/>
                <w:bCs/>
                <w:sz w:val="28"/>
                <w:szCs w:val="28"/>
              </w:rPr>
            </w:pPr>
            <w:r w:rsidRPr="005B5C41">
              <w:rPr>
                <w:rFonts w:ascii="Times New Roman" w:hAnsi="Times New Roman"/>
                <w:b/>
                <w:bCs/>
                <w:sz w:val="28"/>
                <w:szCs w:val="28"/>
                <w:lang w:eastAsia="ru-RU"/>
              </w:rPr>
              <w:t xml:space="preserve">Регулятивные  </w:t>
            </w:r>
            <w:r w:rsidRPr="005B5C41">
              <w:rPr>
                <w:rFonts w:ascii="Times New Roman" w:hAnsi="Times New Roman"/>
                <w:b/>
                <w:bCs/>
                <w:sz w:val="28"/>
                <w:szCs w:val="28"/>
              </w:rPr>
              <w:t>базовые учебные действия</w:t>
            </w:r>
          </w:p>
          <w:p w:rsidR="0002671B" w:rsidRPr="005B5C41" w:rsidRDefault="0002671B" w:rsidP="0002671B">
            <w:pPr>
              <w:spacing w:after="0" w:line="240" w:lineRule="auto"/>
              <w:ind w:firstLine="142"/>
              <w:jc w:val="both"/>
              <w:rPr>
                <w:rFonts w:ascii="Times New Roman" w:hAnsi="Times New Roman"/>
                <w:b/>
                <w:bCs/>
                <w:sz w:val="28"/>
                <w:szCs w:val="28"/>
              </w:rPr>
            </w:pPr>
          </w:p>
        </w:tc>
        <w:tc>
          <w:tcPr>
            <w:tcW w:w="7112" w:type="dxa"/>
          </w:tcPr>
          <w:p w:rsidR="0002671B" w:rsidRPr="005B5C41" w:rsidRDefault="0002671B" w:rsidP="0002671B">
            <w:pPr>
              <w:numPr>
                <w:ilvl w:val="0"/>
                <w:numId w:val="8"/>
              </w:numPr>
              <w:spacing w:after="0" w:line="240" w:lineRule="auto"/>
              <w:rPr>
                <w:rFonts w:ascii="Times New Roman" w:hAnsi="Times New Roman"/>
                <w:sz w:val="28"/>
                <w:szCs w:val="28"/>
              </w:rPr>
            </w:pPr>
            <w:r w:rsidRPr="005B5C41">
              <w:rPr>
                <w:rFonts w:ascii="Times New Roman" w:hAnsi="Times New Roman"/>
                <w:sz w:val="28"/>
                <w:szCs w:val="28"/>
              </w:rPr>
              <w:t>входить и выходить из учебного помещения со звонком;</w:t>
            </w:r>
          </w:p>
          <w:p w:rsidR="0002671B" w:rsidRPr="005B5C41" w:rsidRDefault="0002671B" w:rsidP="0002671B">
            <w:pPr>
              <w:numPr>
                <w:ilvl w:val="0"/>
                <w:numId w:val="8"/>
              </w:numPr>
              <w:spacing w:after="0" w:line="240" w:lineRule="auto"/>
              <w:rPr>
                <w:rFonts w:ascii="Times New Roman" w:hAnsi="Times New Roman"/>
                <w:sz w:val="28"/>
                <w:szCs w:val="28"/>
              </w:rPr>
            </w:pPr>
            <w:r w:rsidRPr="005B5C41">
              <w:rPr>
                <w:rFonts w:ascii="Times New Roman" w:hAnsi="Times New Roman"/>
                <w:sz w:val="28"/>
                <w:szCs w:val="28"/>
              </w:rPr>
              <w:t xml:space="preserve">ориентироваться в пространстве класса (зала, учебного помещения); </w:t>
            </w:r>
          </w:p>
          <w:p w:rsidR="0002671B" w:rsidRPr="005B5C41" w:rsidRDefault="0002671B" w:rsidP="0002671B">
            <w:pPr>
              <w:numPr>
                <w:ilvl w:val="0"/>
                <w:numId w:val="8"/>
              </w:numPr>
              <w:spacing w:after="0" w:line="240" w:lineRule="auto"/>
              <w:rPr>
                <w:rFonts w:ascii="Times New Roman" w:hAnsi="Times New Roman"/>
                <w:sz w:val="28"/>
                <w:szCs w:val="28"/>
              </w:rPr>
            </w:pPr>
            <w:r w:rsidRPr="005B5C41">
              <w:rPr>
                <w:rFonts w:ascii="Times New Roman" w:hAnsi="Times New Roman"/>
                <w:sz w:val="28"/>
                <w:szCs w:val="28"/>
              </w:rPr>
              <w:t>пользоваться учебной мебелью;</w:t>
            </w:r>
          </w:p>
          <w:p w:rsidR="0002671B" w:rsidRPr="005B5C41" w:rsidRDefault="0002671B" w:rsidP="0002671B">
            <w:pPr>
              <w:numPr>
                <w:ilvl w:val="0"/>
                <w:numId w:val="8"/>
              </w:numPr>
              <w:spacing w:after="0" w:line="240" w:lineRule="auto"/>
              <w:rPr>
                <w:rFonts w:ascii="Times New Roman" w:hAnsi="Times New Roman"/>
                <w:sz w:val="28"/>
                <w:szCs w:val="28"/>
              </w:rPr>
            </w:pPr>
            <w:r w:rsidRPr="005B5C41">
              <w:rPr>
                <w:rFonts w:ascii="Times New Roman" w:hAnsi="Times New Roman"/>
                <w:sz w:val="28"/>
                <w:szCs w:val="28"/>
              </w:rPr>
              <w:t>адекватно использовать ритуалы школьного поведения (поднимать руку, вставать и выходить из-за парты и т.д.)</w:t>
            </w:r>
          </w:p>
          <w:p w:rsidR="0002671B" w:rsidRPr="005B5C41" w:rsidRDefault="0002671B" w:rsidP="0002671B">
            <w:pPr>
              <w:numPr>
                <w:ilvl w:val="0"/>
                <w:numId w:val="8"/>
              </w:numPr>
              <w:spacing w:after="0" w:line="240" w:lineRule="auto"/>
              <w:rPr>
                <w:rFonts w:ascii="Times New Roman" w:hAnsi="Times New Roman"/>
                <w:sz w:val="28"/>
                <w:szCs w:val="28"/>
              </w:rPr>
            </w:pPr>
            <w:r w:rsidRPr="005B5C41">
              <w:rPr>
                <w:rFonts w:ascii="Times New Roman" w:hAnsi="Times New Roman"/>
                <w:sz w:val="28"/>
                <w:szCs w:val="28"/>
              </w:rPr>
              <w:t>работать с учебными принадлежностями</w:t>
            </w:r>
          </w:p>
          <w:p w:rsidR="0002671B" w:rsidRPr="005B5C41" w:rsidRDefault="0002671B" w:rsidP="0002671B">
            <w:pPr>
              <w:spacing w:after="0" w:line="240" w:lineRule="auto"/>
              <w:ind w:left="720"/>
              <w:rPr>
                <w:rFonts w:ascii="Times New Roman" w:hAnsi="Times New Roman"/>
                <w:sz w:val="28"/>
                <w:szCs w:val="28"/>
              </w:rPr>
            </w:pPr>
            <w:r w:rsidRPr="005B5C41">
              <w:rPr>
                <w:rFonts w:ascii="Times New Roman" w:hAnsi="Times New Roman"/>
                <w:sz w:val="28"/>
                <w:szCs w:val="28"/>
              </w:rPr>
              <w:t>(инструментами, спортивным инвентарем)</w:t>
            </w:r>
          </w:p>
          <w:p w:rsidR="0002671B" w:rsidRPr="005B5C41" w:rsidRDefault="0002671B" w:rsidP="0002671B">
            <w:pPr>
              <w:numPr>
                <w:ilvl w:val="0"/>
                <w:numId w:val="9"/>
              </w:numPr>
              <w:spacing w:after="0" w:line="240" w:lineRule="auto"/>
              <w:rPr>
                <w:rFonts w:ascii="Times New Roman" w:hAnsi="Times New Roman"/>
                <w:sz w:val="28"/>
                <w:szCs w:val="28"/>
              </w:rPr>
            </w:pPr>
            <w:r w:rsidRPr="005B5C41">
              <w:rPr>
                <w:rFonts w:ascii="Times New Roman" w:hAnsi="Times New Roman"/>
                <w:sz w:val="28"/>
                <w:szCs w:val="28"/>
              </w:rPr>
              <w:t>организовывать рабочее место;</w:t>
            </w:r>
          </w:p>
          <w:p w:rsidR="0002671B" w:rsidRPr="005B5C41" w:rsidRDefault="0002671B" w:rsidP="0002671B">
            <w:pPr>
              <w:numPr>
                <w:ilvl w:val="0"/>
                <w:numId w:val="9"/>
              </w:numPr>
              <w:spacing w:after="0" w:line="240" w:lineRule="auto"/>
              <w:rPr>
                <w:rFonts w:ascii="Times New Roman" w:hAnsi="Times New Roman"/>
                <w:sz w:val="28"/>
                <w:szCs w:val="28"/>
              </w:rPr>
            </w:pPr>
            <w:r w:rsidRPr="005B5C41">
              <w:rPr>
                <w:rFonts w:ascii="Times New Roman" w:hAnsi="Times New Roman"/>
                <w:sz w:val="28"/>
                <w:szCs w:val="28"/>
              </w:rPr>
              <w:t>передвигаться по школе, находить свой класс, другие необходимые помещения;</w:t>
            </w:r>
          </w:p>
          <w:p w:rsidR="0002671B" w:rsidRPr="005B5C41" w:rsidRDefault="0002671B" w:rsidP="0002671B">
            <w:pPr>
              <w:numPr>
                <w:ilvl w:val="0"/>
                <w:numId w:val="9"/>
              </w:numPr>
              <w:spacing w:after="0" w:line="240" w:lineRule="auto"/>
              <w:rPr>
                <w:rFonts w:ascii="Times New Roman" w:hAnsi="Times New Roman"/>
                <w:sz w:val="28"/>
                <w:szCs w:val="28"/>
              </w:rPr>
            </w:pPr>
            <w:r w:rsidRPr="005B5C41">
              <w:rPr>
                <w:rFonts w:ascii="Times New Roman" w:hAnsi="Times New Roman"/>
                <w:sz w:val="28"/>
                <w:szCs w:val="28"/>
              </w:rPr>
              <w:t>принимать цели и произвольно включаться в деятельность, следовать предложенному плану и работать в общем темпе;</w:t>
            </w:r>
          </w:p>
          <w:p w:rsidR="0002671B" w:rsidRPr="005B5C41" w:rsidRDefault="0002671B" w:rsidP="0002671B">
            <w:pPr>
              <w:numPr>
                <w:ilvl w:val="0"/>
                <w:numId w:val="9"/>
              </w:numPr>
              <w:spacing w:after="0" w:line="240" w:lineRule="auto"/>
              <w:rPr>
                <w:rFonts w:ascii="Times New Roman" w:hAnsi="Times New Roman"/>
                <w:sz w:val="28"/>
                <w:szCs w:val="28"/>
              </w:rPr>
            </w:pPr>
            <w:r w:rsidRPr="005B5C41">
              <w:rPr>
                <w:rFonts w:ascii="Times New Roman" w:hAnsi="Times New Roman"/>
                <w:sz w:val="28"/>
                <w:szCs w:val="28"/>
              </w:rPr>
              <w:t>активно участвовать в деятельности, контролировать свои действия;</w:t>
            </w:r>
          </w:p>
          <w:p w:rsidR="0002671B" w:rsidRPr="005B5C41" w:rsidRDefault="0002671B" w:rsidP="0002671B">
            <w:pPr>
              <w:numPr>
                <w:ilvl w:val="0"/>
                <w:numId w:val="9"/>
              </w:numPr>
              <w:spacing w:after="0" w:line="240" w:lineRule="auto"/>
              <w:rPr>
                <w:rFonts w:ascii="Times New Roman" w:hAnsi="Times New Roman"/>
                <w:sz w:val="28"/>
                <w:szCs w:val="28"/>
              </w:rPr>
            </w:pPr>
            <w:r w:rsidRPr="005B5C41">
              <w:rPr>
                <w:rFonts w:ascii="Times New Roman" w:hAnsi="Times New Roman"/>
                <w:sz w:val="28"/>
                <w:szCs w:val="28"/>
              </w:rPr>
              <w:t>оценивать действия одноклассников;</w:t>
            </w:r>
          </w:p>
          <w:p w:rsidR="0002671B" w:rsidRPr="005B5C41" w:rsidRDefault="0002671B" w:rsidP="0002671B">
            <w:pPr>
              <w:pStyle w:val="Default"/>
              <w:numPr>
                <w:ilvl w:val="0"/>
                <w:numId w:val="3"/>
              </w:numPr>
              <w:ind w:left="101" w:firstLine="243"/>
              <w:jc w:val="both"/>
              <w:rPr>
                <w:rFonts w:ascii="Times New Roman" w:hAnsi="Times New Roman"/>
                <w:bCs/>
                <w:sz w:val="28"/>
                <w:szCs w:val="28"/>
              </w:rPr>
            </w:pPr>
            <w:r w:rsidRPr="005B5C41">
              <w:rPr>
                <w:rFonts w:ascii="Times New Roman" w:hAnsi="Times New Roman"/>
                <w:sz w:val="28"/>
                <w:szCs w:val="28"/>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tc>
      </w:tr>
      <w:tr w:rsidR="0002671B" w:rsidRPr="005B5C41" w:rsidTr="0002671B">
        <w:trPr>
          <w:trHeight w:val="330"/>
          <w:jc w:val="center"/>
        </w:trPr>
        <w:tc>
          <w:tcPr>
            <w:tcW w:w="6633" w:type="dxa"/>
          </w:tcPr>
          <w:p w:rsidR="0002671B" w:rsidRPr="005B5C41" w:rsidRDefault="0002671B" w:rsidP="00FA1ACA">
            <w:pPr>
              <w:pStyle w:val="Default"/>
              <w:numPr>
                <w:ilvl w:val="0"/>
                <w:numId w:val="28"/>
              </w:numPr>
              <w:ind w:left="0" w:firstLine="142"/>
              <w:jc w:val="both"/>
              <w:rPr>
                <w:rFonts w:ascii="Times New Roman" w:hAnsi="Times New Roman"/>
                <w:b/>
                <w:bCs/>
                <w:sz w:val="28"/>
                <w:szCs w:val="28"/>
              </w:rPr>
            </w:pPr>
            <w:r w:rsidRPr="005B5C41">
              <w:rPr>
                <w:rFonts w:ascii="Times New Roman" w:hAnsi="Times New Roman"/>
                <w:b/>
                <w:bCs/>
                <w:sz w:val="28"/>
                <w:szCs w:val="28"/>
                <w:lang w:eastAsia="ru-RU"/>
              </w:rPr>
              <w:t xml:space="preserve">Познавательные </w:t>
            </w:r>
            <w:r w:rsidRPr="005B5C41">
              <w:rPr>
                <w:rFonts w:ascii="Times New Roman" w:hAnsi="Times New Roman"/>
                <w:b/>
                <w:bCs/>
                <w:sz w:val="28"/>
                <w:szCs w:val="28"/>
              </w:rPr>
              <w:t>базовые учебные действия</w:t>
            </w:r>
          </w:p>
          <w:p w:rsidR="0002671B" w:rsidRPr="005B5C41" w:rsidRDefault="0002671B" w:rsidP="0002671B">
            <w:pPr>
              <w:spacing w:after="0" w:line="240" w:lineRule="auto"/>
              <w:ind w:firstLine="142"/>
              <w:jc w:val="both"/>
              <w:rPr>
                <w:rFonts w:ascii="Times New Roman" w:hAnsi="Times New Roman"/>
                <w:b/>
                <w:bCs/>
                <w:sz w:val="28"/>
                <w:szCs w:val="28"/>
              </w:rPr>
            </w:pPr>
          </w:p>
        </w:tc>
        <w:tc>
          <w:tcPr>
            <w:tcW w:w="7112" w:type="dxa"/>
          </w:tcPr>
          <w:p w:rsidR="0002671B" w:rsidRPr="005B5C41" w:rsidRDefault="0002671B" w:rsidP="0002671B">
            <w:pPr>
              <w:pStyle w:val="Default"/>
              <w:numPr>
                <w:ilvl w:val="0"/>
                <w:numId w:val="4"/>
              </w:numPr>
              <w:ind w:left="101" w:firstLine="243"/>
              <w:jc w:val="both"/>
              <w:rPr>
                <w:rFonts w:ascii="Times New Roman" w:hAnsi="Times New Roman"/>
                <w:bCs/>
                <w:sz w:val="28"/>
                <w:szCs w:val="28"/>
              </w:rPr>
            </w:pPr>
            <w:r w:rsidRPr="005B5C41">
              <w:rPr>
                <w:rFonts w:ascii="Times New Roman" w:hAnsi="Times New Roman"/>
                <w:bCs/>
                <w:sz w:val="28"/>
                <w:szCs w:val="28"/>
              </w:rPr>
              <w:t>выделять некоторые существенные, общие и отличительные свойства хорошо знакомых  предметов;</w:t>
            </w:r>
          </w:p>
          <w:p w:rsidR="0002671B" w:rsidRPr="005B5C41" w:rsidRDefault="0002671B" w:rsidP="0002671B">
            <w:pPr>
              <w:pStyle w:val="Default"/>
              <w:numPr>
                <w:ilvl w:val="0"/>
                <w:numId w:val="4"/>
              </w:numPr>
              <w:ind w:left="101" w:firstLine="243"/>
              <w:jc w:val="both"/>
              <w:rPr>
                <w:rFonts w:ascii="Times New Roman" w:hAnsi="Times New Roman"/>
                <w:bCs/>
                <w:sz w:val="28"/>
                <w:szCs w:val="28"/>
              </w:rPr>
            </w:pPr>
            <w:r w:rsidRPr="005B5C41">
              <w:rPr>
                <w:rFonts w:ascii="Times New Roman" w:hAnsi="Times New Roman"/>
                <w:bCs/>
                <w:sz w:val="28"/>
                <w:szCs w:val="28"/>
              </w:rPr>
              <w:t>устанавливать видо - родовые отношения предметов;</w:t>
            </w:r>
          </w:p>
          <w:p w:rsidR="0002671B" w:rsidRPr="005B5C41" w:rsidRDefault="0002671B" w:rsidP="0002671B">
            <w:pPr>
              <w:pStyle w:val="Default"/>
              <w:numPr>
                <w:ilvl w:val="0"/>
                <w:numId w:val="4"/>
              </w:numPr>
              <w:ind w:left="101" w:firstLine="243"/>
              <w:jc w:val="both"/>
              <w:rPr>
                <w:rFonts w:ascii="Times New Roman" w:hAnsi="Times New Roman"/>
                <w:bCs/>
                <w:sz w:val="28"/>
                <w:szCs w:val="28"/>
              </w:rPr>
            </w:pPr>
            <w:r w:rsidRPr="005B5C41">
              <w:rPr>
                <w:rFonts w:ascii="Times New Roman" w:hAnsi="Times New Roman"/>
                <w:bCs/>
                <w:sz w:val="28"/>
                <w:szCs w:val="28"/>
              </w:rPr>
              <w:t>делать простейшие обобщения, сравнивать, классифицировать на наглядном материале;</w:t>
            </w:r>
          </w:p>
          <w:p w:rsidR="0002671B" w:rsidRPr="005B5C41" w:rsidRDefault="0002671B" w:rsidP="0002671B">
            <w:pPr>
              <w:pStyle w:val="Default"/>
              <w:numPr>
                <w:ilvl w:val="0"/>
                <w:numId w:val="4"/>
              </w:numPr>
              <w:ind w:left="101" w:firstLine="243"/>
              <w:jc w:val="both"/>
              <w:rPr>
                <w:rFonts w:ascii="Times New Roman" w:hAnsi="Times New Roman"/>
                <w:bCs/>
                <w:sz w:val="28"/>
                <w:szCs w:val="28"/>
              </w:rPr>
            </w:pPr>
            <w:r w:rsidRPr="005B5C41">
              <w:rPr>
                <w:rFonts w:ascii="Times New Roman" w:hAnsi="Times New Roman"/>
                <w:bCs/>
                <w:sz w:val="28"/>
                <w:szCs w:val="28"/>
              </w:rPr>
              <w:t>пользоваться знаками, символами, предметами – заместителями;</w:t>
            </w:r>
          </w:p>
          <w:p w:rsidR="0002671B" w:rsidRPr="005B5C41" w:rsidRDefault="0002671B" w:rsidP="0002671B">
            <w:pPr>
              <w:pStyle w:val="Default"/>
              <w:numPr>
                <w:ilvl w:val="0"/>
                <w:numId w:val="4"/>
              </w:numPr>
              <w:ind w:left="101" w:firstLine="243"/>
              <w:jc w:val="both"/>
              <w:rPr>
                <w:rFonts w:ascii="Times New Roman" w:hAnsi="Times New Roman"/>
                <w:bCs/>
                <w:sz w:val="28"/>
                <w:szCs w:val="28"/>
              </w:rPr>
            </w:pPr>
            <w:r w:rsidRPr="005B5C41">
              <w:rPr>
                <w:rFonts w:ascii="Times New Roman" w:hAnsi="Times New Roman"/>
                <w:bCs/>
                <w:sz w:val="28"/>
                <w:szCs w:val="28"/>
              </w:rPr>
              <w:t>читать;</w:t>
            </w:r>
          </w:p>
          <w:p w:rsidR="0002671B" w:rsidRPr="005B5C41" w:rsidRDefault="0002671B" w:rsidP="0002671B">
            <w:pPr>
              <w:pStyle w:val="Default"/>
              <w:numPr>
                <w:ilvl w:val="0"/>
                <w:numId w:val="4"/>
              </w:numPr>
              <w:ind w:left="101" w:firstLine="243"/>
              <w:jc w:val="both"/>
              <w:rPr>
                <w:rFonts w:ascii="Times New Roman" w:hAnsi="Times New Roman"/>
                <w:bCs/>
                <w:sz w:val="28"/>
                <w:szCs w:val="28"/>
              </w:rPr>
            </w:pPr>
            <w:r w:rsidRPr="005B5C41">
              <w:rPr>
                <w:rFonts w:ascii="Times New Roman" w:hAnsi="Times New Roman"/>
                <w:bCs/>
                <w:sz w:val="28"/>
                <w:szCs w:val="28"/>
              </w:rPr>
              <w:t>писать;</w:t>
            </w:r>
          </w:p>
          <w:p w:rsidR="0002671B" w:rsidRPr="005B5C41" w:rsidRDefault="0002671B" w:rsidP="0002671B">
            <w:pPr>
              <w:pStyle w:val="Default"/>
              <w:numPr>
                <w:ilvl w:val="0"/>
                <w:numId w:val="4"/>
              </w:numPr>
              <w:ind w:left="101" w:firstLine="243"/>
              <w:jc w:val="both"/>
              <w:rPr>
                <w:rFonts w:ascii="Times New Roman" w:hAnsi="Times New Roman"/>
                <w:bCs/>
                <w:sz w:val="28"/>
                <w:szCs w:val="28"/>
              </w:rPr>
            </w:pPr>
            <w:r w:rsidRPr="005B5C41">
              <w:rPr>
                <w:rFonts w:ascii="Times New Roman" w:hAnsi="Times New Roman"/>
                <w:bCs/>
                <w:sz w:val="28"/>
                <w:szCs w:val="28"/>
              </w:rPr>
              <w:t>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электронных и других носителях) под руководством и с помощью учителя.</w:t>
            </w:r>
          </w:p>
        </w:tc>
      </w:tr>
      <w:tr w:rsidR="0002671B" w:rsidRPr="005B5C41" w:rsidTr="0002671B">
        <w:trPr>
          <w:trHeight w:val="390"/>
          <w:jc w:val="center"/>
        </w:trPr>
        <w:tc>
          <w:tcPr>
            <w:tcW w:w="6633" w:type="dxa"/>
          </w:tcPr>
          <w:p w:rsidR="0002671B" w:rsidRPr="005B5C41" w:rsidRDefault="0002671B" w:rsidP="00FA1ACA">
            <w:pPr>
              <w:pStyle w:val="Default"/>
              <w:numPr>
                <w:ilvl w:val="0"/>
                <w:numId w:val="28"/>
              </w:numPr>
              <w:ind w:left="0" w:firstLine="142"/>
              <w:jc w:val="both"/>
              <w:rPr>
                <w:rFonts w:ascii="Times New Roman" w:hAnsi="Times New Roman"/>
                <w:b/>
                <w:bCs/>
                <w:sz w:val="28"/>
                <w:szCs w:val="28"/>
              </w:rPr>
            </w:pPr>
            <w:r w:rsidRPr="005B5C41">
              <w:rPr>
                <w:rFonts w:ascii="Times New Roman" w:hAnsi="Times New Roman"/>
                <w:b/>
                <w:bCs/>
                <w:sz w:val="28"/>
                <w:szCs w:val="28"/>
                <w:lang w:eastAsia="ru-RU"/>
              </w:rPr>
              <w:t xml:space="preserve">Коммуникативные </w:t>
            </w:r>
            <w:r w:rsidRPr="005B5C41">
              <w:rPr>
                <w:rFonts w:ascii="Times New Roman" w:hAnsi="Times New Roman"/>
                <w:b/>
                <w:bCs/>
                <w:sz w:val="28"/>
                <w:szCs w:val="28"/>
              </w:rPr>
              <w:t>базовые учебные действия</w:t>
            </w:r>
          </w:p>
          <w:p w:rsidR="0002671B" w:rsidRPr="005B5C41" w:rsidRDefault="0002671B" w:rsidP="0002671B">
            <w:pPr>
              <w:spacing w:after="0" w:line="240" w:lineRule="auto"/>
              <w:ind w:firstLine="142"/>
              <w:jc w:val="both"/>
              <w:rPr>
                <w:rFonts w:ascii="Times New Roman" w:hAnsi="Times New Roman"/>
                <w:b/>
                <w:bCs/>
                <w:sz w:val="28"/>
                <w:szCs w:val="28"/>
              </w:rPr>
            </w:pPr>
          </w:p>
        </w:tc>
        <w:tc>
          <w:tcPr>
            <w:tcW w:w="7112" w:type="dxa"/>
          </w:tcPr>
          <w:p w:rsidR="0002671B" w:rsidRPr="005B5C41" w:rsidRDefault="0002671B" w:rsidP="0002671B">
            <w:pPr>
              <w:pStyle w:val="Default"/>
              <w:numPr>
                <w:ilvl w:val="0"/>
                <w:numId w:val="5"/>
              </w:numPr>
              <w:ind w:left="101" w:firstLine="243"/>
              <w:jc w:val="both"/>
              <w:rPr>
                <w:rFonts w:ascii="Times New Roman" w:hAnsi="Times New Roman"/>
                <w:bCs/>
                <w:sz w:val="28"/>
                <w:szCs w:val="28"/>
              </w:rPr>
            </w:pPr>
            <w:r w:rsidRPr="005B5C41">
              <w:rPr>
                <w:rFonts w:ascii="Times New Roman" w:hAnsi="Times New Roman"/>
                <w:bCs/>
                <w:sz w:val="28"/>
                <w:szCs w:val="28"/>
              </w:rPr>
              <w:t>вступать в контакт и работать в коллективе (учитель – ученик, ученик – ученик, ученик – класс, учитель - класс);</w:t>
            </w:r>
          </w:p>
          <w:p w:rsidR="0002671B" w:rsidRPr="005B5C41" w:rsidRDefault="0002671B" w:rsidP="0002671B">
            <w:pPr>
              <w:pStyle w:val="Default"/>
              <w:numPr>
                <w:ilvl w:val="0"/>
                <w:numId w:val="5"/>
              </w:numPr>
              <w:ind w:left="101" w:firstLine="243"/>
              <w:jc w:val="both"/>
              <w:rPr>
                <w:rFonts w:ascii="Times New Roman" w:hAnsi="Times New Roman"/>
                <w:bCs/>
                <w:sz w:val="28"/>
                <w:szCs w:val="28"/>
              </w:rPr>
            </w:pPr>
            <w:r w:rsidRPr="005B5C41">
              <w:rPr>
                <w:rFonts w:ascii="Times New Roman" w:hAnsi="Times New Roman"/>
                <w:bCs/>
                <w:sz w:val="28"/>
                <w:szCs w:val="28"/>
              </w:rPr>
              <w:t>использовать принятые ритуалы социального взаимодействия с одноклассниками и учителем;</w:t>
            </w:r>
          </w:p>
          <w:p w:rsidR="0002671B" w:rsidRPr="005B5C41" w:rsidRDefault="0002671B" w:rsidP="0002671B">
            <w:pPr>
              <w:pStyle w:val="Default"/>
              <w:numPr>
                <w:ilvl w:val="0"/>
                <w:numId w:val="5"/>
              </w:numPr>
              <w:ind w:left="101" w:firstLine="243"/>
              <w:jc w:val="both"/>
              <w:rPr>
                <w:rFonts w:ascii="Times New Roman" w:hAnsi="Times New Roman"/>
                <w:bCs/>
                <w:sz w:val="28"/>
                <w:szCs w:val="28"/>
              </w:rPr>
            </w:pPr>
            <w:r w:rsidRPr="005B5C41">
              <w:rPr>
                <w:rFonts w:ascii="Times New Roman" w:hAnsi="Times New Roman"/>
                <w:sz w:val="28"/>
                <w:szCs w:val="28"/>
              </w:rPr>
              <w:t>обращаться за помощью и принимать помощь;</w:t>
            </w:r>
          </w:p>
          <w:p w:rsidR="0002671B" w:rsidRPr="005B5C41" w:rsidRDefault="0002671B" w:rsidP="0002671B">
            <w:pPr>
              <w:pStyle w:val="Default"/>
              <w:numPr>
                <w:ilvl w:val="0"/>
                <w:numId w:val="5"/>
              </w:numPr>
              <w:ind w:left="101" w:firstLine="243"/>
              <w:jc w:val="both"/>
              <w:rPr>
                <w:rFonts w:ascii="Times New Roman" w:hAnsi="Times New Roman"/>
                <w:bCs/>
                <w:sz w:val="28"/>
                <w:szCs w:val="28"/>
              </w:rPr>
            </w:pPr>
            <w:r w:rsidRPr="005B5C41">
              <w:rPr>
                <w:rFonts w:ascii="Times New Roman" w:hAnsi="Times New Roman"/>
                <w:sz w:val="28"/>
                <w:szCs w:val="28"/>
              </w:rPr>
              <w:t>слушать и понимать инструкцию к учебному заданию в разных видах деятельности и быту;</w:t>
            </w:r>
          </w:p>
          <w:p w:rsidR="0002671B" w:rsidRPr="005B5C41" w:rsidRDefault="0002671B" w:rsidP="0002671B">
            <w:pPr>
              <w:pStyle w:val="Default"/>
              <w:numPr>
                <w:ilvl w:val="0"/>
                <w:numId w:val="5"/>
              </w:numPr>
              <w:ind w:left="101" w:firstLine="243"/>
              <w:jc w:val="both"/>
              <w:rPr>
                <w:rFonts w:ascii="Times New Roman" w:hAnsi="Times New Roman"/>
                <w:bCs/>
                <w:sz w:val="28"/>
                <w:szCs w:val="28"/>
              </w:rPr>
            </w:pPr>
            <w:r w:rsidRPr="005B5C41">
              <w:rPr>
                <w:rFonts w:ascii="Times New Roman" w:hAnsi="Times New Roman"/>
                <w:bCs/>
                <w:sz w:val="28"/>
                <w:szCs w:val="28"/>
              </w:rPr>
              <w:t>договариваться и изменять свое поведение с учетом поведения других участников спорной ситуации.</w:t>
            </w:r>
          </w:p>
        </w:tc>
      </w:tr>
    </w:tbl>
    <w:p w:rsidR="0002671B" w:rsidRPr="005B5C41" w:rsidRDefault="0002671B" w:rsidP="0002671B">
      <w:pPr>
        <w:spacing w:after="0" w:line="240" w:lineRule="auto"/>
        <w:jc w:val="center"/>
        <w:rPr>
          <w:rStyle w:val="c3"/>
          <w:rFonts w:ascii="Times New Roman" w:hAnsi="Times New Roman"/>
          <w:b/>
          <w:color w:val="000000"/>
          <w:sz w:val="28"/>
          <w:szCs w:val="28"/>
        </w:rPr>
      </w:pPr>
      <w:r w:rsidRPr="005B5C41">
        <w:rPr>
          <w:rStyle w:val="c3"/>
          <w:rFonts w:ascii="Times New Roman" w:hAnsi="Times New Roman"/>
          <w:b/>
          <w:color w:val="000000"/>
          <w:sz w:val="28"/>
          <w:szCs w:val="28"/>
        </w:rPr>
        <w:t>Содержание учебного предмета.</w:t>
      </w:r>
    </w:p>
    <w:p w:rsidR="0002671B" w:rsidRPr="005B5C41" w:rsidRDefault="0002671B" w:rsidP="0002671B">
      <w:pPr>
        <w:spacing w:after="0" w:line="240" w:lineRule="auto"/>
        <w:ind w:firstLine="709"/>
        <w:jc w:val="both"/>
        <w:rPr>
          <w:rFonts w:ascii="Times New Roman" w:hAnsi="Times New Roman"/>
          <w:bCs/>
          <w:i/>
          <w:color w:val="000000"/>
          <w:sz w:val="28"/>
          <w:szCs w:val="28"/>
        </w:rPr>
      </w:pPr>
      <w:r w:rsidRPr="005B5C41">
        <w:rPr>
          <w:rFonts w:ascii="Times New Roman" w:hAnsi="Times New Roman"/>
          <w:color w:val="000000"/>
          <w:sz w:val="28"/>
          <w:szCs w:val="28"/>
        </w:rPr>
        <w:t>Развитие слухового внимания, фонематического слуха. Элементарный звуковой анализ. Совершенствование произносительной стороны речи.</w:t>
      </w:r>
      <w:r w:rsidRPr="005B5C41">
        <w:rPr>
          <w:rFonts w:ascii="Times New Roman" w:hAnsi="Times New Roman"/>
          <w:bCs/>
          <w:color w:val="000000"/>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02671B" w:rsidRPr="005B5C41" w:rsidRDefault="0002671B" w:rsidP="0002671B">
      <w:pPr>
        <w:spacing w:after="0" w:line="240" w:lineRule="auto"/>
        <w:ind w:firstLine="709"/>
        <w:jc w:val="both"/>
        <w:rPr>
          <w:rFonts w:ascii="Times New Roman" w:hAnsi="Times New Roman"/>
          <w:bCs/>
          <w:i/>
          <w:color w:val="000000"/>
          <w:sz w:val="28"/>
          <w:szCs w:val="28"/>
        </w:rPr>
      </w:pPr>
      <w:r w:rsidRPr="005B5C41">
        <w:rPr>
          <w:rFonts w:ascii="Times New Roman" w:hAnsi="Times New Roman"/>
          <w:color w:val="000000"/>
          <w:sz w:val="28"/>
          <w:szCs w:val="28"/>
        </w:rPr>
        <w:t>Развитие зритель</w:t>
      </w:r>
      <w:r w:rsidRPr="005B5C41">
        <w:rPr>
          <w:rFonts w:ascii="Times New Roman" w:hAnsi="Times New Roman"/>
          <w:color w:val="000000"/>
          <w:sz w:val="28"/>
          <w:szCs w:val="28"/>
        </w:rPr>
        <w:softHyphen/>
        <w:t>ного восприятия и пространственной ориентировки на плоскости ли</w:t>
      </w:r>
      <w:r w:rsidRPr="005B5C41">
        <w:rPr>
          <w:rFonts w:ascii="Times New Roman" w:hAnsi="Times New Roman"/>
          <w:color w:val="000000"/>
          <w:sz w:val="28"/>
          <w:szCs w:val="28"/>
        </w:rPr>
        <w:softHyphen/>
        <w:t>с</w:t>
      </w:r>
      <w:r w:rsidRPr="005B5C41">
        <w:rPr>
          <w:rFonts w:ascii="Times New Roman" w:hAnsi="Times New Roman"/>
          <w:color w:val="000000"/>
          <w:sz w:val="28"/>
          <w:szCs w:val="28"/>
        </w:rPr>
        <w:softHyphen/>
        <w:t xml:space="preserve">та. </w:t>
      </w:r>
      <w:r w:rsidRPr="005B5C41">
        <w:rPr>
          <w:rFonts w:ascii="Times New Roman" w:hAnsi="Times New Roman"/>
          <w:bCs/>
          <w:color w:val="000000"/>
          <w:sz w:val="28"/>
          <w:szCs w:val="28"/>
        </w:rPr>
        <w:t>Со</w:t>
      </w:r>
      <w:r w:rsidRPr="005B5C41">
        <w:rPr>
          <w:rFonts w:ascii="Times New Roman" w:hAnsi="Times New Roman"/>
          <w:bCs/>
          <w:color w:val="000000"/>
          <w:sz w:val="28"/>
          <w:szCs w:val="28"/>
        </w:rPr>
        <w:softHyphen/>
        <w:t>вер</w:t>
      </w:r>
      <w:r w:rsidRPr="005B5C41">
        <w:rPr>
          <w:rFonts w:ascii="Times New Roman" w:hAnsi="Times New Roman"/>
          <w:bCs/>
          <w:color w:val="000000"/>
          <w:sz w:val="28"/>
          <w:szCs w:val="28"/>
        </w:rPr>
        <w:softHyphen/>
        <w:t>шен</w:t>
      </w:r>
      <w:r w:rsidRPr="005B5C41">
        <w:rPr>
          <w:rFonts w:ascii="Times New Roman" w:hAnsi="Times New Roman"/>
          <w:bCs/>
          <w:color w:val="000000"/>
          <w:sz w:val="28"/>
          <w:szCs w:val="28"/>
        </w:rPr>
        <w:softHyphen/>
        <w:t>с</w:t>
      </w:r>
      <w:r w:rsidRPr="005B5C41">
        <w:rPr>
          <w:rFonts w:ascii="Times New Roman" w:hAnsi="Times New Roman"/>
          <w:bCs/>
          <w:color w:val="000000"/>
          <w:sz w:val="28"/>
          <w:szCs w:val="28"/>
        </w:rPr>
        <w:softHyphen/>
        <w:t>т</w:t>
      </w:r>
      <w:r w:rsidRPr="005B5C41">
        <w:rPr>
          <w:rFonts w:ascii="Times New Roman" w:hAnsi="Times New Roman"/>
          <w:bCs/>
          <w:color w:val="000000"/>
          <w:sz w:val="28"/>
          <w:szCs w:val="28"/>
        </w:rPr>
        <w:softHyphen/>
        <w:t>во</w:t>
      </w:r>
      <w:r w:rsidRPr="005B5C41">
        <w:rPr>
          <w:rFonts w:ascii="Times New Roman" w:hAnsi="Times New Roman"/>
          <w:bCs/>
          <w:color w:val="000000"/>
          <w:sz w:val="28"/>
          <w:szCs w:val="28"/>
        </w:rPr>
        <w:softHyphen/>
        <w:t>ва</w:t>
      </w:r>
      <w:r w:rsidRPr="005B5C41">
        <w:rPr>
          <w:rFonts w:ascii="Times New Roman" w:hAnsi="Times New Roman"/>
          <w:bCs/>
          <w:color w:val="000000"/>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02671B" w:rsidRPr="005B5C41" w:rsidRDefault="0002671B" w:rsidP="0002671B">
      <w:pPr>
        <w:spacing w:after="0" w:line="240" w:lineRule="auto"/>
        <w:ind w:firstLine="709"/>
        <w:jc w:val="both"/>
        <w:rPr>
          <w:rFonts w:ascii="Times New Roman" w:hAnsi="Times New Roman"/>
          <w:bCs/>
          <w:color w:val="000000"/>
          <w:sz w:val="28"/>
          <w:szCs w:val="28"/>
        </w:rPr>
      </w:pPr>
      <w:r w:rsidRPr="005B5C41">
        <w:rPr>
          <w:rFonts w:ascii="Times New Roman" w:hAnsi="Times New Roman"/>
          <w:bCs/>
          <w:color w:val="000000"/>
          <w:sz w:val="28"/>
          <w:szCs w:val="28"/>
        </w:rPr>
        <w:t>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02671B" w:rsidRPr="005B5C41" w:rsidRDefault="0002671B" w:rsidP="0002671B">
      <w:pPr>
        <w:spacing w:after="0" w:line="240" w:lineRule="auto"/>
        <w:ind w:firstLine="709"/>
        <w:jc w:val="both"/>
        <w:rPr>
          <w:rFonts w:ascii="Times New Roman" w:hAnsi="Times New Roman"/>
          <w:b/>
          <w:bCs/>
          <w:color w:val="000000"/>
          <w:sz w:val="28"/>
          <w:szCs w:val="28"/>
        </w:rPr>
      </w:pPr>
      <w:r w:rsidRPr="005B5C41">
        <w:rPr>
          <w:rFonts w:ascii="Times New Roman" w:hAnsi="Times New Roman"/>
          <w:bCs/>
          <w:color w:val="000000"/>
          <w:sz w:val="28"/>
          <w:szCs w:val="28"/>
        </w:rPr>
        <w:t>Расширение арсенала языковых средств, необходимых для вербального об</w:t>
      </w:r>
      <w:r w:rsidRPr="005B5C41">
        <w:rPr>
          <w:rFonts w:ascii="Times New Roman" w:hAnsi="Times New Roman"/>
          <w:bCs/>
          <w:color w:val="000000"/>
          <w:sz w:val="28"/>
          <w:szCs w:val="28"/>
        </w:rPr>
        <w:softHyphen/>
        <w:t>щения. Формирование элементарных коммуникативных навыков диалогичес</w:t>
      </w:r>
      <w:r w:rsidRPr="005B5C41">
        <w:rPr>
          <w:rFonts w:ascii="Times New Roman" w:hAnsi="Times New Roman"/>
          <w:bCs/>
          <w:color w:val="000000"/>
          <w:sz w:val="28"/>
          <w:szCs w:val="28"/>
        </w:rPr>
        <w:softHyphen/>
        <w:t>кой речи: ответы на вопросы собеседника на темы, близкие личному опы</w:t>
      </w:r>
      <w:r w:rsidRPr="005B5C41">
        <w:rPr>
          <w:rFonts w:ascii="Times New Roman" w:hAnsi="Times New Roman"/>
          <w:bCs/>
          <w:color w:val="000000"/>
          <w:sz w:val="28"/>
          <w:szCs w:val="28"/>
        </w:rPr>
        <w:softHyphen/>
        <w:t>ту, на основе предметно-практической деятельности, наблюдений за ок</w:t>
      </w:r>
      <w:r w:rsidRPr="005B5C41">
        <w:rPr>
          <w:rFonts w:ascii="Times New Roman" w:hAnsi="Times New Roman"/>
          <w:bCs/>
          <w:color w:val="000000"/>
          <w:sz w:val="28"/>
          <w:szCs w:val="28"/>
        </w:rPr>
        <w:softHyphen/>
        <w:t>ру</w:t>
      </w:r>
      <w:r w:rsidRPr="005B5C41">
        <w:rPr>
          <w:rFonts w:ascii="Times New Roman" w:hAnsi="Times New Roman"/>
          <w:bCs/>
          <w:color w:val="000000"/>
          <w:sz w:val="28"/>
          <w:szCs w:val="28"/>
        </w:rPr>
        <w:softHyphen/>
        <w:t>жа</w:t>
      </w:r>
      <w:r w:rsidRPr="005B5C41">
        <w:rPr>
          <w:rFonts w:ascii="Times New Roman" w:hAnsi="Times New Roman"/>
          <w:bCs/>
          <w:color w:val="000000"/>
          <w:sz w:val="28"/>
          <w:szCs w:val="28"/>
        </w:rPr>
        <w:softHyphen/>
        <w:t>ю</w:t>
      </w:r>
      <w:r w:rsidRPr="005B5C41">
        <w:rPr>
          <w:rFonts w:ascii="Times New Roman" w:hAnsi="Times New Roman"/>
          <w:bCs/>
          <w:color w:val="000000"/>
          <w:sz w:val="28"/>
          <w:szCs w:val="28"/>
        </w:rPr>
        <w:softHyphen/>
        <w:t xml:space="preserve">щей действительностью и т.д. </w:t>
      </w:r>
    </w:p>
    <w:p w:rsidR="0002671B" w:rsidRPr="005B5C41" w:rsidRDefault="0002671B" w:rsidP="0002671B">
      <w:pPr>
        <w:spacing w:after="0" w:line="240" w:lineRule="auto"/>
        <w:ind w:firstLine="709"/>
        <w:jc w:val="both"/>
        <w:rPr>
          <w:rFonts w:ascii="Times New Roman" w:hAnsi="Times New Roman"/>
          <w:color w:val="000000"/>
          <w:sz w:val="28"/>
          <w:szCs w:val="28"/>
        </w:rPr>
      </w:pPr>
      <w:r w:rsidRPr="005B5C41">
        <w:rPr>
          <w:rFonts w:ascii="Times New Roman" w:hAnsi="Times New Roman"/>
          <w:i/>
          <w:color w:val="000000"/>
          <w:sz w:val="28"/>
          <w:szCs w:val="28"/>
        </w:rPr>
        <w:t>Формирование элементарных навыков письма.</w:t>
      </w:r>
    </w:p>
    <w:p w:rsidR="0002671B" w:rsidRPr="005B5C41" w:rsidRDefault="0002671B" w:rsidP="0002671B">
      <w:pPr>
        <w:spacing w:after="0" w:line="240" w:lineRule="auto"/>
        <w:ind w:firstLine="709"/>
        <w:jc w:val="both"/>
        <w:rPr>
          <w:rFonts w:ascii="Times New Roman" w:hAnsi="Times New Roman"/>
          <w:color w:val="000000"/>
          <w:sz w:val="28"/>
          <w:szCs w:val="28"/>
        </w:rPr>
      </w:pPr>
      <w:r w:rsidRPr="005B5C41">
        <w:rPr>
          <w:rFonts w:ascii="Times New Roman" w:hAnsi="Times New Roman"/>
          <w:color w:val="000000"/>
          <w:sz w:val="28"/>
          <w:szCs w:val="28"/>
        </w:rPr>
        <w:t>Развитие мелкой моторики пальцев рук; координации и точности</w:t>
      </w:r>
      <w:r w:rsidRPr="005B5C41">
        <w:rPr>
          <w:rFonts w:ascii="Times New Roman" w:hAnsi="Times New Roman"/>
          <w:iCs/>
          <w:color w:val="000000"/>
          <w:sz w:val="28"/>
          <w:szCs w:val="28"/>
        </w:rPr>
        <w:t xml:space="preserve"> движения руки. Развитие умения ориентироваться на пространстве листа в тетради и классной доски</w:t>
      </w:r>
      <w:r w:rsidRPr="005B5C41">
        <w:rPr>
          <w:rFonts w:ascii="Times New Roman" w:hAnsi="Times New Roman"/>
          <w:i/>
          <w:iCs/>
          <w:color w:val="000000"/>
          <w:sz w:val="28"/>
          <w:szCs w:val="28"/>
        </w:rPr>
        <w:t>.</w:t>
      </w:r>
    </w:p>
    <w:p w:rsidR="0002671B" w:rsidRPr="005B5C41" w:rsidRDefault="0002671B" w:rsidP="0002671B">
      <w:pPr>
        <w:spacing w:after="0" w:line="240" w:lineRule="auto"/>
        <w:ind w:firstLine="709"/>
        <w:jc w:val="both"/>
        <w:rPr>
          <w:rFonts w:ascii="Times New Roman" w:hAnsi="Times New Roman"/>
          <w:color w:val="000000"/>
          <w:sz w:val="28"/>
          <w:szCs w:val="28"/>
        </w:rPr>
      </w:pPr>
      <w:r w:rsidRPr="005B5C41">
        <w:rPr>
          <w:rFonts w:ascii="Times New Roman" w:hAnsi="Times New Roman"/>
          <w:color w:val="000000"/>
          <w:sz w:val="28"/>
          <w:szCs w:val="28"/>
        </w:rPr>
        <w:t xml:space="preserve">Усвоение начертания рукописных заглавных и строчных букв.  </w:t>
      </w:r>
    </w:p>
    <w:p w:rsidR="0002671B" w:rsidRPr="005B5C41" w:rsidRDefault="0002671B" w:rsidP="0002671B">
      <w:pPr>
        <w:spacing w:after="0" w:line="240" w:lineRule="auto"/>
        <w:ind w:firstLine="709"/>
        <w:jc w:val="both"/>
        <w:rPr>
          <w:rFonts w:ascii="Times New Roman" w:hAnsi="Times New Roman"/>
          <w:color w:val="000000"/>
          <w:sz w:val="28"/>
          <w:szCs w:val="28"/>
        </w:rPr>
      </w:pPr>
      <w:r w:rsidRPr="005B5C41">
        <w:rPr>
          <w:rFonts w:ascii="Times New Roman" w:hAnsi="Times New Roman"/>
          <w:color w:val="000000"/>
          <w:sz w:val="28"/>
          <w:szCs w:val="28"/>
        </w:rPr>
        <w:t>Письмо букв, буквосочетаний, слогов, слов, предложений с соблюдением гигиенических норм. Овладение разборчивым, аккуратным письмом. Досло</w:t>
      </w:r>
      <w:r w:rsidRPr="005B5C41">
        <w:rPr>
          <w:rFonts w:ascii="Times New Roman" w:hAnsi="Times New Roman"/>
          <w:color w:val="000000"/>
          <w:sz w:val="28"/>
          <w:szCs w:val="28"/>
        </w:rPr>
        <w:softHyphen/>
        <w:t>вное списывание слов и предложений; списывание со вставкой пропущен</w:t>
      </w:r>
      <w:r w:rsidRPr="005B5C41">
        <w:rPr>
          <w:rFonts w:ascii="Times New Roman" w:hAnsi="Times New Roman"/>
          <w:color w:val="000000"/>
          <w:sz w:val="28"/>
          <w:szCs w:val="28"/>
        </w:rPr>
        <w:softHyphen/>
        <w:t>ной буквы или слога после предварительного разбора с учителем. Усвоение при</w:t>
      </w:r>
      <w:r w:rsidRPr="005B5C41">
        <w:rPr>
          <w:rFonts w:ascii="Times New Roman" w:hAnsi="Times New Roman"/>
          <w:color w:val="000000"/>
          <w:sz w:val="28"/>
          <w:szCs w:val="28"/>
        </w:rPr>
        <w:softHyphen/>
        <w:t>ёмов и последовательности правильного списывания текста. Письмо под ди</w:t>
      </w:r>
      <w:r w:rsidRPr="005B5C41">
        <w:rPr>
          <w:rFonts w:ascii="Times New Roman" w:hAnsi="Times New Roman"/>
          <w:color w:val="000000"/>
          <w:sz w:val="28"/>
          <w:szCs w:val="28"/>
        </w:rPr>
        <w:softHyphen/>
        <w:t>к</w:t>
      </w:r>
      <w:r w:rsidRPr="005B5C41">
        <w:rPr>
          <w:rFonts w:ascii="Times New Roman" w:hAnsi="Times New Roman"/>
          <w:color w:val="000000"/>
          <w:sz w:val="28"/>
          <w:szCs w:val="28"/>
        </w:rPr>
        <w:softHyphen/>
        <w:t>товку слов и предложений, написание которых не расходится с их произно</w:t>
      </w:r>
      <w:r w:rsidRPr="005B5C41">
        <w:rPr>
          <w:rFonts w:ascii="Times New Roman" w:hAnsi="Times New Roman"/>
          <w:color w:val="000000"/>
          <w:sz w:val="28"/>
          <w:szCs w:val="28"/>
        </w:rPr>
        <w:softHyphen/>
        <w:t>шением.</w:t>
      </w:r>
    </w:p>
    <w:p w:rsidR="0002671B" w:rsidRPr="005B5C41" w:rsidRDefault="0002671B" w:rsidP="0002671B">
      <w:pPr>
        <w:spacing w:after="0" w:line="240" w:lineRule="auto"/>
        <w:ind w:firstLine="709"/>
        <w:jc w:val="both"/>
        <w:rPr>
          <w:rFonts w:ascii="Times New Roman" w:hAnsi="Times New Roman"/>
          <w:i/>
          <w:color w:val="000000"/>
          <w:sz w:val="28"/>
          <w:szCs w:val="28"/>
        </w:rPr>
      </w:pPr>
      <w:r w:rsidRPr="005B5C41">
        <w:rPr>
          <w:rFonts w:ascii="Times New Roman" w:hAnsi="Times New Roman"/>
          <w:color w:val="000000"/>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5B5C41">
        <w:rPr>
          <w:rFonts w:ascii="Times New Roman" w:hAnsi="Times New Roman"/>
          <w:b/>
          <w:bCs/>
          <w:i/>
          <w:iCs/>
          <w:color w:val="000000"/>
          <w:sz w:val="28"/>
          <w:szCs w:val="28"/>
        </w:rPr>
        <w:t>ча</w:t>
      </w:r>
      <w:r w:rsidRPr="005B5C41">
        <w:rPr>
          <w:rFonts w:ascii="Times New Roman" w:hAnsi="Times New Roman"/>
          <w:b/>
          <w:bCs/>
          <w:color w:val="000000"/>
          <w:sz w:val="28"/>
          <w:szCs w:val="28"/>
        </w:rPr>
        <w:t>—</w:t>
      </w:r>
      <w:r w:rsidRPr="005B5C41">
        <w:rPr>
          <w:rFonts w:ascii="Times New Roman" w:hAnsi="Times New Roman"/>
          <w:b/>
          <w:bCs/>
          <w:i/>
          <w:iCs/>
          <w:color w:val="000000"/>
          <w:sz w:val="28"/>
          <w:szCs w:val="28"/>
        </w:rPr>
        <w:t>ща</w:t>
      </w:r>
      <w:r w:rsidRPr="005B5C41">
        <w:rPr>
          <w:rFonts w:ascii="Times New Roman" w:hAnsi="Times New Roman"/>
          <w:b/>
          <w:bCs/>
          <w:color w:val="000000"/>
          <w:sz w:val="28"/>
          <w:szCs w:val="28"/>
        </w:rPr>
        <w:t xml:space="preserve">, </w:t>
      </w:r>
      <w:r w:rsidRPr="005B5C41">
        <w:rPr>
          <w:rFonts w:ascii="Times New Roman" w:hAnsi="Times New Roman"/>
          <w:b/>
          <w:bCs/>
          <w:i/>
          <w:iCs/>
          <w:color w:val="000000"/>
          <w:sz w:val="28"/>
          <w:szCs w:val="28"/>
        </w:rPr>
        <w:t>чу</w:t>
      </w:r>
      <w:r w:rsidRPr="005B5C41">
        <w:rPr>
          <w:rFonts w:ascii="Times New Roman" w:hAnsi="Times New Roman"/>
          <w:b/>
          <w:bCs/>
          <w:color w:val="000000"/>
          <w:sz w:val="28"/>
          <w:szCs w:val="28"/>
        </w:rPr>
        <w:t>—</w:t>
      </w:r>
      <w:r w:rsidRPr="005B5C41">
        <w:rPr>
          <w:rFonts w:ascii="Times New Roman" w:hAnsi="Times New Roman"/>
          <w:b/>
          <w:bCs/>
          <w:i/>
          <w:iCs/>
          <w:color w:val="000000"/>
          <w:sz w:val="28"/>
          <w:szCs w:val="28"/>
        </w:rPr>
        <w:t>щу</w:t>
      </w:r>
      <w:r w:rsidRPr="005B5C41">
        <w:rPr>
          <w:rFonts w:ascii="Times New Roman" w:hAnsi="Times New Roman"/>
          <w:b/>
          <w:bCs/>
          <w:color w:val="000000"/>
          <w:sz w:val="28"/>
          <w:szCs w:val="28"/>
        </w:rPr>
        <w:t xml:space="preserve">, </w:t>
      </w:r>
      <w:r w:rsidRPr="005B5C41">
        <w:rPr>
          <w:rFonts w:ascii="Times New Roman" w:hAnsi="Times New Roman"/>
          <w:b/>
          <w:bCs/>
          <w:i/>
          <w:iCs/>
          <w:color w:val="000000"/>
          <w:sz w:val="28"/>
          <w:szCs w:val="28"/>
        </w:rPr>
        <w:t>жи</w:t>
      </w:r>
      <w:r w:rsidRPr="005B5C41">
        <w:rPr>
          <w:rFonts w:ascii="Times New Roman" w:hAnsi="Times New Roman"/>
          <w:b/>
          <w:bCs/>
          <w:color w:val="000000"/>
          <w:sz w:val="28"/>
          <w:szCs w:val="28"/>
        </w:rPr>
        <w:t>—</w:t>
      </w:r>
      <w:r w:rsidRPr="005B5C41">
        <w:rPr>
          <w:rFonts w:ascii="Times New Roman" w:hAnsi="Times New Roman"/>
          <w:b/>
          <w:bCs/>
          <w:i/>
          <w:iCs/>
          <w:color w:val="000000"/>
          <w:sz w:val="28"/>
          <w:szCs w:val="28"/>
        </w:rPr>
        <w:t>ши</w:t>
      </w:r>
      <w:r w:rsidRPr="005B5C41">
        <w:rPr>
          <w:rFonts w:ascii="Times New Roman" w:hAnsi="Times New Roman"/>
          <w:color w:val="000000"/>
          <w:sz w:val="28"/>
          <w:szCs w:val="28"/>
        </w:rPr>
        <w:t>).</w:t>
      </w:r>
    </w:p>
    <w:p w:rsidR="0002671B" w:rsidRPr="005B5C41" w:rsidRDefault="0002671B" w:rsidP="0002671B">
      <w:pPr>
        <w:spacing w:after="0" w:line="240" w:lineRule="auto"/>
        <w:ind w:firstLine="709"/>
        <w:jc w:val="both"/>
        <w:rPr>
          <w:rFonts w:ascii="Times New Roman" w:hAnsi="Times New Roman"/>
          <w:color w:val="000000"/>
          <w:sz w:val="28"/>
          <w:szCs w:val="28"/>
        </w:rPr>
      </w:pPr>
      <w:r w:rsidRPr="005B5C41">
        <w:rPr>
          <w:rFonts w:ascii="Times New Roman" w:hAnsi="Times New Roman"/>
          <w:i/>
          <w:color w:val="000000"/>
          <w:sz w:val="28"/>
          <w:szCs w:val="28"/>
        </w:rPr>
        <w:t>Речевое развитие.</w:t>
      </w:r>
    </w:p>
    <w:p w:rsidR="0002671B" w:rsidRPr="005B5C41" w:rsidRDefault="0002671B" w:rsidP="0002671B">
      <w:pPr>
        <w:spacing w:after="0" w:line="240" w:lineRule="auto"/>
        <w:ind w:firstLine="709"/>
        <w:jc w:val="both"/>
        <w:rPr>
          <w:rFonts w:ascii="Times New Roman" w:hAnsi="Times New Roman"/>
          <w:b/>
          <w:color w:val="000000"/>
          <w:sz w:val="28"/>
          <w:szCs w:val="28"/>
        </w:rPr>
      </w:pPr>
      <w:r w:rsidRPr="005B5C41">
        <w:rPr>
          <w:rFonts w:ascii="Times New Roman" w:hAnsi="Times New Roman"/>
          <w:color w:val="000000"/>
          <w:sz w:val="28"/>
          <w:szCs w:val="28"/>
        </w:rPr>
        <w:t>Использование усвоенных языковых средств (слов, словосочетаний и кон</w:t>
      </w:r>
      <w:r w:rsidRPr="005B5C41">
        <w:rPr>
          <w:rFonts w:ascii="Times New Roman" w:hAnsi="Times New Roman"/>
          <w:color w:val="000000"/>
          <w:sz w:val="28"/>
          <w:szCs w:val="28"/>
        </w:rPr>
        <w:softHyphen/>
        <w:t>струкций предложений) для выражения просьбы и собственного намерения (после проведения под</w:t>
      </w:r>
      <w:r w:rsidRPr="005B5C41">
        <w:rPr>
          <w:rFonts w:ascii="Times New Roman" w:hAnsi="Times New Roman"/>
          <w:color w:val="000000"/>
          <w:sz w:val="28"/>
          <w:szCs w:val="28"/>
        </w:rPr>
        <w:softHyphen/>
        <w:t>го</w:t>
      </w:r>
      <w:r w:rsidRPr="005B5C41">
        <w:rPr>
          <w:rFonts w:ascii="Times New Roman" w:hAnsi="Times New Roman"/>
          <w:color w:val="000000"/>
          <w:sz w:val="28"/>
          <w:szCs w:val="28"/>
        </w:rPr>
        <w:softHyphen/>
        <w:t>товительной работы); ответов на вопросы педаго</w:t>
      </w:r>
      <w:r w:rsidRPr="005B5C41">
        <w:rPr>
          <w:rFonts w:ascii="Times New Roman" w:hAnsi="Times New Roman"/>
          <w:color w:val="000000"/>
          <w:sz w:val="28"/>
          <w:szCs w:val="28"/>
        </w:rPr>
        <w:softHyphen/>
        <w:t>га и товарищей класса. Пересказ про</w:t>
      </w:r>
      <w:r w:rsidRPr="005B5C41">
        <w:rPr>
          <w:rFonts w:ascii="Times New Roman" w:hAnsi="Times New Roman"/>
          <w:color w:val="000000"/>
          <w:sz w:val="28"/>
          <w:szCs w:val="28"/>
        </w:rPr>
        <w:softHyphen/>
        <w:t>с</w:t>
      </w:r>
      <w:r w:rsidRPr="005B5C41">
        <w:rPr>
          <w:rFonts w:ascii="Times New Roman" w:hAnsi="Times New Roman"/>
          <w:color w:val="000000"/>
          <w:sz w:val="28"/>
          <w:szCs w:val="28"/>
        </w:rPr>
        <w:softHyphen/>
        <w:t>лу</w:t>
      </w:r>
      <w:r w:rsidRPr="005B5C41">
        <w:rPr>
          <w:rFonts w:ascii="Times New Roman" w:hAnsi="Times New Roman"/>
          <w:color w:val="000000"/>
          <w:sz w:val="28"/>
          <w:szCs w:val="28"/>
        </w:rPr>
        <w:softHyphen/>
        <w:t>шанных и предварительно разобран</w:t>
      </w:r>
      <w:r w:rsidRPr="005B5C41">
        <w:rPr>
          <w:rFonts w:ascii="Times New Roman" w:hAnsi="Times New Roman"/>
          <w:color w:val="000000"/>
          <w:sz w:val="28"/>
          <w:szCs w:val="28"/>
        </w:rPr>
        <w:softHyphen/>
        <w:t>ных небольших по объему текстов с опорой на во</w:t>
      </w:r>
      <w:r w:rsidRPr="005B5C41">
        <w:rPr>
          <w:rFonts w:ascii="Times New Roman" w:hAnsi="Times New Roman"/>
          <w:color w:val="000000"/>
          <w:sz w:val="28"/>
          <w:szCs w:val="28"/>
        </w:rPr>
        <w:softHyphen/>
        <w:t>п</w:t>
      </w:r>
      <w:r w:rsidRPr="005B5C41">
        <w:rPr>
          <w:rFonts w:ascii="Times New Roman" w:hAnsi="Times New Roman"/>
          <w:color w:val="000000"/>
          <w:sz w:val="28"/>
          <w:szCs w:val="28"/>
        </w:rPr>
        <w:softHyphen/>
        <w:t>росы учителя и ил</w:t>
      </w:r>
      <w:r w:rsidRPr="005B5C41">
        <w:rPr>
          <w:rFonts w:ascii="Times New Roman" w:hAnsi="Times New Roman"/>
          <w:color w:val="000000"/>
          <w:sz w:val="28"/>
          <w:szCs w:val="28"/>
        </w:rPr>
        <w:softHyphen/>
        <w:t>лю</w:t>
      </w:r>
      <w:r w:rsidRPr="005B5C41">
        <w:rPr>
          <w:rFonts w:ascii="Times New Roman" w:hAnsi="Times New Roman"/>
          <w:color w:val="000000"/>
          <w:sz w:val="28"/>
          <w:szCs w:val="28"/>
        </w:rPr>
        <w:softHyphen/>
        <w:t>с</w:t>
      </w:r>
      <w:r w:rsidRPr="005B5C41">
        <w:rPr>
          <w:rFonts w:ascii="Times New Roman" w:hAnsi="Times New Roman"/>
          <w:color w:val="000000"/>
          <w:sz w:val="28"/>
          <w:szCs w:val="28"/>
        </w:rPr>
        <w:softHyphen/>
        <w:t>т</w:t>
      </w:r>
      <w:r w:rsidRPr="005B5C41">
        <w:rPr>
          <w:rFonts w:ascii="Times New Roman" w:hAnsi="Times New Roman"/>
          <w:color w:val="000000"/>
          <w:sz w:val="28"/>
          <w:szCs w:val="28"/>
        </w:rPr>
        <w:softHyphen/>
        <w:t>ра</w:t>
      </w:r>
      <w:r w:rsidRPr="005B5C41">
        <w:rPr>
          <w:rFonts w:ascii="Times New Roman" w:hAnsi="Times New Roman"/>
          <w:color w:val="000000"/>
          <w:sz w:val="28"/>
          <w:szCs w:val="28"/>
        </w:rPr>
        <w:softHyphen/>
        <w:t>тивный ма</w:t>
      </w:r>
      <w:r w:rsidRPr="005B5C41">
        <w:rPr>
          <w:rFonts w:ascii="Times New Roman" w:hAnsi="Times New Roman"/>
          <w:color w:val="000000"/>
          <w:sz w:val="28"/>
          <w:szCs w:val="28"/>
        </w:rPr>
        <w:softHyphen/>
        <w:t>те</w:t>
      </w:r>
      <w:r w:rsidRPr="005B5C41">
        <w:rPr>
          <w:rFonts w:ascii="Times New Roman" w:hAnsi="Times New Roman"/>
          <w:color w:val="000000"/>
          <w:sz w:val="28"/>
          <w:szCs w:val="28"/>
        </w:rPr>
        <w:softHyphen/>
        <w:t>ри</w:t>
      </w:r>
      <w:r w:rsidRPr="005B5C41">
        <w:rPr>
          <w:rFonts w:ascii="Times New Roman" w:hAnsi="Times New Roman"/>
          <w:color w:val="000000"/>
          <w:sz w:val="28"/>
          <w:szCs w:val="28"/>
        </w:rPr>
        <w:softHyphen/>
        <w:t>ал. Составление двух-трех предложений с опорой на серию сю</w:t>
      </w:r>
      <w:r w:rsidRPr="005B5C41">
        <w:rPr>
          <w:rFonts w:ascii="Times New Roman" w:hAnsi="Times New Roman"/>
          <w:color w:val="000000"/>
          <w:sz w:val="28"/>
          <w:szCs w:val="28"/>
        </w:rPr>
        <w:softHyphen/>
        <w:t>жетных кар</w:t>
      </w:r>
      <w:r w:rsidRPr="005B5C41">
        <w:rPr>
          <w:rFonts w:ascii="Times New Roman" w:hAnsi="Times New Roman"/>
          <w:color w:val="000000"/>
          <w:sz w:val="28"/>
          <w:szCs w:val="28"/>
        </w:rPr>
        <w:softHyphen/>
        <w:t>тин, организованные наблюдения, практические действия и т.д.</w:t>
      </w:r>
    </w:p>
    <w:p w:rsidR="0002671B" w:rsidRPr="005B5C41" w:rsidRDefault="0002671B" w:rsidP="0002671B">
      <w:pPr>
        <w:spacing w:after="0" w:line="240" w:lineRule="auto"/>
        <w:ind w:firstLine="709"/>
        <w:jc w:val="center"/>
        <w:rPr>
          <w:rFonts w:ascii="Times New Roman" w:hAnsi="Times New Roman"/>
          <w:b/>
          <w:bCs/>
          <w:color w:val="000000"/>
          <w:sz w:val="28"/>
          <w:szCs w:val="28"/>
        </w:rPr>
      </w:pPr>
      <w:r w:rsidRPr="005B5C41">
        <w:rPr>
          <w:rFonts w:ascii="Times New Roman" w:hAnsi="Times New Roman"/>
          <w:b/>
          <w:color w:val="000000"/>
          <w:sz w:val="28"/>
          <w:szCs w:val="28"/>
        </w:rPr>
        <w:t>Практические грамматические упражнения и развитие речи</w:t>
      </w:r>
    </w:p>
    <w:p w:rsidR="0002671B" w:rsidRPr="005B5C41" w:rsidRDefault="0002671B" w:rsidP="0002671B">
      <w:pPr>
        <w:spacing w:after="0" w:line="240" w:lineRule="auto"/>
        <w:ind w:firstLine="709"/>
        <w:jc w:val="both"/>
        <w:rPr>
          <w:rFonts w:ascii="Times New Roman" w:hAnsi="Times New Roman"/>
          <w:b/>
          <w:color w:val="000000"/>
          <w:sz w:val="28"/>
          <w:szCs w:val="28"/>
        </w:rPr>
      </w:pPr>
      <w:r w:rsidRPr="005B5C41">
        <w:rPr>
          <w:rFonts w:ascii="Times New Roman" w:hAnsi="Times New Roman"/>
          <w:b/>
          <w:bCs/>
          <w:color w:val="000000"/>
          <w:sz w:val="28"/>
          <w:szCs w:val="28"/>
        </w:rPr>
        <w:t>Фонетика.</w:t>
      </w:r>
      <w:r w:rsidRPr="005B5C41">
        <w:rPr>
          <w:rFonts w:ascii="Times New Roman" w:hAnsi="Times New Roman"/>
          <w:color w:val="000000"/>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02671B" w:rsidRPr="005B5C41" w:rsidRDefault="0002671B" w:rsidP="0002671B">
      <w:pPr>
        <w:spacing w:after="0" w:line="240" w:lineRule="auto"/>
        <w:ind w:firstLine="709"/>
        <w:jc w:val="both"/>
        <w:rPr>
          <w:rFonts w:ascii="Times New Roman" w:hAnsi="Times New Roman"/>
          <w:b/>
          <w:bCs/>
          <w:color w:val="000000"/>
          <w:sz w:val="28"/>
          <w:szCs w:val="28"/>
        </w:rPr>
      </w:pPr>
      <w:r w:rsidRPr="005B5C41">
        <w:rPr>
          <w:rFonts w:ascii="Times New Roman" w:hAnsi="Times New Roman"/>
          <w:b/>
          <w:color w:val="000000"/>
          <w:sz w:val="28"/>
          <w:szCs w:val="28"/>
        </w:rPr>
        <w:t>Графика.</w:t>
      </w:r>
      <w:r w:rsidRPr="005B5C41">
        <w:rPr>
          <w:rFonts w:ascii="Times New Roman" w:hAnsi="Times New Roman"/>
          <w:color w:val="000000"/>
          <w:sz w:val="28"/>
          <w:szCs w:val="28"/>
        </w:rPr>
        <w:t xml:space="preserve"> Обозначение мягкости согласных на письме буквами </w:t>
      </w:r>
      <w:r w:rsidRPr="005B5C41">
        <w:rPr>
          <w:rFonts w:ascii="Times New Roman" w:hAnsi="Times New Roman"/>
          <w:b/>
          <w:bCs/>
          <w:color w:val="000000"/>
          <w:sz w:val="28"/>
          <w:szCs w:val="28"/>
        </w:rPr>
        <w:t>ь, е, ё, и, ю, я</w:t>
      </w:r>
      <w:r w:rsidRPr="005B5C41">
        <w:rPr>
          <w:rFonts w:ascii="Times New Roman" w:hAnsi="Times New Roman"/>
          <w:color w:val="000000"/>
          <w:sz w:val="28"/>
          <w:szCs w:val="28"/>
        </w:rPr>
        <w:t xml:space="preserve">. Разделительный </w:t>
      </w:r>
      <w:r w:rsidRPr="005B5C41">
        <w:rPr>
          <w:rFonts w:ascii="Times New Roman" w:hAnsi="Times New Roman"/>
          <w:b/>
          <w:bCs/>
          <w:color w:val="000000"/>
          <w:sz w:val="28"/>
          <w:szCs w:val="28"/>
        </w:rPr>
        <w:t>ь</w:t>
      </w:r>
      <w:r w:rsidRPr="005B5C41">
        <w:rPr>
          <w:rFonts w:ascii="Times New Roman" w:hAnsi="Times New Roman"/>
          <w:color w:val="000000"/>
          <w:sz w:val="28"/>
          <w:szCs w:val="28"/>
        </w:rPr>
        <w:t>. Слог. Перенос слов. Алфавит.</w:t>
      </w:r>
    </w:p>
    <w:p w:rsidR="0002671B" w:rsidRPr="005B5C41" w:rsidRDefault="0002671B" w:rsidP="0002671B">
      <w:pPr>
        <w:spacing w:after="0" w:line="240" w:lineRule="auto"/>
        <w:ind w:firstLine="709"/>
        <w:jc w:val="both"/>
        <w:rPr>
          <w:rFonts w:ascii="Times New Roman" w:hAnsi="Times New Roman"/>
          <w:color w:val="000000"/>
          <w:sz w:val="28"/>
          <w:szCs w:val="28"/>
        </w:rPr>
      </w:pPr>
      <w:r w:rsidRPr="005B5C41">
        <w:rPr>
          <w:rFonts w:ascii="Times New Roman" w:hAnsi="Times New Roman"/>
          <w:b/>
          <w:bCs/>
          <w:color w:val="000000"/>
          <w:sz w:val="28"/>
          <w:szCs w:val="28"/>
        </w:rPr>
        <w:t>Слово.</w:t>
      </w:r>
      <w:r w:rsidRPr="005B5C41">
        <w:rPr>
          <w:rFonts w:ascii="Times New Roman" w:hAnsi="Times New Roman"/>
          <w:color w:val="000000"/>
          <w:sz w:val="28"/>
          <w:szCs w:val="28"/>
        </w:rPr>
        <w:t xml:space="preserve"> Слова, обозначающие </w:t>
      </w:r>
      <w:r w:rsidRPr="005B5C41">
        <w:rPr>
          <w:rFonts w:ascii="Times New Roman" w:hAnsi="Times New Roman"/>
          <w:b/>
          <w:bCs/>
          <w:i/>
          <w:iCs/>
          <w:color w:val="000000"/>
          <w:sz w:val="28"/>
          <w:szCs w:val="28"/>
        </w:rPr>
        <w:t>название предметов</w:t>
      </w:r>
      <w:r w:rsidRPr="005B5C41">
        <w:rPr>
          <w:rFonts w:ascii="Times New Roman" w:hAnsi="Times New Roman"/>
          <w:color w:val="000000"/>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02671B" w:rsidRPr="005B5C41" w:rsidRDefault="0002671B" w:rsidP="0002671B">
      <w:pPr>
        <w:spacing w:after="0" w:line="240" w:lineRule="auto"/>
        <w:ind w:firstLine="709"/>
        <w:jc w:val="both"/>
        <w:rPr>
          <w:rFonts w:ascii="Times New Roman" w:hAnsi="Times New Roman"/>
          <w:color w:val="000000"/>
          <w:sz w:val="28"/>
          <w:szCs w:val="28"/>
        </w:rPr>
      </w:pPr>
      <w:r w:rsidRPr="005B5C41">
        <w:rPr>
          <w:rFonts w:ascii="Times New Roman" w:hAnsi="Times New Roman"/>
          <w:color w:val="000000"/>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02671B" w:rsidRPr="005B5C41" w:rsidRDefault="0002671B" w:rsidP="0002671B">
      <w:pPr>
        <w:spacing w:after="0" w:line="240" w:lineRule="auto"/>
        <w:ind w:firstLine="709"/>
        <w:jc w:val="both"/>
        <w:rPr>
          <w:rFonts w:ascii="Times New Roman" w:hAnsi="Times New Roman"/>
          <w:color w:val="000000"/>
          <w:sz w:val="28"/>
          <w:szCs w:val="28"/>
        </w:rPr>
      </w:pPr>
      <w:r w:rsidRPr="005B5C41">
        <w:rPr>
          <w:rFonts w:ascii="Times New Roman" w:hAnsi="Times New Roman"/>
          <w:color w:val="000000"/>
          <w:sz w:val="28"/>
          <w:szCs w:val="28"/>
        </w:rPr>
        <w:t xml:space="preserve">Знакомство с антонимами и синонимами без называния терминов («Слова-друзья» и «Слова-враги»). </w:t>
      </w:r>
    </w:p>
    <w:p w:rsidR="0002671B" w:rsidRPr="005B5C41" w:rsidRDefault="0002671B" w:rsidP="0002671B">
      <w:pPr>
        <w:spacing w:after="0" w:line="240" w:lineRule="auto"/>
        <w:ind w:firstLine="709"/>
        <w:jc w:val="both"/>
        <w:rPr>
          <w:rFonts w:ascii="Times New Roman" w:hAnsi="Times New Roman"/>
          <w:color w:val="000000"/>
          <w:sz w:val="28"/>
          <w:szCs w:val="28"/>
        </w:rPr>
      </w:pPr>
      <w:r w:rsidRPr="005B5C41">
        <w:rPr>
          <w:rFonts w:ascii="Times New Roman" w:hAnsi="Times New Roman"/>
          <w:color w:val="000000"/>
          <w:sz w:val="28"/>
          <w:szCs w:val="28"/>
        </w:rPr>
        <w:t xml:space="preserve">Слова, обозначающие </w:t>
      </w:r>
      <w:r w:rsidRPr="005B5C41">
        <w:rPr>
          <w:rFonts w:ascii="Times New Roman" w:hAnsi="Times New Roman"/>
          <w:b/>
          <w:bCs/>
          <w:i/>
          <w:iCs/>
          <w:color w:val="000000"/>
          <w:sz w:val="28"/>
          <w:szCs w:val="28"/>
        </w:rPr>
        <w:t>название действий</w:t>
      </w:r>
      <w:r w:rsidRPr="005B5C41">
        <w:rPr>
          <w:rFonts w:ascii="Times New Roman" w:hAnsi="Times New Roman"/>
          <w:color w:val="000000"/>
          <w:sz w:val="28"/>
          <w:szCs w:val="28"/>
        </w:rPr>
        <w:t>. Различение действия и его названия. Название действий</w:t>
      </w:r>
      <w:r w:rsidRPr="005B5C41">
        <w:rPr>
          <w:rFonts w:ascii="Times New Roman" w:hAnsi="Times New Roman"/>
          <w:color w:val="000000"/>
          <w:sz w:val="28"/>
          <w:szCs w:val="28"/>
        </w:rPr>
        <w:tab/>
        <w:t xml:space="preserve"> по вопросам </w:t>
      </w:r>
      <w:r w:rsidRPr="005B5C41">
        <w:rPr>
          <w:rFonts w:ascii="Times New Roman" w:hAnsi="Times New Roman"/>
          <w:i/>
          <w:iCs/>
          <w:color w:val="000000"/>
          <w:sz w:val="28"/>
          <w:szCs w:val="28"/>
        </w:rPr>
        <w:t xml:space="preserve">что делает? что делают? что делал? что будет делать? </w:t>
      </w:r>
      <w:r w:rsidRPr="005B5C41">
        <w:rPr>
          <w:rFonts w:ascii="Times New Roman" w:hAnsi="Times New Roman"/>
          <w:color w:val="000000"/>
          <w:sz w:val="28"/>
          <w:szCs w:val="28"/>
        </w:rPr>
        <w:t xml:space="preserve">Согласование слов-действий со словами-предметами.  </w:t>
      </w:r>
    </w:p>
    <w:p w:rsidR="0002671B" w:rsidRPr="005B5C41" w:rsidRDefault="0002671B" w:rsidP="0002671B">
      <w:pPr>
        <w:tabs>
          <w:tab w:val="left" w:pos="5530"/>
        </w:tabs>
        <w:spacing w:after="0" w:line="240" w:lineRule="auto"/>
        <w:ind w:firstLine="709"/>
        <w:jc w:val="both"/>
        <w:rPr>
          <w:rFonts w:ascii="Times New Roman" w:hAnsi="Times New Roman"/>
          <w:color w:val="000000"/>
          <w:sz w:val="28"/>
          <w:szCs w:val="28"/>
        </w:rPr>
      </w:pPr>
      <w:r w:rsidRPr="005B5C41">
        <w:rPr>
          <w:rFonts w:ascii="Times New Roman" w:hAnsi="Times New Roman"/>
          <w:color w:val="000000"/>
          <w:sz w:val="28"/>
          <w:szCs w:val="28"/>
        </w:rPr>
        <w:t xml:space="preserve">Слова, обозначающие </w:t>
      </w:r>
      <w:r w:rsidRPr="005B5C41">
        <w:rPr>
          <w:rFonts w:ascii="Times New Roman" w:hAnsi="Times New Roman"/>
          <w:b/>
          <w:bCs/>
          <w:i/>
          <w:iCs/>
          <w:color w:val="000000"/>
          <w:sz w:val="28"/>
          <w:szCs w:val="28"/>
        </w:rPr>
        <w:t>признак предмета</w:t>
      </w:r>
      <w:r w:rsidRPr="005B5C41">
        <w:rPr>
          <w:rFonts w:ascii="Times New Roman" w:hAnsi="Times New Roman"/>
          <w:color w:val="000000"/>
          <w:sz w:val="28"/>
          <w:szCs w:val="28"/>
        </w:rPr>
        <w:t xml:space="preserve">. Определение признака предмета по вопросам </w:t>
      </w:r>
      <w:r w:rsidRPr="005B5C41">
        <w:rPr>
          <w:rFonts w:ascii="Times New Roman" w:hAnsi="Times New Roman"/>
          <w:i/>
          <w:iCs/>
          <w:color w:val="000000"/>
          <w:sz w:val="28"/>
          <w:szCs w:val="28"/>
        </w:rPr>
        <w:t xml:space="preserve">какой? какая? какое? какие? </w:t>
      </w:r>
      <w:r w:rsidRPr="005B5C41">
        <w:rPr>
          <w:rFonts w:ascii="Times New Roman" w:hAnsi="Times New Roman"/>
          <w:color w:val="000000"/>
          <w:sz w:val="28"/>
          <w:szCs w:val="28"/>
        </w:rPr>
        <w:t>Название признаков, обозначающих цвет, форму, величину, материал, вкус предмета.</w:t>
      </w:r>
    </w:p>
    <w:p w:rsidR="0002671B" w:rsidRPr="005B5C41" w:rsidRDefault="0002671B" w:rsidP="0002671B">
      <w:pPr>
        <w:spacing w:after="0" w:line="240" w:lineRule="auto"/>
        <w:ind w:firstLine="709"/>
        <w:jc w:val="both"/>
        <w:rPr>
          <w:rFonts w:ascii="Times New Roman" w:hAnsi="Times New Roman"/>
          <w:b/>
          <w:bCs/>
          <w:i/>
          <w:iCs/>
          <w:color w:val="000000"/>
          <w:sz w:val="28"/>
          <w:szCs w:val="28"/>
        </w:rPr>
      </w:pPr>
      <w:r w:rsidRPr="005B5C41">
        <w:rPr>
          <w:rFonts w:ascii="Times New Roman" w:hAnsi="Times New Roman"/>
          <w:color w:val="000000"/>
          <w:sz w:val="28"/>
          <w:szCs w:val="28"/>
        </w:rPr>
        <w:t>Дифференциация слов, относящихся к разным категориям.</w:t>
      </w:r>
    </w:p>
    <w:p w:rsidR="0002671B" w:rsidRPr="005B5C41" w:rsidRDefault="0002671B" w:rsidP="0002671B">
      <w:pPr>
        <w:spacing w:after="0" w:line="240" w:lineRule="auto"/>
        <w:ind w:firstLine="709"/>
        <w:jc w:val="both"/>
        <w:rPr>
          <w:rFonts w:ascii="Times New Roman" w:hAnsi="Times New Roman"/>
          <w:b/>
          <w:color w:val="000000"/>
          <w:sz w:val="28"/>
          <w:szCs w:val="28"/>
        </w:rPr>
      </w:pPr>
      <w:r w:rsidRPr="005B5C41">
        <w:rPr>
          <w:rFonts w:ascii="Times New Roman" w:hAnsi="Times New Roman"/>
          <w:b/>
          <w:bCs/>
          <w:i/>
          <w:iCs/>
          <w:color w:val="000000"/>
          <w:sz w:val="28"/>
          <w:szCs w:val="28"/>
        </w:rPr>
        <w:t>Предлог.</w:t>
      </w:r>
      <w:r w:rsidRPr="005B5C41">
        <w:rPr>
          <w:rFonts w:ascii="Times New Roman" w:hAnsi="Times New Roman"/>
          <w:color w:val="000000"/>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02671B" w:rsidRPr="005B5C41" w:rsidRDefault="0002671B" w:rsidP="0002671B">
      <w:pPr>
        <w:spacing w:after="0" w:line="240" w:lineRule="auto"/>
        <w:ind w:firstLine="709"/>
        <w:jc w:val="both"/>
        <w:rPr>
          <w:rFonts w:ascii="Times New Roman" w:hAnsi="Times New Roman"/>
          <w:b/>
          <w:color w:val="000000"/>
          <w:sz w:val="28"/>
          <w:szCs w:val="28"/>
        </w:rPr>
      </w:pPr>
      <w:r w:rsidRPr="005B5C41">
        <w:rPr>
          <w:rFonts w:ascii="Times New Roman" w:hAnsi="Times New Roman"/>
          <w:b/>
          <w:color w:val="000000"/>
          <w:sz w:val="28"/>
          <w:szCs w:val="28"/>
        </w:rPr>
        <w:t xml:space="preserve">Имена собственные </w:t>
      </w:r>
      <w:r w:rsidRPr="005B5C41">
        <w:rPr>
          <w:rFonts w:ascii="Times New Roman" w:hAnsi="Times New Roman"/>
          <w:color w:val="000000"/>
          <w:sz w:val="28"/>
          <w:szCs w:val="28"/>
        </w:rPr>
        <w:t>(имена и фамилии людей, клички животных, названия городов, сел, улиц, площадей).</w:t>
      </w:r>
    </w:p>
    <w:p w:rsidR="0002671B" w:rsidRPr="005B5C41" w:rsidRDefault="0002671B" w:rsidP="0002671B">
      <w:pPr>
        <w:spacing w:after="0" w:line="240" w:lineRule="auto"/>
        <w:ind w:firstLine="709"/>
        <w:jc w:val="both"/>
        <w:rPr>
          <w:rFonts w:ascii="Times New Roman" w:hAnsi="Times New Roman"/>
          <w:b/>
          <w:color w:val="000000"/>
          <w:sz w:val="28"/>
          <w:szCs w:val="28"/>
        </w:rPr>
      </w:pPr>
      <w:r w:rsidRPr="005B5C41">
        <w:rPr>
          <w:rFonts w:ascii="Times New Roman" w:hAnsi="Times New Roman"/>
          <w:b/>
          <w:color w:val="000000"/>
          <w:sz w:val="28"/>
          <w:szCs w:val="28"/>
        </w:rPr>
        <w:t>Правописание</w:t>
      </w:r>
      <w:r w:rsidRPr="005B5C41">
        <w:rPr>
          <w:rFonts w:ascii="Times New Roman" w:hAnsi="Times New Roman"/>
          <w:color w:val="000000"/>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02671B" w:rsidRPr="005B5C41" w:rsidRDefault="0002671B" w:rsidP="0002671B">
      <w:pPr>
        <w:spacing w:after="0" w:line="240" w:lineRule="auto"/>
        <w:ind w:firstLine="709"/>
        <w:jc w:val="both"/>
        <w:rPr>
          <w:rFonts w:ascii="Times New Roman" w:hAnsi="Times New Roman"/>
          <w:b/>
          <w:bCs/>
          <w:color w:val="000000"/>
          <w:sz w:val="28"/>
          <w:szCs w:val="28"/>
        </w:rPr>
      </w:pPr>
      <w:r w:rsidRPr="005B5C41">
        <w:rPr>
          <w:rFonts w:ascii="Times New Roman" w:hAnsi="Times New Roman"/>
          <w:b/>
          <w:color w:val="000000"/>
          <w:sz w:val="28"/>
          <w:szCs w:val="28"/>
        </w:rPr>
        <w:t>Родственные слова</w:t>
      </w:r>
      <w:r w:rsidRPr="005B5C41">
        <w:rPr>
          <w:rFonts w:ascii="Times New Roman" w:hAnsi="Times New Roman"/>
          <w:color w:val="000000"/>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02671B" w:rsidRPr="005B5C41" w:rsidRDefault="0002671B" w:rsidP="0002671B">
      <w:pPr>
        <w:spacing w:after="0" w:line="240" w:lineRule="auto"/>
        <w:ind w:firstLine="709"/>
        <w:jc w:val="both"/>
        <w:rPr>
          <w:rFonts w:ascii="Times New Roman" w:hAnsi="Times New Roman"/>
          <w:b/>
          <w:color w:val="000000"/>
          <w:sz w:val="28"/>
          <w:szCs w:val="28"/>
        </w:rPr>
      </w:pPr>
      <w:r w:rsidRPr="005B5C41">
        <w:rPr>
          <w:rFonts w:ascii="Times New Roman" w:hAnsi="Times New Roman"/>
          <w:b/>
          <w:bCs/>
          <w:color w:val="000000"/>
          <w:sz w:val="28"/>
          <w:szCs w:val="28"/>
        </w:rPr>
        <w:t>Предложение.</w:t>
      </w:r>
      <w:r w:rsidRPr="005B5C41">
        <w:rPr>
          <w:rFonts w:ascii="Times New Roman" w:hAnsi="Times New Roman"/>
          <w:color w:val="000000"/>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02671B" w:rsidRPr="005B5C41" w:rsidRDefault="0002671B" w:rsidP="0002671B">
      <w:pPr>
        <w:spacing w:after="0" w:line="240" w:lineRule="auto"/>
        <w:ind w:firstLine="709"/>
        <w:jc w:val="both"/>
        <w:rPr>
          <w:rFonts w:ascii="Times New Roman" w:hAnsi="Times New Roman"/>
          <w:b/>
          <w:color w:val="000000"/>
          <w:sz w:val="28"/>
          <w:szCs w:val="28"/>
        </w:rPr>
      </w:pPr>
      <w:r w:rsidRPr="005B5C41">
        <w:rPr>
          <w:rFonts w:ascii="Times New Roman" w:hAnsi="Times New Roman"/>
          <w:b/>
          <w:color w:val="000000"/>
          <w:sz w:val="28"/>
          <w:szCs w:val="28"/>
        </w:rPr>
        <w:t>Развитие речи.</w:t>
      </w:r>
      <w:r w:rsidRPr="005B5C41">
        <w:rPr>
          <w:rFonts w:ascii="Times New Roman" w:hAnsi="Times New Roman"/>
          <w:color w:val="000000"/>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02671B" w:rsidRPr="005B5C41" w:rsidRDefault="0002671B" w:rsidP="0002671B">
      <w:pPr>
        <w:spacing w:after="0" w:line="240" w:lineRule="auto"/>
        <w:rPr>
          <w:rFonts w:ascii="Times New Roman" w:hAnsi="Times New Roman"/>
          <w:b/>
          <w:color w:val="FF0000"/>
          <w:sz w:val="28"/>
          <w:szCs w:val="28"/>
        </w:rPr>
      </w:pPr>
    </w:p>
    <w:p w:rsidR="0002671B" w:rsidRPr="005B5C41" w:rsidRDefault="0002671B" w:rsidP="0002671B">
      <w:pPr>
        <w:spacing w:line="240" w:lineRule="auto"/>
        <w:jc w:val="center"/>
        <w:rPr>
          <w:rFonts w:ascii="Times New Roman" w:hAnsi="Times New Roman"/>
          <w:b/>
          <w:sz w:val="28"/>
          <w:szCs w:val="28"/>
        </w:rPr>
      </w:pPr>
      <w:r w:rsidRPr="005B5C41">
        <w:rPr>
          <w:rFonts w:ascii="Times New Roman" w:hAnsi="Times New Roman"/>
          <w:b/>
          <w:sz w:val="28"/>
          <w:szCs w:val="28"/>
        </w:rPr>
        <w:t>Тематическое планирование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86"/>
        <w:gridCol w:w="1843"/>
      </w:tblGrid>
      <w:tr w:rsidR="0002671B" w:rsidRPr="005B5C41" w:rsidTr="0002671B">
        <w:trPr>
          <w:jc w:val="center"/>
        </w:trPr>
        <w:tc>
          <w:tcPr>
            <w:tcW w:w="5386" w:type="dxa"/>
          </w:tcPr>
          <w:p w:rsidR="0002671B" w:rsidRPr="005B5C41" w:rsidRDefault="0002671B" w:rsidP="0002671B">
            <w:pPr>
              <w:spacing w:line="240" w:lineRule="auto"/>
              <w:jc w:val="center"/>
              <w:rPr>
                <w:rFonts w:ascii="Times New Roman" w:hAnsi="Times New Roman"/>
                <w:b/>
                <w:sz w:val="28"/>
                <w:szCs w:val="28"/>
              </w:rPr>
            </w:pPr>
            <w:r w:rsidRPr="005B5C41">
              <w:rPr>
                <w:rFonts w:ascii="Times New Roman" w:hAnsi="Times New Roman"/>
                <w:b/>
                <w:sz w:val="28"/>
                <w:szCs w:val="28"/>
              </w:rPr>
              <w:t>Темы разделов</w:t>
            </w:r>
          </w:p>
        </w:tc>
        <w:tc>
          <w:tcPr>
            <w:tcW w:w="1843" w:type="dxa"/>
          </w:tcPr>
          <w:p w:rsidR="0002671B" w:rsidRPr="005B5C41" w:rsidRDefault="0002671B" w:rsidP="0002671B">
            <w:pPr>
              <w:spacing w:line="240" w:lineRule="auto"/>
              <w:jc w:val="center"/>
              <w:rPr>
                <w:rFonts w:ascii="Times New Roman" w:hAnsi="Times New Roman"/>
                <w:b/>
                <w:sz w:val="28"/>
                <w:szCs w:val="28"/>
              </w:rPr>
            </w:pPr>
            <w:r w:rsidRPr="005B5C41">
              <w:rPr>
                <w:rFonts w:ascii="Times New Roman" w:hAnsi="Times New Roman"/>
                <w:b/>
                <w:sz w:val="28"/>
                <w:szCs w:val="28"/>
              </w:rPr>
              <w:t>Кол-во часов</w:t>
            </w:r>
          </w:p>
        </w:tc>
      </w:tr>
      <w:tr w:rsidR="0002671B" w:rsidRPr="005B5C41" w:rsidTr="0002671B">
        <w:trPr>
          <w:jc w:val="center"/>
        </w:trPr>
        <w:tc>
          <w:tcPr>
            <w:tcW w:w="5386" w:type="dxa"/>
          </w:tcPr>
          <w:p w:rsidR="0002671B" w:rsidRPr="005B5C41" w:rsidRDefault="0002671B" w:rsidP="00FA1ACA">
            <w:pPr>
              <w:numPr>
                <w:ilvl w:val="0"/>
                <w:numId w:val="30"/>
              </w:numPr>
              <w:spacing w:after="0" w:line="240" w:lineRule="auto"/>
              <w:rPr>
                <w:rFonts w:ascii="Times New Roman" w:hAnsi="Times New Roman"/>
                <w:sz w:val="28"/>
                <w:szCs w:val="28"/>
              </w:rPr>
            </w:pPr>
            <w:r w:rsidRPr="005B5C41">
              <w:rPr>
                <w:rFonts w:ascii="Times New Roman" w:hAnsi="Times New Roman"/>
                <w:sz w:val="28"/>
                <w:szCs w:val="28"/>
              </w:rPr>
              <w:t xml:space="preserve">Повторение </w:t>
            </w:r>
          </w:p>
        </w:tc>
        <w:tc>
          <w:tcPr>
            <w:tcW w:w="1843" w:type="dxa"/>
          </w:tcPr>
          <w:p w:rsidR="0002671B" w:rsidRPr="005B5C41" w:rsidRDefault="0002671B" w:rsidP="0002671B">
            <w:pPr>
              <w:spacing w:after="0" w:line="240" w:lineRule="auto"/>
              <w:rPr>
                <w:rFonts w:ascii="Times New Roman" w:hAnsi="Times New Roman"/>
                <w:sz w:val="28"/>
                <w:szCs w:val="28"/>
              </w:rPr>
            </w:pPr>
            <w:r w:rsidRPr="005B5C41">
              <w:rPr>
                <w:rFonts w:ascii="Times New Roman" w:hAnsi="Times New Roman"/>
                <w:sz w:val="28"/>
                <w:szCs w:val="28"/>
              </w:rPr>
              <w:t>7</w:t>
            </w:r>
          </w:p>
        </w:tc>
      </w:tr>
      <w:tr w:rsidR="0002671B" w:rsidRPr="005B5C41" w:rsidTr="0002671B">
        <w:trPr>
          <w:jc w:val="center"/>
        </w:trPr>
        <w:tc>
          <w:tcPr>
            <w:tcW w:w="5386" w:type="dxa"/>
          </w:tcPr>
          <w:p w:rsidR="0002671B" w:rsidRPr="005B5C41" w:rsidRDefault="0002671B" w:rsidP="00FA1ACA">
            <w:pPr>
              <w:numPr>
                <w:ilvl w:val="0"/>
                <w:numId w:val="30"/>
              </w:numPr>
              <w:spacing w:after="0" w:line="240" w:lineRule="auto"/>
              <w:rPr>
                <w:rFonts w:ascii="Times New Roman" w:hAnsi="Times New Roman"/>
                <w:sz w:val="28"/>
                <w:szCs w:val="28"/>
              </w:rPr>
            </w:pPr>
            <w:r w:rsidRPr="005B5C41">
              <w:rPr>
                <w:rFonts w:ascii="Times New Roman" w:hAnsi="Times New Roman"/>
                <w:sz w:val="28"/>
                <w:szCs w:val="28"/>
              </w:rPr>
              <w:t xml:space="preserve">Звуки и буквы </w:t>
            </w:r>
          </w:p>
        </w:tc>
        <w:tc>
          <w:tcPr>
            <w:tcW w:w="1843" w:type="dxa"/>
          </w:tcPr>
          <w:p w:rsidR="0002671B" w:rsidRPr="005B5C41" w:rsidRDefault="0002671B" w:rsidP="0002671B">
            <w:pPr>
              <w:spacing w:after="0" w:line="240" w:lineRule="auto"/>
              <w:rPr>
                <w:rFonts w:ascii="Times New Roman" w:hAnsi="Times New Roman"/>
                <w:sz w:val="28"/>
                <w:szCs w:val="28"/>
              </w:rPr>
            </w:pPr>
            <w:r w:rsidRPr="005B5C41">
              <w:rPr>
                <w:rFonts w:ascii="Times New Roman" w:hAnsi="Times New Roman"/>
                <w:sz w:val="28"/>
                <w:szCs w:val="28"/>
              </w:rPr>
              <w:t>37</w:t>
            </w:r>
          </w:p>
        </w:tc>
      </w:tr>
      <w:tr w:rsidR="0002671B" w:rsidRPr="005B5C41" w:rsidTr="0002671B">
        <w:trPr>
          <w:jc w:val="center"/>
        </w:trPr>
        <w:tc>
          <w:tcPr>
            <w:tcW w:w="5386" w:type="dxa"/>
          </w:tcPr>
          <w:p w:rsidR="0002671B" w:rsidRPr="005B5C41" w:rsidRDefault="0002671B" w:rsidP="00FA1ACA">
            <w:pPr>
              <w:numPr>
                <w:ilvl w:val="0"/>
                <w:numId w:val="30"/>
              </w:numPr>
              <w:spacing w:after="0" w:line="240" w:lineRule="auto"/>
              <w:rPr>
                <w:rFonts w:ascii="Times New Roman" w:hAnsi="Times New Roman"/>
                <w:sz w:val="28"/>
                <w:szCs w:val="28"/>
              </w:rPr>
            </w:pPr>
            <w:r w:rsidRPr="005B5C41">
              <w:rPr>
                <w:rFonts w:ascii="Times New Roman" w:hAnsi="Times New Roman"/>
                <w:sz w:val="28"/>
                <w:szCs w:val="28"/>
              </w:rPr>
              <w:t xml:space="preserve">Слово </w:t>
            </w:r>
          </w:p>
        </w:tc>
        <w:tc>
          <w:tcPr>
            <w:tcW w:w="1843" w:type="dxa"/>
          </w:tcPr>
          <w:p w:rsidR="0002671B" w:rsidRPr="005B5C41" w:rsidRDefault="0002671B" w:rsidP="0002671B">
            <w:pPr>
              <w:spacing w:after="0" w:line="240" w:lineRule="auto"/>
              <w:rPr>
                <w:rFonts w:ascii="Times New Roman" w:hAnsi="Times New Roman"/>
                <w:sz w:val="28"/>
                <w:szCs w:val="28"/>
              </w:rPr>
            </w:pPr>
            <w:r w:rsidRPr="005B5C41">
              <w:rPr>
                <w:rFonts w:ascii="Times New Roman" w:hAnsi="Times New Roman"/>
                <w:sz w:val="28"/>
                <w:szCs w:val="28"/>
              </w:rPr>
              <w:t>30</w:t>
            </w:r>
          </w:p>
        </w:tc>
      </w:tr>
      <w:tr w:rsidR="0002671B" w:rsidRPr="005B5C41" w:rsidTr="0002671B">
        <w:trPr>
          <w:jc w:val="center"/>
        </w:trPr>
        <w:tc>
          <w:tcPr>
            <w:tcW w:w="5386" w:type="dxa"/>
          </w:tcPr>
          <w:p w:rsidR="0002671B" w:rsidRPr="005B5C41" w:rsidRDefault="0002671B" w:rsidP="00FA1ACA">
            <w:pPr>
              <w:numPr>
                <w:ilvl w:val="0"/>
                <w:numId w:val="30"/>
              </w:numPr>
              <w:spacing w:after="0" w:line="240" w:lineRule="auto"/>
              <w:rPr>
                <w:rFonts w:ascii="Times New Roman" w:hAnsi="Times New Roman"/>
                <w:sz w:val="28"/>
                <w:szCs w:val="28"/>
              </w:rPr>
            </w:pPr>
            <w:r w:rsidRPr="005B5C41">
              <w:rPr>
                <w:rFonts w:ascii="Times New Roman" w:hAnsi="Times New Roman"/>
                <w:sz w:val="28"/>
                <w:szCs w:val="28"/>
              </w:rPr>
              <w:t>Предложение</w:t>
            </w:r>
          </w:p>
        </w:tc>
        <w:tc>
          <w:tcPr>
            <w:tcW w:w="1843" w:type="dxa"/>
          </w:tcPr>
          <w:p w:rsidR="0002671B" w:rsidRPr="005B5C41" w:rsidRDefault="0002671B" w:rsidP="0002671B">
            <w:pPr>
              <w:spacing w:after="0" w:line="240" w:lineRule="auto"/>
              <w:rPr>
                <w:rFonts w:ascii="Times New Roman" w:hAnsi="Times New Roman"/>
                <w:sz w:val="28"/>
                <w:szCs w:val="28"/>
              </w:rPr>
            </w:pPr>
            <w:r w:rsidRPr="005B5C41">
              <w:rPr>
                <w:rFonts w:ascii="Times New Roman" w:hAnsi="Times New Roman"/>
                <w:sz w:val="28"/>
                <w:szCs w:val="28"/>
              </w:rPr>
              <w:t>16</w:t>
            </w:r>
          </w:p>
        </w:tc>
      </w:tr>
      <w:tr w:rsidR="0002671B" w:rsidRPr="005B5C41" w:rsidTr="0002671B">
        <w:trPr>
          <w:jc w:val="center"/>
        </w:trPr>
        <w:tc>
          <w:tcPr>
            <w:tcW w:w="5386" w:type="dxa"/>
          </w:tcPr>
          <w:p w:rsidR="0002671B" w:rsidRPr="005B5C41" w:rsidRDefault="0002671B" w:rsidP="00FA1ACA">
            <w:pPr>
              <w:numPr>
                <w:ilvl w:val="0"/>
                <w:numId w:val="30"/>
              </w:numPr>
              <w:spacing w:after="0" w:line="240" w:lineRule="auto"/>
              <w:rPr>
                <w:rFonts w:ascii="Times New Roman" w:hAnsi="Times New Roman"/>
                <w:sz w:val="28"/>
                <w:szCs w:val="28"/>
              </w:rPr>
            </w:pPr>
            <w:r w:rsidRPr="005B5C41">
              <w:rPr>
                <w:rFonts w:ascii="Times New Roman" w:hAnsi="Times New Roman"/>
                <w:sz w:val="28"/>
                <w:szCs w:val="28"/>
              </w:rPr>
              <w:t>Повторение</w:t>
            </w:r>
          </w:p>
        </w:tc>
        <w:tc>
          <w:tcPr>
            <w:tcW w:w="1843" w:type="dxa"/>
          </w:tcPr>
          <w:p w:rsidR="0002671B" w:rsidRPr="005B5C41" w:rsidRDefault="0002671B" w:rsidP="0002671B">
            <w:pPr>
              <w:spacing w:after="0" w:line="240" w:lineRule="auto"/>
              <w:rPr>
                <w:rFonts w:ascii="Times New Roman" w:hAnsi="Times New Roman"/>
                <w:sz w:val="28"/>
                <w:szCs w:val="28"/>
              </w:rPr>
            </w:pPr>
            <w:r w:rsidRPr="005B5C41">
              <w:rPr>
                <w:rFonts w:ascii="Times New Roman" w:hAnsi="Times New Roman"/>
                <w:sz w:val="28"/>
                <w:szCs w:val="28"/>
              </w:rPr>
              <w:t>10</w:t>
            </w:r>
          </w:p>
        </w:tc>
      </w:tr>
      <w:tr w:rsidR="0002671B" w:rsidRPr="005B5C41" w:rsidTr="0002671B">
        <w:trPr>
          <w:jc w:val="center"/>
        </w:trPr>
        <w:tc>
          <w:tcPr>
            <w:tcW w:w="5386" w:type="dxa"/>
          </w:tcPr>
          <w:p w:rsidR="0002671B" w:rsidRPr="005B5C41" w:rsidRDefault="0002671B" w:rsidP="0002671B">
            <w:pPr>
              <w:spacing w:after="0" w:line="240" w:lineRule="auto"/>
              <w:ind w:left="720"/>
              <w:rPr>
                <w:rFonts w:ascii="Times New Roman" w:hAnsi="Times New Roman"/>
                <w:sz w:val="28"/>
                <w:szCs w:val="28"/>
              </w:rPr>
            </w:pPr>
            <w:r w:rsidRPr="005B5C41">
              <w:rPr>
                <w:rFonts w:ascii="Times New Roman" w:hAnsi="Times New Roman"/>
                <w:sz w:val="28"/>
                <w:szCs w:val="28"/>
              </w:rPr>
              <w:t>Резервное время</w:t>
            </w:r>
          </w:p>
        </w:tc>
        <w:tc>
          <w:tcPr>
            <w:tcW w:w="1843" w:type="dxa"/>
          </w:tcPr>
          <w:p w:rsidR="0002671B" w:rsidRPr="005B5C41" w:rsidRDefault="0002671B" w:rsidP="0002671B">
            <w:pPr>
              <w:spacing w:after="0" w:line="240" w:lineRule="auto"/>
              <w:rPr>
                <w:rFonts w:ascii="Times New Roman" w:hAnsi="Times New Roman"/>
                <w:sz w:val="28"/>
                <w:szCs w:val="28"/>
              </w:rPr>
            </w:pPr>
            <w:r w:rsidRPr="005B5C41">
              <w:rPr>
                <w:rFonts w:ascii="Times New Roman" w:hAnsi="Times New Roman"/>
                <w:sz w:val="28"/>
                <w:szCs w:val="28"/>
              </w:rPr>
              <w:t>2</w:t>
            </w:r>
          </w:p>
        </w:tc>
      </w:tr>
      <w:tr w:rsidR="0002671B" w:rsidRPr="005B5C41" w:rsidTr="0002671B">
        <w:trPr>
          <w:jc w:val="center"/>
        </w:trPr>
        <w:tc>
          <w:tcPr>
            <w:tcW w:w="5386" w:type="dxa"/>
          </w:tcPr>
          <w:p w:rsidR="0002671B" w:rsidRPr="005B5C41" w:rsidRDefault="0002671B" w:rsidP="0002671B">
            <w:pPr>
              <w:spacing w:after="0" w:line="240" w:lineRule="auto"/>
              <w:ind w:left="720"/>
              <w:rPr>
                <w:rFonts w:ascii="Times New Roman" w:hAnsi="Times New Roman"/>
                <w:sz w:val="28"/>
                <w:szCs w:val="28"/>
              </w:rPr>
            </w:pPr>
            <w:r w:rsidRPr="005B5C41">
              <w:rPr>
                <w:rFonts w:ascii="Times New Roman" w:hAnsi="Times New Roman"/>
                <w:sz w:val="28"/>
                <w:szCs w:val="28"/>
              </w:rPr>
              <w:t>Всего</w:t>
            </w:r>
          </w:p>
        </w:tc>
        <w:tc>
          <w:tcPr>
            <w:tcW w:w="1843" w:type="dxa"/>
          </w:tcPr>
          <w:p w:rsidR="0002671B" w:rsidRPr="005B5C41" w:rsidRDefault="0002671B" w:rsidP="0002671B">
            <w:pPr>
              <w:spacing w:after="0" w:line="240" w:lineRule="auto"/>
              <w:rPr>
                <w:rFonts w:ascii="Times New Roman" w:hAnsi="Times New Roman"/>
                <w:sz w:val="28"/>
                <w:szCs w:val="28"/>
              </w:rPr>
            </w:pPr>
            <w:r w:rsidRPr="005B5C41">
              <w:rPr>
                <w:rFonts w:ascii="Times New Roman" w:hAnsi="Times New Roman"/>
                <w:sz w:val="28"/>
                <w:szCs w:val="28"/>
              </w:rPr>
              <w:t>102</w:t>
            </w:r>
          </w:p>
        </w:tc>
      </w:tr>
    </w:tbl>
    <w:p w:rsidR="0002671B" w:rsidRDefault="0002671B" w:rsidP="0002671B">
      <w:pPr>
        <w:spacing w:after="0" w:line="240" w:lineRule="auto"/>
        <w:rPr>
          <w:rFonts w:ascii="Times New Roman" w:hAnsi="Times New Roman"/>
          <w:b/>
          <w:sz w:val="24"/>
          <w:szCs w:val="24"/>
        </w:rPr>
      </w:pPr>
    </w:p>
    <w:p w:rsidR="00557F65" w:rsidRDefault="00557F65" w:rsidP="0002671B">
      <w:pPr>
        <w:spacing w:after="0" w:line="240" w:lineRule="auto"/>
        <w:rPr>
          <w:rFonts w:ascii="Times New Roman" w:hAnsi="Times New Roman"/>
          <w:b/>
          <w:sz w:val="24"/>
          <w:szCs w:val="24"/>
        </w:rPr>
      </w:pPr>
    </w:p>
    <w:p w:rsidR="00557F65" w:rsidRDefault="00557F65" w:rsidP="0002671B">
      <w:pPr>
        <w:spacing w:after="0" w:line="240" w:lineRule="auto"/>
        <w:rPr>
          <w:rFonts w:ascii="Times New Roman" w:hAnsi="Times New Roman"/>
          <w:b/>
          <w:sz w:val="24"/>
          <w:szCs w:val="24"/>
        </w:rPr>
      </w:pPr>
    </w:p>
    <w:p w:rsidR="00557F65" w:rsidRDefault="00557F65" w:rsidP="0002671B">
      <w:pPr>
        <w:spacing w:after="0" w:line="240" w:lineRule="auto"/>
        <w:rPr>
          <w:rFonts w:ascii="Times New Roman" w:hAnsi="Times New Roman"/>
          <w:b/>
          <w:sz w:val="24"/>
          <w:szCs w:val="24"/>
        </w:rPr>
      </w:pPr>
    </w:p>
    <w:p w:rsidR="00557F65" w:rsidRDefault="00557F65" w:rsidP="0002671B">
      <w:pPr>
        <w:spacing w:after="0" w:line="240" w:lineRule="auto"/>
        <w:rPr>
          <w:rFonts w:ascii="Times New Roman" w:hAnsi="Times New Roman"/>
          <w:b/>
          <w:sz w:val="24"/>
          <w:szCs w:val="24"/>
        </w:rPr>
      </w:pPr>
    </w:p>
    <w:p w:rsidR="00557F65" w:rsidRDefault="00557F65" w:rsidP="0002671B">
      <w:pPr>
        <w:spacing w:after="0" w:line="240" w:lineRule="auto"/>
        <w:rPr>
          <w:rFonts w:ascii="Times New Roman" w:hAnsi="Times New Roman"/>
          <w:b/>
          <w:sz w:val="24"/>
          <w:szCs w:val="24"/>
        </w:rPr>
      </w:pPr>
    </w:p>
    <w:p w:rsidR="00557F65" w:rsidRDefault="00557F65" w:rsidP="0002671B">
      <w:pPr>
        <w:spacing w:after="0" w:line="240" w:lineRule="auto"/>
        <w:rPr>
          <w:rFonts w:ascii="Times New Roman" w:hAnsi="Times New Roman"/>
          <w:b/>
          <w:sz w:val="24"/>
          <w:szCs w:val="24"/>
        </w:rPr>
      </w:pPr>
    </w:p>
    <w:p w:rsidR="00557F65" w:rsidRDefault="00557F65" w:rsidP="0002671B">
      <w:pPr>
        <w:spacing w:after="0" w:line="240" w:lineRule="auto"/>
        <w:rPr>
          <w:rFonts w:ascii="Times New Roman" w:hAnsi="Times New Roman"/>
          <w:b/>
          <w:sz w:val="24"/>
          <w:szCs w:val="24"/>
        </w:rPr>
      </w:pPr>
    </w:p>
    <w:p w:rsidR="00557F65" w:rsidRDefault="00557F65" w:rsidP="0002671B">
      <w:pPr>
        <w:spacing w:after="0" w:line="240" w:lineRule="auto"/>
        <w:rPr>
          <w:rFonts w:ascii="Times New Roman" w:hAnsi="Times New Roman"/>
          <w:b/>
          <w:sz w:val="24"/>
          <w:szCs w:val="24"/>
        </w:rPr>
      </w:pPr>
    </w:p>
    <w:p w:rsidR="0002671B" w:rsidRDefault="0002671B" w:rsidP="0002671B">
      <w:pPr>
        <w:tabs>
          <w:tab w:val="left" w:pos="7230"/>
        </w:tabs>
        <w:spacing w:after="0" w:line="240" w:lineRule="auto"/>
        <w:rPr>
          <w:rFonts w:ascii="Times New Roman" w:hAnsi="Times New Roman"/>
          <w:b/>
          <w:sz w:val="28"/>
          <w:szCs w:val="24"/>
        </w:rPr>
      </w:pPr>
    </w:p>
    <w:p w:rsidR="0002671B" w:rsidRPr="0079258D" w:rsidRDefault="0002671B" w:rsidP="0002671B">
      <w:pPr>
        <w:spacing w:after="0" w:line="240" w:lineRule="auto"/>
        <w:ind w:right="-314"/>
        <w:jc w:val="center"/>
        <w:rPr>
          <w:rFonts w:ascii="Times New Roman" w:hAnsi="Times New Roman"/>
          <w:b/>
          <w:sz w:val="28"/>
          <w:szCs w:val="24"/>
        </w:rPr>
      </w:pPr>
      <w:r w:rsidRPr="0079258D">
        <w:rPr>
          <w:rFonts w:ascii="Times New Roman" w:hAnsi="Times New Roman"/>
          <w:b/>
          <w:sz w:val="28"/>
          <w:szCs w:val="24"/>
        </w:rPr>
        <w:t>Календарно-тематическое планирование по русскому языку 2 класс.</w:t>
      </w:r>
    </w:p>
    <w:p w:rsidR="0002671B" w:rsidRPr="0083140F" w:rsidRDefault="0002671B" w:rsidP="0002671B">
      <w:pPr>
        <w:tabs>
          <w:tab w:val="left" w:pos="8222"/>
        </w:tabs>
        <w:spacing w:after="0" w:line="240" w:lineRule="auto"/>
        <w:rPr>
          <w:rFonts w:ascii="Times New Roman" w:hAnsi="Times New Roman"/>
          <w:b/>
          <w:sz w:val="24"/>
          <w:szCs w:val="24"/>
        </w:rPr>
      </w:pPr>
    </w:p>
    <w:tbl>
      <w:tblPr>
        <w:tblW w:w="5396"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32"/>
        <w:gridCol w:w="1353"/>
        <w:gridCol w:w="3155"/>
        <w:gridCol w:w="1576"/>
        <w:gridCol w:w="4009"/>
        <w:gridCol w:w="5191"/>
      </w:tblGrid>
      <w:tr w:rsidR="0002671B" w:rsidRPr="0079258D" w:rsidTr="00557F65">
        <w:tc>
          <w:tcPr>
            <w:tcW w:w="345" w:type="pct"/>
          </w:tcPr>
          <w:p w:rsidR="0002671B" w:rsidRPr="0079258D" w:rsidRDefault="0002671B" w:rsidP="0002671B">
            <w:pPr>
              <w:spacing w:after="0" w:line="240" w:lineRule="auto"/>
              <w:rPr>
                <w:rFonts w:ascii="Times New Roman" w:hAnsi="Times New Roman"/>
                <w:b/>
                <w:sz w:val="28"/>
                <w:szCs w:val="28"/>
              </w:rPr>
            </w:pPr>
            <w:r w:rsidRPr="0079258D">
              <w:rPr>
                <w:rFonts w:ascii="Times New Roman" w:hAnsi="Times New Roman"/>
                <w:b/>
                <w:sz w:val="28"/>
                <w:szCs w:val="28"/>
              </w:rPr>
              <w:t>№</w:t>
            </w:r>
          </w:p>
        </w:tc>
        <w:tc>
          <w:tcPr>
            <w:tcW w:w="412" w:type="pct"/>
          </w:tcPr>
          <w:p w:rsidR="0002671B" w:rsidRPr="0079258D" w:rsidRDefault="0002671B" w:rsidP="0002671B">
            <w:pPr>
              <w:spacing w:after="0" w:line="240" w:lineRule="auto"/>
              <w:rPr>
                <w:rFonts w:ascii="Times New Roman" w:hAnsi="Times New Roman"/>
                <w:b/>
                <w:sz w:val="28"/>
                <w:szCs w:val="28"/>
              </w:rPr>
            </w:pPr>
            <w:r w:rsidRPr="0079258D">
              <w:rPr>
                <w:rFonts w:ascii="Times New Roman" w:hAnsi="Times New Roman"/>
                <w:b/>
                <w:sz w:val="28"/>
                <w:szCs w:val="28"/>
              </w:rPr>
              <w:t>Дата</w:t>
            </w:r>
          </w:p>
        </w:tc>
        <w:tc>
          <w:tcPr>
            <w:tcW w:w="961" w:type="pct"/>
          </w:tcPr>
          <w:p w:rsidR="0002671B" w:rsidRPr="0079258D" w:rsidRDefault="0002671B" w:rsidP="0002671B">
            <w:pPr>
              <w:spacing w:after="0" w:line="240" w:lineRule="auto"/>
              <w:rPr>
                <w:rFonts w:ascii="Times New Roman" w:hAnsi="Times New Roman"/>
                <w:b/>
                <w:sz w:val="28"/>
                <w:szCs w:val="28"/>
              </w:rPr>
            </w:pPr>
            <w:r w:rsidRPr="0079258D">
              <w:rPr>
                <w:rFonts w:ascii="Times New Roman" w:hAnsi="Times New Roman"/>
                <w:b/>
                <w:sz w:val="28"/>
                <w:szCs w:val="28"/>
              </w:rPr>
              <w:t>Раздел. Тема урока</w:t>
            </w:r>
          </w:p>
          <w:p w:rsidR="0002671B" w:rsidRPr="0079258D" w:rsidRDefault="0002671B" w:rsidP="0002671B">
            <w:pPr>
              <w:spacing w:after="0" w:line="240" w:lineRule="auto"/>
              <w:rPr>
                <w:rFonts w:ascii="Times New Roman" w:hAnsi="Times New Roman"/>
                <w:b/>
                <w:sz w:val="28"/>
                <w:szCs w:val="28"/>
              </w:rPr>
            </w:pPr>
          </w:p>
        </w:tc>
        <w:tc>
          <w:tcPr>
            <w:tcW w:w="480" w:type="pct"/>
          </w:tcPr>
          <w:p w:rsidR="0002671B" w:rsidRPr="0079258D" w:rsidRDefault="0002671B" w:rsidP="0002671B">
            <w:pPr>
              <w:spacing w:after="0" w:line="240" w:lineRule="auto"/>
              <w:rPr>
                <w:rFonts w:ascii="Times New Roman" w:hAnsi="Times New Roman"/>
                <w:b/>
                <w:sz w:val="28"/>
                <w:szCs w:val="28"/>
              </w:rPr>
            </w:pPr>
            <w:r w:rsidRPr="0079258D">
              <w:rPr>
                <w:rFonts w:ascii="Times New Roman" w:hAnsi="Times New Roman"/>
                <w:b/>
                <w:sz w:val="28"/>
                <w:szCs w:val="28"/>
              </w:rPr>
              <w:t>Кол-во</w:t>
            </w:r>
          </w:p>
          <w:p w:rsidR="0002671B" w:rsidRPr="0079258D" w:rsidRDefault="0002671B" w:rsidP="0002671B">
            <w:pPr>
              <w:spacing w:after="0" w:line="240" w:lineRule="auto"/>
              <w:rPr>
                <w:rFonts w:ascii="Times New Roman" w:hAnsi="Times New Roman"/>
                <w:b/>
                <w:sz w:val="28"/>
                <w:szCs w:val="28"/>
              </w:rPr>
            </w:pPr>
            <w:r w:rsidRPr="0079258D">
              <w:rPr>
                <w:rFonts w:ascii="Times New Roman" w:hAnsi="Times New Roman"/>
                <w:b/>
                <w:sz w:val="28"/>
                <w:szCs w:val="28"/>
              </w:rPr>
              <w:t>часов</w:t>
            </w:r>
          </w:p>
        </w:tc>
        <w:tc>
          <w:tcPr>
            <w:tcW w:w="1221" w:type="pct"/>
          </w:tcPr>
          <w:p w:rsidR="0002671B" w:rsidRPr="0079258D" w:rsidRDefault="0002671B" w:rsidP="0002671B">
            <w:pPr>
              <w:spacing w:after="0" w:line="240" w:lineRule="auto"/>
              <w:rPr>
                <w:rFonts w:ascii="Times New Roman" w:hAnsi="Times New Roman"/>
                <w:b/>
                <w:sz w:val="28"/>
                <w:szCs w:val="28"/>
              </w:rPr>
            </w:pPr>
            <w:r w:rsidRPr="0079258D">
              <w:rPr>
                <w:rFonts w:ascii="Times New Roman" w:hAnsi="Times New Roman"/>
                <w:b/>
                <w:sz w:val="28"/>
                <w:szCs w:val="28"/>
              </w:rPr>
              <w:t>Характеристика деятельности</w:t>
            </w:r>
          </w:p>
        </w:tc>
        <w:tc>
          <w:tcPr>
            <w:tcW w:w="1581" w:type="pct"/>
          </w:tcPr>
          <w:p w:rsidR="0002671B" w:rsidRPr="0079258D" w:rsidRDefault="0002671B" w:rsidP="00557F65">
            <w:pPr>
              <w:spacing w:after="0" w:line="240" w:lineRule="auto"/>
              <w:ind w:right="144"/>
              <w:rPr>
                <w:rFonts w:ascii="Times New Roman" w:hAnsi="Times New Roman"/>
                <w:b/>
                <w:sz w:val="28"/>
                <w:szCs w:val="28"/>
              </w:rPr>
            </w:pPr>
            <w:r w:rsidRPr="0079258D">
              <w:rPr>
                <w:rFonts w:ascii="Times New Roman" w:hAnsi="Times New Roman"/>
                <w:b/>
                <w:sz w:val="28"/>
                <w:szCs w:val="28"/>
              </w:rPr>
              <w:t>Реализация обязательного образовательного уровня</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jc w:val="center"/>
              <w:rPr>
                <w:rFonts w:ascii="Times New Roman" w:hAnsi="Times New Roman"/>
                <w:b/>
                <w:sz w:val="28"/>
                <w:szCs w:val="28"/>
              </w:rPr>
            </w:pPr>
            <w:r w:rsidRPr="0079258D">
              <w:rPr>
                <w:rFonts w:ascii="Times New Roman" w:hAnsi="Times New Roman"/>
                <w:b/>
                <w:sz w:val="28"/>
                <w:szCs w:val="28"/>
              </w:rPr>
              <w:t>1 четверть</w:t>
            </w:r>
          </w:p>
        </w:tc>
        <w:tc>
          <w:tcPr>
            <w:tcW w:w="480" w:type="pct"/>
          </w:tcPr>
          <w:p w:rsidR="0002671B" w:rsidRPr="0079258D" w:rsidRDefault="0002671B" w:rsidP="0002671B">
            <w:pPr>
              <w:spacing w:after="0" w:line="240" w:lineRule="auto"/>
              <w:rPr>
                <w:rFonts w:ascii="Times New Roman" w:hAnsi="Times New Roman"/>
                <w:sz w:val="28"/>
                <w:szCs w:val="28"/>
              </w:rPr>
            </w:pPr>
          </w:p>
        </w:tc>
        <w:tc>
          <w:tcPr>
            <w:tcW w:w="1221" w:type="pct"/>
          </w:tcPr>
          <w:p w:rsidR="0002671B" w:rsidRPr="0079258D" w:rsidRDefault="0002671B" w:rsidP="0002671B">
            <w:pPr>
              <w:spacing w:after="0" w:line="240" w:lineRule="auto"/>
              <w:rPr>
                <w:rFonts w:ascii="Times New Roman" w:hAnsi="Times New Roman"/>
                <w:sz w:val="28"/>
                <w:szCs w:val="28"/>
              </w:rPr>
            </w:pPr>
          </w:p>
        </w:tc>
        <w:tc>
          <w:tcPr>
            <w:tcW w:w="1581" w:type="pct"/>
          </w:tcPr>
          <w:p w:rsidR="0002671B" w:rsidRPr="0079258D" w:rsidRDefault="0002671B" w:rsidP="0002671B">
            <w:pPr>
              <w:spacing w:after="0" w:line="240" w:lineRule="auto"/>
              <w:rPr>
                <w:rFonts w:ascii="Times New Roman" w:hAnsi="Times New Roman"/>
                <w:sz w:val="28"/>
                <w:szCs w:val="28"/>
              </w:rPr>
            </w:pP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jc w:val="center"/>
              <w:rPr>
                <w:rFonts w:ascii="Times New Roman" w:hAnsi="Times New Roman"/>
                <w:b/>
                <w:sz w:val="28"/>
                <w:szCs w:val="28"/>
              </w:rPr>
            </w:pPr>
            <w:r w:rsidRPr="0079258D">
              <w:rPr>
                <w:rFonts w:ascii="Times New Roman" w:hAnsi="Times New Roman"/>
                <w:b/>
                <w:sz w:val="28"/>
                <w:szCs w:val="28"/>
              </w:rPr>
              <w:t>Повторение</w:t>
            </w:r>
          </w:p>
        </w:tc>
        <w:tc>
          <w:tcPr>
            <w:tcW w:w="480" w:type="pct"/>
          </w:tcPr>
          <w:p w:rsidR="0002671B" w:rsidRPr="0079258D" w:rsidRDefault="0002671B" w:rsidP="0002671B">
            <w:pPr>
              <w:spacing w:after="0" w:line="240" w:lineRule="auto"/>
              <w:rPr>
                <w:rFonts w:ascii="Times New Roman" w:hAnsi="Times New Roman"/>
                <w:sz w:val="28"/>
                <w:szCs w:val="28"/>
              </w:rPr>
            </w:pPr>
          </w:p>
        </w:tc>
        <w:tc>
          <w:tcPr>
            <w:tcW w:w="1221" w:type="pct"/>
          </w:tcPr>
          <w:p w:rsidR="0002671B" w:rsidRPr="0079258D" w:rsidRDefault="0002671B" w:rsidP="0002671B">
            <w:pPr>
              <w:spacing w:after="0" w:line="240" w:lineRule="auto"/>
              <w:rPr>
                <w:rFonts w:ascii="Times New Roman" w:hAnsi="Times New Roman"/>
                <w:sz w:val="28"/>
                <w:szCs w:val="28"/>
              </w:rPr>
            </w:pPr>
          </w:p>
        </w:tc>
        <w:tc>
          <w:tcPr>
            <w:tcW w:w="1581" w:type="pct"/>
          </w:tcPr>
          <w:p w:rsidR="0002671B" w:rsidRPr="0079258D" w:rsidRDefault="0002671B" w:rsidP="0002671B">
            <w:pPr>
              <w:spacing w:after="0" w:line="240" w:lineRule="auto"/>
              <w:rPr>
                <w:rFonts w:ascii="Times New Roman" w:hAnsi="Times New Roman"/>
                <w:sz w:val="28"/>
                <w:szCs w:val="28"/>
              </w:rPr>
            </w:pP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line="240" w:lineRule="auto"/>
              <w:rPr>
                <w:rFonts w:ascii="Times New Roman" w:hAnsi="Times New Roman"/>
                <w:sz w:val="28"/>
                <w:szCs w:val="28"/>
              </w:rPr>
            </w:pPr>
            <w:r w:rsidRPr="0079258D">
              <w:rPr>
                <w:rFonts w:ascii="Times New Roman" w:hAnsi="Times New Roman"/>
                <w:sz w:val="28"/>
                <w:szCs w:val="28"/>
              </w:rPr>
              <w:t>Предложение</w:t>
            </w: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Повторение алфавита. Чтение и письмо слогов и слов. Определение количества слов в предложении. Первое слово в предложении пишется с большой буквы. В конце предложения ставится точка.</w:t>
            </w: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 xml:space="preserve">Уметь, </w:t>
            </w:r>
            <w:r w:rsidRPr="0079258D">
              <w:rPr>
                <w:rFonts w:ascii="Times New Roman" w:hAnsi="Times New Roman"/>
                <w:sz w:val="28"/>
                <w:szCs w:val="28"/>
              </w:rPr>
              <w:t>определять количество слов в предложении, называть первое слово.</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 xml:space="preserve">Знать, </w:t>
            </w:r>
            <w:r w:rsidRPr="0079258D">
              <w:rPr>
                <w:rFonts w:ascii="Times New Roman" w:hAnsi="Times New Roman"/>
                <w:sz w:val="28"/>
                <w:szCs w:val="28"/>
              </w:rPr>
              <w:t>что первое слово в предложении пишется с большой буквы, в конце предложения ставится точка.</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Писать</w:t>
            </w:r>
            <w:r w:rsidRPr="0079258D">
              <w:rPr>
                <w:rFonts w:ascii="Times New Roman" w:hAnsi="Times New Roman"/>
                <w:sz w:val="28"/>
                <w:szCs w:val="28"/>
              </w:rPr>
              <w:t xml:space="preserve"> буквы, слоги, односложные слова.</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2</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line="240" w:lineRule="auto"/>
              <w:rPr>
                <w:rFonts w:ascii="Times New Roman" w:hAnsi="Times New Roman"/>
                <w:sz w:val="28"/>
                <w:szCs w:val="28"/>
              </w:rPr>
            </w:pPr>
            <w:r w:rsidRPr="0079258D">
              <w:rPr>
                <w:rFonts w:ascii="Times New Roman" w:hAnsi="Times New Roman"/>
                <w:sz w:val="28"/>
                <w:szCs w:val="28"/>
              </w:rPr>
              <w:t>Предложение и его схема</w:t>
            </w: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color w:val="000000"/>
                <w:sz w:val="28"/>
                <w:szCs w:val="28"/>
              </w:rPr>
              <w:t>Самостоятельная работа с учебником, в тетради. Определяет количество слов в предложении, составлять схему предложения</w:t>
            </w:r>
          </w:p>
        </w:tc>
        <w:tc>
          <w:tcPr>
            <w:tcW w:w="1581"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color w:val="000000"/>
                <w:sz w:val="28"/>
                <w:szCs w:val="28"/>
              </w:rPr>
              <w:t>Уметь определять кол-во слов в предложения, составлять схему предложения</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3</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line="240" w:lineRule="auto"/>
              <w:rPr>
                <w:rFonts w:ascii="Times New Roman" w:hAnsi="Times New Roman"/>
                <w:sz w:val="28"/>
                <w:szCs w:val="28"/>
              </w:rPr>
            </w:pPr>
            <w:r w:rsidRPr="0079258D">
              <w:rPr>
                <w:rFonts w:ascii="Times New Roman" w:hAnsi="Times New Roman"/>
                <w:sz w:val="28"/>
                <w:szCs w:val="28"/>
              </w:rPr>
              <w:t>Распространение предложений</w:t>
            </w: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color w:val="000000"/>
                <w:sz w:val="28"/>
                <w:szCs w:val="28"/>
              </w:rPr>
              <w:t>Самостоятельная работа с учебником, в тетради. Дополняет предложения словами.</w:t>
            </w:r>
          </w:p>
        </w:tc>
        <w:tc>
          <w:tcPr>
            <w:tcW w:w="1581" w:type="pct"/>
          </w:tcPr>
          <w:p w:rsidR="0002671B" w:rsidRPr="0079258D" w:rsidRDefault="0002671B" w:rsidP="0002671B">
            <w:pPr>
              <w:autoSpaceDE w:val="0"/>
              <w:autoSpaceDN w:val="0"/>
              <w:adjustRightInd w:val="0"/>
              <w:spacing w:after="0" w:line="240" w:lineRule="auto"/>
              <w:jc w:val="both"/>
              <w:rPr>
                <w:rFonts w:ascii="Times New Roman" w:eastAsia="Calibri" w:hAnsi="Times New Roman"/>
                <w:sz w:val="28"/>
                <w:szCs w:val="28"/>
              </w:rPr>
            </w:pPr>
            <w:r w:rsidRPr="0079258D">
              <w:rPr>
                <w:rFonts w:ascii="Times New Roman" w:eastAsia="Calibri" w:hAnsi="Times New Roman"/>
                <w:b/>
                <w:sz w:val="28"/>
                <w:szCs w:val="28"/>
              </w:rPr>
              <w:t>Знать</w:t>
            </w:r>
            <w:r w:rsidRPr="0079258D">
              <w:rPr>
                <w:rFonts w:ascii="Times New Roman" w:eastAsia="Calibri" w:hAnsi="Times New Roman"/>
                <w:sz w:val="28"/>
                <w:szCs w:val="28"/>
              </w:rPr>
              <w:t xml:space="preserve"> правило написания предложения.</w:t>
            </w:r>
          </w:p>
          <w:p w:rsidR="0002671B" w:rsidRPr="0079258D" w:rsidRDefault="0002671B" w:rsidP="0002671B">
            <w:pPr>
              <w:autoSpaceDE w:val="0"/>
              <w:autoSpaceDN w:val="0"/>
              <w:adjustRightInd w:val="0"/>
              <w:spacing w:after="0" w:line="240" w:lineRule="auto"/>
              <w:jc w:val="both"/>
              <w:rPr>
                <w:rFonts w:ascii="Times New Roman" w:eastAsia="Calibri" w:hAnsi="Times New Roman"/>
                <w:sz w:val="28"/>
                <w:szCs w:val="28"/>
              </w:rPr>
            </w:pPr>
            <w:r w:rsidRPr="0079258D">
              <w:rPr>
                <w:rFonts w:ascii="Times New Roman" w:eastAsia="Calibri" w:hAnsi="Times New Roman"/>
                <w:b/>
                <w:sz w:val="28"/>
                <w:szCs w:val="28"/>
              </w:rPr>
              <w:t xml:space="preserve">Уметь </w:t>
            </w:r>
            <w:r w:rsidRPr="0079258D">
              <w:rPr>
                <w:rFonts w:ascii="Times New Roman" w:eastAsia="Calibri" w:hAnsi="Times New Roman"/>
                <w:sz w:val="28"/>
                <w:szCs w:val="28"/>
              </w:rPr>
              <w:t>составлять предложение из 2-3 слов и его схему.</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4</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line="240" w:lineRule="auto"/>
              <w:rPr>
                <w:rFonts w:ascii="Times New Roman" w:hAnsi="Times New Roman"/>
                <w:sz w:val="28"/>
                <w:szCs w:val="28"/>
              </w:rPr>
            </w:pPr>
            <w:r w:rsidRPr="0079258D">
              <w:rPr>
                <w:rFonts w:ascii="Times New Roman" w:hAnsi="Times New Roman"/>
                <w:sz w:val="28"/>
                <w:szCs w:val="28"/>
              </w:rPr>
              <w:t>Слово. Количество слов в предложении</w:t>
            </w:r>
          </w:p>
          <w:p w:rsidR="0002671B" w:rsidRPr="0079258D" w:rsidRDefault="0002671B" w:rsidP="0002671B">
            <w:pPr>
              <w:spacing w:line="240" w:lineRule="auto"/>
              <w:rPr>
                <w:rFonts w:ascii="Times New Roman" w:hAnsi="Times New Roman"/>
                <w:sz w:val="28"/>
                <w:szCs w:val="28"/>
              </w:rPr>
            </w:pP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Познакомить со словами – названиями предметов. Выделение определённого предмета на рисунке, нахождение написанного слова. Составление схемы слова.</w:t>
            </w: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Уметь</w:t>
            </w:r>
            <w:r w:rsidRPr="0079258D">
              <w:rPr>
                <w:rFonts w:ascii="Times New Roman" w:hAnsi="Times New Roman"/>
                <w:sz w:val="28"/>
                <w:szCs w:val="28"/>
              </w:rPr>
              <w:t xml:space="preserve"> распознавать слова, обозначающие предмет.</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Уметь</w:t>
            </w:r>
            <w:r w:rsidRPr="0079258D">
              <w:rPr>
                <w:rFonts w:ascii="Times New Roman" w:hAnsi="Times New Roman"/>
                <w:sz w:val="28"/>
                <w:szCs w:val="28"/>
              </w:rPr>
              <w:t xml:space="preserve"> определять количество предложений в тексте и слов в предложении.</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Уметь</w:t>
            </w:r>
            <w:r w:rsidRPr="0079258D">
              <w:rPr>
                <w:rFonts w:ascii="Times New Roman" w:hAnsi="Times New Roman"/>
                <w:sz w:val="28"/>
                <w:szCs w:val="28"/>
              </w:rPr>
              <w:t xml:space="preserve"> составлять схему слова.</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5</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line="240" w:lineRule="auto"/>
              <w:rPr>
                <w:rFonts w:ascii="Times New Roman" w:hAnsi="Times New Roman"/>
                <w:sz w:val="28"/>
                <w:szCs w:val="28"/>
              </w:rPr>
            </w:pPr>
            <w:r w:rsidRPr="0079258D">
              <w:rPr>
                <w:rFonts w:ascii="Times New Roman" w:hAnsi="Times New Roman"/>
                <w:sz w:val="28"/>
                <w:szCs w:val="28"/>
              </w:rPr>
              <w:t>Составление предложений с данным словом</w:t>
            </w: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autoSpaceDE w:val="0"/>
              <w:autoSpaceDN w:val="0"/>
              <w:adjustRightInd w:val="0"/>
              <w:spacing w:after="0" w:line="240" w:lineRule="auto"/>
              <w:jc w:val="both"/>
              <w:rPr>
                <w:rFonts w:ascii="Times New Roman" w:hAnsi="Times New Roman"/>
                <w:b/>
                <w:sz w:val="28"/>
                <w:szCs w:val="28"/>
              </w:rPr>
            </w:pPr>
            <w:r w:rsidRPr="0079258D">
              <w:rPr>
                <w:rFonts w:ascii="Times New Roman" w:hAnsi="Times New Roman"/>
                <w:sz w:val="28"/>
                <w:szCs w:val="28"/>
              </w:rPr>
              <w:t xml:space="preserve">Распознавание слов, называющих предмет. Чтение слов и соотнесение его с рисунком. Составление предложений с заданными словами. </w:t>
            </w: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Знать</w:t>
            </w:r>
            <w:r w:rsidRPr="0079258D">
              <w:rPr>
                <w:rFonts w:ascii="Times New Roman" w:hAnsi="Times New Roman"/>
                <w:sz w:val="28"/>
                <w:szCs w:val="28"/>
              </w:rPr>
              <w:t xml:space="preserve"> правило написания предложения. </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 xml:space="preserve">Уметь </w:t>
            </w:r>
            <w:r w:rsidRPr="0079258D">
              <w:rPr>
                <w:rFonts w:ascii="Times New Roman" w:hAnsi="Times New Roman"/>
                <w:sz w:val="28"/>
                <w:szCs w:val="28"/>
              </w:rPr>
              <w:t>составлять предложения с заданными словами.</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6</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line="240" w:lineRule="auto"/>
              <w:rPr>
                <w:rFonts w:ascii="Times New Roman" w:hAnsi="Times New Roman"/>
                <w:sz w:val="28"/>
                <w:szCs w:val="28"/>
              </w:rPr>
            </w:pPr>
            <w:r w:rsidRPr="0079258D">
              <w:rPr>
                <w:rFonts w:ascii="Times New Roman" w:hAnsi="Times New Roman"/>
                <w:sz w:val="28"/>
                <w:szCs w:val="28"/>
              </w:rPr>
              <w:t>Дифференцирование звуков и букв. Место звука в слове</w:t>
            </w: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Уточнить представление о существенных признаках звуков и букв; учить сопоставлять звуковое и буквенное обозначение слов. Установление количества и последовательности звуков и букв в слове.</w:t>
            </w: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Уметь</w:t>
            </w:r>
            <w:r w:rsidRPr="0079258D">
              <w:rPr>
                <w:rFonts w:ascii="Times New Roman" w:hAnsi="Times New Roman"/>
                <w:sz w:val="28"/>
                <w:szCs w:val="28"/>
              </w:rPr>
              <w:t xml:space="preserve"> называть звуки и буквы, обозначающие эти звуки.</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Уметь</w:t>
            </w:r>
            <w:r w:rsidRPr="0079258D">
              <w:rPr>
                <w:rFonts w:ascii="Times New Roman" w:hAnsi="Times New Roman"/>
                <w:sz w:val="28"/>
                <w:szCs w:val="28"/>
              </w:rPr>
              <w:t xml:space="preserve"> выделять звуки в словах, различать звуки.</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 xml:space="preserve">Уметь </w:t>
            </w:r>
            <w:r w:rsidRPr="0079258D">
              <w:rPr>
                <w:rFonts w:ascii="Times New Roman" w:hAnsi="Times New Roman"/>
                <w:sz w:val="28"/>
                <w:szCs w:val="28"/>
              </w:rPr>
              <w:t>обозначать звуки речи.</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7</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Контрольное списывание</w:t>
            </w: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tabs>
                <w:tab w:val="left" w:pos="7242"/>
              </w:tabs>
              <w:autoSpaceDE w:val="0"/>
              <w:snapToGrid w:val="0"/>
              <w:spacing w:after="0" w:line="240" w:lineRule="auto"/>
              <w:rPr>
                <w:rFonts w:ascii="Times New Roman" w:hAnsi="Times New Roman"/>
                <w:color w:val="000000"/>
                <w:sz w:val="28"/>
                <w:szCs w:val="28"/>
              </w:rPr>
            </w:pPr>
            <w:r w:rsidRPr="0079258D">
              <w:rPr>
                <w:rFonts w:ascii="Times New Roman" w:hAnsi="Times New Roman"/>
                <w:color w:val="000000"/>
                <w:sz w:val="28"/>
                <w:szCs w:val="28"/>
              </w:rPr>
              <w:t>Самостоятельная работа в тетради.</w:t>
            </w:r>
          </w:p>
        </w:tc>
        <w:tc>
          <w:tcPr>
            <w:tcW w:w="1581" w:type="pct"/>
          </w:tcPr>
          <w:p w:rsidR="0002671B" w:rsidRPr="0079258D" w:rsidRDefault="0002671B" w:rsidP="0002671B">
            <w:pPr>
              <w:tabs>
                <w:tab w:val="left" w:pos="7242"/>
              </w:tabs>
              <w:autoSpaceDE w:val="0"/>
              <w:snapToGrid w:val="0"/>
              <w:spacing w:after="0" w:line="240" w:lineRule="auto"/>
              <w:rPr>
                <w:rFonts w:ascii="Times New Roman" w:hAnsi="Times New Roman"/>
                <w:color w:val="000000"/>
                <w:sz w:val="28"/>
                <w:szCs w:val="28"/>
              </w:rPr>
            </w:pPr>
            <w:r w:rsidRPr="0079258D">
              <w:rPr>
                <w:rFonts w:ascii="Times New Roman" w:hAnsi="Times New Roman"/>
                <w:color w:val="000000"/>
                <w:sz w:val="28"/>
                <w:szCs w:val="28"/>
              </w:rPr>
              <w:t>Самостоятельно применять изученные правила</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line="240" w:lineRule="auto"/>
              <w:rPr>
                <w:rFonts w:ascii="Times New Roman" w:hAnsi="Times New Roman"/>
                <w:sz w:val="28"/>
                <w:szCs w:val="28"/>
              </w:rPr>
            </w:pPr>
            <w:r w:rsidRPr="0079258D">
              <w:rPr>
                <w:rFonts w:ascii="Times New Roman" w:hAnsi="Times New Roman"/>
                <w:b/>
                <w:sz w:val="28"/>
                <w:szCs w:val="28"/>
              </w:rPr>
              <w:t>Звуки и буквы</w:t>
            </w:r>
          </w:p>
        </w:tc>
        <w:tc>
          <w:tcPr>
            <w:tcW w:w="480" w:type="pct"/>
          </w:tcPr>
          <w:p w:rsidR="0002671B" w:rsidRPr="0079258D" w:rsidRDefault="0002671B" w:rsidP="0002671B">
            <w:pPr>
              <w:spacing w:after="0" w:line="240" w:lineRule="auto"/>
              <w:rPr>
                <w:rFonts w:ascii="Times New Roman" w:hAnsi="Times New Roman"/>
                <w:sz w:val="28"/>
                <w:szCs w:val="28"/>
              </w:rPr>
            </w:pPr>
          </w:p>
        </w:tc>
        <w:tc>
          <w:tcPr>
            <w:tcW w:w="1221" w:type="pct"/>
          </w:tcPr>
          <w:p w:rsidR="0002671B" w:rsidRPr="0079258D" w:rsidRDefault="0002671B" w:rsidP="0002671B">
            <w:pPr>
              <w:spacing w:after="0" w:line="240" w:lineRule="auto"/>
              <w:rPr>
                <w:rFonts w:ascii="Times New Roman" w:hAnsi="Times New Roman"/>
                <w:sz w:val="28"/>
                <w:szCs w:val="28"/>
              </w:rPr>
            </w:pPr>
          </w:p>
        </w:tc>
        <w:tc>
          <w:tcPr>
            <w:tcW w:w="1581" w:type="pct"/>
          </w:tcPr>
          <w:p w:rsidR="0002671B" w:rsidRPr="0079258D" w:rsidRDefault="0002671B" w:rsidP="0002671B">
            <w:pPr>
              <w:spacing w:after="0" w:line="240" w:lineRule="auto"/>
              <w:rPr>
                <w:rFonts w:ascii="Times New Roman" w:hAnsi="Times New Roman"/>
                <w:sz w:val="28"/>
                <w:szCs w:val="28"/>
              </w:rPr>
            </w:pP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8</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line="240" w:lineRule="auto"/>
              <w:rPr>
                <w:rFonts w:ascii="Times New Roman" w:hAnsi="Times New Roman"/>
                <w:sz w:val="28"/>
                <w:szCs w:val="28"/>
              </w:rPr>
            </w:pPr>
            <w:r w:rsidRPr="0079258D">
              <w:rPr>
                <w:rFonts w:ascii="Times New Roman" w:hAnsi="Times New Roman"/>
                <w:sz w:val="28"/>
                <w:szCs w:val="28"/>
              </w:rPr>
              <w:t>Гласные звуки и буквы</w:t>
            </w: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 xml:space="preserve">Формирование умения определять гласные звуки и буквы. Закрепление знаний о главных признаках гласных букв. </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Составление схемы слова с обозначением каждого звука. Выделение гласных букв в слове красным кружком.</w:t>
            </w: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Знать</w:t>
            </w:r>
            <w:r w:rsidRPr="0079258D">
              <w:rPr>
                <w:rFonts w:ascii="Times New Roman" w:hAnsi="Times New Roman"/>
                <w:sz w:val="28"/>
                <w:szCs w:val="28"/>
              </w:rPr>
              <w:t xml:space="preserve"> гласные буквы (10 букв).</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Уметь</w:t>
            </w:r>
            <w:r w:rsidRPr="0079258D">
              <w:rPr>
                <w:rFonts w:ascii="Times New Roman" w:hAnsi="Times New Roman"/>
                <w:sz w:val="28"/>
                <w:szCs w:val="28"/>
              </w:rPr>
              <w:t xml:space="preserve"> распознавать гласные звуки и буквы, обозначающие их.</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Уметь</w:t>
            </w:r>
            <w:r w:rsidRPr="0079258D">
              <w:rPr>
                <w:rFonts w:ascii="Times New Roman" w:hAnsi="Times New Roman"/>
                <w:sz w:val="28"/>
                <w:szCs w:val="28"/>
              </w:rPr>
              <w:t xml:space="preserve"> составлять схему слова с обозначением каждого звука.</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9</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line="240" w:lineRule="auto"/>
              <w:rPr>
                <w:rFonts w:ascii="Times New Roman" w:hAnsi="Times New Roman"/>
                <w:sz w:val="28"/>
                <w:szCs w:val="28"/>
              </w:rPr>
            </w:pPr>
            <w:r w:rsidRPr="0079258D">
              <w:rPr>
                <w:rFonts w:ascii="Times New Roman" w:hAnsi="Times New Roman"/>
                <w:sz w:val="28"/>
                <w:szCs w:val="28"/>
              </w:rPr>
              <w:t>Согласные буквы и звуки</w:t>
            </w: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Закрепление представлений об основных признаках согласных звуков и букв.</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Составление схемы слова с обозначением каждого звука. Выделение согласных букв в слове синим кружком.</w:t>
            </w: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Знать</w:t>
            </w:r>
            <w:r w:rsidRPr="0079258D">
              <w:rPr>
                <w:rFonts w:ascii="Times New Roman" w:hAnsi="Times New Roman"/>
                <w:sz w:val="28"/>
                <w:szCs w:val="28"/>
              </w:rPr>
              <w:t xml:space="preserve"> согласные буквы.</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Уметь</w:t>
            </w:r>
            <w:r w:rsidRPr="0079258D">
              <w:rPr>
                <w:rFonts w:ascii="Times New Roman" w:hAnsi="Times New Roman"/>
                <w:sz w:val="28"/>
                <w:szCs w:val="28"/>
              </w:rPr>
              <w:t xml:space="preserve"> распознавать согласные звуки и буквы, обозначающие их.</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Уметь</w:t>
            </w:r>
            <w:r w:rsidRPr="0079258D">
              <w:rPr>
                <w:rFonts w:ascii="Times New Roman" w:hAnsi="Times New Roman"/>
                <w:sz w:val="28"/>
                <w:szCs w:val="28"/>
              </w:rPr>
              <w:t xml:space="preserve"> составлять схему слова с обозначением каждого звука.</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10</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line="240" w:lineRule="auto"/>
              <w:rPr>
                <w:rFonts w:ascii="Times New Roman" w:hAnsi="Times New Roman"/>
                <w:sz w:val="28"/>
                <w:szCs w:val="28"/>
              </w:rPr>
            </w:pPr>
            <w:r w:rsidRPr="0079258D">
              <w:rPr>
                <w:rFonts w:ascii="Times New Roman" w:hAnsi="Times New Roman"/>
                <w:sz w:val="28"/>
                <w:szCs w:val="28"/>
              </w:rPr>
              <w:t>Сходные слова, различающиеся одним звуком</w:t>
            </w: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Распознавание слов, называющих предмет. Чтение слов и соотнесение его с рисунком. Умение выделять звуки и буквы, которыми различаются похожие слова.</w:t>
            </w: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Уметь</w:t>
            </w:r>
            <w:r w:rsidRPr="0079258D">
              <w:rPr>
                <w:rFonts w:ascii="Times New Roman" w:hAnsi="Times New Roman"/>
                <w:sz w:val="28"/>
                <w:szCs w:val="28"/>
              </w:rPr>
              <w:t xml:space="preserve"> составлять схему слова с обозначением каждого звука.</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 xml:space="preserve">Уметь </w:t>
            </w:r>
            <w:r w:rsidRPr="0079258D">
              <w:rPr>
                <w:rFonts w:ascii="Times New Roman" w:hAnsi="Times New Roman"/>
                <w:sz w:val="28"/>
                <w:szCs w:val="28"/>
              </w:rPr>
              <w:t>выделять звуки из слов.</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Уметь</w:t>
            </w:r>
            <w:r w:rsidRPr="0079258D">
              <w:rPr>
                <w:rFonts w:ascii="Times New Roman" w:hAnsi="Times New Roman"/>
                <w:sz w:val="28"/>
                <w:szCs w:val="28"/>
              </w:rPr>
              <w:t xml:space="preserve"> отличать звуки  по звучанию.</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11</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line="240" w:lineRule="auto"/>
              <w:rPr>
                <w:rFonts w:ascii="Times New Roman" w:hAnsi="Times New Roman"/>
                <w:sz w:val="28"/>
                <w:szCs w:val="28"/>
              </w:rPr>
            </w:pPr>
            <w:r w:rsidRPr="0079258D">
              <w:rPr>
                <w:rFonts w:ascii="Times New Roman" w:hAnsi="Times New Roman"/>
                <w:sz w:val="28"/>
                <w:szCs w:val="28"/>
              </w:rPr>
              <w:t>Слова, различающиеся количеством звуком</w:t>
            </w: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Чтение слов и соотнесение его с рисунком.</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Установление количества и последовательности звуков и букв в слове.</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Составление схемы слова с обозначением каждого звука.</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Списывание слов с грамматическим заданием</w:t>
            </w: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Уметь</w:t>
            </w:r>
            <w:r w:rsidRPr="0079258D">
              <w:rPr>
                <w:rFonts w:ascii="Times New Roman" w:hAnsi="Times New Roman"/>
                <w:sz w:val="28"/>
                <w:szCs w:val="28"/>
              </w:rPr>
              <w:t xml:space="preserve"> составлять схему слова с обозначением каждого звука.</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 xml:space="preserve">Уметь </w:t>
            </w:r>
            <w:r w:rsidRPr="0079258D">
              <w:rPr>
                <w:rFonts w:ascii="Times New Roman" w:hAnsi="Times New Roman"/>
                <w:sz w:val="28"/>
                <w:szCs w:val="28"/>
              </w:rPr>
              <w:t>выделять звуки из слов.</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color w:val="000000"/>
                <w:sz w:val="28"/>
                <w:szCs w:val="28"/>
              </w:rPr>
              <w:t>Уметь</w:t>
            </w:r>
            <w:r w:rsidRPr="0079258D">
              <w:rPr>
                <w:rFonts w:ascii="Times New Roman" w:hAnsi="Times New Roman"/>
                <w:color w:val="000000"/>
                <w:sz w:val="28"/>
                <w:szCs w:val="28"/>
              </w:rPr>
              <w:t xml:space="preserve"> определять количество звуков в слове.</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12</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line="240" w:lineRule="auto"/>
              <w:rPr>
                <w:rFonts w:ascii="Times New Roman" w:hAnsi="Times New Roman"/>
                <w:sz w:val="28"/>
                <w:szCs w:val="28"/>
              </w:rPr>
            </w:pPr>
            <w:r w:rsidRPr="0079258D">
              <w:rPr>
                <w:rFonts w:ascii="Times New Roman" w:hAnsi="Times New Roman"/>
                <w:sz w:val="28"/>
                <w:szCs w:val="28"/>
              </w:rPr>
              <w:t>Слова, отличающиеся последовательностью звуков</w:t>
            </w: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Чтение слов и соотнесение его с рисунком.</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Установление количества и последовательности звуков и букв в слове.</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Составление схемы слова с обозначением каждого звука.</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Списывание слов с грамматическим заданием.</w:t>
            </w: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Уметь</w:t>
            </w:r>
            <w:r w:rsidRPr="0079258D">
              <w:rPr>
                <w:rFonts w:ascii="Times New Roman" w:hAnsi="Times New Roman"/>
                <w:sz w:val="28"/>
                <w:szCs w:val="28"/>
              </w:rPr>
              <w:t xml:space="preserve"> составлять схему слова с обозначением каждого звука.</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 xml:space="preserve">Уметь </w:t>
            </w:r>
            <w:r w:rsidRPr="0079258D">
              <w:rPr>
                <w:rFonts w:ascii="Times New Roman" w:hAnsi="Times New Roman"/>
                <w:sz w:val="28"/>
                <w:szCs w:val="28"/>
              </w:rPr>
              <w:t>выделять звуки из слов.</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color w:val="000000"/>
                <w:sz w:val="28"/>
                <w:szCs w:val="28"/>
              </w:rPr>
              <w:t>Уметь</w:t>
            </w:r>
            <w:r w:rsidRPr="0079258D">
              <w:rPr>
                <w:rFonts w:ascii="Times New Roman" w:hAnsi="Times New Roman"/>
                <w:color w:val="000000"/>
                <w:sz w:val="28"/>
                <w:szCs w:val="28"/>
              </w:rPr>
              <w:t xml:space="preserve"> определять порядок звуков в слове.</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13</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line="240" w:lineRule="auto"/>
              <w:rPr>
                <w:rFonts w:ascii="Times New Roman" w:hAnsi="Times New Roman"/>
                <w:sz w:val="28"/>
                <w:szCs w:val="28"/>
              </w:rPr>
            </w:pPr>
            <w:r w:rsidRPr="0079258D">
              <w:rPr>
                <w:rFonts w:ascii="Times New Roman" w:hAnsi="Times New Roman"/>
                <w:sz w:val="28"/>
                <w:szCs w:val="28"/>
              </w:rPr>
              <w:t>Диктант по теме «Предложение»</w:t>
            </w: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tabs>
                <w:tab w:val="left" w:pos="7242"/>
              </w:tabs>
              <w:autoSpaceDE w:val="0"/>
              <w:snapToGrid w:val="0"/>
              <w:spacing w:after="0" w:line="240" w:lineRule="auto"/>
              <w:rPr>
                <w:rFonts w:ascii="Times New Roman" w:hAnsi="Times New Roman"/>
                <w:color w:val="000000"/>
                <w:sz w:val="28"/>
                <w:szCs w:val="28"/>
              </w:rPr>
            </w:pPr>
            <w:r w:rsidRPr="0079258D">
              <w:rPr>
                <w:rFonts w:ascii="Times New Roman" w:hAnsi="Times New Roman"/>
                <w:color w:val="000000"/>
                <w:sz w:val="28"/>
                <w:szCs w:val="28"/>
              </w:rPr>
              <w:t>Самостоятельная работа в тетради.</w:t>
            </w:r>
          </w:p>
        </w:tc>
        <w:tc>
          <w:tcPr>
            <w:tcW w:w="1581" w:type="pct"/>
          </w:tcPr>
          <w:p w:rsidR="0002671B" w:rsidRPr="0079258D" w:rsidRDefault="0002671B" w:rsidP="0002671B">
            <w:pPr>
              <w:tabs>
                <w:tab w:val="left" w:pos="7242"/>
              </w:tabs>
              <w:autoSpaceDE w:val="0"/>
              <w:snapToGrid w:val="0"/>
              <w:spacing w:after="0" w:line="240" w:lineRule="auto"/>
              <w:rPr>
                <w:rFonts w:ascii="Times New Roman" w:hAnsi="Times New Roman"/>
                <w:color w:val="000000"/>
                <w:sz w:val="28"/>
                <w:szCs w:val="28"/>
              </w:rPr>
            </w:pPr>
            <w:r w:rsidRPr="0079258D">
              <w:rPr>
                <w:rFonts w:ascii="Times New Roman" w:hAnsi="Times New Roman"/>
                <w:color w:val="000000"/>
                <w:sz w:val="28"/>
                <w:szCs w:val="28"/>
              </w:rPr>
              <w:t>Самостоятельно применять изученные правила</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14</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line="240" w:lineRule="auto"/>
              <w:rPr>
                <w:rFonts w:ascii="Times New Roman" w:hAnsi="Times New Roman"/>
                <w:sz w:val="28"/>
                <w:szCs w:val="28"/>
              </w:rPr>
            </w:pPr>
            <w:r w:rsidRPr="0079258D">
              <w:rPr>
                <w:rFonts w:ascii="Times New Roman" w:hAnsi="Times New Roman"/>
                <w:sz w:val="28"/>
                <w:szCs w:val="28"/>
              </w:rPr>
              <w:t>Работа над ошибками</w:t>
            </w: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Исправление ошибок</w:t>
            </w:r>
          </w:p>
        </w:tc>
        <w:tc>
          <w:tcPr>
            <w:tcW w:w="1581"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Уметь видеть ошибки и их исправлять</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15</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line="240" w:lineRule="auto"/>
              <w:rPr>
                <w:rFonts w:ascii="Times New Roman" w:hAnsi="Times New Roman"/>
                <w:sz w:val="28"/>
                <w:szCs w:val="28"/>
              </w:rPr>
            </w:pPr>
            <w:r w:rsidRPr="0079258D">
              <w:rPr>
                <w:rFonts w:ascii="Times New Roman" w:hAnsi="Times New Roman"/>
                <w:sz w:val="28"/>
                <w:szCs w:val="28"/>
              </w:rPr>
              <w:t>Ударение в словах</w:t>
            </w: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2802" w:type="pct"/>
            <w:gridSpan w:val="2"/>
            <w:vMerge w:val="restar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Формирование умения определять ударение в словах.</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Постановка знака ударения.</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Развитие фонематического слуха.</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Составление схемы слова с обозначением каждого звука.</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Списывание слов с грамматическим заданием.</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Уметь</w:t>
            </w:r>
            <w:r w:rsidRPr="0079258D">
              <w:rPr>
                <w:rFonts w:ascii="Times New Roman" w:hAnsi="Times New Roman"/>
                <w:sz w:val="28"/>
                <w:szCs w:val="28"/>
              </w:rPr>
              <w:t xml:space="preserve"> составлять схему слова с обозначением каждого звука.</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Уметь</w:t>
            </w:r>
            <w:r w:rsidRPr="0079258D">
              <w:rPr>
                <w:rFonts w:ascii="Times New Roman" w:hAnsi="Times New Roman"/>
                <w:sz w:val="28"/>
                <w:szCs w:val="28"/>
              </w:rPr>
              <w:t xml:space="preserve"> делить слова на слоги.</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color w:val="000000"/>
                <w:sz w:val="28"/>
                <w:szCs w:val="28"/>
              </w:rPr>
              <w:t>Уметь</w:t>
            </w:r>
            <w:r w:rsidRPr="0079258D">
              <w:rPr>
                <w:rFonts w:ascii="Times New Roman" w:hAnsi="Times New Roman"/>
                <w:color w:val="000000"/>
                <w:sz w:val="28"/>
                <w:szCs w:val="28"/>
              </w:rPr>
              <w:t xml:space="preserve"> определять порядок звуков в каждом слоге.</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 xml:space="preserve">Уметь </w:t>
            </w:r>
            <w:r w:rsidRPr="0079258D">
              <w:rPr>
                <w:rFonts w:ascii="Times New Roman" w:hAnsi="Times New Roman"/>
                <w:sz w:val="28"/>
                <w:szCs w:val="28"/>
              </w:rPr>
              <w:t>выделять ударный слог и ударную гласную в слове.</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16</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line="240" w:lineRule="auto"/>
              <w:rPr>
                <w:rFonts w:ascii="Times New Roman" w:hAnsi="Times New Roman"/>
                <w:sz w:val="28"/>
                <w:szCs w:val="28"/>
              </w:rPr>
            </w:pPr>
            <w:r w:rsidRPr="0079258D">
              <w:rPr>
                <w:rFonts w:ascii="Times New Roman" w:hAnsi="Times New Roman"/>
                <w:sz w:val="28"/>
                <w:szCs w:val="28"/>
              </w:rPr>
              <w:t>Выделение ударного гласного в слове</w:t>
            </w: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2802" w:type="pct"/>
            <w:gridSpan w:val="2"/>
            <w:vMerge/>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17</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line="240" w:lineRule="auto"/>
              <w:rPr>
                <w:rFonts w:ascii="Times New Roman" w:hAnsi="Times New Roman"/>
                <w:sz w:val="28"/>
                <w:szCs w:val="28"/>
              </w:rPr>
            </w:pPr>
            <w:r w:rsidRPr="0079258D">
              <w:rPr>
                <w:rFonts w:ascii="Times New Roman" w:hAnsi="Times New Roman"/>
                <w:sz w:val="28"/>
                <w:szCs w:val="28"/>
              </w:rPr>
              <w:t>Деление слов на слоги</w:t>
            </w:r>
          </w:p>
          <w:p w:rsidR="0002671B" w:rsidRPr="0079258D" w:rsidRDefault="0002671B" w:rsidP="0002671B">
            <w:pPr>
              <w:spacing w:line="240" w:lineRule="auto"/>
              <w:rPr>
                <w:rFonts w:ascii="Times New Roman" w:hAnsi="Times New Roman"/>
                <w:sz w:val="28"/>
                <w:szCs w:val="28"/>
              </w:rPr>
            </w:pP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Чтение слов по слогам.</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Формирование умения различать слово и слог. Определение количества слогов в слове. Закрепление навыка делить слова на слоги.</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Определение слов, состоящих из одного слога. Запись слов, предложений</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Анализ модели слов, нахождение слов по данным моделям.</w:t>
            </w: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 xml:space="preserve">Уметь </w:t>
            </w:r>
            <w:r w:rsidRPr="0079258D">
              <w:rPr>
                <w:rFonts w:ascii="Times New Roman" w:hAnsi="Times New Roman"/>
                <w:sz w:val="28"/>
                <w:szCs w:val="28"/>
              </w:rPr>
              <w:t>распознавать слово и слог.</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Уметь</w:t>
            </w:r>
            <w:r w:rsidRPr="0079258D">
              <w:rPr>
                <w:rFonts w:ascii="Times New Roman" w:hAnsi="Times New Roman"/>
                <w:sz w:val="28"/>
                <w:szCs w:val="28"/>
              </w:rPr>
              <w:t xml:space="preserve"> определять количества слогов в слове.</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Уметь</w:t>
            </w:r>
            <w:r w:rsidRPr="0079258D">
              <w:rPr>
                <w:rFonts w:ascii="Times New Roman" w:hAnsi="Times New Roman"/>
                <w:sz w:val="28"/>
                <w:szCs w:val="28"/>
              </w:rPr>
              <w:t xml:space="preserve"> делить слова на слоги.</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18</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line="240" w:lineRule="auto"/>
              <w:rPr>
                <w:rFonts w:ascii="Times New Roman" w:hAnsi="Times New Roman"/>
                <w:sz w:val="28"/>
                <w:szCs w:val="28"/>
              </w:rPr>
            </w:pPr>
            <w:r w:rsidRPr="0079258D">
              <w:rPr>
                <w:rFonts w:ascii="Times New Roman" w:hAnsi="Times New Roman"/>
                <w:sz w:val="28"/>
                <w:szCs w:val="28"/>
              </w:rPr>
              <w:t>Гласные в образовании слогов</w:t>
            </w: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Чтение слов по слогам. Определение количества гласных букв в слове.</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Формирование  понятия – сколько гласных в слове, столько и слогов.</w:t>
            </w: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Уметь</w:t>
            </w:r>
            <w:r w:rsidRPr="0079258D">
              <w:rPr>
                <w:rFonts w:ascii="Times New Roman" w:hAnsi="Times New Roman"/>
                <w:sz w:val="28"/>
                <w:szCs w:val="28"/>
              </w:rPr>
              <w:t xml:space="preserve"> делить слова на слоги.</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Уметь</w:t>
            </w:r>
            <w:r w:rsidRPr="0079258D">
              <w:rPr>
                <w:rFonts w:ascii="Times New Roman" w:hAnsi="Times New Roman"/>
                <w:sz w:val="28"/>
                <w:szCs w:val="28"/>
              </w:rPr>
              <w:t xml:space="preserve"> определять количества слогов в слове.</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Знать</w:t>
            </w:r>
            <w:r w:rsidRPr="0079258D">
              <w:rPr>
                <w:rFonts w:ascii="Times New Roman" w:hAnsi="Times New Roman"/>
                <w:sz w:val="28"/>
                <w:szCs w:val="28"/>
              </w:rPr>
              <w:t xml:space="preserve"> правило «Сколько гласных в слове, столько слогов».</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19</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line="240" w:lineRule="auto"/>
              <w:rPr>
                <w:rFonts w:ascii="Times New Roman" w:hAnsi="Times New Roman"/>
                <w:sz w:val="28"/>
                <w:szCs w:val="28"/>
              </w:rPr>
            </w:pPr>
            <w:r w:rsidRPr="0079258D">
              <w:rPr>
                <w:rFonts w:ascii="Times New Roman" w:hAnsi="Times New Roman"/>
                <w:sz w:val="28"/>
                <w:szCs w:val="28"/>
              </w:rPr>
              <w:t>Перенос слов по слогам</w:t>
            </w:r>
          </w:p>
          <w:p w:rsidR="0002671B" w:rsidRPr="0079258D" w:rsidRDefault="0002671B" w:rsidP="0002671B">
            <w:pPr>
              <w:spacing w:line="240" w:lineRule="auto"/>
              <w:rPr>
                <w:rFonts w:ascii="Times New Roman" w:hAnsi="Times New Roman"/>
                <w:sz w:val="28"/>
                <w:szCs w:val="28"/>
              </w:rPr>
            </w:pP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Определение количества слогов в слове. Закрепление навыка делить слова на слоги.</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Знакомство с правилом переноса слов.</w:t>
            </w: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Знать</w:t>
            </w:r>
            <w:r w:rsidRPr="0079258D">
              <w:rPr>
                <w:rFonts w:ascii="Times New Roman" w:hAnsi="Times New Roman"/>
                <w:sz w:val="28"/>
                <w:szCs w:val="28"/>
              </w:rPr>
              <w:t xml:space="preserve"> правило переноса слов.</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Уметь</w:t>
            </w:r>
            <w:r w:rsidRPr="0079258D">
              <w:rPr>
                <w:rFonts w:ascii="Times New Roman" w:hAnsi="Times New Roman"/>
                <w:sz w:val="28"/>
                <w:szCs w:val="28"/>
              </w:rPr>
              <w:t xml:space="preserve"> делить слова для переноса.</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20</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line="240" w:lineRule="auto"/>
              <w:rPr>
                <w:rFonts w:ascii="Times New Roman" w:hAnsi="Times New Roman"/>
                <w:sz w:val="28"/>
                <w:szCs w:val="28"/>
              </w:rPr>
            </w:pPr>
            <w:r w:rsidRPr="0079258D">
              <w:rPr>
                <w:rFonts w:ascii="Times New Roman" w:hAnsi="Times New Roman"/>
                <w:sz w:val="28"/>
                <w:szCs w:val="28"/>
              </w:rPr>
              <w:t>Деление слов со звуками и-й на слоги</w:t>
            </w:r>
          </w:p>
          <w:p w:rsidR="0002671B" w:rsidRPr="0079258D" w:rsidRDefault="0002671B" w:rsidP="0002671B">
            <w:pPr>
              <w:spacing w:line="240" w:lineRule="auto"/>
              <w:rPr>
                <w:rFonts w:ascii="Times New Roman" w:hAnsi="Times New Roman"/>
                <w:sz w:val="28"/>
                <w:szCs w:val="28"/>
              </w:rPr>
            </w:pP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Формирование умения различать звуки И-Й и соответствующие буквы. Определение количества слогов в слове. Закрепление навыка делить слова на слоги.</w:t>
            </w:r>
          </w:p>
          <w:p w:rsidR="0002671B" w:rsidRPr="0079258D" w:rsidRDefault="0002671B" w:rsidP="0002671B">
            <w:pPr>
              <w:spacing w:after="0" w:line="240" w:lineRule="auto"/>
              <w:jc w:val="both"/>
              <w:rPr>
                <w:rFonts w:ascii="Times New Roman" w:hAnsi="Times New Roman"/>
                <w:sz w:val="28"/>
                <w:szCs w:val="28"/>
              </w:rPr>
            </w:pPr>
            <w:r w:rsidRPr="0079258D">
              <w:rPr>
                <w:rFonts w:ascii="Times New Roman" w:hAnsi="Times New Roman"/>
                <w:sz w:val="28"/>
                <w:szCs w:val="28"/>
              </w:rPr>
              <w:t>Деление слов с буквами  -И, -Й на слоги.</w:t>
            </w:r>
          </w:p>
          <w:p w:rsidR="0002671B" w:rsidRPr="0079258D" w:rsidRDefault="0002671B" w:rsidP="0002671B">
            <w:pPr>
              <w:spacing w:after="0" w:line="240" w:lineRule="auto"/>
              <w:jc w:val="both"/>
              <w:rPr>
                <w:rFonts w:ascii="Times New Roman" w:hAnsi="Times New Roman"/>
                <w:sz w:val="28"/>
                <w:szCs w:val="28"/>
              </w:rPr>
            </w:pPr>
            <w:r w:rsidRPr="0079258D">
              <w:rPr>
                <w:rFonts w:ascii="Times New Roman" w:hAnsi="Times New Roman"/>
                <w:sz w:val="28"/>
                <w:szCs w:val="28"/>
              </w:rPr>
              <w:t xml:space="preserve">Развитие фонематического слуха. </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Развитие речи.</w:t>
            </w: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Уметь</w:t>
            </w:r>
            <w:r w:rsidRPr="0079258D">
              <w:rPr>
                <w:rFonts w:ascii="Times New Roman" w:hAnsi="Times New Roman"/>
                <w:sz w:val="28"/>
                <w:szCs w:val="28"/>
              </w:rPr>
              <w:t xml:space="preserve"> делить слова на слоги.</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Уметь</w:t>
            </w:r>
            <w:r w:rsidRPr="0079258D">
              <w:rPr>
                <w:rFonts w:ascii="Times New Roman" w:hAnsi="Times New Roman"/>
                <w:sz w:val="28"/>
                <w:szCs w:val="28"/>
              </w:rPr>
              <w:t xml:space="preserve"> определять количества слогов в слове.</w:t>
            </w:r>
          </w:p>
          <w:p w:rsidR="0002671B" w:rsidRPr="0079258D" w:rsidRDefault="0002671B" w:rsidP="0002671B">
            <w:pPr>
              <w:spacing w:after="0" w:line="240" w:lineRule="auto"/>
              <w:jc w:val="both"/>
              <w:rPr>
                <w:rFonts w:ascii="Times New Roman" w:hAnsi="Times New Roman"/>
                <w:sz w:val="28"/>
                <w:szCs w:val="28"/>
              </w:rPr>
            </w:pPr>
            <w:r w:rsidRPr="0079258D">
              <w:rPr>
                <w:rFonts w:ascii="Times New Roman" w:hAnsi="Times New Roman"/>
                <w:b/>
                <w:sz w:val="28"/>
                <w:szCs w:val="28"/>
              </w:rPr>
              <w:t xml:space="preserve">Уметь </w:t>
            </w:r>
            <w:r w:rsidRPr="0079258D">
              <w:rPr>
                <w:rFonts w:ascii="Times New Roman" w:hAnsi="Times New Roman"/>
                <w:sz w:val="28"/>
                <w:szCs w:val="28"/>
              </w:rPr>
              <w:t>делить слова с буквами  –И, -Й на слоги.</w:t>
            </w:r>
          </w:p>
          <w:p w:rsidR="0002671B" w:rsidRPr="0079258D" w:rsidRDefault="0002671B" w:rsidP="0002671B">
            <w:pPr>
              <w:spacing w:after="0" w:line="240" w:lineRule="auto"/>
              <w:jc w:val="both"/>
              <w:rPr>
                <w:rFonts w:ascii="Times New Roman" w:hAnsi="Times New Roman"/>
                <w:sz w:val="28"/>
                <w:szCs w:val="28"/>
              </w:rPr>
            </w:pPr>
          </w:p>
          <w:p w:rsidR="0002671B" w:rsidRPr="0079258D" w:rsidRDefault="0002671B" w:rsidP="0002671B">
            <w:pPr>
              <w:spacing w:after="0" w:line="240" w:lineRule="auto"/>
              <w:jc w:val="both"/>
              <w:rPr>
                <w:rFonts w:ascii="Times New Roman" w:hAnsi="Times New Roman"/>
                <w:b/>
                <w:sz w:val="28"/>
                <w:szCs w:val="28"/>
              </w:rPr>
            </w:pP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21</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line="240" w:lineRule="auto"/>
              <w:rPr>
                <w:rFonts w:ascii="Times New Roman" w:hAnsi="Times New Roman"/>
                <w:sz w:val="28"/>
                <w:szCs w:val="28"/>
              </w:rPr>
            </w:pPr>
            <w:r w:rsidRPr="0079258D">
              <w:rPr>
                <w:rFonts w:ascii="Times New Roman" w:hAnsi="Times New Roman"/>
                <w:sz w:val="28"/>
                <w:szCs w:val="28"/>
              </w:rPr>
              <w:t>Различай л-р</w:t>
            </w:r>
          </w:p>
          <w:p w:rsidR="0002671B" w:rsidRPr="0079258D" w:rsidRDefault="0002671B" w:rsidP="0002671B">
            <w:pPr>
              <w:spacing w:line="240" w:lineRule="auto"/>
              <w:rPr>
                <w:rFonts w:ascii="Times New Roman" w:hAnsi="Times New Roman"/>
                <w:sz w:val="28"/>
                <w:szCs w:val="28"/>
              </w:rPr>
            </w:pP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Словарное слово: МОРОЗ.</w:t>
            </w:r>
          </w:p>
          <w:p w:rsidR="0002671B" w:rsidRPr="0079258D" w:rsidRDefault="0002671B" w:rsidP="0002671B">
            <w:pPr>
              <w:autoSpaceDE w:val="0"/>
              <w:autoSpaceDN w:val="0"/>
              <w:adjustRightInd w:val="0"/>
              <w:spacing w:after="0" w:line="240" w:lineRule="auto"/>
              <w:jc w:val="both"/>
              <w:rPr>
                <w:rFonts w:ascii="Times New Roman" w:hAnsi="Times New Roman"/>
                <w:color w:val="000000"/>
                <w:sz w:val="28"/>
                <w:szCs w:val="28"/>
              </w:rPr>
            </w:pPr>
            <w:r w:rsidRPr="0079258D">
              <w:rPr>
                <w:rFonts w:ascii="Times New Roman" w:hAnsi="Times New Roman"/>
                <w:color w:val="000000"/>
                <w:sz w:val="28"/>
                <w:szCs w:val="28"/>
              </w:rPr>
              <w:t xml:space="preserve">Формирование умения подбирать слова-родственники, употреблять их в речи. </w:t>
            </w:r>
            <w:r w:rsidRPr="0079258D">
              <w:rPr>
                <w:rFonts w:ascii="Times New Roman" w:hAnsi="Times New Roman"/>
                <w:sz w:val="28"/>
                <w:szCs w:val="28"/>
              </w:rPr>
              <w:t>Выработать четкую дифференциацию звуков [Л-Р], с опорой на артикуляторные, зрительные и моторные ощущения.</w:t>
            </w: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Знать</w:t>
            </w:r>
            <w:r w:rsidRPr="0079258D">
              <w:rPr>
                <w:rFonts w:ascii="Times New Roman" w:hAnsi="Times New Roman"/>
                <w:sz w:val="28"/>
                <w:szCs w:val="28"/>
              </w:rPr>
              <w:t xml:space="preserve"> что такое слова-родственники. </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color w:val="000000"/>
                <w:sz w:val="28"/>
                <w:szCs w:val="28"/>
              </w:rPr>
              <w:t>Уметь</w:t>
            </w:r>
            <w:r w:rsidRPr="0079258D">
              <w:rPr>
                <w:rFonts w:ascii="Times New Roman" w:hAnsi="Times New Roman"/>
                <w:color w:val="000000"/>
                <w:sz w:val="28"/>
                <w:szCs w:val="28"/>
              </w:rPr>
              <w:t xml:space="preserve"> подбирать слова- родственники, употреблять их в речи.</w:t>
            </w:r>
          </w:p>
          <w:p w:rsidR="0002671B" w:rsidRPr="0079258D" w:rsidRDefault="0002671B" w:rsidP="0002671B">
            <w:pPr>
              <w:autoSpaceDE w:val="0"/>
              <w:autoSpaceDN w:val="0"/>
              <w:adjustRightInd w:val="0"/>
              <w:spacing w:after="0" w:line="240" w:lineRule="auto"/>
              <w:jc w:val="both"/>
              <w:rPr>
                <w:rFonts w:ascii="Times New Roman" w:hAnsi="Times New Roman"/>
                <w:color w:val="000000"/>
                <w:sz w:val="28"/>
                <w:szCs w:val="28"/>
              </w:rPr>
            </w:pPr>
            <w:r w:rsidRPr="0079258D">
              <w:rPr>
                <w:rFonts w:ascii="Times New Roman" w:hAnsi="Times New Roman"/>
                <w:b/>
                <w:color w:val="000000"/>
                <w:sz w:val="28"/>
                <w:szCs w:val="28"/>
              </w:rPr>
              <w:t>Уметь</w:t>
            </w:r>
            <w:r w:rsidRPr="0079258D">
              <w:rPr>
                <w:rFonts w:ascii="Times New Roman" w:hAnsi="Times New Roman"/>
                <w:color w:val="000000"/>
                <w:sz w:val="28"/>
                <w:szCs w:val="28"/>
              </w:rPr>
              <w:t xml:space="preserve"> различать слова с буквами Л-Р.</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Знать и уметь</w:t>
            </w:r>
            <w:r w:rsidRPr="0079258D">
              <w:rPr>
                <w:rFonts w:ascii="Times New Roman" w:hAnsi="Times New Roman"/>
                <w:sz w:val="28"/>
                <w:szCs w:val="28"/>
              </w:rPr>
              <w:t xml:space="preserve"> правильно писать словарное слово: МОРОЗ.</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22</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line="240" w:lineRule="auto"/>
              <w:rPr>
                <w:rFonts w:ascii="Times New Roman" w:hAnsi="Times New Roman"/>
                <w:sz w:val="28"/>
                <w:szCs w:val="28"/>
              </w:rPr>
            </w:pPr>
            <w:r w:rsidRPr="0079258D">
              <w:rPr>
                <w:rFonts w:ascii="Times New Roman" w:hAnsi="Times New Roman"/>
                <w:sz w:val="28"/>
                <w:szCs w:val="28"/>
              </w:rPr>
              <w:t xml:space="preserve">Контрольное списывание </w:t>
            </w: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Списывание с грамматическим заданием</w:t>
            </w: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 xml:space="preserve">Уметь </w:t>
            </w:r>
            <w:r w:rsidRPr="0079258D">
              <w:rPr>
                <w:rFonts w:ascii="Times New Roman" w:hAnsi="Times New Roman"/>
                <w:sz w:val="28"/>
                <w:szCs w:val="28"/>
              </w:rPr>
              <w:t>списывать текст; выполнять грамматическое задание.</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23</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line="240" w:lineRule="auto"/>
              <w:rPr>
                <w:rFonts w:ascii="Times New Roman" w:hAnsi="Times New Roman"/>
                <w:sz w:val="28"/>
                <w:szCs w:val="28"/>
              </w:rPr>
            </w:pPr>
            <w:r w:rsidRPr="0079258D">
              <w:rPr>
                <w:rFonts w:ascii="Times New Roman" w:hAnsi="Times New Roman"/>
                <w:sz w:val="28"/>
                <w:szCs w:val="28"/>
              </w:rPr>
              <w:t>Различай б-п</w:t>
            </w: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Дать представление о звонких и глухих согласных.  Формирование умения различать парные звонкие и глухие согласные.</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color w:val="000000"/>
                <w:sz w:val="28"/>
                <w:szCs w:val="28"/>
              </w:rPr>
              <w:t>Различение и выделение на письме  и при чтении звуков и букв Б-П.</w:t>
            </w: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 xml:space="preserve">Уметь </w:t>
            </w:r>
            <w:r w:rsidRPr="0079258D">
              <w:rPr>
                <w:rFonts w:ascii="Times New Roman" w:hAnsi="Times New Roman"/>
                <w:sz w:val="28"/>
                <w:szCs w:val="28"/>
              </w:rPr>
              <w:t xml:space="preserve">анализировать слова по звуковому составу, различать звуки гласные и согласные, согласные звонкие и глухие </w:t>
            </w:r>
            <w:r w:rsidRPr="0079258D">
              <w:rPr>
                <w:rFonts w:ascii="Times New Roman" w:hAnsi="Times New Roman"/>
                <w:color w:val="000000"/>
                <w:sz w:val="28"/>
                <w:szCs w:val="28"/>
              </w:rPr>
              <w:t>(б-п).</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24</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val="en-US" w:bidi="en-US"/>
              </w:rPr>
              <w:t>Различай в-ф</w:t>
            </w:r>
          </w:p>
          <w:p w:rsidR="0002671B" w:rsidRPr="0079258D" w:rsidRDefault="0002671B" w:rsidP="0002671B">
            <w:pPr>
              <w:spacing w:after="0" w:line="240" w:lineRule="auto"/>
              <w:rPr>
                <w:rFonts w:ascii="Times New Roman" w:hAnsi="Times New Roman"/>
                <w:sz w:val="28"/>
                <w:szCs w:val="28"/>
                <w:lang w:bidi="en-US"/>
              </w:rPr>
            </w:pP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Формирование умения различать парные звонкие и глухие согласные.</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color w:val="000000"/>
                <w:sz w:val="28"/>
                <w:szCs w:val="28"/>
              </w:rPr>
              <w:t>Различение и выделение на письме  и при чтении звуков и букв В-Ф.</w:t>
            </w: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 xml:space="preserve">Уметь </w:t>
            </w:r>
            <w:r w:rsidRPr="0079258D">
              <w:rPr>
                <w:rFonts w:ascii="Times New Roman" w:hAnsi="Times New Roman"/>
                <w:sz w:val="28"/>
                <w:szCs w:val="28"/>
              </w:rPr>
              <w:t xml:space="preserve">анализировать слова по звуковому составу, различать звуки гласные и согласные, согласные звонкие и глухие </w:t>
            </w:r>
            <w:r w:rsidRPr="0079258D">
              <w:rPr>
                <w:rFonts w:ascii="Times New Roman" w:hAnsi="Times New Roman"/>
                <w:color w:val="000000"/>
                <w:sz w:val="28"/>
                <w:szCs w:val="28"/>
              </w:rPr>
              <w:t>(в-ф).</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jc w:val="center"/>
              <w:rPr>
                <w:rFonts w:ascii="Times New Roman" w:hAnsi="Times New Roman"/>
                <w:b/>
                <w:sz w:val="28"/>
                <w:szCs w:val="28"/>
                <w:lang w:bidi="en-US"/>
              </w:rPr>
            </w:pPr>
            <w:r w:rsidRPr="0079258D">
              <w:rPr>
                <w:rFonts w:ascii="Times New Roman" w:hAnsi="Times New Roman"/>
                <w:b/>
                <w:sz w:val="28"/>
                <w:szCs w:val="28"/>
                <w:lang w:bidi="en-US"/>
              </w:rPr>
              <w:t>2 четверть</w:t>
            </w:r>
          </w:p>
        </w:tc>
        <w:tc>
          <w:tcPr>
            <w:tcW w:w="480" w:type="pct"/>
          </w:tcPr>
          <w:p w:rsidR="0002671B" w:rsidRPr="0079258D" w:rsidRDefault="0002671B" w:rsidP="0002671B">
            <w:pPr>
              <w:spacing w:after="0" w:line="240" w:lineRule="auto"/>
              <w:rPr>
                <w:rFonts w:ascii="Times New Roman" w:hAnsi="Times New Roman"/>
                <w:sz w:val="28"/>
                <w:szCs w:val="28"/>
              </w:rPr>
            </w:pPr>
          </w:p>
        </w:tc>
        <w:tc>
          <w:tcPr>
            <w:tcW w:w="1221" w:type="pct"/>
          </w:tcPr>
          <w:p w:rsidR="0002671B" w:rsidRPr="0079258D" w:rsidRDefault="0002671B" w:rsidP="0002671B">
            <w:pPr>
              <w:autoSpaceDE w:val="0"/>
              <w:autoSpaceDN w:val="0"/>
              <w:adjustRightInd w:val="0"/>
              <w:spacing w:after="0"/>
              <w:jc w:val="both"/>
              <w:rPr>
                <w:rFonts w:ascii="Times New Roman" w:hAnsi="Times New Roman"/>
                <w:sz w:val="28"/>
                <w:szCs w:val="28"/>
              </w:rPr>
            </w:pPr>
          </w:p>
        </w:tc>
        <w:tc>
          <w:tcPr>
            <w:tcW w:w="1581" w:type="pct"/>
          </w:tcPr>
          <w:p w:rsidR="0002671B" w:rsidRPr="0079258D" w:rsidRDefault="0002671B" w:rsidP="0002671B">
            <w:pPr>
              <w:autoSpaceDE w:val="0"/>
              <w:autoSpaceDN w:val="0"/>
              <w:adjustRightInd w:val="0"/>
              <w:spacing w:after="0"/>
              <w:jc w:val="both"/>
              <w:rPr>
                <w:rFonts w:ascii="Times New Roman" w:hAnsi="Times New Roman"/>
                <w:sz w:val="28"/>
                <w:szCs w:val="28"/>
              </w:rPr>
            </w:pP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25</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val="en-US" w:bidi="en-US"/>
              </w:rPr>
              <w:t>Различай г-к</w:t>
            </w:r>
          </w:p>
          <w:p w:rsidR="0002671B" w:rsidRPr="0079258D" w:rsidRDefault="0002671B" w:rsidP="0002671B">
            <w:pPr>
              <w:spacing w:after="0" w:line="240" w:lineRule="auto"/>
              <w:rPr>
                <w:rFonts w:ascii="Times New Roman" w:hAnsi="Times New Roman"/>
                <w:sz w:val="28"/>
                <w:szCs w:val="28"/>
                <w:lang w:bidi="en-US"/>
              </w:rPr>
            </w:pP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Формирование умения различать парные звонкие и глухие согласные.</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color w:val="000000"/>
                <w:sz w:val="28"/>
                <w:szCs w:val="28"/>
              </w:rPr>
              <w:t>Различение и выделение на письме  и при чтении звуков и букв Г-К.</w:t>
            </w: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 xml:space="preserve">Уметь </w:t>
            </w:r>
            <w:r w:rsidRPr="0079258D">
              <w:rPr>
                <w:rFonts w:ascii="Times New Roman" w:hAnsi="Times New Roman"/>
                <w:sz w:val="28"/>
                <w:szCs w:val="28"/>
              </w:rPr>
              <w:t xml:space="preserve">анализировать слова по звуковому составу, различать звуки гласные и согласные, согласные звонкие и глухие </w:t>
            </w:r>
            <w:r w:rsidRPr="0079258D">
              <w:rPr>
                <w:rFonts w:ascii="Times New Roman" w:hAnsi="Times New Roman"/>
                <w:color w:val="000000"/>
                <w:sz w:val="28"/>
                <w:szCs w:val="28"/>
              </w:rPr>
              <w:t>(г-к).</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26</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val="en-US" w:bidi="en-US"/>
              </w:rPr>
              <w:t>Различай д-т</w:t>
            </w:r>
          </w:p>
          <w:p w:rsidR="0002671B" w:rsidRPr="0079258D" w:rsidRDefault="0002671B" w:rsidP="0002671B">
            <w:pPr>
              <w:spacing w:after="0" w:line="240" w:lineRule="auto"/>
              <w:rPr>
                <w:rFonts w:ascii="Times New Roman" w:hAnsi="Times New Roman"/>
                <w:sz w:val="28"/>
                <w:szCs w:val="28"/>
                <w:lang w:bidi="en-US"/>
              </w:rPr>
            </w:pP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Формирование умения различать парные звонкие и глухие согласные.</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color w:val="000000"/>
                <w:sz w:val="28"/>
                <w:szCs w:val="28"/>
              </w:rPr>
              <w:t>Различение и выделение на письме  и при чтении звуков и букв Д-Т.</w:t>
            </w: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 xml:space="preserve">Уметь </w:t>
            </w:r>
            <w:r w:rsidRPr="0079258D">
              <w:rPr>
                <w:rFonts w:ascii="Times New Roman" w:hAnsi="Times New Roman"/>
                <w:sz w:val="28"/>
                <w:szCs w:val="28"/>
              </w:rPr>
              <w:t xml:space="preserve">анализировать слова по звуковому составу, различать звуки гласные и согласные, согласные звонкие и глухие </w:t>
            </w:r>
            <w:r w:rsidRPr="0079258D">
              <w:rPr>
                <w:rFonts w:ascii="Times New Roman" w:hAnsi="Times New Roman"/>
                <w:color w:val="000000"/>
                <w:sz w:val="28"/>
                <w:szCs w:val="28"/>
              </w:rPr>
              <w:t>(д-т).</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27</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val="en-US" w:bidi="en-US"/>
              </w:rPr>
              <w:t>Различай ж-ш</w:t>
            </w:r>
          </w:p>
          <w:p w:rsidR="0002671B" w:rsidRPr="0079258D" w:rsidRDefault="0002671B" w:rsidP="0002671B">
            <w:pPr>
              <w:spacing w:after="0" w:line="240" w:lineRule="auto"/>
              <w:rPr>
                <w:rFonts w:ascii="Times New Roman" w:hAnsi="Times New Roman"/>
                <w:sz w:val="28"/>
                <w:szCs w:val="28"/>
                <w:lang w:bidi="en-US"/>
              </w:rPr>
            </w:pP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Формирование умения различать парные звонкие и глухие согласные.</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color w:val="000000"/>
                <w:sz w:val="28"/>
                <w:szCs w:val="28"/>
              </w:rPr>
              <w:t>Различение и выделение на письме  и при чтении звуков и букв Ж-Ш.</w:t>
            </w: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 xml:space="preserve">Уметь </w:t>
            </w:r>
            <w:r w:rsidRPr="0079258D">
              <w:rPr>
                <w:rFonts w:ascii="Times New Roman" w:hAnsi="Times New Roman"/>
                <w:sz w:val="28"/>
                <w:szCs w:val="28"/>
              </w:rPr>
              <w:t xml:space="preserve">анализировать слова по звуковому составу, различать звуки гласные и согласные, согласные звонкие и глухие </w:t>
            </w:r>
            <w:r w:rsidRPr="0079258D">
              <w:rPr>
                <w:rFonts w:ascii="Times New Roman" w:hAnsi="Times New Roman"/>
                <w:color w:val="000000"/>
                <w:sz w:val="28"/>
                <w:szCs w:val="28"/>
              </w:rPr>
              <w:t>(ж-ш).</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28</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val="en-US" w:bidi="en-US"/>
              </w:rPr>
              <w:t>Различай з-с</w:t>
            </w:r>
          </w:p>
          <w:p w:rsidR="0002671B" w:rsidRPr="0079258D" w:rsidRDefault="0002671B" w:rsidP="0002671B">
            <w:pPr>
              <w:spacing w:after="0" w:line="240" w:lineRule="auto"/>
              <w:rPr>
                <w:rFonts w:ascii="Times New Roman" w:hAnsi="Times New Roman"/>
                <w:sz w:val="28"/>
                <w:szCs w:val="28"/>
                <w:lang w:bidi="en-US"/>
              </w:rPr>
            </w:pP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Формирование умения различать парные звонкие и глухие согласные.</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color w:val="000000"/>
                <w:sz w:val="28"/>
                <w:szCs w:val="28"/>
              </w:rPr>
              <w:t>Различение и выделение на письме  и при чтении звуков и букв З-С.</w:t>
            </w: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 xml:space="preserve">Уметь </w:t>
            </w:r>
            <w:r w:rsidRPr="0079258D">
              <w:rPr>
                <w:rFonts w:ascii="Times New Roman" w:hAnsi="Times New Roman"/>
                <w:sz w:val="28"/>
                <w:szCs w:val="28"/>
              </w:rPr>
              <w:t xml:space="preserve">анализировать слова по звуковому составу, различать звуки гласные и согласные, согласные звонкие и глухие </w:t>
            </w:r>
            <w:r w:rsidRPr="0079258D">
              <w:rPr>
                <w:rFonts w:ascii="Times New Roman" w:hAnsi="Times New Roman"/>
                <w:color w:val="000000"/>
                <w:sz w:val="28"/>
                <w:szCs w:val="28"/>
              </w:rPr>
              <w:t>(з-с).</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29</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bidi="en-US"/>
              </w:rPr>
              <w:t xml:space="preserve">Различай звонкие и глухие согласные. </w:t>
            </w:r>
            <w:r w:rsidRPr="0079258D">
              <w:rPr>
                <w:rFonts w:ascii="Times New Roman" w:hAnsi="Times New Roman"/>
                <w:sz w:val="28"/>
                <w:szCs w:val="28"/>
                <w:lang w:val="en-US" w:bidi="en-US"/>
              </w:rPr>
              <w:t>(Повторение).</w:t>
            </w: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Формирование умения различать парные звонкие и глухие согласные.</w:t>
            </w:r>
          </w:p>
          <w:p w:rsidR="0002671B" w:rsidRPr="0079258D" w:rsidRDefault="0002671B" w:rsidP="0002671B">
            <w:pPr>
              <w:autoSpaceDE w:val="0"/>
              <w:autoSpaceDN w:val="0"/>
              <w:adjustRightInd w:val="0"/>
              <w:spacing w:after="0" w:line="240" w:lineRule="auto"/>
              <w:jc w:val="both"/>
              <w:rPr>
                <w:rFonts w:ascii="Times New Roman" w:hAnsi="Times New Roman"/>
                <w:color w:val="000000"/>
                <w:sz w:val="28"/>
                <w:szCs w:val="28"/>
              </w:rPr>
            </w:pPr>
            <w:r w:rsidRPr="0079258D">
              <w:rPr>
                <w:rFonts w:ascii="Times New Roman" w:hAnsi="Times New Roman"/>
                <w:color w:val="000000"/>
                <w:sz w:val="28"/>
                <w:szCs w:val="28"/>
              </w:rPr>
              <w:t>Различение и выделение на письме  и при чтении звуков и букв.</w:t>
            </w:r>
          </w:p>
          <w:p w:rsidR="0002671B" w:rsidRPr="0079258D" w:rsidRDefault="0002671B" w:rsidP="0002671B">
            <w:pPr>
              <w:spacing w:after="0" w:line="240" w:lineRule="auto"/>
              <w:jc w:val="both"/>
              <w:rPr>
                <w:rFonts w:ascii="Times New Roman" w:hAnsi="Times New Roman"/>
                <w:sz w:val="28"/>
                <w:szCs w:val="28"/>
              </w:rPr>
            </w:pPr>
            <w:r w:rsidRPr="0079258D">
              <w:rPr>
                <w:rFonts w:ascii="Times New Roman" w:hAnsi="Times New Roman"/>
                <w:sz w:val="28"/>
                <w:szCs w:val="28"/>
              </w:rPr>
              <w:t xml:space="preserve">Развитие фонематического слуха. </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Развитие речи.</w:t>
            </w: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 xml:space="preserve">Уметь </w:t>
            </w:r>
            <w:r w:rsidRPr="0079258D">
              <w:rPr>
                <w:rFonts w:ascii="Times New Roman" w:hAnsi="Times New Roman"/>
                <w:sz w:val="28"/>
                <w:szCs w:val="28"/>
              </w:rPr>
              <w:t>анализировать слова по звуковому составу, различать звуки гласные и согласные, согласные звонкие и глухие.</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 xml:space="preserve">Уметь </w:t>
            </w:r>
            <w:r w:rsidRPr="0079258D">
              <w:rPr>
                <w:rFonts w:ascii="Times New Roman" w:hAnsi="Times New Roman"/>
                <w:sz w:val="28"/>
                <w:szCs w:val="28"/>
              </w:rPr>
              <w:t>различать парные звонкие и глухие согласные.</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30</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val="en-US" w:bidi="en-US"/>
              </w:rPr>
              <w:t>Контрольноесписывание</w:t>
            </w: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Списывание с грамматическим заданием</w:t>
            </w: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 xml:space="preserve">Уметь </w:t>
            </w:r>
            <w:r w:rsidRPr="0079258D">
              <w:rPr>
                <w:rFonts w:ascii="Times New Roman" w:hAnsi="Times New Roman"/>
                <w:sz w:val="28"/>
                <w:szCs w:val="28"/>
              </w:rPr>
              <w:t>списывать текст; выполнять грамматическое задание.</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31</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val="en-US" w:bidi="en-US"/>
              </w:rPr>
              <w:t>Шипящиесогласные</w:t>
            </w: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 xml:space="preserve">Анализ слова по звуковому составу. </w:t>
            </w:r>
          </w:p>
          <w:p w:rsidR="0002671B" w:rsidRPr="0079258D" w:rsidRDefault="0002671B" w:rsidP="0002671B">
            <w:pPr>
              <w:autoSpaceDE w:val="0"/>
              <w:autoSpaceDN w:val="0"/>
              <w:adjustRightInd w:val="0"/>
              <w:spacing w:after="0" w:line="240" w:lineRule="auto"/>
              <w:jc w:val="both"/>
              <w:rPr>
                <w:rFonts w:ascii="Times New Roman" w:hAnsi="Times New Roman"/>
                <w:color w:val="000000"/>
                <w:sz w:val="28"/>
                <w:szCs w:val="28"/>
              </w:rPr>
            </w:pPr>
            <w:r w:rsidRPr="0079258D">
              <w:rPr>
                <w:rFonts w:ascii="Times New Roman" w:hAnsi="Times New Roman"/>
                <w:color w:val="000000"/>
                <w:sz w:val="28"/>
                <w:szCs w:val="28"/>
              </w:rPr>
              <w:t>Различение и выделение на письме  и при чтении шипящих звуков.</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Формирование умения рас-познавания шипящих звуков в словах.</w:t>
            </w: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 xml:space="preserve">Знать </w:t>
            </w:r>
            <w:r w:rsidRPr="0079258D">
              <w:rPr>
                <w:rFonts w:ascii="Times New Roman" w:hAnsi="Times New Roman"/>
                <w:sz w:val="28"/>
                <w:szCs w:val="28"/>
              </w:rPr>
              <w:t xml:space="preserve">– шипящие согласные </w:t>
            </w:r>
            <w:r w:rsidRPr="0079258D">
              <w:rPr>
                <w:rFonts w:ascii="Times New Roman" w:hAnsi="Times New Roman"/>
                <w:b/>
                <w:sz w:val="28"/>
                <w:szCs w:val="28"/>
              </w:rPr>
              <w:t>Ж, Ш, Ч, Щ.</w:t>
            </w:r>
          </w:p>
          <w:p w:rsidR="0002671B" w:rsidRPr="0079258D" w:rsidRDefault="0002671B" w:rsidP="0002671B">
            <w:pPr>
              <w:autoSpaceDE w:val="0"/>
              <w:autoSpaceDN w:val="0"/>
              <w:adjustRightInd w:val="0"/>
              <w:spacing w:after="0" w:line="240" w:lineRule="auto"/>
              <w:jc w:val="both"/>
              <w:rPr>
                <w:rFonts w:ascii="Times New Roman" w:hAnsi="Times New Roman"/>
                <w:color w:val="000000"/>
                <w:sz w:val="28"/>
                <w:szCs w:val="28"/>
              </w:rPr>
            </w:pPr>
            <w:r w:rsidRPr="0079258D">
              <w:rPr>
                <w:rFonts w:ascii="Times New Roman" w:hAnsi="Times New Roman"/>
                <w:b/>
                <w:sz w:val="28"/>
                <w:szCs w:val="28"/>
              </w:rPr>
              <w:t>Уметь</w:t>
            </w:r>
            <w:r w:rsidRPr="0079258D">
              <w:rPr>
                <w:rFonts w:ascii="Times New Roman" w:hAnsi="Times New Roman"/>
                <w:sz w:val="28"/>
                <w:szCs w:val="28"/>
              </w:rPr>
              <w:t xml:space="preserve"> анализировать слова по звуковому составу, различать звуки гласные и согласные. </w:t>
            </w:r>
            <w:r w:rsidRPr="0079258D">
              <w:rPr>
                <w:rFonts w:ascii="Times New Roman" w:hAnsi="Times New Roman"/>
                <w:b/>
                <w:sz w:val="28"/>
                <w:szCs w:val="28"/>
              </w:rPr>
              <w:t xml:space="preserve">Уметь </w:t>
            </w:r>
            <w:r w:rsidRPr="0079258D">
              <w:rPr>
                <w:rFonts w:ascii="Times New Roman" w:hAnsi="Times New Roman"/>
                <w:color w:val="000000"/>
                <w:sz w:val="28"/>
                <w:szCs w:val="28"/>
              </w:rPr>
              <w:t>различать и выделять на письме  и при чтении шипящие звуки.</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32</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val="en-US" w:bidi="en-US"/>
              </w:rPr>
              <w:t>Свистящиесогласные</w:t>
            </w: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Словарное слово: УЛИЦА.</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 xml:space="preserve">Анализ слова по звуковому составу. </w:t>
            </w:r>
          </w:p>
          <w:p w:rsidR="0002671B" w:rsidRPr="0079258D" w:rsidRDefault="0002671B" w:rsidP="0002671B">
            <w:pPr>
              <w:autoSpaceDE w:val="0"/>
              <w:autoSpaceDN w:val="0"/>
              <w:adjustRightInd w:val="0"/>
              <w:spacing w:after="0" w:line="240" w:lineRule="auto"/>
              <w:jc w:val="both"/>
              <w:rPr>
                <w:rFonts w:ascii="Times New Roman" w:hAnsi="Times New Roman"/>
                <w:color w:val="000000"/>
                <w:sz w:val="28"/>
                <w:szCs w:val="28"/>
              </w:rPr>
            </w:pPr>
            <w:r w:rsidRPr="0079258D">
              <w:rPr>
                <w:rFonts w:ascii="Times New Roman" w:hAnsi="Times New Roman"/>
                <w:color w:val="000000"/>
                <w:sz w:val="28"/>
                <w:szCs w:val="28"/>
              </w:rPr>
              <w:t>Различение и выделение на письме  и при чтении свистящих звуков.</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Формирование умения рас-познавания шипящих звуков в словах.</w:t>
            </w: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Знать и уметь</w:t>
            </w:r>
            <w:r w:rsidRPr="0079258D">
              <w:rPr>
                <w:rFonts w:ascii="Times New Roman" w:hAnsi="Times New Roman"/>
                <w:sz w:val="28"/>
                <w:szCs w:val="28"/>
              </w:rPr>
              <w:t xml:space="preserve"> правильно писать словарное слово: УЛИЦА.</w:t>
            </w:r>
          </w:p>
          <w:p w:rsidR="0002671B" w:rsidRPr="0079258D" w:rsidRDefault="0002671B" w:rsidP="0002671B">
            <w:pPr>
              <w:autoSpaceDE w:val="0"/>
              <w:autoSpaceDN w:val="0"/>
              <w:adjustRightInd w:val="0"/>
              <w:spacing w:after="0" w:line="240" w:lineRule="auto"/>
              <w:jc w:val="both"/>
              <w:rPr>
                <w:rFonts w:ascii="Times New Roman" w:hAnsi="Times New Roman"/>
                <w:b/>
                <w:sz w:val="28"/>
                <w:szCs w:val="28"/>
              </w:rPr>
            </w:pPr>
            <w:r w:rsidRPr="0079258D">
              <w:rPr>
                <w:rFonts w:ascii="Times New Roman" w:hAnsi="Times New Roman"/>
                <w:b/>
                <w:sz w:val="28"/>
                <w:szCs w:val="28"/>
              </w:rPr>
              <w:t xml:space="preserve">Знать </w:t>
            </w:r>
            <w:r w:rsidRPr="0079258D">
              <w:rPr>
                <w:rFonts w:ascii="Times New Roman" w:hAnsi="Times New Roman"/>
                <w:sz w:val="28"/>
                <w:szCs w:val="28"/>
              </w:rPr>
              <w:t xml:space="preserve">–свистящие согласные </w:t>
            </w:r>
            <w:r w:rsidRPr="0079258D">
              <w:rPr>
                <w:rFonts w:ascii="Times New Roman" w:hAnsi="Times New Roman"/>
                <w:b/>
                <w:sz w:val="28"/>
                <w:szCs w:val="28"/>
              </w:rPr>
              <w:t xml:space="preserve">С, З, Ц. </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Уметь</w:t>
            </w:r>
            <w:r w:rsidRPr="0079258D">
              <w:rPr>
                <w:rFonts w:ascii="Times New Roman" w:hAnsi="Times New Roman"/>
                <w:sz w:val="28"/>
                <w:szCs w:val="28"/>
              </w:rPr>
              <w:t xml:space="preserve">анализировать слова по звуковому составу, различать звуки гласные и согласные. </w:t>
            </w:r>
            <w:r w:rsidRPr="0079258D">
              <w:rPr>
                <w:rFonts w:ascii="Times New Roman" w:hAnsi="Times New Roman"/>
                <w:b/>
                <w:sz w:val="28"/>
                <w:szCs w:val="28"/>
              </w:rPr>
              <w:t xml:space="preserve">Уметь </w:t>
            </w:r>
            <w:r w:rsidRPr="0079258D">
              <w:rPr>
                <w:rFonts w:ascii="Times New Roman" w:hAnsi="Times New Roman"/>
                <w:color w:val="000000"/>
                <w:sz w:val="28"/>
                <w:szCs w:val="28"/>
              </w:rPr>
              <w:t>различать и выделять на письме  и при чтении свистящие звуки.</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33</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bidi="en-US"/>
              </w:rPr>
              <w:t>Дифференциация шипящих и свистящих согласных</w:t>
            </w: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Выработать четкую дифференциацию шипящих и свистящих звуков, с опорой на артикуляторные, зрительные и моторные ощущения.</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 xml:space="preserve">Анализ слова по звуковому составу. </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color w:val="000000"/>
                <w:sz w:val="28"/>
                <w:szCs w:val="28"/>
              </w:rPr>
              <w:t>Различение и выделение на письме  и при чтении шипящих и свистящих звуков.</w:t>
            </w: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 xml:space="preserve">Знать </w:t>
            </w:r>
            <w:r w:rsidRPr="0079258D">
              <w:rPr>
                <w:rFonts w:ascii="Times New Roman" w:hAnsi="Times New Roman"/>
                <w:sz w:val="28"/>
                <w:szCs w:val="28"/>
              </w:rPr>
              <w:t>шипящие и свистящие согласные.</w:t>
            </w:r>
          </w:p>
          <w:p w:rsidR="0002671B" w:rsidRPr="0079258D" w:rsidRDefault="0002671B" w:rsidP="0002671B">
            <w:pPr>
              <w:autoSpaceDE w:val="0"/>
              <w:autoSpaceDN w:val="0"/>
              <w:adjustRightInd w:val="0"/>
              <w:spacing w:after="0" w:line="240" w:lineRule="auto"/>
              <w:jc w:val="both"/>
              <w:rPr>
                <w:rFonts w:ascii="Times New Roman" w:hAnsi="Times New Roman"/>
                <w:color w:val="000000"/>
                <w:sz w:val="28"/>
                <w:szCs w:val="28"/>
              </w:rPr>
            </w:pPr>
            <w:r w:rsidRPr="0079258D">
              <w:rPr>
                <w:rFonts w:ascii="Times New Roman" w:hAnsi="Times New Roman"/>
                <w:b/>
                <w:sz w:val="28"/>
                <w:szCs w:val="28"/>
              </w:rPr>
              <w:t>Уметь</w:t>
            </w:r>
            <w:r w:rsidRPr="0079258D">
              <w:rPr>
                <w:rFonts w:ascii="Times New Roman" w:hAnsi="Times New Roman"/>
                <w:sz w:val="28"/>
                <w:szCs w:val="28"/>
              </w:rPr>
              <w:t xml:space="preserve">анализировать слова по звуковому составу, различать звуки гласные и согласные. </w:t>
            </w:r>
            <w:r w:rsidRPr="0079258D">
              <w:rPr>
                <w:rFonts w:ascii="Times New Roman" w:hAnsi="Times New Roman"/>
                <w:b/>
                <w:sz w:val="28"/>
                <w:szCs w:val="28"/>
              </w:rPr>
              <w:t xml:space="preserve">Уметь </w:t>
            </w:r>
            <w:r w:rsidRPr="0079258D">
              <w:rPr>
                <w:rFonts w:ascii="Times New Roman" w:hAnsi="Times New Roman"/>
                <w:color w:val="000000"/>
                <w:sz w:val="28"/>
                <w:szCs w:val="28"/>
              </w:rPr>
              <w:t>различать и выделять на письме  и при чтении шипящие и свистящие звуки.</w:t>
            </w:r>
          </w:p>
          <w:p w:rsidR="0002671B" w:rsidRPr="0079258D" w:rsidRDefault="0002671B" w:rsidP="0002671B">
            <w:pPr>
              <w:autoSpaceDE w:val="0"/>
              <w:autoSpaceDN w:val="0"/>
              <w:adjustRightInd w:val="0"/>
              <w:spacing w:after="0" w:line="240" w:lineRule="auto"/>
              <w:jc w:val="both"/>
              <w:rPr>
                <w:rFonts w:ascii="Times New Roman" w:hAnsi="Times New Roman"/>
                <w:color w:val="000000"/>
                <w:sz w:val="28"/>
                <w:szCs w:val="28"/>
              </w:rPr>
            </w:pP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34</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bidi="en-US"/>
              </w:rPr>
              <w:t>Буква Е в начале слова или слога</w:t>
            </w: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Формирование умения отличать буквы от звуков, соотносить количество звуков и букв в слове.</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Составление слов на заданную букву. Записывание слов с буквой Е в начале слова.</w:t>
            </w: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b/>
                <w:sz w:val="28"/>
                <w:szCs w:val="28"/>
              </w:rPr>
            </w:pPr>
            <w:r w:rsidRPr="0079258D">
              <w:rPr>
                <w:rFonts w:ascii="Times New Roman" w:hAnsi="Times New Roman"/>
                <w:b/>
                <w:sz w:val="28"/>
                <w:szCs w:val="28"/>
              </w:rPr>
              <w:t xml:space="preserve">Знать </w:t>
            </w:r>
            <w:r w:rsidRPr="0079258D">
              <w:rPr>
                <w:rFonts w:ascii="Times New Roman" w:hAnsi="Times New Roman"/>
                <w:sz w:val="28"/>
                <w:szCs w:val="28"/>
              </w:rPr>
              <w:t>гласные буквы.</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Уметь</w:t>
            </w:r>
            <w:r w:rsidRPr="0079258D">
              <w:rPr>
                <w:rFonts w:ascii="Times New Roman" w:hAnsi="Times New Roman"/>
                <w:sz w:val="28"/>
                <w:szCs w:val="28"/>
              </w:rPr>
              <w:t xml:space="preserve"> выписывать слова с буквой Е в начале слова.</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35</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bidi="en-US"/>
              </w:rPr>
              <w:t>Буква Ё в начале слова или слога</w:t>
            </w: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Формирование умения отличать буквы от звуков, соотносить количество звуков и букв в слове.</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Составление слов на заданную букву. Записывание слов с буквой Ё в начале слова.</w:t>
            </w: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b/>
                <w:sz w:val="28"/>
                <w:szCs w:val="28"/>
              </w:rPr>
            </w:pPr>
            <w:r w:rsidRPr="0079258D">
              <w:rPr>
                <w:rFonts w:ascii="Times New Roman" w:hAnsi="Times New Roman"/>
                <w:b/>
                <w:sz w:val="28"/>
                <w:szCs w:val="28"/>
              </w:rPr>
              <w:t xml:space="preserve">Знать </w:t>
            </w:r>
            <w:r w:rsidRPr="0079258D">
              <w:rPr>
                <w:rFonts w:ascii="Times New Roman" w:hAnsi="Times New Roman"/>
                <w:sz w:val="28"/>
                <w:szCs w:val="28"/>
              </w:rPr>
              <w:t>гласные буквы.</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Уметь</w:t>
            </w:r>
            <w:r w:rsidRPr="0079258D">
              <w:rPr>
                <w:rFonts w:ascii="Times New Roman" w:hAnsi="Times New Roman"/>
                <w:sz w:val="28"/>
                <w:szCs w:val="28"/>
              </w:rPr>
              <w:t xml:space="preserve"> выписывать слова с буквой Ё в начале слова.</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36</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bidi="en-US"/>
              </w:rPr>
              <w:t>Буква Ю в начале слова или слога</w:t>
            </w: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Формирование умения отличать буквы от звуков, соотносить количество звуков и букв в слове.</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Составление слов на заданную букву. Записывание слов с буквой Ю в начале слова.</w:t>
            </w: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b/>
                <w:sz w:val="28"/>
                <w:szCs w:val="28"/>
              </w:rPr>
            </w:pPr>
            <w:r w:rsidRPr="0079258D">
              <w:rPr>
                <w:rFonts w:ascii="Times New Roman" w:hAnsi="Times New Roman"/>
                <w:b/>
                <w:sz w:val="28"/>
                <w:szCs w:val="28"/>
              </w:rPr>
              <w:t xml:space="preserve">Знать </w:t>
            </w:r>
            <w:r w:rsidRPr="0079258D">
              <w:rPr>
                <w:rFonts w:ascii="Times New Roman" w:hAnsi="Times New Roman"/>
                <w:sz w:val="28"/>
                <w:szCs w:val="28"/>
              </w:rPr>
              <w:t>гласные буквы.</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Уметь</w:t>
            </w:r>
            <w:r w:rsidRPr="0079258D">
              <w:rPr>
                <w:rFonts w:ascii="Times New Roman" w:hAnsi="Times New Roman"/>
                <w:sz w:val="28"/>
                <w:szCs w:val="28"/>
              </w:rPr>
              <w:t xml:space="preserve"> выписывать слова с буквой Ю в начале слова.</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37</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bidi="en-US"/>
              </w:rPr>
              <w:t>Буква Я в начале слова или слога</w:t>
            </w: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autoSpaceDE w:val="0"/>
              <w:autoSpaceDN w:val="0"/>
              <w:adjustRightInd w:val="0"/>
              <w:spacing w:after="0" w:line="240" w:lineRule="auto"/>
              <w:jc w:val="both"/>
              <w:rPr>
                <w:rFonts w:ascii="Times New Roman" w:hAnsi="Times New Roman"/>
                <w:b/>
                <w:sz w:val="28"/>
                <w:szCs w:val="28"/>
              </w:rPr>
            </w:pPr>
            <w:r w:rsidRPr="0079258D">
              <w:rPr>
                <w:rFonts w:ascii="Times New Roman" w:hAnsi="Times New Roman"/>
                <w:b/>
                <w:sz w:val="28"/>
                <w:szCs w:val="28"/>
              </w:rPr>
              <w:t>Словарное слово: ЗАЯЦ.</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Формирование умения отличать буквы от звуков, соотносить количество звуков и букв в слове.</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Составление слов на заданную букву. Записывание слов с буквой Я в начале слова.</w:t>
            </w: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b/>
                <w:sz w:val="28"/>
                <w:szCs w:val="28"/>
              </w:rPr>
            </w:pPr>
            <w:r w:rsidRPr="0079258D">
              <w:rPr>
                <w:rFonts w:ascii="Times New Roman" w:hAnsi="Times New Roman"/>
                <w:b/>
                <w:sz w:val="28"/>
                <w:szCs w:val="28"/>
              </w:rPr>
              <w:t>Знать и уметь</w:t>
            </w:r>
            <w:r w:rsidRPr="0079258D">
              <w:rPr>
                <w:rFonts w:ascii="Times New Roman" w:hAnsi="Times New Roman"/>
                <w:sz w:val="28"/>
                <w:szCs w:val="28"/>
              </w:rPr>
              <w:t xml:space="preserve"> правильно писать словарное слово: ЗАЯЦ.</w:t>
            </w:r>
          </w:p>
          <w:p w:rsidR="0002671B" w:rsidRPr="0079258D" w:rsidRDefault="0002671B" w:rsidP="0002671B">
            <w:pPr>
              <w:autoSpaceDE w:val="0"/>
              <w:autoSpaceDN w:val="0"/>
              <w:adjustRightInd w:val="0"/>
              <w:spacing w:after="0" w:line="240" w:lineRule="auto"/>
              <w:jc w:val="both"/>
              <w:rPr>
                <w:rFonts w:ascii="Times New Roman" w:hAnsi="Times New Roman"/>
                <w:b/>
                <w:sz w:val="28"/>
                <w:szCs w:val="28"/>
              </w:rPr>
            </w:pPr>
            <w:r w:rsidRPr="0079258D">
              <w:rPr>
                <w:rFonts w:ascii="Times New Roman" w:hAnsi="Times New Roman"/>
                <w:b/>
                <w:sz w:val="28"/>
                <w:szCs w:val="28"/>
              </w:rPr>
              <w:t xml:space="preserve">Знать </w:t>
            </w:r>
            <w:r w:rsidRPr="0079258D">
              <w:rPr>
                <w:rFonts w:ascii="Times New Roman" w:hAnsi="Times New Roman"/>
                <w:sz w:val="28"/>
                <w:szCs w:val="28"/>
              </w:rPr>
              <w:t>гласные буквы.</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Уметь</w:t>
            </w:r>
            <w:r w:rsidRPr="0079258D">
              <w:rPr>
                <w:rFonts w:ascii="Times New Roman" w:hAnsi="Times New Roman"/>
                <w:sz w:val="28"/>
                <w:szCs w:val="28"/>
              </w:rPr>
              <w:t xml:space="preserve"> выписывать слова с буквой Я в начале слова.</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38</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bidi="en-US"/>
              </w:rPr>
              <w:t>Буква е, ё, ю, я в начале слова или слога</w:t>
            </w: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Формирование умения отличать буквы от звуков, соотносить количество звуков и букв в слове.</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Составление слов на заданную букву. Записывание слов с буквами Е, Ё, Ю, Я в начале слова.</w:t>
            </w: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b/>
                <w:sz w:val="28"/>
                <w:szCs w:val="28"/>
              </w:rPr>
            </w:pPr>
            <w:r w:rsidRPr="0079258D">
              <w:rPr>
                <w:rFonts w:ascii="Times New Roman" w:hAnsi="Times New Roman"/>
                <w:b/>
                <w:sz w:val="28"/>
                <w:szCs w:val="28"/>
              </w:rPr>
              <w:t xml:space="preserve">Знать </w:t>
            </w:r>
            <w:r w:rsidRPr="0079258D">
              <w:rPr>
                <w:rFonts w:ascii="Times New Roman" w:hAnsi="Times New Roman"/>
                <w:sz w:val="28"/>
                <w:szCs w:val="28"/>
              </w:rPr>
              <w:t>гласные буквы.</w:t>
            </w:r>
          </w:p>
          <w:p w:rsidR="0002671B" w:rsidRPr="0079258D" w:rsidRDefault="0002671B" w:rsidP="0002671B">
            <w:pPr>
              <w:spacing w:after="0" w:line="240" w:lineRule="auto"/>
              <w:jc w:val="both"/>
              <w:rPr>
                <w:rFonts w:ascii="Times New Roman" w:hAnsi="Times New Roman"/>
                <w:b/>
                <w:sz w:val="28"/>
                <w:szCs w:val="28"/>
              </w:rPr>
            </w:pPr>
            <w:r w:rsidRPr="0079258D">
              <w:rPr>
                <w:rFonts w:ascii="Times New Roman" w:hAnsi="Times New Roman"/>
                <w:b/>
                <w:sz w:val="28"/>
                <w:szCs w:val="28"/>
              </w:rPr>
              <w:t>Уметь</w:t>
            </w:r>
            <w:r w:rsidRPr="0079258D">
              <w:rPr>
                <w:rFonts w:ascii="Times New Roman" w:hAnsi="Times New Roman"/>
                <w:sz w:val="28"/>
                <w:szCs w:val="28"/>
              </w:rPr>
              <w:t xml:space="preserve"> составлять слова с буквами </w:t>
            </w:r>
            <w:r w:rsidRPr="0079258D">
              <w:rPr>
                <w:rFonts w:ascii="Times New Roman" w:hAnsi="Times New Roman"/>
                <w:b/>
                <w:sz w:val="28"/>
                <w:szCs w:val="28"/>
              </w:rPr>
              <w:t>Е, Ё, Ю, Я.</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39</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bidi="en-US"/>
              </w:rPr>
              <w:t>Контрольное списывание</w:t>
            </w: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Списывание с грамматическим заданием.</w:t>
            </w: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 xml:space="preserve">Уметь </w:t>
            </w:r>
            <w:r w:rsidRPr="0079258D">
              <w:rPr>
                <w:rFonts w:ascii="Times New Roman" w:hAnsi="Times New Roman"/>
                <w:sz w:val="28"/>
                <w:szCs w:val="28"/>
              </w:rPr>
              <w:t>списывать текст; выполнять грамматическое задание.</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40</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bidi="en-US"/>
              </w:rPr>
              <w:t>Гласные ы-и после твердых и мягких согласных</w:t>
            </w: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 xml:space="preserve">Формирование представления способа обозначения мягкости согласных звуков на письме гласными буквами. </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Твёрдые и мягкие согласные. Обозначение мягкости и твёрдости  согласных гласными Ы-И.</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Выделение твёрдых и мягких согласных в словах.</w:t>
            </w: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Уметь</w:t>
            </w:r>
            <w:r w:rsidRPr="0079258D">
              <w:rPr>
                <w:rFonts w:ascii="Times New Roman" w:hAnsi="Times New Roman"/>
                <w:sz w:val="28"/>
                <w:szCs w:val="28"/>
              </w:rPr>
              <w:t xml:space="preserve"> анализировать слова по звуковому составу, различать звуки гласные и согласные.  </w:t>
            </w:r>
            <w:r w:rsidRPr="0079258D">
              <w:rPr>
                <w:rFonts w:ascii="Times New Roman" w:hAnsi="Times New Roman"/>
                <w:b/>
                <w:sz w:val="28"/>
                <w:szCs w:val="28"/>
              </w:rPr>
              <w:t>Уметь</w:t>
            </w:r>
            <w:r w:rsidRPr="0079258D">
              <w:rPr>
                <w:rFonts w:ascii="Times New Roman" w:hAnsi="Times New Roman"/>
                <w:sz w:val="28"/>
                <w:szCs w:val="28"/>
              </w:rPr>
              <w:t xml:space="preserve"> различать согласные твёрдые и мягкие на слух, в произношении, написании.</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Уметь</w:t>
            </w:r>
            <w:r w:rsidRPr="0079258D">
              <w:rPr>
                <w:rFonts w:ascii="Times New Roman" w:hAnsi="Times New Roman"/>
                <w:sz w:val="28"/>
                <w:szCs w:val="28"/>
              </w:rPr>
              <w:t xml:space="preserve"> обозначать мягкость и твёрдость  согласных гласными Ы-И.</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41</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bidi="en-US"/>
              </w:rPr>
              <w:t>Гласные о-ё после твердых и мягких согласных</w:t>
            </w: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 xml:space="preserve">Формирование представления способа обозначения мягкости согласных звуков на письме гласными буквами. </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Твёрдые и мягкие согласные. Обозначение мягкости и твёрдости  согласных гласными О-Ё.</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Выделение твёрдых и мягких согласных в словах.</w:t>
            </w: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Уметь</w:t>
            </w:r>
            <w:r w:rsidRPr="0079258D">
              <w:rPr>
                <w:rFonts w:ascii="Times New Roman" w:hAnsi="Times New Roman"/>
                <w:sz w:val="28"/>
                <w:szCs w:val="28"/>
              </w:rPr>
              <w:t xml:space="preserve"> анализировать слова по звуковому составу, различать звуки гласные и согласные.  </w:t>
            </w:r>
            <w:r w:rsidRPr="0079258D">
              <w:rPr>
                <w:rFonts w:ascii="Times New Roman" w:hAnsi="Times New Roman"/>
                <w:b/>
                <w:sz w:val="28"/>
                <w:szCs w:val="28"/>
              </w:rPr>
              <w:t>Уметь</w:t>
            </w:r>
            <w:r w:rsidRPr="0079258D">
              <w:rPr>
                <w:rFonts w:ascii="Times New Roman" w:hAnsi="Times New Roman"/>
                <w:sz w:val="28"/>
                <w:szCs w:val="28"/>
              </w:rPr>
              <w:t xml:space="preserve"> различать согласные твёрдые и мягкие на слух, в произношении, написании.</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Уметь</w:t>
            </w:r>
            <w:r w:rsidRPr="0079258D">
              <w:rPr>
                <w:rFonts w:ascii="Times New Roman" w:hAnsi="Times New Roman"/>
                <w:sz w:val="28"/>
                <w:szCs w:val="28"/>
              </w:rPr>
              <w:t xml:space="preserve"> обозначать мягкость и твёрдость  согласных гласными О-Ё.</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42</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bidi="en-US"/>
              </w:rPr>
              <w:t xml:space="preserve">Гласные у-ю после твердых и мягких согласных </w:t>
            </w: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 xml:space="preserve">Формирование представления способа обозначения мягкости согласных звуков на письме гласными буквами. </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Твёрдые и мягкие согласные. Обозначение мягкости и твёрдости  согласных гласными У-Ю.</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Выделение твёрдых и мягких согласных в словах.</w:t>
            </w: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Уметь</w:t>
            </w:r>
            <w:r w:rsidRPr="0079258D">
              <w:rPr>
                <w:rFonts w:ascii="Times New Roman" w:hAnsi="Times New Roman"/>
                <w:sz w:val="28"/>
                <w:szCs w:val="28"/>
              </w:rPr>
              <w:t xml:space="preserve"> анализировать слова по звуковому составу, различать звуки гласные и согласные.  </w:t>
            </w:r>
            <w:r w:rsidRPr="0079258D">
              <w:rPr>
                <w:rFonts w:ascii="Times New Roman" w:hAnsi="Times New Roman"/>
                <w:b/>
                <w:sz w:val="28"/>
                <w:szCs w:val="28"/>
              </w:rPr>
              <w:t>Уметь</w:t>
            </w:r>
            <w:r w:rsidRPr="0079258D">
              <w:rPr>
                <w:rFonts w:ascii="Times New Roman" w:hAnsi="Times New Roman"/>
                <w:sz w:val="28"/>
                <w:szCs w:val="28"/>
              </w:rPr>
              <w:t xml:space="preserve"> различать согласные твёрдые и мягкие на слух, в произношении, написании.</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Уметь</w:t>
            </w:r>
            <w:r w:rsidRPr="0079258D">
              <w:rPr>
                <w:rFonts w:ascii="Times New Roman" w:hAnsi="Times New Roman"/>
                <w:sz w:val="28"/>
                <w:szCs w:val="28"/>
              </w:rPr>
              <w:t xml:space="preserve"> обозначать мягкость и твёрдость  согласных гласными У-Ю.</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43</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bidi="en-US"/>
              </w:rPr>
              <w:t>Гласные а-я после твердых и мягких согласных</w:t>
            </w: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 xml:space="preserve">Формирование представления способа обозначения мягкости согласных звуков на письме гласными буквами. </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Твёрдые и мягкие согласные. Обозначение мягкости и твёрдости  согласных гласными А-Я.</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Выделение твёрдых и мягких согласных в словах.</w:t>
            </w: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Уметь</w:t>
            </w:r>
            <w:r w:rsidRPr="0079258D">
              <w:rPr>
                <w:rFonts w:ascii="Times New Roman" w:hAnsi="Times New Roman"/>
                <w:sz w:val="28"/>
                <w:szCs w:val="28"/>
              </w:rPr>
              <w:t xml:space="preserve"> анализировать слова по звуковому составу, различать звуки гласные и согласные.  </w:t>
            </w:r>
            <w:r w:rsidRPr="0079258D">
              <w:rPr>
                <w:rFonts w:ascii="Times New Roman" w:hAnsi="Times New Roman"/>
                <w:b/>
                <w:sz w:val="28"/>
                <w:szCs w:val="28"/>
              </w:rPr>
              <w:t>Уметь</w:t>
            </w:r>
            <w:r w:rsidRPr="0079258D">
              <w:rPr>
                <w:rFonts w:ascii="Times New Roman" w:hAnsi="Times New Roman"/>
                <w:sz w:val="28"/>
                <w:szCs w:val="28"/>
              </w:rPr>
              <w:t xml:space="preserve"> различать согласные твёрдые и мягкие на слух, в произношении, написании.</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Уметь</w:t>
            </w:r>
            <w:r w:rsidRPr="0079258D">
              <w:rPr>
                <w:rFonts w:ascii="Times New Roman" w:hAnsi="Times New Roman"/>
                <w:sz w:val="28"/>
                <w:szCs w:val="28"/>
              </w:rPr>
              <w:t xml:space="preserve"> обозначать мягкость и твёрдость  согласных гласными А-Я.</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44</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bidi="en-US"/>
              </w:rPr>
              <w:t>Гласная е после мягких согласных</w:t>
            </w: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 xml:space="preserve">Формирование представления способа обозначения мягкости согласных звуков на письме гласными буквами. </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Твёрдые и мягкие согласные. Обозначение мягкости и твёрдости  согласных гласной Е.</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Выделение твёрдых и мягких согласных в словах.</w:t>
            </w: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Уметь</w:t>
            </w:r>
            <w:r w:rsidRPr="0079258D">
              <w:rPr>
                <w:rFonts w:ascii="Times New Roman" w:hAnsi="Times New Roman"/>
                <w:sz w:val="28"/>
                <w:szCs w:val="28"/>
              </w:rPr>
              <w:t xml:space="preserve"> анализировать слова по звуковому составу, различать звуки гласные и согласные.  </w:t>
            </w:r>
            <w:r w:rsidRPr="0079258D">
              <w:rPr>
                <w:rFonts w:ascii="Times New Roman" w:hAnsi="Times New Roman"/>
                <w:b/>
                <w:sz w:val="28"/>
                <w:szCs w:val="28"/>
              </w:rPr>
              <w:t>Уметь</w:t>
            </w:r>
            <w:r w:rsidRPr="0079258D">
              <w:rPr>
                <w:rFonts w:ascii="Times New Roman" w:hAnsi="Times New Roman"/>
                <w:sz w:val="28"/>
                <w:szCs w:val="28"/>
              </w:rPr>
              <w:t xml:space="preserve"> различать согласные твёрдые и мягкие на слух, в произношении, написании.</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Уметь</w:t>
            </w:r>
            <w:r w:rsidRPr="0079258D">
              <w:rPr>
                <w:rFonts w:ascii="Times New Roman" w:hAnsi="Times New Roman"/>
                <w:sz w:val="28"/>
                <w:szCs w:val="28"/>
              </w:rPr>
              <w:t xml:space="preserve"> обозначать мягкость и твёрдость  согласных гласной Е.</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45</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bidi="en-US"/>
              </w:rPr>
              <w:t>Дифференциация твердых и мягких согласных</w:t>
            </w: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 xml:space="preserve">Формирование представления способа обозначения мягкости согласных звуков на письме гласными буквами. </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Обозначение на письме     мягкости и твёрдости согласных соответствующими гласными.</w:t>
            </w: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b/>
                <w:sz w:val="28"/>
                <w:szCs w:val="28"/>
              </w:rPr>
            </w:pPr>
            <w:r w:rsidRPr="0079258D">
              <w:rPr>
                <w:rFonts w:ascii="Times New Roman" w:hAnsi="Times New Roman"/>
                <w:b/>
                <w:sz w:val="28"/>
                <w:szCs w:val="28"/>
              </w:rPr>
              <w:t>Уметь</w:t>
            </w:r>
            <w:r w:rsidRPr="0079258D">
              <w:rPr>
                <w:rFonts w:ascii="Times New Roman" w:hAnsi="Times New Roman"/>
                <w:sz w:val="28"/>
                <w:szCs w:val="28"/>
              </w:rPr>
              <w:t xml:space="preserve"> анализировать слова по звуковому составу, различать звуки гласные и согласные.  </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 xml:space="preserve">Знать </w:t>
            </w:r>
            <w:r w:rsidRPr="0079258D">
              <w:rPr>
                <w:rFonts w:ascii="Times New Roman" w:hAnsi="Times New Roman"/>
                <w:sz w:val="28"/>
                <w:szCs w:val="28"/>
              </w:rPr>
              <w:t xml:space="preserve">твердые и мягкие согласные звуки. </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 xml:space="preserve">Уметь </w:t>
            </w:r>
            <w:r w:rsidRPr="0079258D">
              <w:rPr>
                <w:rFonts w:ascii="Times New Roman" w:hAnsi="Times New Roman"/>
                <w:sz w:val="28"/>
                <w:szCs w:val="28"/>
              </w:rPr>
              <w:t>обозначать мягкость.</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46</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val="en-US" w:bidi="en-US"/>
              </w:rPr>
              <w:t>Контрольноесписывание</w:t>
            </w: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Списывание текста с грамматическим заданием.</w:t>
            </w: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 xml:space="preserve">Уметь </w:t>
            </w:r>
            <w:r w:rsidRPr="0079258D">
              <w:rPr>
                <w:rFonts w:ascii="Times New Roman" w:hAnsi="Times New Roman"/>
                <w:sz w:val="28"/>
                <w:szCs w:val="28"/>
              </w:rPr>
              <w:t>списывать текст; выполнять грамматическое задание.</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jc w:val="center"/>
              <w:rPr>
                <w:rFonts w:ascii="Times New Roman" w:hAnsi="Times New Roman"/>
                <w:b/>
                <w:sz w:val="28"/>
                <w:szCs w:val="28"/>
                <w:lang w:bidi="en-US"/>
              </w:rPr>
            </w:pPr>
            <w:r w:rsidRPr="0079258D">
              <w:rPr>
                <w:rFonts w:ascii="Times New Roman" w:hAnsi="Times New Roman"/>
                <w:b/>
                <w:sz w:val="28"/>
                <w:szCs w:val="28"/>
                <w:lang w:bidi="en-US"/>
              </w:rPr>
              <w:t>3 четверть</w:t>
            </w:r>
          </w:p>
        </w:tc>
        <w:tc>
          <w:tcPr>
            <w:tcW w:w="480" w:type="pct"/>
          </w:tcPr>
          <w:p w:rsidR="0002671B" w:rsidRPr="0079258D" w:rsidRDefault="0002671B" w:rsidP="0002671B">
            <w:pPr>
              <w:spacing w:after="0" w:line="240" w:lineRule="auto"/>
              <w:rPr>
                <w:rFonts w:ascii="Times New Roman" w:hAnsi="Times New Roman"/>
                <w:sz w:val="28"/>
                <w:szCs w:val="28"/>
              </w:rPr>
            </w:pPr>
          </w:p>
        </w:tc>
        <w:tc>
          <w:tcPr>
            <w:tcW w:w="1221" w:type="pct"/>
          </w:tcPr>
          <w:p w:rsidR="0002671B" w:rsidRPr="0079258D" w:rsidRDefault="0002671B" w:rsidP="0002671B">
            <w:pPr>
              <w:autoSpaceDE w:val="0"/>
              <w:autoSpaceDN w:val="0"/>
              <w:adjustRightInd w:val="0"/>
              <w:spacing w:after="0"/>
              <w:jc w:val="both"/>
              <w:rPr>
                <w:rFonts w:ascii="Times New Roman" w:hAnsi="Times New Roman"/>
                <w:sz w:val="28"/>
                <w:szCs w:val="28"/>
              </w:rPr>
            </w:pPr>
          </w:p>
        </w:tc>
        <w:tc>
          <w:tcPr>
            <w:tcW w:w="1581" w:type="pct"/>
          </w:tcPr>
          <w:p w:rsidR="0002671B" w:rsidRPr="0079258D" w:rsidRDefault="0002671B" w:rsidP="0002671B">
            <w:pPr>
              <w:autoSpaceDE w:val="0"/>
              <w:autoSpaceDN w:val="0"/>
              <w:adjustRightInd w:val="0"/>
              <w:spacing w:after="0"/>
              <w:jc w:val="both"/>
              <w:rPr>
                <w:rFonts w:ascii="Times New Roman" w:hAnsi="Times New Roman"/>
                <w:sz w:val="28"/>
                <w:szCs w:val="28"/>
              </w:rPr>
            </w:pP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47</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bidi="en-US"/>
              </w:rPr>
              <w:t>Буква Ь для обозначения мягкости согласных на конце слова</w:t>
            </w: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Формирование умения обозначать мягкость согласных звуков на письме мягким знаком на конце слова.</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Сравнение пар слов типа угол – уголь. Правило написания слов с «ь» знаком на конце.</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Выделение и правописание слов с буквой «ь» на конце.</w:t>
            </w: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Знать</w:t>
            </w:r>
            <w:r w:rsidRPr="0079258D">
              <w:rPr>
                <w:rFonts w:ascii="Times New Roman" w:hAnsi="Times New Roman"/>
                <w:sz w:val="28"/>
                <w:szCs w:val="28"/>
              </w:rPr>
              <w:t xml:space="preserve"> твердые и мягкие согласные звуки. </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Уметь</w:t>
            </w:r>
            <w:r w:rsidRPr="0079258D">
              <w:rPr>
                <w:rFonts w:ascii="Times New Roman" w:hAnsi="Times New Roman"/>
                <w:sz w:val="28"/>
                <w:szCs w:val="28"/>
              </w:rPr>
              <w:t xml:space="preserve"> обозначать мягкость. </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color w:val="000000"/>
                <w:sz w:val="28"/>
                <w:szCs w:val="28"/>
              </w:rPr>
              <w:t>Знать</w:t>
            </w:r>
            <w:r w:rsidRPr="0079258D">
              <w:rPr>
                <w:rFonts w:ascii="Times New Roman" w:hAnsi="Times New Roman"/>
                <w:color w:val="000000"/>
                <w:sz w:val="28"/>
                <w:szCs w:val="28"/>
              </w:rPr>
              <w:t>, что мягкий знак обозначает мягкость согласного звука на письме, м</w:t>
            </w:r>
            <w:r w:rsidRPr="0079258D">
              <w:rPr>
                <w:rFonts w:ascii="Times New Roman" w:hAnsi="Times New Roman"/>
                <w:sz w:val="28"/>
                <w:szCs w:val="28"/>
              </w:rPr>
              <w:t>ягкий знак не обозначает звука; является показателем мягкости предшествующего согласного.</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48</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bidi="en-US"/>
              </w:rPr>
              <w:t>Письмо слов с мягкими согласными на конце слова</w:t>
            </w: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Анализ слова по звуковому составу. Чтение слов, с чётким выделением мягкого согласного на конце слова. Запись слов с объяснением правописания мягкого знака на конце слова.</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color w:val="000000"/>
                <w:sz w:val="28"/>
                <w:szCs w:val="28"/>
              </w:rPr>
              <w:t>Знать</w:t>
            </w:r>
            <w:r w:rsidRPr="0079258D">
              <w:rPr>
                <w:rFonts w:ascii="Times New Roman" w:hAnsi="Times New Roman"/>
                <w:color w:val="000000"/>
                <w:sz w:val="28"/>
                <w:szCs w:val="28"/>
              </w:rPr>
              <w:t>, что мягкий знак обозначает мягкость согласного звука на письме, м</w:t>
            </w:r>
            <w:r w:rsidRPr="0079258D">
              <w:rPr>
                <w:rFonts w:ascii="Times New Roman" w:hAnsi="Times New Roman"/>
                <w:sz w:val="28"/>
                <w:szCs w:val="28"/>
              </w:rPr>
              <w:t>ягкий знак не обозначает звука; является показателем мягкости предшествующего согласного.</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Уметь</w:t>
            </w:r>
            <w:r w:rsidRPr="0079258D">
              <w:rPr>
                <w:rFonts w:ascii="Times New Roman" w:hAnsi="Times New Roman"/>
                <w:sz w:val="28"/>
                <w:szCs w:val="28"/>
              </w:rPr>
              <w:t xml:space="preserve"> правильно писать слова с объяснением правописания мягкого знака на конце слова.</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49</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bidi="en-US"/>
              </w:rPr>
              <w:t>Дифференциация твердых и мягких согласных на конце слов</w:t>
            </w: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Чтение слов с твёрдыми и мягкими согласными на конце слова. Дифференциация на слух и при письме мягких и твёрдых согласных на конце слова.</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Составление предложения с заданным словом.</w:t>
            </w: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color w:val="000000"/>
                <w:sz w:val="28"/>
                <w:szCs w:val="28"/>
              </w:rPr>
            </w:pPr>
            <w:r w:rsidRPr="0079258D">
              <w:rPr>
                <w:rFonts w:ascii="Times New Roman" w:hAnsi="Times New Roman"/>
                <w:b/>
                <w:color w:val="000000"/>
                <w:sz w:val="28"/>
                <w:szCs w:val="28"/>
              </w:rPr>
              <w:t xml:space="preserve">Знать </w:t>
            </w:r>
            <w:r w:rsidRPr="0079258D">
              <w:rPr>
                <w:rFonts w:ascii="Times New Roman" w:hAnsi="Times New Roman"/>
                <w:color w:val="000000"/>
                <w:sz w:val="28"/>
                <w:szCs w:val="28"/>
              </w:rPr>
              <w:t>правило написания мягкого знака на конце слова.</w:t>
            </w:r>
          </w:p>
          <w:p w:rsidR="0002671B" w:rsidRPr="0079258D" w:rsidRDefault="0002671B" w:rsidP="0002671B">
            <w:pPr>
              <w:autoSpaceDE w:val="0"/>
              <w:autoSpaceDN w:val="0"/>
              <w:adjustRightInd w:val="0"/>
              <w:spacing w:after="0" w:line="240" w:lineRule="auto"/>
              <w:jc w:val="both"/>
              <w:rPr>
                <w:rFonts w:ascii="Times New Roman" w:hAnsi="Times New Roman"/>
                <w:color w:val="000000"/>
                <w:sz w:val="28"/>
                <w:szCs w:val="28"/>
              </w:rPr>
            </w:pPr>
            <w:r w:rsidRPr="0079258D">
              <w:rPr>
                <w:rFonts w:ascii="Times New Roman" w:hAnsi="Times New Roman"/>
                <w:b/>
                <w:color w:val="000000"/>
                <w:sz w:val="28"/>
                <w:szCs w:val="28"/>
              </w:rPr>
              <w:t>Уметь</w:t>
            </w:r>
            <w:r w:rsidRPr="0079258D">
              <w:rPr>
                <w:rFonts w:ascii="Times New Roman" w:hAnsi="Times New Roman"/>
                <w:color w:val="000000"/>
                <w:sz w:val="28"/>
                <w:szCs w:val="28"/>
              </w:rPr>
              <w:t xml:space="preserve"> различать твердые и мягкие звуки на конце слова.</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color w:val="000000"/>
                <w:sz w:val="28"/>
                <w:szCs w:val="28"/>
              </w:rPr>
              <w:t>Уметь</w:t>
            </w:r>
            <w:r w:rsidRPr="0079258D">
              <w:rPr>
                <w:rFonts w:ascii="Times New Roman" w:hAnsi="Times New Roman"/>
                <w:color w:val="000000"/>
                <w:sz w:val="28"/>
                <w:szCs w:val="28"/>
              </w:rPr>
              <w:t xml:space="preserve"> записывать слова с </w:t>
            </w:r>
            <w:r w:rsidRPr="0079258D">
              <w:rPr>
                <w:rFonts w:ascii="Times New Roman" w:hAnsi="Times New Roman"/>
                <w:sz w:val="28"/>
                <w:szCs w:val="28"/>
              </w:rPr>
              <w:t>мягким  и твердым согласным  на конце слов.</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50</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bidi="en-US"/>
              </w:rPr>
              <w:t>Дифференциация слов с  твердыми и мягкими согласными  на конце слова</w:t>
            </w: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Чтение слов с твёрдыми и мягкими согласными на конце слова. Дифференциация на слух и при письме мягких и твёрдых согласных на конце слова.</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Составление предложения с заданным словом.</w:t>
            </w: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color w:val="000000"/>
                <w:sz w:val="28"/>
                <w:szCs w:val="28"/>
              </w:rPr>
            </w:pPr>
            <w:r w:rsidRPr="0079258D">
              <w:rPr>
                <w:rFonts w:ascii="Times New Roman" w:hAnsi="Times New Roman"/>
                <w:b/>
                <w:color w:val="000000"/>
                <w:sz w:val="28"/>
                <w:szCs w:val="28"/>
              </w:rPr>
              <w:t xml:space="preserve">Знать </w:t>
            </w:r>
            <w:r w:rsidRPr="0079258D">
              <w:rPr>
                <w:rFonts w:ascii="Times New Roman" w:hAnsi="Times New Roman"/>
                <w:color w:val="000000"/>
                <w:sz w:val="28"/>
                <w:szCs w:val="28"/>
              </w:rPr>
              <w:t>правило написания мягкого знака на конце слова.</w:t>
            </w:r>
          </w:p>
          <w:p w:rsidR="0002671B" w:rsidRPr="0079258D" w:rsidRDefault="0002671B" w:rsidP="0002671B">
            <w:pPr>
              <w:autoSpaceDE w:val="0"/>
              <w:autoSpaceDN w:val="0"/>
              <w:adjustRightInd w:val="0"/>
              <w:spacing w:after="0" w:line="240" w:lineRule="auto"/>
              <w:jc w:val="both"/>
              <w:rPr>
                <w:rFonts w:ascii="Times New Roman" w:hAnsi="Times New Roman"/>
                <w:color w:val="000000"/>
                <w:sz w:val="28"/>
                <w:szCs w:val="28"/>
              </w:rPr>
            </w:pPr>
            <w:r w:rsidRPr="0079258D">
              <w:rPr>
                <w:rFonts w:ascii="Times New Roman" w:hAnsi="Times New Roman"/>
                <w:b/>
                <w:color w:val="000000"/>
                <w:sz w:val="28"/>
                <w:szCs w:val="28"/>
              </w:rPr>
              <w:t>Уметь</w:t>
            </w:r>
            <w:r w:rsidRPr="0079258D">
              <w:rPr>
                <w:rFonts w:ascii="Times New Roman" w:hAnsi="Times New Roman"/>
                <w:color w:val="000000"/>
                <w:sz w:val="28"/>
                <w:szCs w:val="28"/>
              </w:rPr>
              <w:t xml:space="preserve"> различать твердые и мягкие звуки на конце слова.</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color w:val="000000"/>
                <w:sz w:val="28"/>
                <w:szCs w:val="28"/>
              </w:rPr>
              <w:t>Уметь</w:t>
            </w:r>
            <w:r w:rsidRPr="0079258D">
              <w:rPr>
                <w:rFonts w:ascii="Times New Roman" w:hAnsi="Times New Roman"/>
                <w:color w:val="000000"/>
                <w:sz w:val="28"/>
                <w:szCs w:val="28"/>
              </w:rPr>
              <w:t xml:space="preserve"> записывать слова с </w:t>
            </w:r>
            <w:r w:rsidRPr="0079258D">
              <w:rPr>
                <w:rFonts w:ascii="Times New Roman" w:hAnsi="Times New Roman"/>
                <w:sz w:val="28"/>
                <w:szCs w:val="28"/>
              </w:rPr>
              <w:t>мягким  и твердым согласным  на конце слов.</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51</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val="en-US" w:bidi="en-US"/>
              </w:rPr>
              <w:t>Контрольноесписывание</w:t>
            </w:r>
          </w:p>
          <w:p w:rsidR="0002671B" w:rsidRPr="0079258D" w:rsidRDefault="0002671B" w:rsidP="0002671B">
            <w:pPr>
              <w:spacing w:after="0" w:line="240" w:lineRule="auto"/>
              <w:rPr>
                <w:rFonts w:ascii="Times New Roman" w:hAnsi="Times New Roman"/>
                <w:sz w:val="28"/>
                <w:szCs w:val="28"/>
                <w:lang w:bidi="en-US"/>
              </w:rPr>
            </w:pP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Списывание текста с грамматическим заданием.</w:t>
            </w: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 xml:space="preserve">Уметь </w:t>
            </w:r>
            <w:r w:rsidRPr="0079258D">
              <w:rPr>
                <w:rFonts w:ascii="Times New Roman" w:hAnsi="Times New Roman"/>
                <w:sz w:val="28"/>
                <w:szCs w:val="28"/>
              </w:rPr>
              <w:t>списывать текст; выполнять грамматическое задание.</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jc w:val="center"/>
              <w:rPr>
                <w:rFonts w:ascii="Times New Roman" w:hAnsi="Times New Roman"/>
                <w:b/>
                <w:sz w:val="28"/>
                <w:szCs w:val="28"/>
                <w:lang w:bidi="en-US"/>
              </w:rPr>
            </w:pPr>
            <w:r w:rsidRPr="0079258D">
              <w:rPr>
                <w:rFonts w:ascii="Times New Roman" w:hAnsi="Times New Roman"/>
                <w:b/>
                <w:sz w:val="28"/>
                <w:szCs w:val="28"/>
                <w:lang w:bidi="en-US"/>
              </w:rPr>
              <w:t>Слово</w:t>
            </w:r>
          </w:p>
        </w:tc>
        <w:tc>
          <w:tcPr>
            <w:tcW w:w="480" w:type="pct"/>
          </w:tcPr>
          <w:p w:rsidR="0002671B" w:rsidRPr="0079258D" w:rsidRDefault="0002671B" w:rsidP="0002671B">
            <w:pPr>
              <w:spacing w:after="0" w:line="240" w:lineRule="auto"/>
              <w:rPr>
                <w:rFonts w:ascii="Times New Roman" w:hAnsi="Times New Roman"/>
                <w:sz w:val="28"/>
                <w:szCs w:val="28"/>
              </w:rPr>
            </w:pPr>
          </w:p>
        </w:tc>
        <w:tc>
          <w:tcPr>
            <w:tcW w:w="1221" w:type="pct"/>
          </w:tcPr>
          <w:p w:rsidR="0002671B" w:rsidRPr="0079258D" w:rsidRDefault="0002671B" w:rsidP="0002671B">
            <w:pPr>
              <w:autoSpaceDE w:val="0"/>
              <w:autoSpaceDN w:val="0"/>
              <w:adjustRightInd w:val="0"/>
              <w:spacing w:after="0"/>
              <w:jc w:val="both"/>
              <w:rPr>
                <w:rFonts w:ascii="Times New Roman" w:hAnsi="Times New Roman"/>
                <w:sz w:val="28"/>
                <w:szCs w:val="28"/>
              </w:rPr>
            </w:pPr>
          </w:p>
        </w:tc>
        <w:tc>
          <w:tcPr>
            <w:tcW w:w="1581" w:type="pct"/>
          </w:tcPr>
          <w:p w:rsidR="0002671B" w:rsidRPr="0079258D" w:rsidRDefault="0002671B" w:rsidP="0002671B">
            <w:pPr>
              <w:autoSpaceDE w:val="0"/>
              <w:autoSpaceDN w:val="0"/>
              <w:adjustRightInd w:val="0"/>
              <w:spacing w:after="0"/>
              <w:jc w:val="both"/>
              <w:rPr>
                <w:rFonts w:ascii="Times New Roman" w:hAnsi="Times New Roman"/>
                <w:sz w:val="28"/>
                <w:szCs w:val="28"/>
              </w:rPr>
            </w:pP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52</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val="en-US" w:bidi="en-US"/>
              </w:rPr>
              <w:t>Названиепредметов</w:t>
            </w:r>
          </w:p>
          <w:p w:rsidR="0002671B" w:rsidRPr="0079258D" w:rsidRDefault="0002671B" w:rsidP="0002671B">
            <w:pPr>
              <w:spacing w:after="0" w:line="240" w:lineRule="auto"/>
              <w:rPr>
                <w:rFonts w:ascii="Times New Roman" w:hAnsi="Times New Roman"/>
                <w:sz w:val="28"/>
                <w:szCs w:val="28"/>
                <w:lang w:bidi="en-US"/>
              </w:rPr>
            </w:pP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pStyle w:val="aa"/>
              <w:jc w:val="both"/>
              <w:rPr>
                <w:rFonts w:ascii="Times New Roman" w:hAnsi="Times New Roman"/>
                <w:sz w:val="28"/>
                <w:szCs w:val="28"/>
              </w:rPr>
            </w:pPr>
            <w:r w:rsidRPr="0079258D">
              <w:rPr>
                <w:rFonts w:ascii="Times New Roman" w:hAnsi="Times New Roman"/>
                <w:sz w:val="28"/>
                <w:szCs w:val="28"/>
              </w:rPr>
              <w:t>Соотношение слова и картинки, обозначающей название предмета. Замена при письме нарисованных предметов их названиями.</w:t>
            </w:r>
          </w:p>
          <w:p w:rsidR="0002671B" w:rsidRPr="0079258D" w:rsidRDefault="0002671B" w:rsidP="0002671B">
            <w:pPr>
              <w:autoSpaceDE w:val="0"/>
              <w:autoSpaceDN w:val="0"/>
              <w:adjustRightInd w:val="0"/>
              <w:spacing w:after="0" w:line="240" w:lineRule="auto"/>
              <w:jc w:val="both"/>
              <w:rPr>
                <w:rFonts w:ascii="Times New Roman" w:hAnsi="Times New Roman"/>
                <w:b/>
                <w:sz w:val="28"/>
                <w:szCs w:val="28"/>
              </w:rPr>
            </w:pPr>
            <w:r w:rsidRPr="0079258D">
              <w:rPr>
                <w:rFonts w:ascii="Times New Roman" w:hAnsi="Times New Roman"/>
                <w:b/>
                <w:sz w:val="28"/>
                <w:szCs w:val="28"/>
              </w:rPr>
              <w:t>Словарное слово: КОНЬКИ.</w:t>
            </w: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color w:val="000000"/>
                <w:sz w:val="28"/>
                <w:szCs w:val="28"/>
              </w:rPr>
            </w:pPr>
            <w:r w:rsidRPr="0079258D">
              <w:rPr>
                <w:rFonts w:ascii="Times New Roman" w:hAnsi="Times New Roman"/>
                <w:b/>
                <w:color w:val="000000"/>
                <w:sz w:val="28"/>
                <w:szCs w:val="28"/>
              </w:rPr>
              <w:t>Уметь</w:t>
            </w:r>
            <w:r w:rsidRPr="0079258D">
              <w:rPr>
                <w:rFonts w:ascii="Times New Roman" w:hAnsi="Times New Roman"/>
                <w:color w:val="000000"/>
                <w:sz w:val="28"/>
                <w:szCs w:val="28"/>
              </w:rPr>
              <w:t xml:space="preserve"> обозначать предмет словом.</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Знать и уметь</w:t>
            </w:r>
            <w:r w:rsidRPr="0079258D">
              <w:rPr>
                <w:rFonts w:ascii="Times New Roman" w:hAnsi="Times New Roman"/>
                <w:sz w:val="28"/>
                <w:szCs w:val="28"/>
              </w:rPr>
              <w:t xml:space="preserve"> правильно писать словарное слово: КОНЬКИ.</w:t>
            </w:r>
          </w:p>
          <w:p w:rsidR="0002671B" w:rsidRPr="0079258D" w:rsidRDefault="0002671B" w:rsidP="0002671B">
            <w:pPr>
              <w:autoSpaceDE w:val="0"/>
              <w:autoSpaceDN w:val="0"/>
              <w:adjustRightInd w:val="0"/>
              <w:spacing w:after="0" w:line="240" w:lineRule="auto"/>
              <w:jc w:val="both"/>
              <w:rPr>
                <w:rFonts w:ascii="Times New Roman" w:hAnsi="Times New Roman"/>
                <w:color w:val="000000"/>
                <w:sz w:val="28"/>
                <w:szCs w:val="28"/>
              </w:rPr>
            </w:pP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53</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bidi="en-US"/>
              </w:rPr>
              <w:t>Название предметов, отвечающих на вопрос что?</w:t>
            </w: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pStyle w:val="aa"/>
              <w:jc w:val="both"/>
              <w:rPr>
                <w:rFonts w:ascii="Times New Roman" w:hAnsi="Times New Roman"/>
                <w:sz w:val="28"/>
                <w:szCs w:val="28"/>
              </w:rPr>
            </w:pPr>
            <w:r w:rsidRPr="0079258D">
              <w:rPr>
                <w:rFonts w:ascii="Times New Roman" w:hAnsi="Times New Roman"/>
                <w:sz w:val="28"/>
                <w:szCs w:val="28"/>
              </w:rPr>
              <w:t>Соотношение слова и картинки, обозначающей название предмета. Замена при письме нарисованных предметов их названиями. Упражнение в постановке вопроса ЧТО ЭТО? И ответ полным предложением.</w:t>
            </w: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b/>
                <w:sz w:val="28"/>
                <w:szCs w:val="28"/>
              </w:rPr>
            </w:pPr>
            <w:r w:rsidRPr="0079258D">
              <w:rPr>
                <w:rFonts w:ascii="Times New Roman" w:hAnsi="Times New Roman"/>
                <w:b/>
                <w:sz w:val="28"/>
                <w:szCs w:val="28"/>
              </w:rPr>
              <w:t>Знать</w:t>
            </w:r>
            <w:r w:rsidRPr="0079258D">
              <w:rPr>
                <w:rFonts w:ascii="Times New Roman" w:hAnsi="Times New Roman"/>
                <w:sz w:val="28"/>
                <w:szCs w:val="28"/>
              </w:rPr>
              <w:t xml:space="preserve"> слова, обозначающие название предмета.</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Уметь</w:t>
            </w:r>
            <w:r w:rsidRPr="0079258D">
              <w:rPr>
                <w:rFonts w:ascii="Times New Roman" w:hAnsi="Times New Roman"/>
                <w:sz w:val="28"/>
                <w:szCs w:val="28"/>
              </w:rPr>
              <w:t xml:space="preserve"> правильно ставить вопрос ЧТО ЭТО?</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54</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val="en-US" w:bidi="en-US"/>
              </w:rPr>
              <w:t>Названиячастейпредмет</w:t>
            </w:r>
            <w:r w:rsidRPr="0079258D">
              <w:rPr>
                <w:rFonts w:ascii="Times New Roman" w:hAnsi="Times New Roman"/>
                <w:sz w:val="28"/>
                <w:szCs w:val="28"/>
                <w:lang w:bidi="en-US"/>
              </w:rPr>
              <w:t>а</w:t>
            </w:r>
          </w:p>
          <w:p w:rsidR="0002671B" w:rsidRPr="0079258D" w:rsidRDefault="0002671B" w:rsidP="0002671B">
            <w:pPr>
              <w:spacing w:after="0" w:line="240" w:lineRule="auto"/>
              <w:rPr>
                <w:rFonts w:ascii="Times New Roman" w:hAnsi="Times New Roman"/>
                <w:sz w:val="28"/>
                <w:szCs w:val="28"/>
                <w:lang w:bidi="en-US"/>
              </w:rPr>
            </w:pP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autoSpaceDE w:val="0"/>
              <w:autoSpaceDN w:val="0"/>
              <w:adjustRightInd w:val="0"/>
              <w:spacing w:after="0" w:line="240" w:lineRule="auto"/>
              <w:jc w:val="both"/>
              <w:rPr>
                <w:rFonts w:ascii="Times New Roman" w:hAnsi="Times New Roman"/>
                <w:b/>
                <w:sz w:val="28"/>
                <w:szCs w:val="28"/>
              </w:rPr>
            </w:pPr>
            <w:r w:rsidRPr="0079258D">
              <w:rPr>
                <w:rFonts w:ascii="Times New Roman" w:hAnsi="Times New Roman"/>
                <w:b/>
                <w:sz w:val="28"/>
                <w:szCs w:val="28"/>
              </w:rPr>
              <w:t>Словарное слово: ПАЛЬТО.</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Соотношение слова и картинки, обозначающей название предмета. Письмо слова и название его частей.</w:t>
            </w:r>
          </w:p>
          <w:p w:rsidR="0002671B" w:rsidRPr="0079258D" w:rsidRDefault="0002671B" w:rsidP="0002671B">
            <w:pPr>
              <w:pStyle w:val="aa"/>
              <w:jc w:val="both"/>
              <w:rPr>
                <w:rFonts w:ascii="Times New Roman" w:hAnsi="Times New Roman"/>
                <w:sz w:val="28"/>
                <w:szCs w:val="28"/>
              </w:rPr>
            </w:pPr>
            <w:r w:rsidRPr="0079258D">
              <w:rPr>
                <w:rFonts w:ascii="Times New Roman" w:hAnsi="Times New Roman"/>
                <w:sz w:val="28"/>
                <w:szCs w:val="28"/>
              </w:rPr>
              <w:t>Употребление слов, обозначающих названия предметов.</w:t>
            </w: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Знать и уметь</w:t>
            </w:r>
            <w:r w:rsidRPr="0079258D">
              <w:rPr>
                <w:rFonts w:ascii="Times New Roman" w:hAnsi="Times New Roman"/>
                <w:sz w:val="28"/>
                <w:szCs w:val="28"/>
              </w:rPr>
              <w:t xml:space="preserve"> правильно писать словарное слово: ПАЛЬТО.</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Знать</w:t>
            </w:r>
            <w:r w:rsidRPr="0079258D">
              <w:rPr>
                <w:rFonts w:ascii="Times New Roman" w:hAnsi="Times New Roman"/>
                <w:sz w:val="28"/>
                <w:szCs w:val="28"/>
              </w:rPr>
              <w:t xml:space="preserve"> слова, обозначающие название предмета и его части.</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color w:val="000000"/>
                <w:sz w:val="28"/>
                <w:szCs w:val="28"/>
              </w:rPr>
              <w:t>Уметь</w:t>
            </w:r>
            <w:r w:rsidRPr="0079258D">
              <w:rPr>
                <w:rFonts w:ascii="Times New Roman" w:hAnsi="Times New Roman"/>
                <w:color w:val="000000"/>
                <w:sz w:val="28"/>
                <w:szCs w:val="28"/>
              </w:rPr>
              <w:t xml:space="preserve"> называть части предмета.</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55</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bidi="en-US"/>
              </w:rPr>
              <w:t>Различие сходных предметов и их названий</w:t>
            </w:r>
          </w:p>
          <w:p w:rsidR="0002671B" w:rsidRPr="0079258D" w:rsidRDefault="0002671B" w:rsidP="0002671B">
            <w:pPr>
              <w:spacing w:after="0" w:line="240" w:lineRule="auto"/>
              <w:rPr>
                <w:rFonts w:ascii="Times New Roman" w:hAnsi="Times New Roman"/>
                <w:sz w:val="28"/>
                <w:szCs w:val="28"/>
                <w:lang w:bidi="en-US"/>
              </w:rPr>
            </w:pP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Соотношение слова и картинки, обозначающей название предмета.</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Различение сходных предметов и их названий.</w:t>
            </w: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color w:val="000000"/>
                <w:sz w:val="28"/>
                <w:szCs w:val="28"/>
              </w:rPr>
            </w:pPr>
            <w:r w:rsidRPr="0079258D">
              <w:rPr>
                <w:rFonts w:ascii="Times New Roman" w:hAnsi="Times New Roman"/>
                <w:b/>
                <w:color w:val="000000"/>
                <w:sz w:val="28"/>
                <w:szCs w:val="28"/>
              </w:rPr>
              <w:t>Уметь</w:t>
            </w:r>
            <w:r w:rsidRPr="0079258D">
              <w:rPr>
                <w:rFonts w:ascii="Times New Roman" w:hAnsi="Times New Roman"/>
                <w:color w:val="000000"/>
                <w:sz w:val="28"/>
                <w:szCs w:val="28"/>
              </w:rPr>
              <w:t xml:space="preserve"> различать названия сходных предметов.</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 xml:space="preserve">Уметь </w:t>
            </w:r>
            <w:r w:rsidRPr="0079258D">
              <w:rPr>
                <w:rFonts w:ascii="Times New Roman" w:hAnsi="Times New Roman"/>
                <w:sz w:val="28"/>
                <w:szCs w:val="28"/>
              </w:rPr>
              <w:t>списывать текст; выполнять грамматическое задание.</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56</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bidi="en-US"/>
              </w:rPr>
              <w:t>Обобщающее слово для группы однородных предметов</w:t>
            </w: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autoSpaceDE w:val="0"/>
              <w:autoSpaceDN w:val="0"/>
              <w:adjustRightInd w:val="0"/>
              <w:spacing w:after="0" w:line="240" w:lineRule="auto"/>
              <w:jc w:val="both"/>
              <w:rPr>
                <w:rFonts w:ascii="Times New Roman" w:hAnsi="Times New Roman"/>
                <w:b/>
                <w:sz w:val="28"/>
                <w:szCs w:val="28"/>
              </w:rPr>
            </w:pPr>
            <w:r w:rsidRPr="0079258D">
              <w:rPr>
                <w:rFonts w:ascii="Times New Roman" w:hAnsi="Times New Roman"/>
                <w:b/>
                <w:sz w:val="28"/>
                <w:szCs w:val="28"/>
              </w:rPr>
              <w:t>Словарное слово: ОГУРЕЦ.</w:t>
            </w:r>
          </w:p>
          <w:p w:rsidR="0002671B" w:rsidRPr="0079258D" w:rsidRDefault="0002671B" w:rsidP="0002671B">
            <w:pPr>
              <w:autoSpaceDE w:val="0"/>
              <w:autoSpaceDN w:val="0"/>
              <w:adjustRightInd w:val="0"/>
              <w:spacing w:after="0" w:line="240" w:lineRule="auto"/>
              <w:jc w:val="both"/>
              <w:rPr>
                <w:rFonts w:ascii="Times New Roman" w:hAnsi="Times New Roman"/>
                <w:color w:val="000000"/>
                <w:sz w:val="28"/>
                <w:szCs w:val="28"/>
              </w:rPr>
            </w:pPr>
            <w:r w:rsidRPr="0079258D">
              <w:rPr>
                <w:rFonts w:ascii="Times New Roman" w:hAnsi="Times New Roman"/>
                <w:color w:val="000000"/>
                <w:sz w:val="28"/>
                <w:szCs w:val="28"/>
              </w:rPr>
              <w:t>Упражнение  в подборе обобщающего слова.</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color w:val="000000"/>
                <w:sz w:val="28"/>
                <w:szCs w:val="28"/>
              </w:rPr>
              <w:t>Составление рассказа «Будка для щенка» по рисунку с опорой на слова из рамки.</w:t>
            </w: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Знать и уметь</w:t>
            </w:r>
            <w:r w:rsidRPr="0079258D">
              <w:rPr>
                <w:rFonts w:ascii="Times New Roman" w:hAnsi="Times New Roman"/>
                <w:sz w:val="28"/>
                <w:szCs w:val="28"/>
              </w:rPr>
              <w:t xml:space="preserve"> правильно писать словарное слово: ОГУРЕЦ.</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color w:val="000000"/>
                <w:sz w:val="28"/>
                <w:szCs w:val="28"/>
              </w:rPr>
              <w:t>Уметь</w:t>
            </w:r>
            <w:r w:rsidRPr="0079258D">
              <w:rPr>
                <w:rFonts w:ascii="Times New Roman" w:hAnsi="Times New Roman"/>
                <w:color w:val="000000"/>
                <w:sz w:val="28"/>
                <w:szCs w:val="28"/>
              </w:rPr>
              <w:t xml:space="preserve"> подбирать обобщающее слово.</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color w:val="000000"/>
                <w:sz w:val="28"/>
                <w:szCs w:val="28"/>
              </w:rPr>
              <w:t xml:space="preserve">Уметь </w:t>
            </w:r>
            <w:r w:rsidRPr="0079258D">
              <w:rPr>
                <w:rFonts w:ascii="Times New Roman" w:hAnsi="Times New Roman"/>
                <w:color w:val="000000"/>
                <w:sz w:val="28"/>
                <w:szCs w:val="28"/>
              </w:rPr>
              <w:t>употреблять слова в предложение.</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57</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val="en-US" w:bidi="en-US"/>
              </w:rPr>
              <w:t>Контрольноесписывание</w:t>
            </w: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Списывание текста с грамматическим заданием.</w:t>
            </w: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 xml:space="preserve">Уметь </w:t>
            </w:r>
            <w:r w:rsidRPr="0079258D">
              <w:rPr>
                <w:rFonts w:ascii="Times New Roman" w:hAnsi="Times New Roman"/>
                <w:sz w:val="28"/>
                <w:szCs w:val="28"/>
              </w:rPr>
              <w:t>списывать текст; выполнять грамматическое задание.</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58</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bidi="en-US"/>
              </w:rPr>
              <w:t>Названия предметов, отвечающих на вопрос кто?</w:t>
            </w: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spacing w:after="0" w:line="240" w:lineRule="auto"/>
              <w:jc w:val="both"/>
              <w:rPr>
                <w:rFonts w:ascii="Times New Roman" w:hAnsi="Times New Roman"/>
                <w:sz w:val="28"/>
                <w:szCs w:val="28"/>
              </w:rPr>
            </w:pPr>
            <w:r w:rsidRPr="0079258D">
              <w:rPr>
                <w:rFonts w:ascii="Times New Roman" w:hAnsi="Times New Roman"/>
                <w:sz w:val="28"/>
                <w:szCs w:val="28"/>
              </w:rPr>
              <w:t>Изучение слов, обозначающих предметы:называние предметов отвечающие на вопрос КТО?</w:t>
            </w:r>
          </w:p>
          <w:p w:rsidR="0002671B" w:rsidRPr="0079258D" w:rsidRDefault="0002671B" w:rsidP="0002671B">
            <w:pPr>
              <w:spacing w:after="0" w:line="240" w:lineRule="auto"/>
              <w:jc w:val="both"/>
              <w:rPr>
                <w:rFonts w:ascii="Times New Roman" w:hAnsi="Times New Roman"/>
                <w:sz w:val="28"/>
                <w:szCs w:val="28"/>
              </w:rPr>
            </w:pPr>
            <w:r w:rsidRPr="0079258D">
              <w:rPr>
                <w:rFonts w:ascii="Times New Roman" w:hAnsi="Times New Roman"/>
                <w:sz w:val="28"/>
                <w:szCs w:val="28"/>
              </w:rPr>
              <w:t>Называние предметов и различение их по вопросу КТО?</w:t>
            </w:r>
          </w:p>
          <w:p w:rsidR="0002671B" w:rsidRPr="0079258D" w:rsidRDefault="0002671B" w:rsidP="0002671B">
            <w:pPr>
              <w:autoSpaceDE w:val="0"/>
              <w:autoSpaceDN w:val="0"/>
              <w:adjustRightInd w:val="0"/>
              <w:spacing w:after="0" w:line="240" w:lineRule="auto"/>
              <w:jc w:val="both"/>
              <w:rPr>
                <w:rFonts w:ascii="Times New Roman" w:hAnsi="Times New Roman"/>
                <w:b/>
                <w:sz w:val="28"/>
                <w:szCs w:val="28"/>
              </w:rPr>
            </w:pPr>
            <w:r w:rsidRPr="0079258D">
              <w:rPr>
                <w:rFonts w:ascii="Times New Roman" w:hAnsi="Times New Roman"/>
                <w:b/>
                <w:sz w:val="28"/>
                <w:szCs w:val="28"/>
              </w:rPr>
              <w:t>Словарное слово: ВОРОНА.</w:t>
            </w: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Уметь</w:t>
            </w:r>
            <w:r w:rsidRPr="0079258D">
              <w:rPr>
                <w:rFonts w:ascii="Times New Roman" w:hAnsi="Times New Roman"/>
                <w:sz w:val="28"/>
                <w:szCs w:val="28"/>
              </w:rPr>
              <w:t xml:space="preserve"> называть слова, отвечающие на вопрос КТО ЭТО?</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Уметь</w:t>
            </w:r>
            <w:r w:rsidRPr="0079258D">
              <w:rPr>
                <w:rFonts w:ascii="Times New Roman" w:hAnsi="Times New Roman"/>
                <w:sz w:val="28"/>
                <w:szCs w:val="28"/>
              </w:rPr>
              <w:t xml:space="preserve"> правильно ставить вопрос.</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Знать и уметь</w:t>
            </w:r>
            <w:r w:rsidRPr="0079258D">
              <w:rPr>
                <w:rFonts w:ascii="Times New Roman" w:hAnsi="Times New Roman"/>
                <w:sz w:val="28"/>
                <w:szCs w:val="28"/>
              </w:rPr>
              <w:t xml:space="preserve"> правильно писать словарное слово: ВОРОНА.</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59</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bidi="en-US"/>
              </w:rPr>
              <w:t>Обобщающее слово для группы однородных предметов</w:t>
            </w: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autoSpaceDE w:val="0"/>
              <w:autoSpaceDN w:val="0"/>
              <w:adjustRightInd w:val="0"/>
              <w:spacing w:after="0" w:line="240" w:lineRule="auto"/>
              <w:jc w:val="both"/>
              <w:rPr>
                <w:rFonts w:ascii="Times New Roman" w:hAnsi="Times New Roman"/>
                <w:b/>
                <w:sz w:val="28"/>
                <w:szCs w:val="28"/>
              </w:rPr>
            </w:pPr>
            <w:r w:rsidRPr="0079258D">
              <w:rPr>
                <w:rFonts w:ascii="Times New Roman" w:hAnsi="Times New Roman"/>
                <w:b/>
                <w:sz w:val="28"/>
                <w:szCs w:val="28"/>
              </w:rPr>
              <w:t>Словарное слово: КОРОВА.</w:t>
            </w:r>
          </w:p>
          <w:p w:rsidR="0002671B" w:rsidRPr="0079258D" w:rsidRDefault="0002671B" w:rsidP="0002671B">
            <w:pPr>
              <w:spacing w:after="0" w:line="240" w:lineRule="auto"/>
              <w:jc w:val="both"/>
              <w:rPr>
                <w:rFonts w:ascii="Times New Roman" w:hAnsi="Times New Roman"/>
                <w:sz w:val="28"/>
                <w:szCs w:val="28"/>
              </w:rPr>
            </w:pPr>
            <w:r w:rsidRPr="0079258D">
              <w:rPr>
                <w:rFonts w:ascii="Times New Roman" w:hAnsi="Times New Roman"/>
                <w:sz w:val="28"/>
                <w:szCs w:val="28"/>
              </w:rPr>
              <w:t>Изучение слов, обозначающих предметы:  называние предметов отвечающие на вопрос КТО?</w:t>
            </w:r>
          </w:p>
          <w:p w:rsidR="0002671B" w:rsidRPr="0079258D" w:rsidRDefault="0002671B" w:rsidP="0002671B">
            <w:pPr>
              <w:spacing w:after="0" w:line="240" w:lineRule="auto"/>
              <w:jc w:val="both"/>
              <w:rPr>
                <w:rFonts w:ascii="Times New Roman" w:hAnsi="Times New Roman"/>
                <w:sz w:val="28"/>
                <w:szCs w:val="28"/>
              </w:rPr>
            </w:pPr>
            <w:r w:rsidRPr="0079258D">
              <w:rPr>
                <w:rFonts w:ascii="Times New Roman" w:hAnsi="Times New Roman"/>
                <w:sz w:val="28"/>
                <w:szCs w:val="28"/>
              </w:rPr>
              <w:t>Называние предметов и различение их по вопросу КТО?</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color w:val="000000"/>
                <w:sz w:val="28"/>
                <w:szCs w:val="28"/>
              </w:rPr>
              <w:t>Упражнение  в подборе обобщающего слова.</w:t>
            </w: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Знать и уметь</w:t>
            </w:r>
            <w:r w:rsidRPr="0079258D">
              <w:rPr>
                <w:rFonts w:ascii="Times New Roman" w:hAnsi="Times New Roman"/>
                <w:sz w:val="28"/>
                <w:szCs w:val="28"/>
              </w:rPr>
              <w:t xml:space="preserve"> правильно писать словарное слово: КОРОВА.</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Уметь</w:t>
            </w:r>
            <w:r w:rsidRPr="0079258D">
              <w:rPr>
                <w:rFonts w:ascii="Times New Roman" w:hAnsi="Times New Roman"/>
                <w:sz w:val="28"/>
                <w:szCs w:val="28"/>
              </w:rPr>
              <w:t xml:space="preserve"> называть слова, отвечающие на вопрос КТО ЭТО?</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Уметь</w:t>
            </w:r>
            <w:r w:rsidRPr="0079258D">
              <w:rPr>
                <w:rFonts w:ascii="Times New Roman" w:hAnsi="Times New Roman"/>
                <w:sz w:val="28"/>
                <w:szCs w:val="28"/>
              </w:rPr>
              <w:t xml:space="preserve"> правильно ставить вопрос.</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color w:val="000000"/>
                <w:sz w:val="28"/>
                <w:szCs w:val="28"/>
              </w:rPr>
              <w:t>Уметь</w:t>
            </w:r>
            <w:r w:rsidRPr="0079258D">
              <w:rPr>
                <w:rFonts w:ascii="Times New Roman" w:hAnsi="Times New Roman"/>
                <w:color w:val="000000"/>
                <w:sz w:val="28"/>
                <w:szCs w:val="28"/>
              </w:rPr>
              <w:t xml:space="preserve"> подбирать обобщающее слово.</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60</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bidi="en-US"/>
              </w:rPr>
              <w:t>Дифференциация слов, отвечающих на вопросы кто? и что?</w:t>
            </w: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spacing w:after="0" w:line="240" w:lineRule="auto"/>
              <w:jc w:val="both"/>
              <w:rPr>
                <w:rFonts w:ascii="Times New Roman" w:hAnsi="Times New Roman"/>
                <w:sz w:val="28"/>
                <w:szCs w:val="28"/>
              </w:rPr>
            </w:pPr>
            <w:r w:rsidRPr="0079258D">
              <w:rPr>
                <w:rFonts w:ascii="Times New Roman" w:hAnsi="Times New Roman"/>
                <w:sz w:val="28"/>
                <w:szCs w:val="28"/>
              </w:rPr>
              <w:t>Формирование умения различать предмет и слово как часть речи.</w:t>
            </w:r>
          </w:p>
          <w:p w:rsidR="0002671B" w:rsidRPr="0079258D" w:rsidRDefault="0002671B" w:rsidP="0002671B">
            <w:pPr>
              <w:spacing w:after="0" w:line="240" w:lineRule="auto"/>
              <w:jc w:val="both"/>
              <w:rPr>
                <w:rFonts w:ascii="Times New Roman" w:hAnsi="Times New Roman"/>
                <w:sz w:val="28"/>
                <w:szCs w:val="28"/>
              </w:rPr>
            </w:pPr>
            <w:r w:rsidRPr="0079258D">
              <w:rPr>
                <w:rFonts w:ascii="Times New Roman" w:hAnsi="Times New Roman"/>
                <w:sz w:val="28"/>
                <w:szCs w:val="28"/>
              </w:rPr>
              <w:t>Довести до полного понимания сознания учащихся то, что слово способно назвать всё в окружающем мире.</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Различение названий предметов по вопросам КТО ЭТО? ЧТО ЭТО?</w:t>
            </w:r>
          </w:p>
          <w:p w:rsidR="0002671B" w:rsidRPr="0079258D" w:rsidRDefault="0002671B" w:rsidP="0002671B">
            <w:pPr>
              <w:spacing w:after="0" w:line="240" w:lineRule="auto"/>
              <w:jc w:val="both"/>
              <w:rPr>
                <w:rFonts w:ascii="Times New Roman" w:hAnsi="Times New Roman"/>
                <w:sz w:val="28"/>
                <w:szCs w:val="28"/>
              </w:rPr>
            </w:pPr>
            <w:r w:rsidRPr="0079258D">
              <w:rPr>
                <w:rFonts w:ascii="Times New Roman" w:hAnsi="Times New Roman"/>
                <w:sz w:val="28"/>
                <w:szCs w:val="28"/>
              </w:rPr>
              <w:t>Соотношение слова и картинки. Формировать умение называть и записывать слова, обозначающие БОЛЬШИЕ и МАЛЕНЬКИЕ ПРЕДМЕТЫ.</w:t>
            </w: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Уметь</w:t>
            </w:r>
            <w:r w:rsidRPr="0079258D">
              <w:rPr>
                <w:rFonts w:ascii="Times New Roman" w:hAnsi="Times New Roman"/>
                <w:sz w:val="28"/>
                <w:szCs w:val="28"/>
              </w:rPr>
              <w:t xml:space="preserve"> правильно ставить вопрос.</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 xml:space="preserve">Уметь </w:t>
            </w:r>
            <w:r w:rsidRPr="0079258D">
              <w:rPr>
                <w:rFonts w:ascii="Times New Roman" w:hAnsi="Times New Roman"/>
                <w:sz w:val="28"/>
                <w:szCs w:val="28"/>
              </w:rPr>
              <w:t>различай слова, отвечающие на вопросы КТО? и ЧТО?</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 xml:space="preserve">Уметь </w:t>
            </w:r>
            <w:r w:rsidRPr="0079258D">
              <w:rPr>
                <w:rFonts w:ascii="Times New Roman" w:hAnsi="Times New Roman"/>
                <w:sz w:val="28"/>
                <w:szCs w:val="28"/>
              </w:rPr>
              <w:t>называть и записывать слова, обозначающие БОЛЬШИЕ и МАЛЕНЬКИЕ ПРЕДМЕТЫ.</w:t>
            </w:r>
          </w:p>
          <w:p w:rsidR="0002671B" w:rsidRPr="0079258D" w:rsidRDefault="0002671B" w:rsidP="0002671B">
            <w:pPr>
              <w:autoSpaceDE w:val="0"/>
              <w:autoSpaceDN w:val="0"/>
              <w:adjustRightInd w:val="0"/>
              <w:spacing w:after="0"/>
              <w:jc w:val="both"/>
              <w:rPr>
                <w:rFonts w:ascii="Times New Roman" w:hAnsi="Times New Roman"/>
                <w:sz w:val="28"/>
                <w:szCs w:val="28"/>
              </w:rPr>
            </w:pP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61</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bidi="en-US"/>
              </w:rPr>
              <w:t>Дифференциация слов, обозначающих один и несколько одинаковых предметов</w:t>
            </w: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autoSpaceDE w:val="0"/>
              <w:snapToGrid w:val="0"/>
              <w:spacing w:line="240" w:lineRule="auto"/>
              <w:rPr>
                <w:rFonts w:ascii="Times New Roman" w:hAnsi="Times New Roman"/>
                <w:color w:val="000000"/>
                <w:sz w:val="28"/>
                <w:szCs w:val="28"/>
              </w:rPr>
            </w:pPr>
            <w:r w:rsidRPr="0079258D">
              <w:rPr>
                <w:rFonts w:ascii="Times New Roman" w:hAnsi="Times New Roman"/>
                <w:color w:val="000000"/>
                <w:sz w:val="28"/>
                <w:szCs w:val="28"/>
              </w:rPr>
              <w:t>Самостоятельная работа с учебником, в тетради. Учится правильно ставить вопрос.</w:t>
            </w:r>
          </w:p>
        </w:tc>
        <w:tc>
          <w:tcPr>
            <w:tcW w:w="1581" w:type="pct"/>
          </w:tcPr>
          <w:p w:rsidR="0002671B" w:rsidRPr="0079258D" w:rsidRDefault="0002671B" w:rsidP="0002671B">
            <w:pPr>
              <w:autoSpaceDE w:val="0"/>
              <w:snapToGrid w:val="0"/>
              <w:spacing w:line="240" w:lineRule="auto"/>
              <w:rPr>
                <w:rFonts w:ascii="Times New Roman" w:hAnsi="Times New Roman"/>
                <w:sz w:val="28"/>
                <w:szCs w:val="28"/>
              </w:rPr>
            </w:pPr>
            <w:r w:rsidRPr="0079258D">
              <w:rPr>
                <w:rFonts w:ascii="Times New Roman" w:hAnsi="Times New Roman"/>
                <w:sz w:val="28"/>
                <w:szCs w:val="28"/>
              </w:rPr>
              <w:t>Уметь правильно ставить вопрос</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62</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bidi="en-US"/>
              </w:rPr>
              <w:t>Диктант по теме «Название предметов»</w:t>
            </w: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tabs>
                <w:tab w:val="left" w:pos="7242"/>
              </w:tabs>
              <w:autoSpaceDE w:val="0"/>
              <w:snapToGrid w:val="0"/>
              <w:spacing w:after="0" w:line="240" w:lineRule="auto"/>
              <w:rPr>
                <w:rFonts w:ascii="Times New Roman" w:hAnsi="Times New Roman"/>
                <w:color w:val="000000"/>
                <w:sz w:val="28"/>
                <w:szCs w:val="28"/>
              </w:rPr>
            </w:pPr>
            <w:r w:rsidRPr="0079258D">
              <w:rPr>
                <w:rFonts w:ascii="Times New Roman" w:hAnsi="Times New Roman"/>
                <w:color w:val="000000"/>
                <w:sz w:val="28"/>
                <w:szCs w:val="28"/>
              </w:rPr>
              <w:t>Самостоятельная работа в тетради.</w:t>
            </w:r>
          </w:p>
        </w:tc>
        <w:tc>
          <w:tcPr>
            <w:tcW w:w="1581" w:type="pct"/>
          </w:tcPr>
          <w:p w:rsidR="0002671B" w:rsidRPr="0079258D" w:rsidRDefault="0002671B" w:rsidP="0002671B">
            <w:pPr>
              <w:tabs>
                <w:tab w:val="left" w:pos="7242"/>
              </w:tabs>
              <w:autoSpaceDE w:val="0"/>
              <w:snapToGrid w:val="0"/>
              <w:spacing w:after="0" w:line="240" w:lineRule="auto"/>
              <w:rPr>
                <w:rFonts w:ascii="Times New Roman" w:hAnsi="Times New Roman"/>
                <w:color w:val="000000"/>
                <w:sz w:val="28"/>
                <w:szCs w:val="28"/>
              </w:rPr>
            </w:pPr>
            <w:r w:rsidRPr="0079258D">
              <w:rPr>
                <w:rFonts w:ascii="Times New Roman" w:hAnsi="Times New Roman"/>
                <w:color w:val="000000"/>
                <w:sz w:val="28"/>
                <w:szCs w:val="28"/>
              </w:rPr>
              <w:t>Самостоятельно применять изученные правила</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63</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val="en-US" w:bidi="en-US"/>
              </w:rPr>
              <w:t>Работанадошибками</w:t>
            </w: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Исправление ошибок</w:t>
            </w:r>
          </w:p>
        </w:tc>
        <w:tc>
          <w:tcPr>
            <w:tcW w:w="1581"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Уметь видеть свои ошибки и исправлять их</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64</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bidi="en-US"/>
              </w:rPr>
              <w:t xml:space="preserve">Большая буква в именах людей </w:t>
            </w:r>
          </w:p>
          <w:p w:rsidR="0002671B" w:rsidRPr="0079258D" w:rsidRDefault="0002671B" w:rsidP="0002671B">
            <w:pPr>
              <w:spacing w:after="0" w:line="240" w:lineRule="auto"/>
              <w:rPr>
                <w:rFonts w:ascii="Times New Roman" w:hAnsi="Times New Roman"/>
                <w:sz w:val="28"/>
                <w:szCs w:val="28"/>
                <w:lang w:bidi="en-US"/>
              </w:rPr>
            </w:pP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spacing w:after="0" w:line="240" w:lineRule="auto"/>
              <w:jc w:val="both"/>
              <w:rPr>
                <w:rFonts w:ascii="Times New Roman" w:hAnsi="Times New Roman"/>
                <w:sz w:val="28"/>
                <w:szCs w:val="28"/>
              </w:rPr>
            </w:pPr>
            <w:r w:rsidRPr="0079258D">
              <w:rPr>
                <w:rFonts w:ascii="Times New Roman" w:hAnsi="Times New Roman"/>
                <w:sz w:val="28"/>
                <w:szCs w:val="28"/>
              </w:rPr>
              <w:t>Составление и записывание предложения с именами людей.</w:t>
            </w:r>
          </w:p>
          <w:p w:rsidR="0002671B" w:rsidRPr="0079258D" w:rsidRDefault="0002671B" w:rsidP="0002671B">
            <w:pPr>
              <w:spacing w:after="0" w:line="240" w:lineRule="auto"/>
              <w:jc w:val="both"/>
              <w:rPr>
                <w:rFonts w:ascii="Times New Roman" w:hAnsi="Times New Roman"/>
                <w:sz w:val="28"/>
                <w:szCs w:val="28"/>
              </w:rPr>
            </w:pPr>
            <w:r w:rsidRPr="0079258D">
              <w:rPr>
                <w:rFonts w:ascii="Times New Roman" w:hAnsi="Times New Roman"/>
                <w:color w:val="000000"/>
                <w:sz w:val="28"/>
                <w:szCs w:val="28"/>
              </w:rPr>
              <w:t>Употребление имен в предложениях.</w:t>
            </w: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Знать,</w:t>
            </w:r>
            <w:r w:rsidRPr="0079258D">
              <w:rPr>
                <w:rFonts w:ascii="Times New Roman" w:hAnsi="Times New Roman"/>
                <w:sz w:val="28"/>
                <w:szCs w:val="28"/>
              </w:rPr>
              <w:t xml:space="preserve"> что имена людей пишутся с большой буквы.</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 xml:space="preserve">Уметь </w:t>
            </w:r>
            <w:r w:rsidRPr="0079258D">
              <w:rPr>
                <w:rFonts w:ascii="Times New Roman" w:hAnsi="Times New Roman"/>
                <w:sz w:val="28"/>
                <w:szCs w:val="28"/>
              </w:rPr>
              <w:t>писать имена людей с большой буквы.</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65</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bidi="en-US"/>
              </w:rPr>
              <w:t>Большая буква в именах и фамилиях людей</w:t>
            </w:r>
          </w:p>
          <w:p w:rsidR="0002671B" w:rsidRPr="0079258D" w:rsidRDefault="0002671B" w:rsidP="0002671B">
            <w:pPr>
              <w:spacing w:after="0" w:line="240" w:lineRule="auto"/>
              <w:rPr>
                <w:rFonts w:ascii="Times New Roman" w:hAnsi="Times New Roman"/>
                <w:sz w:val="28"/>
                <w:szCs w:val="28"/>
                <w:lang w:bidi="en-US"/>
              </w:rPr>
            </w:pP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Составление и записывание предложения с именами и фамилиями людей.</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color w:val="000000"/>
                <w:sz w:val="28"/>
                <w:szCs w:val="28"/>
              </w:rPr>
              <w:t>Употребление имен и фамилии в предложениях.</w:t>
            </w: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 xml:space="preserve">Уметь </w:t>
            </w:r>
            <w:r w:rsidRPr="0079258D">
              <w:rPr>
                <w:rFonts w:ascii="Times New Roman" w:hAnsi="Times New Roman"/>
                <w:sz w:val="28"/>
                <w:szCs w:val="28"/>
              </w:rPr>
              <w:t>писать имена и фамилии людей с большой буквы.</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66</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bidi="en-US"/>
              </w:rPr>
              <w:t>Большая буква в кличках животных</w:t>
            </w:r>
          </w:p>
          <w:p w:rsidR="0002671B" w:rsidRPr="0079258D" w:rsidRDefault="0002671B" w:rsidP="0002671B">
            <w:pPr>
              <w:spacing w:after="0" w:line="240" w:lineRule="auto"/>
              <w:rPr>
                <w:rFonts w:ascii="Times New Roman" w:hAnsi="Times New Roman"/>
                <w:sz w:val="28"/>
                <w:szCs w:val="28"/>
                <w:lang w:bidi="en-US"/>
              </w:rPr>
            </w:pP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Составление и записывание предложения с кличками и названиями животных.</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color w:val="000000"/>
                <w:sz w:val="28"/>
                <w:szCs w:val="28"/>
              </w:rPr>
              <w:t>Употребление кличек животных в предложениях</w:t>
            </w: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Уметь</w:t>
            </w:r>
            <w:r w:rsidRPr="0079258D">
              <w:rPr>
                <w:rFonts w:ascii="Times New Roman" w:hAnsi="Times New Roman"/>
                <w:sz w:val="28"/>
                <w:szCs w:val="28"/>
              </w:rPr>
              <w:t xml:space="preserve"> писать заглавную букву в кличках животных.</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67</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bidi="en-US"/>
              </w:rPr>
              <w:t>Большие буквы в именах и фамилиях людей, кличках животных</w:t>
            </w: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Составление и записывание предложения с именами и фамилиями людей, с кличками и названиями животных.</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color w:val="000000"/>
                <w:sz w:val="28"/>
                <w:szCs w:val="28"/>
              </w:rPr>
              <w:t>Употребление имен и фамилии, кличек животных в предложениях.</w:t>
            </w: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Уметь</w:t>
            </w:r>
            <w:r w:rsidRPr="0079258D">
              <w:rPr>
                <w:rFonts w:ascii="Times New Roman" w:hAnsi="Times New Roman"/>
                <w:sz w:val="28"/>
                <w:szCs w:val="28"/>
              </w:rPr>
              <w:t xml:space="preserve"> правильно писать </w:t>
            </w:r>
            <w:r w:rsidRPr="0079258D">
              <w:rPr>
                <w:rFonts w:ascii="Times New Roman" w:hAnsi="Times New Roman"/>
                <w:color w:val="000000"/>
                <w:sz w:val="28"/>
                <w:szCs w:val="28"/>
              </w:rPr>
              <w:t>имена собственные с большой буквы.</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68</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bidi="en-US"/>
              </w:rPr>
              <w:t>Диктант по теме «Большая буква в именах собственных»</w:t>
            </w: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tabs>
                <w:tab w:val="left" w:pos="7242"/>
              </w:tabs>
              <w:autoSpaceDE w:val="0"/>
              <w:snapToGrid w:val="0"/>
              <w:spacing w:after="0" w:line="240" w:lineRule="auto"/>
              <w:rPr>
                <w:rFonts w:ascii="Times New Roman" w:hAnsi="Times New Roman"/>
                <w:color w:val="000000"/>
                <w:sz w:val="28"/>
                <w:szCs w:val="28"/>
              </w:rPr>
            </w:pPr>
            <w:r w:rsidRPr="0079258D">
              <w:rPr>
                <w:rFonts w:ascii="Times New Roman" w:hAnsi="Times New Roman"/>
                <w:color w:val="000000"/>
                <w:sz w:val="28"/>
                <w:szCs w:val="28"/>
              </w:rPr>
              <w:t>Самостоятельная работа в тетради.</w:t>
            </w:r>
          </w:p>
        </w:tc>
        <w:tc>
          <w:tcPr>
            <w:tcW w:w="1581" w:type="pct"/>
          </w:tcPr>
          <w:p w:rsidR="0002671B" w:rsidRPr="0079258D" w:rsidRDefault="0002671B" w:rsidP="0002671B">
            <w:pPr>
              <w:tabs>
                <w:tab w:val="left" w:pos="7242"/>
              </w:tabs>
              <w:autoSpaceDE w:val="0"/>
              <w:snapToGrid w:val="0"/>
              <w:spacing w:after="0" w:line="240" w:lineRule="auto"/>
              <w:rPr>
                <w:rFonts w:ascii="Times New Roman" w:hAnsi="Times New Roman"/>
                <w:color w:val="000000"/>
                <w:sz w:val="28"/>
                <w:szCs w:val="28"/>
              </w:rPr>
            </w:pPr>
            <w:r w:rsidRPr="0079258D">
              <w:rPr>
                <w:rFonts w:ascii="Times New Roman" w:hAnsi="Times New Roman"/>
                <w:color w:val="000000"/>
                <w:sz w:val="28"/>
                <w:szCs w:val="28"/>
              </w:rPr>
              <w:t>Самостоятельно применять изученные правила</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69</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val="en-US" w:bidi="en-US"/>
              </w:rPr>
              <w:t>Работанадошибками</w:t>
            </w:r>
          </w:p>
          <w:p w:rsidR="0002671B" w:rsidRPr="0079258D" w:rsidRDefault="0002671B" w:rsidP="0002671B">
            <w:pPr>
              <w:spacing w:after="0" w:line="240" w:lineRule="auto"/>
              <w:rPr>
                <w:rFonts w:ascii="Times New Roman" w:hAnsi="Times New Roman"/>
                <w:sz w:val="28"/>
                <w:szCs w:val="28"/>
                <w:lang w:bidi="en-US"/>
              </w:rPr>
            </w:pP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Исправление ошибок</w:t>
            </w:r>
          </w:p>
        </w:tc>
        <w:tc>
          <w:tcPr>
            <w:tcW w:w="1581"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Уметь видеть свои ошибки и исправлять их</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70</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bidi="en-US"/>
              </w:rPr>
              <w:t>Названия действий, отвечающих на вопрос что делает?</w:t>
            </w: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autoSpaceDE w:val="0"/>
              <w:autoSpaceDN w:val="0"/>
              <w:adjustRightInd w:val="0"/>
              <w:spacing w:after="0" w:line="240" w:lineRule="auto"/>
              <w:jc w:val="both"/>
              <w:rPr>
                <w:rFonts w:ascii="Times New Roman" w:eastAsia="SchoolBookC" w:hAnsi="Times New Roman"/>
                <w:sz w:val="28"/>
                <w:szCs w:val="28"/>
              </w:rPr>
            </w:pPr>
            <w:r w:rsidRPr="0079258D">
              <w:rPr>
                <w:rFonts w:ascii="Times New Roman" w:eastAsia="SchoolBookC" w:hAnsi="Times New Roman"/>
                <w:sz w:val="28"/>
                <w:szCs w:val="28"/>
              </w:rPr>
              <w:t>Развитие умений находить слова, обозначающие действия предмета, и ставить к ним вопросы.</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Выборочное списывание слов по вопросу ЧТО ДЕЛАЕТ?</w:t>
            </w: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Уметь</w:t>
            </w:r>
            <w:r w:rsidRPr="0079258D">
              <w:rPr>
                <w:rFonts w:ascii="Times New Roman" w:hAnsi="Times New Roman"/>
                <w:sz w:val="28"/>
                <w:szCs w:val="28"/>
              </w:rPr>
              <w:t xml:space="preserve"> находить слова, обозначающие действия одушевлённых  предметов и отвечающие на вопрос что делает?</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Уметь</w:t>
            </w:r>
            <w:r w:rsidRPr="0079258D">
              <w:rPr>
                <w:rFonts w:ascii="Times New Roman" w:hAnsi="Times New Roman"/>
                <w:sz w:val="28"/>
                <w:szCs w:val="28"/>
              </w:rPr>
              <w:t xml:space="preserve"> правильно ставить вопрос.</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71</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bidi="en-US"/>
              </w:rPr>
              <w:t>Названия действий, отвечающих на вопрос что делают?</w:t>
            </w: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autoSpaceDE w:val="0"/>
              <w:autoSpaceDN w:val="0"/>
              <w:adjustRightInd w:val="0"/>
              <w:spacing w:after="0" w:line="240" w:lineRule="auto"/>
              <w:jc w:val="both"/>
              <w:rPr>
                <w:rFonts w:ascii="Times New Roman" w:eastAsia="SchoolBookC" w:hAnsi="Times New Roman"/>
                <w:sz w:val="28"/>
                <w:szCs w:val="28"/>
              </w:rPr>
            </w:pPr>
            <w:r w:rsidRPr="0079258D">
              <w:rPr>
                <w:rFonts w:ascii="Times New Roman" w:eastAsia="SchoolBookC" w:hAnsi="Times New Roman"/>
                <w:sz w:val="28"/>
                <w:szCs w:val="28"/>
              </w:rPr>
              <w:t>Развитие умений находить слова, обозначающие действия предмета, и ставить к ним вопросы.</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Выборочное списывание слов по вопросу ЧТО ДЕЛАЮТ?</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Составление и записывание предложений.</w:t>
            </w: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Уметь</w:t>
            </w:r>
            <w:r w:rsidRPr="0079258D">
              <w:rPr>
                <w:rFonts w:ascii="Times New Roman" w:hAnsi="Times New Roman"/>
                <w:sz w:val="28"/>
                <w:szCs w:val="28"/>
              </w:rPr>
              <w:t xml:space="preserve"> находить слова, обозначающие действия одушевлённых  предметов и отвечающие на вопрос что делает?</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Уметь</w:t>
            </w:r>
            <w:r w:rsidRPr="0079258D">
              <w:rPr>
                <w:rFonts w:ascii="Times New Roman" w:hAnsi="Times New Roman"/>
                <w:sz w:val="28"/>
                <w:szCs w:val="28"/>
              </w:rPr>
              <w:t xml:space="preserve"> правильно ставить вопрос.</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72</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bidi="en-US"/>
              </w:rPr>
              <w:t>Подбор названий действий и названий предметов</w:t>
            </w: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autoSpaceDE w:val="0"/>
              <w:autoSpaceDN w:val="0"/>
              <w:adjustRightInd w:val="0"/>
              <w:spacing w:after="0" w:line="240" w:lineRule="auto"/>
              <w:jc w:val="both"/>
              <w:rPr>
                <w:rFonts w:ascii="Times New Roman" w:hAnsi="Times New Roman"/>
                <w:b/>
                <w:sz w:val="28"/>
                <w:szCs w:val="28"/>
              </w:rPr>
            </w:pPr>
            <w:r w:rsidRPr="0079258D">
              <w:rPr>
                <w:rFonts w:ascii="Times New Roman" w:hAnsi="Times New Roman"/>
                <w:b/>
                <w:sz w:val="28"/>
                <w:szCs w:val="28"/>
              </w:rPr>
              <w:t>Словарное слово: ВОРОБЕЙ.</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color w:val="000000"/>
                <w:sz w:val="28"/>
                <w:szCs w:val="28"/>
              </w:rPr>
              <w:t>Подбор названия действия к названию предмета.</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Составление и записывание предложений с подходящими по смыслу словами.</w:t>
            </w: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Знать и уметь</w:t>
            </w:r>
            <w:r w:rsidRPr="0079258D">
              <w:rPr>
                <w:rFonts w:ascii="Times New Roman" w:hAnsi="Times New Roman"/>
                <w:sz w:val="28"/>
                <w:szCs w:val="28"/>
              </w:rPr>
              <w:t xml:space="preserve"> правильно писать словарное слово: ВОРОБЕЙ.</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color w:val="000000"/>
                <w:sz w:val="28"/>
                <w:szCs w:val="28"/>
              </w:rPr>
              <w:t>Уметь</w:t>
            </w:r>
            <w:r w:rsidRPr="0079258D">
              <w:rPr>
                <w:rFonts w:ascii="Times New Roman" w:hAnsi="Times New Roman"/>
                <w:color w:val="000000"/>
                <w:sz w:val="28"/>
                <w:szCs w:val="28"/>
              </w:rPr>
              <w:t xml:space="preserve"> подбирать название действия к названию предмета.</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Уметь</w:t>
            </w:r>
            <w:r w:rsidRPr="0079258D">
              <w:rPr>
                <w:rFonts w:ascii="Times New Roman" w:hAnsi="Times New Roman"/>
                <w:sz w:val="28"/>
                <w:szCs w:val="28"/>
              </w:rPr>
              <w:t xml:space="preserve"> правильно ставить вопрос.</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color w:val="000000"/>
                <w:sz w:val="28"/>
                <w:szCs w:val="28"/>
              </w:rPr>
              <w:t>Уметь</w:t>
            </w:r>
            <w:r w:rsidRPr="0079258D">
              <w:rPr>
                <w:rFonts w:ascii="Times New Roman" w:hAnsi="Times New Roman"/>
                <w:color w:val="000000"/>
                <w:sz w:val="28"/>
                <w:szCs w:val="28"/>
              </w:rPr>
              <w:t xml:space="preserve"> записывать предложения с заданными словами.</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73</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bidi="en-US"/>
              </w:rPr>
              <w:t>Подбор названий действий кто как передвигается?</w:t>
            </w: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autoSpaceDE w:val="0"/>
              <w:autoSpaceDN w:val="0"/>
              <w:adjustRightInd w:val="0"/>
              <w:spacing w:after="0" w:line="240" w:lineRule="auto"/>
              <w:jc w:val="both"/>
              <w:rPr>
                <w:rFonts w:ascii="Times New Roman" w:hAnsi="Times New Roman"/>
                <w:color w:val="000000"/>
                <w:sz w:val="28"/>
                <w:szCs w:val="28"/>
              </w:rPr>
            </w:pPr>
            <w:r w:rsidRPr="0079258D">
              <w:rPr>
                <w:rFonts w:ascii="Times New Roman" w:hAnsi="Times New Roman"/>
                <w:color w:val="000000"/>
                <w:sz w:val="28"/>
                <w:szCs w:val="28"/>
              </w:rPr>
              <w:t>Подбор названия действия к названию предмета.</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Составление и записывание предложений с подходящими по смыслу словами.</w:t>
            </w: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color w:val="000000"/>
                <w:sz w:val="28"/>
                <w:szCs w:val="28"/>
              </w:rPr>
              <w:t>Уметь</w:t>
            </w:r>
            <w:r w:rsidRPr="0079258D">
              <w:rPr>
                <w:rFonts w:ascii="Times New Roman" w:hAnsi="Times New Roman"/>
                <w:color w:val="000000"/>
                <w:sz w:val="28"/>
                <w:szCs w:val="28"/>
              </w:rPr>
              <w:t xml:space="preserve"> подбирать название действия к названию предмета.</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Уметь</w:t>
            </w:r>
            <w:r w:rsidRPr="0079258D">
              <w:rPr>
                <w:rFonts w:ascii="Times New Roman" w:hAnsi="Times New Roman"/>
                <w:sz w:val="28"/>
                <w:szCs w:val="28"/>
              </w:rPr>
              <w:t xml:space="preserve"> правильно ставить вопрос</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74</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bidi="en-US"/>
              </w:rPr>
              <w:t>Подбор нужного названия действий к словам, отвечающим на вопрос кто?</w:t>
            </w: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autoSpaceDE w:val="0"/>
              <w:autoSpaceDN w:val="0"/>
              <w:adjustRightInd w:val="0"/>
              <w:spacing w:after="0" w:line="240" w:lineRule="auto"/>
              <w:jc w:val="both"/>
              <w:rPr>
                <w:rFonts w:ascii="Times New Roman" w:hAnsi="Times New Roman"/>
                <w:color w:val="000000"/>
                <w:sz w:val="28"/>
                <w:szCs w:val="28"/>
              </w:rPr>
            </w:pPr>
            <w:r w:rsidRPr="0079258D">
              <w:rPr>
                <w:rFonts w:ascii="Times New Roman" w:hAnsi="Times New Roman"/>
                <w:color w:val="000000"/>
                <w:sz w:val="28"/>
                <w:szCs w:val="28"/>
              </w:rPr>
              <w:t>Подбор названия действия к названию предмета.</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Составление и записывание предложений с подходящими по смыслу словами.</w:t>
            </w: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color w:val="000000"/>
                <w:sz w:val="28"/>
                <w:szCs w:val="28"/>
              </w:rPr>
              <w:t>Уметь</w:t>
            </w:r>
            <w:r w:rsidRPr="0079258D">
              <w:rPr>
                <w:rFonts w:ascii="Times New Roman" w:hAnsi="Times New Roman"/>
                <w:color w:val="000000"/>
                <w:sz w:val="28"/>
                <w:szCs w:val="28"/>
              </w:rPr>
              <w:t xml:space="preserve"> подбирать название действия к названию предмета.</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Уметь</w:t>
            </w:r>
            <w:r w:rsidRPr="0079258D">
              <w:rPr>
                <w:rFonts w:ascii="Times New Roman" w:hAnsi="Times New Roman"/>
                <w:sz w:val="28"/>
                <w:szCs w:val="28"/>
              </w:rPr>
              <w:t xml:space="preserve"> правильно ставить вопрос.</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color w:val="000000"/>
                <w:sz w:val="28"/>
                <w:szCs w:val="28"/>
              </w:rPr>
              <w:t>Уметь</w:t>
            </w:r>
            <w:r w:rsidRPr="0079258D">
              <w:rPr>
                <w:rFonts w:ascii="Times New Roman" w:hAnsi="Times New Roman"/>
                <w:color w:val="000000"/>
                <w:sz w:val="28"/>
                <w:szCs w:val="28"/>
              </w:rPr>
              <w:t xml:space="preserve"> записывать предложения с заданными словами.</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75</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bidi="en-US"/>
              </w:rPr>
              <w:t>Подбор нужного названия действий к словам, отвечающим на вопрос что?</w:t>
            </w: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autoSpaceDE w:val="0"/>
              <w:autoSpaceDN w:val="0"/>
              <w:adjustRightInd w:val="0"/>
              <w:spacing w:after="0" w:line="240" w:lineRule="auto"/>
              <w:jc w:val="both"/>
              <w:rPr>
                <w:rFonts w:ascii="Times New Roman" w:eastAsia="SchoolBookC" w:hAnsi="Times New Roman"/>
                <w:sz w:val="28"/>
                <w:szCs w:val="28"/>
              </w:rPr>
            </w:pPr>
            <w:r w:rsidRPr="0079258D">
              <w:rPr>
                <w:rFonts w:ascii="Times New Roman" w:eastAsia="SchoolBookC" w:hAnsi="Times New Roman"/>
                <w:sz w:val="28"/>
                <w:szCs w:val="28"/>
              </w:rPr>
              <w:t>Развитие умений подбирать слова, обозначающие действия одушевлённых предметов, и ставить к ним вопросы.</w:t>
            </w:r>
          </w:p>
          <w:p w:rsidR="0002671B" w:rsidRPr="0079258D" w:rsidRDefault="0002671B" w:rsidP="0002671B">
            <w:pPr>
              <w:autoSpaceDE w:val="0"/>
              <w:autoSpaceDN w:val="0"/>
              <w:adjustRightInd w:val="0"/>
              <w:spacing w:after="0" w:line="240" w:lineRule="auto"/>
              <w:jc w:val="both"/>
              <w:rPr>
                <w:rFonts w:ascii="Times New Roman" w:eastAsia="SchoolBookC" w:hAnsi="Times New Roman"/>
                <w:sz w:val="28"/>
                <w:szCs w:val="28"/>
              </w:rPr>
            </w:pPr>
            <w:r w:rsidRPr="0079258D">
              <w:rPr>
                <w:rFonts w:ascii="Times New Roman" w:hAnsi="Times New Roman"/>
                <w:sz w:val="28"/>
                <w:szCs w:val="28"/>
              </w:rPr>
              <w:t>Подбор нескольких действий к одному предмету.</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Уметь</w:t>
            </w:r>
            <w:r w:rsidRPr="0079258D">
              <w:rPr>
                <w:rFonts w:ascii="Times New Roman" w:hAnsi="Times New Roman"/>
                <w:sz w:val="28"/>
                <w:szCs w:val="28"/>
              </w:rPr>
              <w:t xml:space="preserve"> находить слова, обозначающие действия одушевлённых  предметов и отвечающие на вопрос ЧТО ДЕЛАЕТ? ЧТО ДЕЛАЮТ?</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Уметь</w:t>
            </w:r>
            <w:r w:rsidRPr="0079258D">
              <w:rPr>
                <w:rFonts w:ascii="Times New Roman" w:hAnsi="Times New Roman"/>
                <w:sz w:val="28"/>
                <w:szCs w:val="28"/>
              </w:rPr>
              <w:t xml:space="preserve"> правильно ставить вопрос.</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76</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bidi="en-US"/>
              </w:rPr>
              <w:t>Дифференциация названий предметов и названий действий по вопросам</w:t>
            </w: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autoSpaceDE w:val="0"/>
              <w:autoSpaceDN w:val="0"/>
              <w:adjustRightInd w:val="0"/>
              <w:spacing w:after="0" w:line="240" w:lineRule="auto"/>
              <w:jc w:val="both"/>
              <w:rPr>
                <w:rFonts w:ascii="Times New Roman" w:eastAsia="SchoolBookC" w:hAnsi="Times New Roman"/>
                <w:sz w:val="28"/>
                <w:szCs w:val="28"/>
              </w:rPr>
            </w:pPr>
            <w:r w:rsidRPr="0079258D">
              <w:rPr>
                <w:rFonts w:ascii="Times New Roman" w:eastAsia="SchoolBookC" w:hAnsi="Times New Roman"/>
                <w:sz w:val="28"/>
                <w:szCs w:val="28"/>
              </w:rPr>
              <w:t>Развитие умений подбирать слова, обозначающие действия неодушевлённых предметов, и ставить к ним вопросы.</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Подбор нескольких действий к одному предмету.</w:t>
            </w: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Уметь</w:t>
            </w:r>
            <w:r w:rsidRPr="0079258D">
              <w:rPr>
                <w:rFonts w:ascii="Times New Roman" w:hAnsi="Times New Roman"/>
                <w:sz w:val="28"/>
                <w:szCs w:val="28"/>
              </w:rPr>
              <w:t xml:space="preserve"> находить слова, обозначающие действия неодушевлённых  предметов и отвечающие на вопрос ЧТО ДЕЛАЕТ? ЧТО ДЕЛАЮТ?</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Уметь</w:t>
            </w:r>
            <w:r w:rsidRPr="0079258D">
              <w:rPr>
                <w:rFonts w:ascii="Times New Roman" w:hAnsi="Times New Roman"/>
                <w:sz w:val="28"/>
                <w:szCs w:val="28"/>
              </w:rPr>
              <w:t xml:space="preserve"> правильно ставить вопрос.</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77</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val="en-US" w:bidi="en-US"/>
              </w:rPr>
              <w:t>Контрольноесписывание</w:t>
            </w:r>
            <w:r w:rsidRPr="0079258D">
              <w:rPr>
                <w:rFonts w:ascii="Times New Roman" w:hAnsi="Times New Roman"/>
                <w:sz w:val="28"/>
                <w:szCs w:val="28"/>
                <w:lang w:bidi="en-US"/>
              </w:rPr>
              <w:t xml:space="preserve"> (картинный диктант)</w:t>
            </w: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Запись словарных слов по картинкам.</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Знать</w:t>
            </w:r>
            <w:r w:rsidRPr="0079258D">
              <w:rPr>
                <w:rFonts w:ascii="Times New Roman" w:hAnsi="Times New Roman"/>
                <w:sz w:val="28"/>
                <w:szCs w:val="28"/>
              </w:rPr>
              <w:t xml:space="preserve"> словарные слова. </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Уметь</w:t>
            </w:r>
            <w:r w:rsidRPr="0079258D">
              <w:rPr>
                <w:rFonts w:ascii="Times New Roman" w:hAnsi="Times New Roman"/>
                <w:sz w:val="28"/>
                <w:szCs w:val="28"/>
              </w:rPr>
              <w:t xml:space="preserve"> правильно их писать.</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jc w:val="center"/>
              <w:rPr>
                <w:rFonts w:ascii="Times New Roman" w:hAnsi="Times New Roman"/>
                <w:b/>
                <w:sz w:val="28"/>
                <w:szCs w:val="28"/>
                <w:lang w:bidi="en-US"/>
              </w:rPr>
            </w:pPr>
            <w:r w:rsidRPr="0079258D">
              <w:rPr>
                <w:rFonts w:ascii="Times New Roman" w:hAnsi="Times New Roman"/>
                <w:b/>
                <w:sz w:val="28"/>
                <w:szCs w:val="28"/>
                <w:lang w:bidi="en-US"/>
              </w:rPr>
              <w:t>4 четверть</w:t>
            </w:r>
          </w:p>
        </w:tc>
        <w:tc>
          <w:tcPr>
            <w:tcW w:w="480" w:type="pct"/>
          </w:tcPr>
          <w:p w:rsidR="0002671B" w:rsidRPr="0079258D" w:rsidRDefault="0002671B" w:rsidP="0002671B">
            <w:pPr>
              <w:spacing w:after="0" w:line="240" w:lineRule="auto"/>
              <w:rPr>
                <w:rFonts w:ascii="Times New Roman" w:hAnsi="Times New Roman"/>
                <w:sz w:val="28"/>
                <w:szCs w:val="28"/>
              </w:rPr>
            </w:pPr>
          </w:p>
        </w:tc>
        <w:tc>
          <w:tcPr>
            <w:tcW w:w="1221" w:type="pct"/>
          </w:tcPr>
          <w:p w:rsidR="0002671B" w:rsidRPr="0079258D" w:rsidRDefault="0002671B" w:rsidP="0002671B">
            <w:pPr>
              <w:autoSpaceDE w:val="0"/>
              <w:autoSpaceDN w:val="0"/>
              <w:adjustRightInd w:val="0"/>
              <w:spacing w:after="0"/>
              <w:jc w:val="both"/>
              <w:rPr>
                <w:rFonts w:ascii="Times New Roman" w:hAnsi="Times New Roman"/>
                <w:sz w:val="28"/>
                <w:szCs w:val="28"/>
              </w:rPr>
            </w:pPr>
          </w:p>
        </w:tc>
        <w:tc>
          <w:tcPr>
            <w:tcW w:w="1581" w:type="pct"/>
          </w:tcPr>
          <w:p w:rsidR="0002671B" w:rsidRPr="0079258D" w:rsidRDefault="0002671B" w:rsidP="0002671B">
            <w:pPr>
              <w:autoSpaceDE w:val="0"/>
              <w:autoSpaceDN w:val="0"/>
              <w:adjustRightInd w:val="0"/>
              <w:spacing w:after="0"/>
              <w:jc w:val="both"/>
              <w:rPr>
                <w:rFonts w:ascii="Times New Roman" w:hAnsi="Times New Roman"/>
                <w:sz w:val="28"/>
                <w:szCs w:val="28"/>
              </w:rPr>
            </w:pP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78</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val="en-US" w:bidi="en-US"/>
              </w:rPr>
              <w:t>Предлог - какотдельноеслово</w:t>
            </w: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autoSpaceDE w:val="0"/>
              <w:autoSpaceDN w:val="0"/>
              <w:adjustRightInd w:val="0"/>
              <w:spacing w:after="0"/>
              <w:jc w:val="both"/>
              <w:rPr>
                <w:rFonts w:ascii="Times New Roman" w:hAnsi="Times New Roman"/>
                <w:sz w:val="28"/>
                <w:szCs w:val="28"/>
              </w:rPr>
            </w:pPr>
            <w:r w:rsidRPr="0079258D">
              <w:rPr>
                <w:rFonts w:ascii="Times New Roman" w:hAnsi="Times New Roman"/>
                <w:sz w:val="28"/>
                <w:szCs w:val="28"/>
              </w:rPr>
              <w:t>Знакомство учащихся с предлогами. Правило писания предлогов в предложении.</w:t>
            </w:r>
          </w:p>
          <w:p w:rsidR="0002671B" w:rsidRPr="0079258D" w:rsidRDefault="0002671B" w:rsidP="0002671B">
            <w:pPr>
              <w:autoSpaceDE w:val="0"/>
              <w:autoSpaceDN w:val="0"/>
              <w:adjustRightInd w:val="0"/>
              <w:spacing w:after="0"/>
              <w:jc w:val="both"/>
              <w:rPr>
                <w:rFonts w:ascii="Times New Roman" w:hAnsi="Times New Roman"/>
                <w:sz w:val="28"/>
                <w:szCs w:val="28"/>
              </w:rPr>
            </w:pPr>
            <w:r w:rsidRPr="0079258D">
              <w:rPr>
                <w:rFonts w:ascii="Times New Roman" w:hAnsi="Times New Roman"/>
                <w:sz w:val="28"/>
                <w:szCs w:val="28"/>
              </w:rPr>
              <w:t>Составление схемы предложения с предлогом.</w:t>
            </w:r>
          </w:p>
          <w:p w:rsidR="0002671B" w:rsidRPr="0079258D" w:rsidRDefault="0002671B" w:rsidP="0002671B">
            <w:pPr>
              <w:autoSpaceDE w:val="0"/>
              <w:autoSpaceDN w:val="0"/>
              <w:adjustRightInd w:val="0"/>
              <w:spacing w:after="0"/>
              <w:jc w:val="both"/>
              <w:rPr>
                <w:rFonts w:ascii="Times New Roman" w:hAnsi="Times New Roman"/>
                <w:b/>
                <w:sz w:val="28"/>
                <w:szCs w:val="28"/>
              </w:rPr>
            </w:pPr>
            <w:r w:rsidRPr="0079258D">
              <w:rPr>
                <w:rFonts w:ascii="Times New Roman" w:hAnsi="Times New Roman"/>
                <w:b/>
                <w:sz w:val="28"/>
                <w:szCs w:val="28"/>
              </w:rPr>
              <w:t>Словарное слово: БЕРЁЗА.</w:t>
            </w:r>
          </w:p>
        </w:tc>
        <w:tc>
          <w:tcPr>
            <w:tcW w:w="1581" w:type="pct"/>
          </w:tcPr>
          <w:p w:rsidR="0002671B" w:rsidRPr="0079258D" w:rsidRDefault="0002671B" w:rsidP="0002671B">
            <w:pPr>
              <w:autoSpaceDE w:val="0"/>
              <w:autoSpaceDN w:val="0"/>
              <w:adjustRightInd w:val="0"/>
              <w:spacing w:after="0"/>
              <w:jc w:val="both"/>
              <w:rPr>
                <w:rFonts w:ascii="Times New Roman" w:hAnsi="Times New Roman"/>
                <w:sz w:val="28"/>
                <w:szCs w:val="28"/>
              </w:rPr>
            </w:pPr>
            <w:r w:rsidRPr="0079258D">
              <w:rPr>
                <w:rFonts w:ascii="Times New Roman" w:hAnsi="Times New Roman"/>
                <w:b/>
                <w:sz w:val="28"/>
                <w:szCs w:val="28"/>
              </w:rPr>
              <w:t xml:space="preserve">Знать, </w:t>
            </w:r>
            <w:r w:rsidRPr="0079258D">
              <w:rPr>
                <w:rFonts w:ascii="Times New Roman" w:hAnsi="Times New Roman"/>
                <w:sz w:val="28"/>
                <w:szCs w:val="28"/>
              </w:rPr>
              <w:t>что такое предлоги.</w:t>
            </w:r>
          </w:p>
          <w:p w:rsidR="0002671B" w:rsidRPr="0079258D" w:rsidRDefault="0002671B" w:rsidP="0002671B">
            <w:pPr>
              <w:autoSpaceDE w:val="0"/>
              <w:autoSpaceDN w:val="0"/>
              <w:adjustRightInd w:val="0"/>
              <w:spacing w:after="0"/>
              <w:jc w:val="both"/>
              <w:rPr>
                <w:rFonts w:ascii="Times New Roman" w:hAnsi="Times New Roman"/>
                <w:sz w:val="28"/>
                <w:szCs w:val="28"/>
              </w:rPr>
            </w:pPr>
            <w:r w:rsidRPr="0079258D">
              <w:rPr>
                <w:rFonts w:ascii="Times New Roman" w:hAnsi="Times New Roman"/>
                <w:b/>
                <w:sz w:val="28"/>
                <w:szCs w:val="28"/>
              </w:rPr>
              <w:t xml:space="preserve">Уметь </w:t>
            </w:r>
            <w:r w:rsidRPr="0079258D">
              <w:rPr>
                <w:rFonts w:ascii="Times New Roman" w:hAnsi="Times New Roman"/>
                <w:sz w:val="28"/>
                <w:szCs w:val="28"/>
              </w:rPr>
              <w:t>правильно их употреблять при письме.</w:t>
            </w:r>
          </w:p>
          <w:p w:rsidR="0002671B" w:rsidRPr="0079258D" w:rsidRDefault="0002671B" w:rsidP="0002671B">
            <w:pPr>
              <w:autoSpaceDE w:val="0"/>
              <w:autoSpaceDN w:val="0"/>
              <w:adjustRightInd w:val="0"/>
              <w:spacing w:after="0"/>
              <w:jc w:val="both"/>
              <w:rPr>
                <w:rFonts w:ascii="Times New Roman" w:hAnsi="Times New Roman"/>
                <w:sz w:val="28"/>
                <w:szCs w:val="28"/>
              </w:rPr>
            </w:pPr>
            <w:r w:rsidRPr="0079258D">
              <w:rPr>
                <w:rFonts w:ascii="Times New Roman" w:hAnsi="Times New Roman"/>
                <w:b/>
                <w:sz w:val="28"/>
                <w:szCs w:val="28"/>
              </w:rPr>
              <w:t>Знать и уметь</w:t>
            </w:r>
            <w:r w:rsidRPr="0079258D">
              <w:rPr>
                <w:rFonts w:ascii="Times New Roman" w:hAnsi="Times New Roman"/>
                <w:sz w:val="28"/>
                <w:szCs w:val="28"/>
              </w:rPr>
              <w:t xml:space="preserve"> правильно писать словарное слово: БЕРЁЗА.</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79</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val="en-US" w:bidi="en-US"/>
              </w:rPr>
              <w:t>Употреблениепредлогов в предложении</w:t>
            </w: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autoSpaceDE w:val="0"/>
              <w:autoSpaceDN w:val="0"/>
              <w:adjustRightInd w:val="0"/>
              <w:spacing w:after="0"/>
              <w:jc w:val="both"/>
              <w:rPr>
                <w:rFonts w:ascii="Times New Roman" w:hAnsi="Times New Roman"/>
                <w:b/>
                <w:sz w:val="28"/>
                <w:szCs w:val="28"/>
              </w:rPr>
            </w:pPr>
            <w:r w:rsidRPr="0079258D">
              <w:rPr>
                <w:rFonts w:ascii="Times New Roman" w:hAnsi="Times New Roman"/>
                <w:b/>
                <w:sz w:val="28"/>
                <w:szCs w:val="28"/>
              </w:rPr>
              <w:t>Словарное слово: МАШИНА.</w:t>
            </w:r>
          </w:p>
          <w:p w:rsidR="0002671B" w:rsidRPr="0079258D" w:rsidRDefault="0002671B" w:rsidP="0002671B">
            <w:pPr>
              <w:autoSpaceDE w:val="0"/>
              <w:autoSpaceDN w:val="0"/>
              <w:adjustRightInd w:val="0"/>
              <w:spacing w:after="0"/>
              <w:jc w:val="both"/>
              <w:rPr>
                <w:rFonts w:ascii="Times New Roman" w:hAnsi="Times New Roman"/>
                <w:color w:val="000000"/>
                <w:sz w:val="28"/>
                <w:szCs w:val="28"/>
              </w:rPr>
            </w:pPr>
            <w:r w:rsidRPr="0079258D">
              <w:rPr>
                <w:rFonts w:ascii="Times New Roman" w:hAnsi="Times New Roman"/>
                <w:color w:val="000000"/>
                <w:sz w:val="28"/>
                <w:szCs w:val="28"/>
              </w:rPr>
              <w:t>Употребление предлогов в предложении.</w:t>
            </w:r>
          </w:p>
          <w:p w:rsidR="0002671B" w:rsidRPr="0079258D" w:rsidRDefault="0002671B" w:rsidP="0002671B">
            <w:pPr>
              <w:autoSpaceDE w:val="0"/>
              <w:autoSpaceDN w:val="0"/>
              <w:adjustRightInd w:val="0"/>
              <w:spacing w:after="0"/>
              <w:jc w:val="both"/>
              <w:rPr>
                <w:rFonts w:ascii="Times New Roman" w:hAnsi="Times New Roman"/>
                <w:sz w:val="28"/>
                <w:szCs w:val="28"/>
              </w:rPr>
            </w:pPr>
            <w:r w:rsidRPr="0079258D">
              <w:rPr>
                <w:rFonts w:ascii="Times New Roman" w:hAnsi="Times New Roman"/>
                <w:sz w:val="28"/>
                <w:szCs w:val="28"/>
              </w:rPr>
              <w:t>Упражнение в написании предлогов.</w:t>
            </w:r>
          </w:p>
        </w:tc>
        <w:tc>
          <w:tcPr>
            <w:tcW w:w="1581" w:type="pct"/>
          </w:tcPr>
          <w:p w:rsidR="0002671B" w:rsidRPr="0079258D" w:rsidRDefault="0002671B" w:rsidP="0002671B">
            <w:pPr>
              <w:autoSpaceDE w:val="0"/>
              <w:autoSpaceDN w:val="0"/>
              <w:adjustRightInd w:val="0"/>
              <w:spacing w:after="0"/>
              <w:jc w:val="both"/>
              <w:rPr>
                <w:rFonts w:ascii="Times New Roman" w:hAnsi="Times New Roman"/>
                <w:sz w:val="28"/>
                <w:szCs w:val="28"/>
              </w:rPr>
            </w:pPr>
            <w:r w:rsidRPr="0079258D">
              <w:rPr>
                <w:rFonts w:ascii="Times New Roman" w:hAnsi="Times New Roman"/>
                <w:b/>
                <w:sz w:val="28"/>
                <w:szCs w:val="28"/>
              </w:rPr>
              <w:t>Знать и уметь</w:t>
            </w:r>
            <w:r w:rsidRPr="0079258D">
              <w:rPr>
                <w:rFonts w:ascii="Times New Roman" w:hAnsi="Times New Roman"/>
                <w:sz w:val="28"/>
                <w:szCs w:val="28"/>
              </w:rPr>
              <w:t xml:space="preserve"> правильно писать словарное слово: МАШИНА.</w:t>
            </w:r>
          </w:p>
          <w:p w:rsidR="0002671B" w:rsidRPr="0079258D" w:rsidRDefault="0002671B" w:rsidP="0002671B">
            <w:pPr>
              <w:autoSpaceDE w:val="0"/>
              <w:autoSpaceDN w:val="0"/>
              <w:adjustRightInd w:val="0"/>
              <w:spacing w:after="0"/>
              <w:jc w:val="both"/>
              <w:rPr>
                <w:rFonts w:ascii="Times New Roman" w:hAnsi="Times New Roman"/>
                <w:sz w:val="28"/>
                <w:szCs w:val="28"/>
              </w:rPr>
            </w:pPr>
            <w:r w:rsidRPr="0079258D">
              <w:rPr>
                <w:rFonts w:ascii="Times New Roman" w:hAnsi="Times New Roman"/>
                <w:b/>
                <w:sz w:val="28"/>
                <w:szCs w:val="28"/>
              </w:rPr>
              <w:t>Уметь</w:t>
            </w:r>
            <w:r w:rsidRPr="0079258D">
              <w:rPr>
                <w:rFonts w:ascii="Times New Roman" w:hAnsi="Times New Roman"/>
                <w:sz w:val="28"/>
                <w:szCs w:val="28"/>
              </w:rPr>
              <w:t xml:space="preserve"> правильно писать предлоги в предложении.</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80</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bidi="en-US"/>
              </w:rPr>
              <w:t>Выделение «трудной» гласной в словах</w:t>
            </w: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2802" w:type="pct"/>
            <w:gridSpan w:val="2"/>
            <w:vMerge w:val="restar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Списывание словарных слов, с подчёркиванием «трудной» гласной.</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Составление предложений со словами-родственниками. Сравнивание написания слов-родственников.</w:t>
            </w:r>
          </w:p>
          <w:p w:rsidR="0002671B" w:rsidRPr="0079258D" w:rsidRDefault="0002671B" w:rsidP="0002671B">
            <w:pPr>
              <w:autoSpaceDE w:val="0"/>
              <w:autoSpaceDN w:val="0"/>
              <w:adjustRightInd w:val="0"/>
              <w:spacing w:after="0" w:line="240" w:lineRule="auto"/>
              <w:jc w:val="both"/>
              <w:rPr>
                <w:rFonts w:ascii="Times New Roman" w:hAnsi="Times New Roman"/>
                <w:color w:val="000000"/>
                <w:sz w:val="28"/>
                <w:szCs w:val="28"/>
              </w:rPr>
            </w:pPr>
            <w:r w:rsidRPr="0079258D">
              <w:rPr>
                <w:rFonts w:ascii="Times New Roman" w:hAnsi="Times New Roman"/>
                <w:b/>
                <w:color w:val="000000"/>
                <w:sz w:val="28"/>
                <w:szCs w:val="28"/>
              </w:rPr>
              <w:t>Знать</w:t>
            </w:r>
            <w:r w:rsidRPr="0079258D">
              <w:rPr>
                <w:rFonts w:ascii="Times New Roman" w:hAnsi="Times New Roman"/>
                <w:color w:val="000000"/>
                <w:sz w:val="28"/>
                <w:szCs w:val="28"/>
              </w:rPr>
              <w:t xml:space="preserve"> правописание словарных слов.</w:t>
            </w:r>
          </w:p>
          <w:p w:rsidR="0002671B" w:rsidRPr="0079258D" w:rsidRDefault="0002671B" w:rsidP="0002671B">
            <w:pPr>
              <w:autoSpaceDE w:val="0"/>
              <w:autoSpaceDN w:val="0"/>
              <w:adjustRightInd w:val="0"/>
              <w:spacing w:after="0" w:line="240" w:lineRule="auto"/>
              <w:jc w:val="both"/>
              <w:rPr>
                <w:rFonts w:ascii="Times New Roman" w:hAnsi="Times New Roman"/>
                <w:color w:val="000000"/>
                <w:sz w:val="28"/>
                <w:szCs w:val="28"/>
              </w:rPr>
            </w:pPr>
            <w:r w:rsidRPr="0079258D">
              <w:rPr>
                <w:rFonts w:ascii="Times New Roman" w:hAnsi="Times New Roman"/>
                <w:b/>
                <w:color w:val="000000"/>
                <w:sz w:val="28"/>
                <w:szCs w:val="28"/>
              </w:rPr>
              <w:t>Уметь</w:t>
            </w:r>
            <w:r w:rsidRPr="0079258D">
              <w:rPr>
                <w:rFonts w:ascii="Times New Roman" w:hAnsi="Times New Roman"/>
                <w:color w:val="000000"/>
                <w:sz w:val="28"/>
                <w:szCs w:val="28"/>
              </w:rPr>
              <w:t xml:space="preserve"> грамотно писать  словарные слова.</w:t>
            </w:r>
          </w:p>
          <w:p w:rsidR="0002671B" w:rsidRPr="0079258D" w:rsidRDefault="0002671B" w:rsidP="0002671B">
            <w:pPr>
              <w:autoSpaceDE w:val="0"/>
              <w:autoSpaceDN w:val="0"/>
              <w:adjustRightInd w:val="0"/>
              <w:spacing w:after="0" w:line="240" w:lineRule="auto"/>
              <w:jc w:val="both"/>
              <w:rPr>
                <w:rFonts w:ascii="Times New Roman" w:hAnsi="Times New Roman"/>
                <w:color w:val="000000"/>
                <w:sz w:val="28"/>
                <w:szCs w:val="28"/>
              </w:rPr>
            </w:pPr>
            <w:r w:rsidRPr="0079258D">
              <w:rPr>
                <w:rFonts w:ascii="Times New Roman" w:hAnsi="Times New Roman"/>
                <w:b/>
                <w:color w:val="000000"/>
                <w:sz w:val="28"/>
                <w:szCs w:val="28"/>
              </w:rPr>
              <w:t>Уметь</w:t>
            </w:r>
            <w:r w:rsidRPr="0079258D">
              <w:rPr>
                <w:rFonts w:ascii="Times New Roman" w:hAnsi="Times New Roman"/>
                <w:color w:val="000000"/>
                <w:sz w:val="28"/>
                <w:szCs w:val="28"/>
              </w:rPr>
              <w:t xml:space="preserve"> сравнивать написание слов-родственников.</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color w:val="000000"/>
                <w:sz w:val="28"/>
                <w:szCs w:val="28"/>
              </w:rPr>
              <w:t>Уметь</w:t>
            </w:r>
            <w:r w:rsidRPr="0079258D">
              <w:rPr>
                <w:rFonts w:ascii="Times New Roman" w:hAnsi="Times New Roman"/>
                <w:color w:val="000000"/>
                <w:sz w:val="28"/>
                <w:szCs w:val="28"/>
              </w:rPr>
              <w:t xml:space="preserve"> составлять предложения со словами-родственниками.</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81</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bidi="en-US"/>
              </w:rPr>
              <w:t>Диктант «Слова с непроверяемыми гласными»</w:t>
            </w:r>
          </w:p>
        </w:tc>
        <w:tc>
          <w:tcPr>
            <w:tcW w:w="480" w:type="pct"/>
          </w:tcPr>
          <w:p w:rsidR="0002671B" w:rsidRPr="0079258D" w:rsidRDefault="0002671B" w:rsidP="0002671B">
            <w:pPr>
              <w:rPr>
                <w:rFonts w:ascii="Times New Roman" w:hAnsi="Times New Roman"/>
                <w:sz w:val="28"/>
                <w:szCs w:val="28"/>
              </w:rPr>
            </w:pPr>
            <w:r w:rsidRPr="0079258D">
              <w:rPr>
                <w:rFonts w:ascii="Times New Roman" w:hAnsi="Times New Roman"/>
                <w:sz w:val="28"/>
                <w:szCs w:val="28"/>
              </w:rPr>
              <w:t>1</w:t>
            </w:r>
          </w:p>
        </w:tc>
        <w:tc>
          <w:tcPr>
            <w:tcW w:w="2802" w:type="pct"/>
            <w:gridSpan w:val="2"/>
            <w:vMerge/>
          </w:tcPr>
          <w:p w:rsidR="0002671B" w:rsidRPr="0079258D" w:rsidRDefault="0002671B" w:rsidP="0002671B">
            <w:pPr>
              <w:autoSpaceDE w:val="0"/>
              <w:autoSpaceDN w:val="0"/>
              <w:adjustRightInd w:val="0"/>
              <w:spacing w:after="0"/>
              <w:jc w:val="both"/>
              <w:rPr>
                <w:rFonts w:ascii="Times New Roman" w:hAnsi="Times New Roman"/>
                <w:sz w:val="28"/>
                <w:szCs w:val="28"/>
              </w:rPr>
            </w:pP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82</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bidi="en-US"/>
              </w:rPr>
              <w:t>Написание гласных в словах-родственниках</w:t>
            </w: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2802" w:type="pct"/>
            <w:gridSpan w:val="2"/>
            <w:vMerge/>
          </w:tcPr>
          <w:p w:rsidR="0002671B" w:rsidRPr="0079258D" w:rsidRDefault="0002671B" w:rsidP="0002671B">
            <w:pPr>
              <w:autoSpaceDE w:val="0"/>
              <w:autoSpaceDN w:val="0"/>
              <w:adjustRightInd w:val="0"/>
              <w:spacing w:after="0"/>
              <w:jc w:val="both"/>
              <w:rPr>
                <w:rFonts w:ascii="Times New Roman" w:hAnsi="Times New Roman"/>
                <w:sz w:val="28"/>
                <w:szCs w:val="28"/>
              </w:rPr>
            </w:pP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jc w:val="center"/>
              <w:rPr>
                <w:rFonts w:ascii="Times New Roman" w:hAnsi="Times New Roman"/>
                <w:b/>
                <w:sz w:val="28"/>
                <w:szCs w:val="28"/>
                <w:lang w:bidi="en-US"/>
              </w:rPr>
            </w:pPr>
            <w:r w:rsidRPr="0079258D">
              <w:rPr>
                <w:rFonts w:ascii="Times New Roman" w:hAnsi="Times New Roman"/>
                <w:b/>
                <w:sz w:val="28"/>
                <w:szCs w:val="28"/>
                <w:lang w:bidi="en-US"/>
              </w:rPr>
              <w:t>Предложение</w:t>
            </w:r>
          </w:p>
        </w:tc>
        <w:tc>
          <w:tcPr>
            <w:tcW w:w="480" w:type="pct"/>
          </w:tcPr>
          <w:p w:rsidR="0002671B" w:rsidRPr="0079258D" w:rsidRDefault="0002671B" w:rsidP="0002671B">
            <w:pPr>
              <w:spacing w:after="0" w:line="240" w:lineRule="auto"/>
              <w:rPr>
                <w:rFonts w:ascii="Times New Roman" w:hAnsi="Times New Roman"/>
                <w:sz w:val="28"/>
                <w:szCs w:val="28"/>
              </w:rPr>
            </w:pPr>
          </w:p>
        </w:tc>
        <w:tc>
          <w:tcPr>
            <w:tcW w:w="1221" w:type="pct"/>
          </w:tcPr>
          <w:p w:rsidR="0002671B" w:rsidRPr="0079258D" w:rsidRDefault="0002671B" w:rsidP="0002671B">
            <w:pPr>
              <w:spacing w:after="0" w:line="240" w:lineRule="auto"/>
              <w:rPr>
                <w:rFonts w:ascii="Times New Roman" w:hAnsi="Times New Roman"/>
                <w:sz w:val="28"/>
                <w:szCs w:val="28"/>
              </w:rPr>
            </w:pPr>
          </w:p>
        </w:tc>
        <w:tc>
          <w:tcPr>
            <w:tcW w:w="1581" w:type="pct"/>
          </w:tcPr>
          <w:p w:rsidR="0002671B" w:rsidRPr="0079258D" w:rsidRDefault="0002671B" w:rsidP="0002671B">
            <w:pPr>
              <w:spacing w:after="0" w:line="240" w:lineRule="auto"/>
              <w:rPr>
                <w:rFonts w:ascii="Times New Roman" w:hAnsi="Times New Roman"/>
                <w:sz w:val="28"/>
                <w:szCs w:val="28"/>
              </w:rPr>
            </w:pP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83</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val="en-US" w:bidi="en-US"/>
              </w:rPr>
              <w:t>Выделениепредложени</w:t>
            </w:r>
            <w:r w:rsidRPr="0079258D">
              <w:rPr>
                <w:rFonts w:ascii="Times New Roman" w:hAnsi="Times New Roman"/>
                <w:sz w:val="28"/>
                <w:szCs w:val="28"/>
                <w:lang w:bidi="en-US"/>
              </w:rPr>
              <w:t>я</w:t>
            </w:r>
            <w:r w:rsidRPr="0079258D">
              <w:rPr>
                <w:rFonts w:ascii="Times New Roman" w:hAnsi="Times New Roman"/>
                <w:sz w:val="28"/>
                <w:szCs w:val="28"/>
                <w:lang w:val="en-US" w:bidi="en-US"/>
              </w:rPr>
              <w:t>изтекста</w:t>
            </w:r>
          </w:p>
          <w:p w:rsidR="0002671B" w:rsidRPr="0079258D" w:rsidRDefault="0002671B" w:rsidP="0002671B">
            <w:pPr>
              <w:spacing w:after="0" w:line="240" w:lineRule="auto"/>
              <w:rPr>
                <w:rFonts w:ascii="Times New Roman" w:hAnsi="Times New Roman"/>
                <w:sz w:val="28"/>
                <w:szCs w:val="28"/>
                <w:lang w:bidi="en-US"/>
              </w:rPr>
            </w:pP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Составление и запись предложений из 2-3 слов, опираясь на рисунки. Составление схемы предложения. Правило написания предложений. Определение количества предложений в тексте. Определение количества слов в предложении.</w:t>
            </w: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Знать</w:t>
            </w:r>
            <w:r w:rsidRPr="0079258D">
              <w:rPr>
                <w:rFonts w:ascii="Times New Roman" w:hAnsi="Times New Roman"/>
                <w:sz w:val="28"/>
                <w:szCs w:val="28"/>
              </w:rPr>
              <w:t xml:space="preserve"> правило написания предложения.</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 xml:space="preserve">Уметь </w:t>
            </w:r>
            <w:r w:rsidRPr="0079258D">
              <w:rPr>
                <w:rFonts w:ascii="Times New Roman" w:hAnsi="Times New Roman"/>
                <w:sz w:val="28"/>
                <w:szCs w:val="28"/>
              </w:rPr>
              <w:t>составлять и записывать предложение из 2-3 слов и его схему.</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Уметь</w:t>
            </w:r>
            <w:r w:rsidRPr="0079258D">
              <w:rPr>
                <w:rFonts w:ascii="Times New Roman" w:hAnsi="Times New Roman"/>
                <w:sz w:val="28"/>
                <w:szCs w:val="28"/>
              </w:rPr>
              <w:t xml:space="preserve"> определять количество предложений в тексте и слов в предложении.</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84</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val="en-US" w:bidi="en-US"/>
              </w:rPr>
              <w:t>Правилазаписипредложений</w:t>
            </w:r>
          </w:p>
          <w:p w:rsidR="0002671B" w:rsidRPr="0079258D" w:rsidRDefault="0002671B" w:rsidP="0002671B">
            <w:pPr>
              <w:spacing w:after="0" w:line="240" w:lineRule="auto"/>
              <w:rPr>
                <w:rFonts w:ascii="Times New Roman" w:hAnsi="Times New Roman"/>
                <w:sz w:val="28"/>
                <w:szCs w:val="28"/>
                <w:lang w:bidi="en-US"/>
              </w:rPr>
            </w:pP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autoSpaceDE w:val="0"/>
              <w:autoSpaceDN w:val="0"/>
              <w:adjustRightInd w:val="0"/>
              <w:spacing w:after="0" w:line="240" w:lineRule="auto"/>
              <w:jc w:val="both"/>
              <w:rPr>
                <w:rFonts w:ascii="Times New Roman" w:hAnsi="Times New Roman"/>
                <w:b/>
                <w:sz w:val="28"/>
                <w:szCs w:val="28"/>
              </w:rPr>
            </w:pPr>
            <w:r w:rsidRPr="0079258D">
              <w:rPr>
                <w:rFonts w:ascii="Times New Roman" w:hAnsi="Times New Roman"/>
                <w:sz w:val="28"/>
                <w:szCs w:val="28"/>
              </w:rPr>
              <w:t xml:space="preserve">Определение количества слов в предложении. </w:t>
            </w:r>
            <w:r w:rsidRPr="0079258D">
              <w:rPr>
                <w:rFonts w:ascii="Times New Roman" w:hAnsi="Times New Roman"/>
                <w:b/>
                <w:sz w:val="28"/>
                <w:szCs w:val="28"/>
              </w:rPr>
              <w:t>Первое слово в предложении пишется с большой буквы. В конце предложения ставится точка.</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Письмо простых предложений.</w:t>
            </w: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 xml:space="preserve">Уметь, </w:t>
            </w:r>
            <w:r w:rsidRPr="0079258D">
              <w:rPr>
                <w:rFonts w:ascii="Times New Roman" w:hAnsi="Times New Roman"/>
                <w:sz w:val="28"/>
                <w:szCs w:val="28"/>
              </w:rPr>
              <w:t>определять количество слов в предложении, называть первое слово.</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 xml:space="preserve">Знать, </w:t>
            </w:r>
            <w:r w:rsidRPr="0079258D">
              <w:rPr>
                <w:rFonts w:ascii="Times New Roman" w:hAnsi="Times New Roman"/>
                <w:sz w:val="28"/>
                <w:szCs w:val="28"/>
              </w:rPr>
              <w:t>что первое слово в предложении пишется с большой буквы, в конце предложения ставится точка.</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85</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val="en-US" w:bidi="en-US"/>
              </w:rPr>
              <w:t>Предложение и егосхема</w:t>
            </w:r>
          </w:p>
          <w:p w:rsidR="0002671B" w:rsidRPr="0079258D" w:rsidRDefault="0002671B" w:rsidP="0002671B">
            <w:pPr>
              <w:spacing w:after="0" w:line="240" w:lineRule="auto"/>
              <w:rPr>
                <w:rFonts w:ascii="Times New Roman" w:hAnsi="Times New Roman"/>
                <w:sz w:val="28"/>
                <w:szCs w:val="28"/>
                <w:lang w:bidi="en-US"/>
              </w:rPr>
            </w:pP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Чтение и запись предложений из 2-3 слов, опираясь на схематичное их изображение.. Составление схемы предложения. Правило написания предложений. Определение количества предложений в тексте. Определение количества слов в предложении.</w:t>
            </w: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Знать</w:t>
            </w:r>
            <w:r w:rsidRPr="0079258D">
              <w:rPr>
                <w:rFonts w:ascii="Times New Roman" w:hAnsi="Times New Roman"/>
                <w:sz w:val="28"/>
                <w:szCs w:val="28"/>
              </w:rPr>
              <w:t xml:space="preserve"> правило написания предложения.</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 xml:space="preserve">Уметь </w:t>
            </w:r>
            <w:r w:rsidRPr="0079258D">
              <w:rPr>
                <w:rFonts w:ascii="Times New Roman" w:hAnsi="Times New Roman"/>
                <w:sz w:val="28"/>
                <w:szCs w:val="28"/>
              </w:rPr>
              <w:t>составлять предложение из 3-4 слов по схеме.</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Уметь</w:t>
            </w:r>
            <w:r w:rsidRPr="0079258D">
              <w:rPr>
                <w:rFonts w:ascii="Times New Roman" w:hAnsi="Times New Roman"/>
                <w:sz w:val="28"/>
                <w:szCs w:val="28"/>
              </w:rPr>
              <w:t xml:space="preserve"> определять количество предложений в тексте и слов в предложении.</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86</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val="en-US" w:bidi="en-US"/>
              </w:rPr>
              <w:t>Диктантпотеме «Предложение»</w:t>
            </w: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tabs>
                <w:tab w:val="left" w:pos="7242"/>
              </w:tabs>
              <w:autoSpaceDE w:val="0"/>
              <w:snapToGrid w:val="0"/>
              <w:spacing w:after="0" w:line="240" w:lineRule="auto"/>
              <w:rPr>
                <w:rFonts w:ascii="Times New Roman" w:hAnsi="Times New Roman"/>
                <w:color w:val="000000"/>
                <w:sz w:val="28"/>
                <w:szCs w:val="28"/>
              </w:rPr>
            </w:pPr>
            <w:r w:rsidRPr="0079258D">
              <w:rPr>
                <w:rFonts w:ascii="Times New Roman" w:hAnsi="Times New Roman"/>
                <w:color w:val="000000"/>
                <w:sz w:val="28"/>
                <w:szCs w:val="28"/>
              </w:rPr>
              <w:t>Самостоятельная работа в тетради.</w:t>
            </w:r>
          </w:p>
        </w:tc>
        <w:tc>
          <w:tcPr>
            <w:tcW w:w="1581" w:type="pct"/>
          </w:tcPr>
          <w:p w:rsidR="0002671B" w:rsidRPr="0079258D" w:rsidRDefault="0002671B" w:rsidP="0002671B">
            <w:pPr>
              <w:tabs>
                <w:tab w:val="left" w:pos="7242"/>
              </w:tabs>
              <w:autoSpaceDE w:val="0"/>
              <w:snapToGrid w:val="0"/>
              <w:spacing w:after="0" w:line="240" w:lineRule="auto"/>
              <w:rPr>
                <w:rFonts w:ascii="Times New Roman" w:hAnsi="Times New Roman"/>
                <w:color w:val="000000"/>
                <w:sz w:val="28"/>
                <w:szCs w:val="28"/>
              </w:rPr>
            </w:pPr>
            <w:r w:rsidRPr="0079258D">
              <w:rPr>
                <w:rFonts w:ascii="Times New Roman" w:hAnsi="Times New Roman"/>
                <w:color w:val="000000"/>
                <w:sz w:val="28"/>
                <w:szCs w:val="28"/>
              </w:rPr>
              <w:t>Самостоятельно применять изученные правила</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87</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val="en-US" w:bidi="en-US"/>
              </w:rPr>
              <w:t>Работанадошибками</w:t>
            </w: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Исправление ошибок</w:t>
            </w:r>
          </w:p>
        </w:tc>
        <w:tc>
          <w:tcPr>
            <w:tcW w:w="1581"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Уметь видеть свои ошибки и исправлять их</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88</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bidi="en-US"/>
              </w:rPr>
              <w:t>Различай набор слов в предложении</w:t>
            </w:r>
          </w:p>
          <w:p w:rsidR="0002671B" w:rsidRPr="0079258D" w:rsidRDefault="0002671B" w:rsidP="0002671B">
            <w:pPr>
              <w:spacing w:after="0" w:line="240" w:lineRule="auto"/>
              <w:rPr>
                <w:rFonts w:ascii="Times New Roman" w:hAnsi="Times New Roman"/>
                <w:sz w:val="28"/>
                <w:szCs w:val="28"/>
                <w:lang w:bidi="en-US"/>
              </w:rPr>
            </w:pP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Формирование умения различать набор слов и предложение, самостоятельно составлять предложение, вспомнить правила о предложении.</w:t>
            </w: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 xml:space="preserve">Знать, </w:t>
            </w:r>
            <w:r w:rsidRPr="0079258D">
              <w:rPr>
                <w:rFonts w:ascii="Times New Roman" w:hAnsi="Times New Roman"/>
                <w:sz w:val="28"/>
                <w:szCs w:val="28"/>
              </w:rPr>
              <w:t>что такое предложение.</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 xml:space="preserve">Уметь </w:t>
            </w:r>
            <w:r w:rsidRPr="0079258D">
              <w:rPr>
                <w:rFonts w:ascii="Times New Roman" w:hAnsi="Times New Roman"/>
                <w:sz w:val="28"/>
                <w:szCs w:val="28"/>
              </w:rPr>
              <w:t>различать набор слов и предложение.</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89</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val="en-US" w:bidi="en-US"/>
              </w:rPr>
              <w:t>Порядокслов в предложении</w:t>
            </w:r>
          </w:p>
          <w:p w:rsidR="0002671B" w:rsidRPr="0079258D" w:rsidRDefault="0002671B" w:rsidP="0002671B">
            <w:pPr>
              <w:spacing w:after="0" w:line="240" w:lineRule="auto"/>
              <w:rPr>
                <w:rFonts w:ascii="Times New Roman" w:hAnsi="Times New Roman"/>
                <w:sz w:val="28"/>
                <w:szCs w:val="28"/>
                <w:lang w:bidi="en-US"/>
              </w:rPr>
            </w:pP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autoSpaceDE w:val="0"/>
              <w:autoSpaceDN w:val="0"/>
              <w:adjustRightInd w:val="0"/>
              <w:spacing w:after="0" w:line="240" w:lineRule="auto"/>
              <w:jc w:val="both"/>
              <w:rPr>
                <w:rFonts w:ascii="Times New Roman" w:hAnsi="Times New Roman"/>
                <w:b/>
                <w:sz w:val="28"/>
                <w:szCs w:val="28"/>
              </w:rPr>
            </w:pPr>
            <w:r w:rsidRPr="0079258D">
              <w:rPr>
                <w:rFonts w:ascii="Times New Roman" w:hAnsi="Times New Roman"/>
                <w:b/>
                <w:sz w:val="28"/>
                <w:szCs w:val="28"/>
              </w:rPr>
              <w:t>Словарное слово: МОЛОКО.</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color w:val="000000"/>
                <w:sz w:val="28"/>
                <w:szCs w:val="28"/>
              </w:rPr>
              <w:t>Упражнение в составлении предложения из слов.</w:t>
            </w: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Знать и уметь</w:t>
            </w:r>
            <w:r w:rsidRPr="0079258D">
              <w:rPr>
                <w:rFonts w:ascii="Times New Roman" w:hAnsi="Times New Roman"/>
                <w:sz w:val="28"/>
                <w:szCs w:val="28"/>
              </w:rPr>
              <w:t xml:space="preserve"> правильно писать словарное слово: МОЛОКО.</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З</w:t>
            </w:r>
            <w:r w:rsidRPr="0079258D">
              <w:rPr>
                <w:rFonts w:ascii="Times New Roman" w:hAnsi="Times New Roman"/>
                <w:b/>
                <w:color w:val="000000"/>
                <w:sz w:val="28"/>
                <w:szCs w:val="28"/>
              </w:rPr>
              <w:t>нать</w:t>
            </w:r>
            <w:r w:rsidRPr="0079258D">
              <w:rPr>
                <w:rFonts w:ascii="Times New Roman" w:hAnsi="Times New Roman"/>
                <w:color w:val="000000"/>
                <w:sz w:val="28"/>
                <w:szCs w:val="28"/>
              </w:rPr>
              <w:t xml:space="preserve"> порядок слов в предложении.</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90</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val="en-US" w:bidi="en-US"/>
              </w:rPr>
              <w:t>Завершениеначатогопредложения</w:t>
            </w:r>
          </w:p>
          <w:p w:rsidR="0002671B" w:rsidRPr="0079258D" w:rsidRDefault="0002671B" w:rsidP="0002671B">
            <w:pPr>
              <w:spacing w:after="0" w:line="240" w:lineRule="auto"/>
              <w:rPr>
                <w:rFonts w:ascii="Times New Roman" w:hAnsi="Times New Roman"/>
                <w:sz w:val="28"/>
                <w:szCs w:val="28"/>
                <w:lang w:bidi="en-US"/>
              </w:rPr>
            </w:pP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Формирование умения заканчивать предложение с помощью рисунков. Изменение деформированных предложений и их запись.</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Списывание текста.</w:t>
            </w: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color w:val="000000"/>
                <w:sz w:val="28"/>
                <w:szCs w:val="28"/>
              </w:rPr>
            </w:pPr>
            <w:r w:rsidRPr="0079258D">
              <w:rPr>
                <w:rFonts w:ascii="Times New Roman" w:hAnsi="Times New Roman"/>
                <w:b/>
                <w:color w:val="000000"/>
                <w:sz w:val="28"/>
                <w:szCs w:val="28"/>
              </w:rPr>
              <w:t>Уметь</w:t>
            </w:r>
            <w:r w:rsidRPr="0079258D">
              <w:rPr>
                <w:rFonts w:ascii="Times New Roman" w:hAnsi="Times New Roman"/>
                <w:color w:val="000000"/>
                <w:sz w:val="28"/>
                <w:szCs w:val="28"/>
              </w:rPr>
              <w:t xml:space="preserve"> закончить предложение.</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 xml:space="preserve">Уметь </w:t>
            </w:r>
            <w:r w:rsidRPr="0079258D">
              <w:rPr>
                <w:rFonts w:ascii="Times New Roman" w:hAnsi="Times New Roman"/>
                <w:sz w:val="28"/>
                <w:szCs w:val="28"/>
              </w:rPr>
              <w:t>списывать текст.</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92</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bidi="en-US"/>
              </w:rPr>
              <w:t>Составление предложений по предметной картинке</w:t>
            </w: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2802" w:type="pct"/>
            <w:gridSpan w:val="2"/>
            <w:vMerge w:val="restar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Составление и запись предложений по предметной и по сюжетной картинке. Повторение правила записывания предложения. Рассматривание рисунков и придумывание к ним рассказа.</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color w:val="000000"/>
                <w:sz w:val="28"/>
                <w:szCs w:val="28"/>
              </w:rPr>
              <w:t>Уметь</w:t>
            </w:r>
            <w:r w:rsidRPr="0079258D">
              <w:rPr>
                <w:rFonts w:ascii="Times New Roman" w:hAnsi="Times New Roman"/>
                <w:color w:val="000000"/>
                <w:sz w:val="28"/>
                <w:szCs w:val="28"/>
              </w:rPr>
              <w:t>составлять  и записывать предложения по предметной и по сюжетной картинке.</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93</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bidi="en-US"/>
              </w:rPr>
              <w:t>Составление предложений по сюжетной картинке</w:t>
            </w:r>
          </w:p>
          <w:p w:rsidR="0002671B" w:rsidRPr="0079258D" w:rsidRDefault="0002671B" w:rsidP="0002671B">
            <w:pPr>
              <w:spacing w:after="0" w:line="240" w:lineRule="auto"/>
              <w:rPr>
                <w:rFonts w:ascii="Times New Roman" w:hAnsi="Times New Roman"/>
                <w:sz w:val="28"/>
                <w:szCs w:val="28"/>
                <w:lang w:bidi="en-US"/>
              </w:rPr>
            </w:pPr>
          </w:p>
          <w:p w:rsidR="0002671B" w:rsidRPr="0079258D" w:rsidRDefault="0002671B" w:rsidP="0002671B">
            <w:pPr>
              <w:spacing w:after="0" w:line="240" w:lineRule="auto"/>
              <w:rPr>
                <w:rFonts w:ascii="Times New Roman" w:hAnsi="Times New Roman"/>
                <w:sz w:val="28"/>
                <w:szCs w:val="28"/>
                <w:lang w:bidi="en-US"/>
              </w:rPr>
            </w:pP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2802" w:type="pct"/>
            <w:gridSpan w:val="2"/>
            <w:vMerge/>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94</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bidi="en-US"/>
              </w:rPr>
              <w:t>Предложения-вопросы и предложения-ответы</w:t>
            </w: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Рассматривание рисунка. Составление и запись предложения – вопроса и предложения-ответа.</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Формирование умения ставить вопросительный знак в конце вопросительного предложения и точку в конце повествовательного.</w:t>
            </w: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color w:val="000000"/>
                <w:sz w:val="28"/>
                <w:szCs w:val="28"/>
              </w:rPr>
            </w:pPr>
            <w:r w:rsidRPr="0079258D">
              <w:rPr>
                <w:rFonts w:ascii="Times New Roman" w:hAnsi="Times New Roman"/>
                <w:b/>
                <w:color w:val="000000"/>
                <w:sz w:val="28"/>
                <w:szCs w:val="28"/>
              </w:rPr>
              <w:t>Уметь</w:t>
            </w:r>
            <w:r w:rsidRPr="0079258D">
              <w:rPr>
                <w:rFonts w:ascii="Times New Roman" w:hAnsi="Times New Roman"/>
                <w:color w:val="000000"/>
                <w:sz w:val="28"/>
                <w:szCs w:val="28"/>
              </w:rPr>
              <w:t xml:space="preserve"> отличать на слух вопросительное предложение от повествовательного.</w:t>
            </w:r>
          </w:p>
          <w:p w:rsidR="0002671B" w:rsidRPr="0079258D" w:rsidRDefault="0002671B" w:rsidP="0002671B">
            <w:pPr>
              <w:autoSpaceDE w:val="0"/>
              <w:autoSpaceDN w:val="0"/>
              <w:adjustRightInd w:val="0"/>
              <w:spacing w:after="0" w:line="240" w:lineRule="auto"/>
              <w:jc w:val="both"/>
              <w:rPr>
                <w:rFonts w:ascii="Times New Roman" w:hAnsi="Times New Roman"/>
                <w:color w:val="000000"/>
                <w:sz w:val="28"/>
                <w:szCs w:val="28"/>
              </w:rPr>
            </w:pPr>
            <w:r w:rsidRPr="0079258D">
              <w:rPr>
                <w:rFonts w:ascii="Times New Roman" w:hAnsi="Times New Roman"/>
                <w:b/>
                <w:color w:val="000000"/>
                <w:sz w:val="28"/>
                <w:szCs w:val="28"/>
              </w:rPr>
              <w:t>Уметь</w:t>
            </w:r>
            <w:r w:rsidRPr="0079258D">
              <w:rPr>
                <w:rFonts w:ascii="Times New Roman" w:hAnsi="Times New Roman"/>
                <w:color w:val="000000"/>
                <w:sz w:val="28"/>
                <w:szCs w:val="28"/>
              </w:rPr>
              <w:t>оформлять на письме вопросительное предложение и повествовательное.</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jc w:val="center"/>
              <w:rPr>
                <w:rFonts w:ascii="Times New Roman" w:hAnsi="Times New Roman"/>
                <w:b/>
                <w:sz w:val="28"/>
                <w:szCs w:val="28"/>
                <w:lang w:bidi="en-US"/>
              </w:rPr>
            </w:pPr>
            <w:r w:rsidRPr="0079258D">
              <w:rPr>
                <w:rFonts w:ascii="Times New Roman" w:hAnsi="Times New Roman"/>
                <w:b/>
                <w:sz w:val="28"/>
                <w:szCs w:val="28"/>
                <w:lang w:bidi="en-US"/>
              </w:rPr>
              <w:t>Повторение</w:t>
            </w:r>
          </w:p>
        </w:tc>
        <w:tc>
          <w:tcPr>
            <w:tcW w:w="480" w:type="pct"/>
          </w:tcPr>
          <w:p w:rsidR="0002671B" w:rsidRPr="0079258D" w:rsidRDefault="0002671B" w:rsidP="0002671B">
            <w:pPr>
              <w:spacing w:after="0" w:line="240" w:lineRule="auto"/>
              <w:rPr>
                <w:rFonts w:ascii="Times New Roman" w:hAnsi="Times New Roman"/>
                <w:sz w:val="28"/>
                <w:szCs w:val="28"/>
              </w:rPr>
            </w:pPr>
          </w:p>
        </w:tc>
        <w:tc>
          <w:tcPr>
            <w:tcW w:w="1221" w:type="pct"/>
          </w:tcPr>
          <w:p w:rsidR="0002671B" w:rsidRPr="0079258D" w:rsidRDefault="0002671B" w:rsidP="0002671B">
            <w:pPr>
              <w:autoSpaceDE w:val="0"/>
              <w:autoSpaceDN w:val="0"/>
              <w:adjustRightInd w:val="0"/>
              <w:spacing w:after="0"/>
              <w:jc w:val="both"/>
              <w:rPr>
                <w:rFonts w:ascii="Times New Roman" w:hAnsi="Times New Roman"/>
                <w:sz w:val="28"/>
                <w:szCs w:val="28"/>
              </w:rPr>
            </w:pPr>
          </w:p>
        </w:tc>
        <w:tc>
          <w:tcPr>
            <w:tcW w:w="1581" w:type="pct"/>
          </w:tcPr>
          <w:p w:rsidR="0002671B" w:rsidRPr="0079258D" w:rsidRDefault="0002671B" w:rsidP="0002671B">
            <w:pPr>
              <w:autoSpaceDE w:val="0"/>
              <w:autoSpaceDN w:val="0"/>
              <w:adjustRightInd w:val="0"/>
              <w:spacing w:after="0"/>
              <w:jc w:val="both"/>
              <w:rPr>
                <w:rFonts w:ascii="Times New Roman" w:hAnsi="Times New Roman"/>
                <w:sz w:val="28"/>
                <w:szCs w:val="28"/>
              </w:rPr>
            </w:pP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95</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bidi="en-US"/>
              </w:rPr>
              <w:t xml:space="preserve">Звонкие и глухие согласные </w:t>
            </w:r>
          </w:p>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bidi="en-US"/>
              </w:rPr>
              <w:t>(повторение)</w:t>
            </w: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Закрепление знаний о звонких и глухих согласных.  Формирование умения различать парные звонкие и глухие согласные.</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 xml:space="preserve">Уметь </w:t>
            </w:r>
            <w:r w:rsidRPr="0079258D">
              <w:rPr>
                <w:rFonts w:ascii="Times New Roman" w:hAnsi="Times New Roman"/>
                <w:sz w:val="28"/>
                <w:szCs w:val="28"/>
              </w:rPr>
              <w:t>анализировать слова по звуковому составу, различать звуки гласные и согласные, согласные звонкие и глухие.</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96</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val="en-US" w:bidi="en-US"/>
              </w:rPr>
              <w:t>Твердые и мягкиесогласные</w:t>
            </w:r>
          </w:p>
          <w:p w:rsidR="0002671B" w:rsidRPr="0079258D" w:rsidRDefault="0002671B" w:rsidP="0002671B">
            <w:pPr>
              <w:spacing w:after="0" w:line="240" w:lineRule="auto"/>
              <w:rPr>
                <w:rFonts w:ascii="Times New Roman" w:hAnsi="Times New Roman"/>
                <w:sz w:val="28"/>
                <w:szCs w:val="28"/>
                <w:lang w:bidi="en-US"/>
              </w:rPr>
            </w:pP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Закрепление знаний о твёрдых и мягких согласных.  Формирование умения различать твёрдые и мягкие согласные.</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b/>
                <w:sz w:val="28"/>
                <w:szCs w:val="28"/>
              </w:rPr>
            </w:pPr>
            <w:r w:rsidRPr="0079258D">
              <w:rPr>
                <w:rFonts w:ascii="Times New Roman" w:hAnsi="Times New Roman"/>
                <w:b/>
                <w:sz w:val="28"/>
                <w:szCs w:val="28"/>
              </w:rPr>
              <w:t xml:space="preserve">Уметь </w:t>
            </w:r>
            <w:r w:rsidRPr="0079258D">
              <w:rPr>
                <w:rFonts w:ascii="Times New Roman" w:hAnsi="Times New Roman"/>
                <w:sz w:val="28"/>
                <w:szCs w:val="28"/>
              </w:rPr>
              <w:t>анализировать слова по звуковому составу, различать звуки гласные и согласные, согласные твёрдые и мягкие.</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Уметь</w:t>
            </w:r>
            <w:r w:rsidRPr="0079258D">
              <w:rPr>
                <w:rFonts w:ascii="Times New Roman" w:hAnsi="Times New Roman"/>
                <w:sz w:val="28"/>
                <w:szCs w:val="28"/>
              </w:rPr>
              <w:t xml:space="preserve"> выделять мягкие и твёрдые согласные.</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97</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bidi="en-US"/>
              </w:rPr>
              <w:t>Мягкий знак (ь) на конце слов</w:t>
            </w:r>
          </w:p>
          <w:p w:rsidR="0002671B" w:rsidRPr="0079258D" w:rsidRDefault="0002671B" w:rsidP="0002671B">
            <w:pPr>
              <w:spacing w:after="0" w:line="240" w:lineRule="auto"/>
              <w:rPr>
                <w:rFonts w:ascii="Times New Roman" w:hAnsi="Times New Roman"/>
                <w:sz w:val="28"/>
                <w:szCs w:val="28"/>
                <w:lang w:bidi="en-US"/>
              </w:rPr>
            </w:pP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Закрепление умения обозначать мягкость согласных звуков на письме мягким знаком на конце слова.</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Сравнение пар слов типа угол – уголь. Правило написания слов с «ь» знаком на конце.</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Выделение и правописание слов с буквой «ь» на конце.</w:t>
            </w: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Знать</w:t>
            </w:r>
            <w:r w:rsidRPr="0079258D">
              <w:rPr>
                <w:rFonts w:ascii="Times New Roman" w:hAnsi="Times New Roman"/>
                <w:sz w:val="28"/>
                <w:szCs w:val="28"/>
              </w:rPr>
              <w:t xml:space="preserve"> твердые и мягкие согласные звуки. </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Уметь</w:t>
            </w:r>
            <w:r w:rsidRPr="0079258D">
              <w:rPr>
                <w:rFonts w:ascii="Times New Roman" w:hAnsi="Times New Roman"/>
                <w:sz w:val="28"/>
                <w:szCs w:val="28"/>
              </w:rPr>
              <w:t xml:space="preserve"> обозначать мягкость. </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color w:val="000000"/>
                <w:sz w:val="28"/>
                <w:szCs w:val="28"/>
              </w:rPr>
              <w:t>Знать</w:t>
            </w:r>
            <w:r w:rsidRPr="0079258D">
              <w:rPr>
                <w:rFonts w:ascii="Times New Roman" w:hAnsi="Times New Roman"/>
                <w:color w:val="000000"/>
                <w:sz w:val="28"/>
                <w:szCs w:val="28"/>
              </w:rPr>
              <w:t>, что мягкий знак обозначает мягкость согласного звука на письме, м</w:t>
            </w:r>
            <w:r w:rsidRPr="0079258D">
              <w:rPr>
                <w:rFonts w:ascii="Times New Roman" w:hAnsi="Times New Roman"/>
                <w:sz w:val="28"/>
                <w:szCs w:val="28"/>
              </w:rPr>
              <w:t>ягкий знак не обозначает звука; является показателем мягкости предшествующего согласного.</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98</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val="en-US" w:bidi="en-US"/>
              </w:rPr>
              <w:t>Названияпредметов</w:t>
            </w:r>
          </w:p>
          <w:p w:rsidR="0002671B" w:rsidRPr="0079258D" w:rsidRDefault="0002671B" w:rsidP="0002671B">
            <w:pPr>
              <w:spacing w:after="0" w:line="240" w:lineRule="auto"/>
              <w:rPr>
                <w:rFonts w:ascii="Times New Roman" w:hAnsi="Times New Roman"/>
                <w:sz w:val="28"/>
                <w:szCs w:val="28"/>
                <w:lang w:bidi="en-US"/>
              </w:rPr>
            </w:pP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spacing w:after="0" w:line="240" w:lineRule="auto"/>
              <w:jc w:val="both"/>
              <w:rPr>
                <w:rFonts w:ascii="Times New Roman" w:hAnsi="Times New Roman"/>
                <w:sz w:val="28"/>
                <w:szCs w:val="28"/>
              </w:rPr>
            </w:pPr>
            <w:r w:rsidRPr="0079258D">
              <w:rPr>
                <w:rFonts w:ascii="Times New Roman" w:hAnsi="Times New Roman"/>
                <w:sz w:val="28"/>
                <w:szCs w:val="28"/>
              </w:rPr>
              <w:t>Закрепление умения различать предмет и слово как часть речи.</w:t>
            </w:r>
          </w:p>
          <w:p w:rsidR="0002671B" w:rsidRPr="0079258D" w:rsidRDefault="0002671B" w:rsidP="0002671B">
            <w:pPr>
              <w:spacing w:after="0" w:line="240" w:lineRule="auto"/>
              <w:jc w:val="both"/>
              <w:rPr>
                <w:rFonts w:ascii="Times New Roman" w:hAnsi="Times New Roman"/>
                <w:sz w:val="28"/>
                <w:szCs w:val="28"/>
              </w:rPr>
            </w:pPr>
            <w:r w:rsidRPr="0079258D">
              <w:rPr>
                <w:rFonts w:ascii="Times New Roman" w:hAnsi="Times New Roman"/>
                <w:sz w:val="28"/>
                <w:szCs w:val="28"/>
              </w:rPr>
              <w:t>Довести до полного понимания сознания учащихся то, что слово способно назвать всё в окружающем мире.</w:t>
            </w: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color w:val="000000"/>
                <w:sz w:val="28"/>
                <w:szCs w:val="28"/>
              </w:rPr>
              <w:t>Уметь</w:t>
            </w:r>
            <w:r w:rsidRPr="0079258D">
              <w:rPr>
                <w:rFonts w:ascii="Times New Roman" w:hAnsi="Times New Roman"/>
                <w:color w:val="000000"/>
                <w:sz w:val="28"/>
                <w:szCs w:val="28"/>
              </w:rPr>
              <w:t xml:space="preserve"> записывать слова, обозначающие предмет и составлять с ними предложения.</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99</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bidi="en-US"/>
              </w:rPr>
              <w:t>Большая буква в именах и фамилиях людей, кличках животных</w:t>
            </w:r>
          </w:p>
        </w:tc>
        <w:tc>
          <w:tcPr>
            <w:tcW w:w="480"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w:t>
            </w:r>
          </w:p>
        </w:tc>
        <w:tc>
          <w:tcPr>
            <w:tcW w:w="122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Составление и записывание предложения с именами и фамилиями людей, с кличками и названиями животных.</w:t>
            </w:r>
          </w:p>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color w:val="000000"/>
                <w:sz w:val="28"/>
                <w:szCs w:val="28"/>
              </w:rPr>
              <w:t>Употребление имен и фамилии, кличек животных в предложениях.</w:t>
            </w: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Уметь</w:t>
            </w:r>
            <w:r w:rsidRPr="0079258D">
              <w:rPr>
                <w:rFonts w:ascii="Times New Roman" w:hAnsi="Times New Roman"/>
                <w:sz w:val="28"/>
                <w:szCs w:val="28"/>
              </w:rPr>
              <w:t xml:space="preserve"> правильно писать </w:t>
            </w:r>
            <w:r w:rsidRPr="0079258D">
              <w:rPr>
                <w:rFonts w:ascii="Times New Roman" w:hAnsi="Times New Roman"/>
                <w:color w:val="000000"/>
                <w:sz w:val="28"/>
                <w:szCs w:val="28"/>
              </w:rPr>
              <w:t>имена собственные с большой буквы.</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r w:rsidRPr="0079258D">
              <w:rPr>
                <w:rFonts w:ascii="Times New Roman" w:hAnsi="Times New Roman"/>
                <w:sz w:val="28"/>
                <w:szCs w:val="28"/>
              </w:rPr>
              <w:t>100</w:t>
            </w: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val="en-US" w:bidi="en-US"/>
              </w:rPr>
              <w:t>Контрольноесписывание</w:t>
            </w:r>
          </w:p>
          <w:p w:rsidR="0002671B" w:rsidRPr="0079258D" w:rsidRDefault="0002671B" w:rsidP="0002671B">
            <w:pPr>
              <w:spacing w:after="0" w:line="240" w:lineRule="auto"/>
              <w:rPr>
                <w:rFonts w:ascii="Times New Roman" w:hAnsi="Times New Roman"/>
                <w:sz w:val="28"/>
                <w:szCs w:val="28"/>
                <w:lang w:bidi="en-US"/>
              </w:rPr>
            </w:pPr>
          </w:p>
        </w:tc>
        <w:tc>
          <w:tcPr>
            <w:tcW w:w="480" w:type="pct"/>
          </w:tcPr>
          <w:p w:rsidR="0002671B" w:rsidRPr="0079258D" w:rsidRDefault="0002671B" w:rsidP="0002671B">
            <w:pPr>
              <w:spacing w:after="0" w:line="240" w:lineRule="auto"/>
              <w:rPr>
                <w:rFonts w:ascii="Times New Roman" w:hAnsi="Times New Roman"/>
                <w:sz w:val="28"/>
                <w:szCs w:val="28"/>
              </w:rPr>
            </w:pPr>
          </w:p>
        </w:tc>
        <w:tc>
          <w:tcPr>
            <w:tcW w:w="122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sz w:val="28"/>
                <w:szCs w:val="28"/>
              </w:rPr>
              <w:t>Списывание текста с грамматическим заданием.</w:t>
            </w:r>
          </w:p>
        </w:tc>
        <w:tc>
          <w:tcPr>
            <w:tcW w:w="1581" w:type="pct"/>
          </w:tcPr>
          <w:p w:rsidR="0002671B" w:rsidRPr="0079258D" w:rsidRDefault="0002671B" w:rsidP="0002671B">
            <w:pPr>
              <w:autoSpaceDE w:val="0"/>
              <w:autoSpaceDN w:val="0"/>
              <w:adjustRightInd w:val="0"/>
              <w:spacing w:after="0" w:line="240" w:lineRule="auto"/>
              <w:jc w:val="both"/>
              <w:rPr>
                <w:rFonts w:ascii="Times New Roman" w:hAnsi="Times New Roman"/>
                <w:sz w:val="28"/>
                <w:szCs w:val="28"/>
              </w:rPr>
            </w:pPr>
            <w:r w:rsidRPr="0079258D">
              <w:rPr>
                <w:rFonts w:ascii="Times New Roman" w:hAnsi="Times New Roman"/>
                <w:b/>
                <w:sz w:val="28"/>
                <w:szCs w:val="28"/>
              </w:rPr>
              <w:t xml:space="preserve">Уметь </w:t>
            </w:r>
            <w:r w:rsidRPr="0079258D">
              <w:rPr>
                <w:rFonts w:ascii="Times New Roman" w:hAnsi="Times New Roman"/>
                <w:sz w:val="28"/>
                <w:szCs w:val="28"/>
              </w:rPr>
              <w:t>списывать текст; выполнять грамматическое задание.</w:t>
            </w: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val="en-US" w:bidi="en-US"/>
              </w:rPr>
              <w:t>Р</w:t>
            </w:r>
            <w:r w:rsidRPr="0079258D">
              <w:rPr>
                <w:rFonts w:ascii="Times New Roman" w:hAnsi="Times New Roman"/>
                <w:sz w:val="28"/>
                <w:szCs w:val="28"/>
                <w:lang w:bidi="en-US"/>
              </w:rPr>
              <w:t>езервное время</w:t>
            </w:r>
          </w:p>
        </w:tc>
        <w:tc>
          <w:tcPr>
            <w:tcW w:w="480" w:type="pct"/>
          </w:tcPr>
          <w:p w:rsidR="0002671B" w:rsidRPr="0079258D" w:rsidRDefault="0002671B" w:rsidP="0002671B">
            <w:pPr>
              <w:spacing w:after="0" w:line="240" w:lineRule="auto"/>
              <w:jc w:val="right"/>
              <w:rPr>
                <w:rFonts w:ascii="Times New Roman" w:hAnsi="Times New Roman"/>
                <w:sz w:val="28"/>
                <w:szCs w:val="28"/>
              </w:rPr>
            </w:pPr>
            <w:r w:rsidRPr="0079258D">
              <w:rPr>
                <w:rFonts w:ascii="Times New Roman" w:hAnsi="Times New Roman"/>
                <w:sz w:val="28"/>
                <w:szCs w:val="28"/>
              </w:rPr>
              <w:t>2</w:t>
            </w:r>
          </w:p>
        </w:tc>
        <w:tc>
          <w:tcPr>
            <w:tcW w:w="1221" w:type="pct"/>
          </w:tcPr>
          <w:p w:rsidR="0002671B" w:rsidRPr="0079258D" w:rsidRDefault="0002671B" w:rsidP="0002671B">
            <w:pPr>
              <w:spacing w:after="0" w:line="240" w:lineRule="auto"/>
              <w:rPr>
                <w:rFonts w:ascii="Times New Roman" w:hAnsi="Times New Roman"/>
                <w:sz w:val="28"/>
                <w:szCs w:val="28"/>
              </w:rPr>
            </w:pPr>
          </w:p>
        </w:tc>
        <w:tc>
          <w:tcPr>
            <w:tcW w:w="1581" w:type="pct"/>
          </w:tcPr>
          <w:p w:rsidR="0002671B" w:rsidRPr="0079258D" w:rsidRDefault="0002671B" w:rsidP="0002671B">
            <w:pPr>
              <w:spacing w:after="0" w:line="240" w:lineRule="auto"/>
              <w:rPr>
                <w:rFonts w:ascii="Times New Roman" w:hAnsi="Times New Roman"/>
                <w:sz w:val="28"/>
                <w:szCs w:val="28"/>
              </w:rPr>
            </w:pPr>
          </w:p>
        </w:tc>
      </w:tr>
      <w:tr w:rsidR="0002671B" w:rsidRPr="0079258D" w:rsidTr="00557F65">
        <w:tc>
          <w:tcPr>
            <w:tcW w:w="345" w:type="pct"/>
          </w:tcPr>
          <w:p w:rsidR="0002671B" w:rsidRPr="0079258D" w:rsidRDefault="0002671B" w:rsidP="0002671B">
            <w:pPr>
              <w:spacing w:after="0" w:line="240" w:lineRule="auto"/>
              <w:rPr>
                <w:rFonts w:ascii="Times New Roman" w:hAnsi="Times New Roman"/>
                <w:sz w:val="28"/>
                <w:szCs w:val="28"/>
              </w:rPr>
            </w:pPr>
          </w:p>
        </w:tc>
        <w:tc>
          <w:tcPr>
            <w:tcW w:w="412" w:type="pct"/>
          </w:tcPr>
          <w:p w:rsidR="0002671B" w:rsidRPr="0079258D" w:rsidRDefault="0002671B" w:rsidP="0002671B">
            <w:pPr>
              <w:spacing w:after="0" w:line="240" w:lineRule="auto"/>
              <w:rPr>
                <w:rFonts w:ascii="Times New Roman" w:hAnsi="Times New Roman"/>
                <w:sz w:val="28"/>
                <w:szCs w:val="28"/>
              </w:rPr>
            </w:pPr>
          </w:p>
        </w:tc>
        <w:tc>
          <w:tcPr>
            <w:tcW w:w="961" w:type="pct"/>
          </w:tcPr>
          <w:p w:rsidR="0002671B" w:rsidRPr="0079258D" w:rsidRDefault="0002671B" w:rsidP="0002671B">
            <w:pPr>
              <w:spacing w:after="0" w:line="240" w:lineRule="auto"/>
              <w:rPr>
                <w:rFonts w:ascii="Times New Roman" w:hAnsi="Times New Roman"/>
                <w:sz w:val="28"/>
                <w:szCs w:val="28"/>
                <w:lang w:bidi="en-US"/>
              </w:rPr>
            </w:pPr>
            <w:r w:rsidRPr="0079258D">
              <w:rPr>
                <w:rFonts w:ascii="Times New Roman" w:hAnsi="Times New Roman"/>
                <w:sz w:val="28"/>
                <w:szCs w:val="28"/>
                <w:lang w:bidi="en-US"/>
              </w:rPr>
              <w:t>Всего</w:t>
            </w:r>
          </w:p>
        </w:tc>
        <w:tc>
          <w:tcPr>
            <w:tcW w:w="480" w:type="pct"/>
          </w:tcPr>
          <w:p w:rsidR="0002671B" w:rsidRPr="0079258D" w:rsidRDefault="0002671B" w:rsidP="0002671B">
            <w:pPr>
              <w:spacing w:after="0" w:line="240" w:lineRule="auto"/>
              <w:jc w:val="right"/>
              <w:rPr>
                <w:rFonts w:ascii="Times New Roman" w:hAnsi="Times New Roman"/>
                <w:sz w:val="28"/>
                <w:szCs w:val="28"/>
              </w:rPr>
            </w:pPr>
            <w:r w:rsidRPr="0079258D">
              <w:rPr>
                <w:rFonts w:ascii="Times New Roman" w:hAnsi="Times New Roman"/>
                <w:sz w:val="28"/>
                <w:szCs w:val="28"/>
              </w:rPr>
              <w:t>102</w:t>
            </w:r>
          </w:p>
        </w:tc>
        <w:tc>
          <w:tcPr>
            <w:tcW w:w="1221" w:type="pct"/>
          </w:tcPr>
          <w:p w:rsidR="0002671B" w:rsidRPr="0079258D" w:rsidRDefault="0002671B" w:rsidP="0002671B">
            <w:pPr>
              <w:spacing w:after="0" w:line="240" w:lineRule="auto"/>
              <w:rPr>
                <w:rFonts w:ascii="Times New Roman" w:hAnsi="Times New Roman"/>
                <w:sz w:val="28"/>
                <w:szCs w:val="28"/>
              </w:rPr>
            </w:pPr>
          </w:p>
        </w:tc>
        <w:tc>
          <w:tcPr>
            <w:tcW w:w="1581" w:type="pct"/>
          </w:tcPr>
          <w:p w:rsidR="0002671B" w:rsidRPr="0079258D" w:rsidRDefault="0002671B" w:rsidP="0002671B">
            <w:pPr>
              <w:spacing w:after="0" w:line="240" w:lineRule="auto"/>
              <w:rPr>
                <w:rFonts w:ascii="Times New Roman" w:hAnsi="Times New Roman"/>
                <w:sz w:val="28"/>
                <w:szCs w:val="28"/>
              </w:rPr>
            </w:pPr>
          </w:p>
        </w:tc>
      </w:tr>
    </w:tbl>
    <w:p w:rsidR="0002671B" w:rsidRPr="0083140F" w:rsidRDefault="0002671B" w:rsidP="0002671B">
      <w:pPr>
        <w:spacing w:after="0" w:line="240" w:lineRule="auto"/>
        <w:jc w:val="center"/>
        <w:rPr>
          <w:b/>
          <w:sz w:val="24"/>
          <w:szCs w:val="24"/>
        </w:rPr>
      </w:pPr>
    </w:p>
    <w:p w:rsidR="0002671B" w:rsidRDefault="0002671B" w:rsidP="0002671B">
      <w:pPr>
        <w:spacing w:after="0" w:line="240" w:lineRule="auto"/>
      </w:pPr>
    </w:p>
    <w:p w:rsidR="0002671B" w:rsidRDefault="0002671B" w:rsidP="0002671B">
      <w:pPr>
        <w:spacing w:after="0" w:line="240" w:lineRule="auto"/>
      </w:pPr>
    </w:p>
    <w:p w:rsidR="0002671B" w:rsidRDefault="0002671B" w:rsidP="0002671B"/>
    <w:p w:rsidR="006C7F0E" w:rsidRDefault="006C7F0E" w:rsidP="0002671B"/>
    <w:p w:rsidR="006C7F0E" w:rsidRDefault="006C7F0E" w:rsidP="0002671B"/>
    <w:p w:rsidR="006C7F0E" w:rsidRDefault="006C7F0E" w:rsidP="0002671B"/>
    <w:p w:rsidR="006C7F0E" w:rsidRDefault="006C7F0E" w:rsidP="0002671B"/>
    <w:p w:rsidR="006C7F0E" w:rsidRDefault="006C7F0E" w:rsidP="0002671B"/>
    <w:p w:rsidR="006C7F0E" w:rsidRDefault="006C7F0E" w:rsidP="0002671B"/>
    <w:p w:rsidR="006C7F0E" w:rsidRDefault="006C7F0E" w:rsidP="0002671B"/>
    <w:p w:rsidR="006C7F0E" w:rsidRDefault="006C7F0E" w:rsidP="0002671B"/>
    <w:p w:rsidR="006C7F0E" w:rsidRDefault="006C7F0E" w:rsidP="0002671B"/>
    <w:p w:rsidR="006C7F0E" w:rsidRDefault="006C7F0E" w:rsidP="0002671B"/>
    <w:p w:rsidR="0002671B" w:rsidRDefault="0002671B" w:rsidP="0002671B">
      <w:pPr>
        <w:spacing w:after="0" w:line="240" w:lineRule="auto"/>
        <w:ind w:firstLine="709"/>
        <w:jc w:val="center"/>
        <w:rPr>
          <w:rFonts w:ascii="Times New Roman" w:hAnsi="Times New Roman"/>
          <w:b/>
          <w:sz w:val="28"/>
          <w:szCs w:val="24"/>
        </w:rPr>
      </w:pPr>
      <w:r>
        <w:rPr>
          <w:rFonts w:ascii="Times New Roman" w:hAnsi="Times New Roman"/>
          <w:b/>
          <w:sz w:val="28"/>
          <w:szCs w:val="24"/>
        </w:rPr>
        <w:t>Чтение</w:t>
      </w:r>
    </w:p>
    <w:p w:rsidR="0002671B" w:rsidRPr="00B33CAA" w:rsidRDefault="0002671B" w:rsidP="006C7F0E">
      <w:pPr>
        <w:spacing w:after="0" w:line="240" w:lineRule="auto"/>
        <w:rPr>
          <w:rFonts w:ascii="Times New Roman" w:hAnsi="Times New Roman"/>
          <w:b/>
          <w:sz w:val="28"/>
          <w:szCs w:val="24"/>
        </w:rPr>
      </w:pPr>
      <w:r w:rsidRPr="00B33CAA">
        <w:rPr>
          <w:rFonts w:ascii="Times New Roman" w:hAnsi="Times New Roman"/>
          <w:b/>
          <w:sz w:val="28"/>
          <w:szCs w:val="24"/>
        </w:rPr>
        <w:t>Пояснительная записка.</w:t>
      </w:r>
    </w:p>
    <w:p w:rsidR="0002671B" w:rsidRPr="00B33CAA" w:rsidRDefault="0002671B" w:rsidP="0002671B">
      <w:pPr>
        <w:spacing w:after="0" w:line="240" w:lineRule="auto"/>
        <w:ind w:left="-142" w:firstLine="142"/>
        <w:jc w:val="both"/>
        <w:rPr>
          <w:rFonts w:ascii="Times New Roman" w:hAnsi="Times New Roman"/>
          <w:sz w:val="28"/>
          <w:szCs w:val="24"/>
        </w:rPr>
      </w:pPr>
      <w:r w:rsidRPr="00B33CAA">
        <w:rPr>
          <w:rFonts w:ascii="Times New Roman" w:hAnsi="Times New Roman"/>
          <w:sz w:val="28"/>
          <w:szCs w:val="24"/>
        </w:rPr>
        <w:t xml:space="preserve">Адаптированная рабочая программа составлена на основании специального Федерального государственного образовательного стандарта для умственно отсталых детей и программы «Русский язык», автор А.К. Аксёнова, С.В. Комарова, Э.В. Якубовская, опубликованной в сборнике «Программы  специальных (коррекционных) образовательных учреждений </w:t>
      </w:r>
      <w:r w:rsidRPr="00B33CAA">
        <w:rPr>
          <w:rFonts w:ascii="Times New Roman" w:hAnsi="Times New Roman"/>
          <w:sz w:val="28"/>
          <w:szCs w:val="24"/>
          <w:lang w:val="en-US"/>
        </w:rPr>
        <w:t>VIII</w:t>
      </w:r>
      <w:r w:rsidRPr="00B33CAA">
        <w:rPr>
          <w:rFonts w:ascii="Times New Roman" w:hAnsi="Times New Roman"/>
          <w:sz w:val="28"/>
          <w:szCs w:val="24"/>
        </w:rPr>
        <w:t xml:space="preserve"> вида 0-4 классы», под ред. И.М. Бгажноковой - Москва «Просвещение», 2011 год</w:t>
      </w:r>
    </w:p>
    <w:p w:rsidR="0002671B" w:rsidRPr="00B33CAA" w:rsidRDefault="0002671B" w:rsidP="0002671B">
      <w:pPr>
        <w:spacing w:after="0" w:line="240" w:lineRule="auto"/>
        <w:ind w:firstLine="567"/>
        <w:jc w:val="both"/>
        <w:rPr>
          <w:rFonts w:ascii="Times New Roman" w:hAnsi="Times New Roman"/>
          <w:color w:val="000000"/>
          <w:sz w:val="28"/>
          <w:szCs w:val="24"/>
        </w:rPr>
      </w:pPr>
      <w:r w:rsidRPr="00B33CAA">
        <w:rPr>
          <w:rFonts w:ascii="Times New Roman" w:hAnsi="Times New Roman"/>
          <w:color w:val="000000"/>
          <w:sz w:val="28"/>
          <w:szCs w:val="24"/>
        </w:rPr>
        <w:t>В младших классах изучение всех предметов, входящих в структуру русского языка, призвано решить следующие задачи:</w:t>
      </w:r>
    </w:p>
    <w:p w:rsidR="0002671B" w:rsidRPr="00B33CAA" w:rsidRDefault="0002671B" w:rsidP="0002671B">
      <w:pPr>
        <w:spacing w:after="0" w:line="240" w:lineRule="auto"/>
        <w:ind w:firstLine="567"/>
        <w:jc w:val="both"/>
        <w:rPr>
          <w:rFonts w:ascii="Times New Roman" w:hAnsi="Times New Roman"/>
          <w:color w:val="000000"/>
          <w:sz w:val="28"/>
          <w:szCs w:val="24"/>
        </w:rPr>
      </w:pPr>
      <w:r w:rsidRPr="00B33CAA">
        <w:rPr>
          <w:rFonts w:ascii="Times New Roman" w:hAnsi="Times New Roman"/>
          <w:color w:val="000000"/>
          <w:sz w:val="28"/>
          <w:szCs w:val="24"/>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02671B" w:rsidRPr="00B33CAA" w:rsidRDefault="0002671B" w:rsidP="0002671B">
      <w:pPr>
        <w:spacing w:after="0" w:line="240" w:lineRule="auto"/>
        <w:ind w:firstLine="567"/>
        <w:jc w:val="both"/>
        <w:rPr>
          <w:rFonts w:ascii="Times New Roman" w:hAnsi="Times New Roman"/>
          <w:color w:val="000000"/>
          <w:sz w:val="28"/>
          <w:szCs w:val="24"/>
        </w:rPr>
      </w:pPr>
      <w:r w:rsidRPr="00B33CAA">
        <w:rPr>
          <w:rFonts w:ascii="Times New Roman" w:hAnsi="Times New Roman"/>
          <w:color w:val="000000"/>
          <w:sz w:val="28"/>
          <w:szCs w:val="24"/>
        </w:rPr>
        <w:t>― Формирование первоначальных «дограмматических» понятий и развитие коммуникативно-речевых навыков;</w:t>
      </w:r>
    </w:p>
    <w:p w:rsidR="0002671B" w:rsidRPr="00B33CAA" w:rsidRDefault="0002671B" w:rsidP="0002671B">
      <w:pPr>
        <w:spacing w:after="0" w:line="240" w:lineRule="auto"/>
        <w:ind w:firstLine="567"/>
        <w:jc w:val="both"/>
        <w:rPr>
          <w:rFonts w:ascii="Times New Roman" w:hAnsi="Times New Roman"/>
          <w:color w:val="000000"/>
          <w:sz w:val="28"/>
          <w:szCs w:val="24"/>
        </w:rPr>
      </w:pPr>
      <w:r w:rsidRPr="00B33CAA">
        <w:rPr>
          <w:rFonts w:ascii="Times New Roman" w:hAnsi="Times New Roman"/>
          <w:color w:val="000000"/>
          <w:sz w:val="28"/>
          <w:szCs w:val="24"/>
        </w:rPr>
        <w:t>― Овладение различными доступными средствами устной и письменной коммуникации для решения практико-ориентированных задач;</w:t>
      </w:r>
    </w:p>
    <w:p w:rsidR="0002671B" w:rsidRPr="00B33CAA" w:rsidRDefault="0002671B" w:rsidP="0002671B">
      <w:pPr>
        <w:spacing w:after="0" w:line="240" w:lineRule="auto"/>
        <w:ind w:firstLine="567"/>
        <w:jc w:val="both"/>
        <w:rPr>
          <w:rFonts w:ascii="Times New Roman" w:hAnsi="Times New Roman"/>
          <w:color w:val="000000"/>
          <w:sz w:val="28"/>
          <w:szCs w:val="24"/>
        </w:rPr>
      </w:pPr>
      <w:r w:rsidRPr="00B33CAA">
        <w:rPr>
          <w:rFonts w:ascii="Times New Roman" w:hAnsi="Times New Roman"/>
          <w:color w:val="000000"/>
          <w:sz w:val="28"/>
          <w:szCs w:val="24"/>
        </w:rPr>
        <w:t>― Коррекция недостатков речевой и мыслительной деятельности;</w:t>
      </w:r>
    </w:p>
    <w:p w:rsidR="0002671B" w:rsidRPr="00B33CAA" w:rsidRDefault="0002671B" w:rsidP="0002671B">
      <w:pPr>
        <w:spacing w:after="0" w:line="240" w:lineRule="auto"/>
        <w:ind w:firstLine="567"/>
        <w:jc w:val="both"/>
        <w:rPr>
          <w:rFonts w:ascii="Times New Roman" w:hAnsi="Times New Roman"/>
          <w:color w:val="000000"/>
          <w:sz w:val="28"/>
          <w:szCs w:val="24"/>
        </w:rPr>
      </w:pPr>
      <w:r w:rsidRPr="00B33CAA">
        <w:rPr>
          <w:rFonts w:ascii="Times New Roman" w:hAnsi="Times New Roman"/>
          <w:color w:val="000000"/>
          <w:sz w:val="28"/>
          <w:szCs w:val="24"/>
        </w:rPr>
        <w:t>― Формирование основ навыка полноценного чтения художественных текстов доступных для понимания по структуре и содержанию;</w:t>
      </w:r>
    </w:p>
    <w:p w:rsidR="0002671B" w:rsidRPr="00B33CAA" w:rsidRDefault="0002671B" w:rsidP="0002671B">
      <w:pPr>
        <w:spacing w:after="0" w:line="240" w:lineRule="auto"/>
        <w:ind w:firstLine="567"/>
        <w:jc w:val="both"/>
        <w:rPr>
          <w:rFonts w:ascii="Times New Roman" w:hAnsi="Times New Roman"/>
          <w:color w:val="000000"/>
          <w:sz w:val="28"/>
          <w:szCs w:val="24"/>
        </w:rPr>
      </w:pPr>
      <w:r w:rsidRPr="00B33CAA">
        <w:rPr>
          <w:rFonts w:ascii="Times New Roman" w:hAnsi="Times New Roman"/>
          <w:color w:val="000000"/>
          <w:sz w:val="28"/>
          <w:szCs w:val="24"/>
        </w:rPr>
        <w:t>― Развитие навыков устной коммуникации;</w:t>
      </w:r>
    </w:p>
    <w:p w:rsidR="0002671B" w:rsidRPr="00B33CAA" w:rsidRDefault="0002671B" w:rsidP="0002671B">
      <w:pPr>
        <w:spacing w:after="0" w:line="240" w:lineRule="auto"/>
        <w:ind w:firstLine="567"/>
        <w:jc w:val="both"/>
        <w:rPr>
          <w:rFonts w:ascii="Times New Roman" w:hAnsi="Times New Roman"/>
          <w:b/>
          <w:bCs/>
          <w:iCs/>
          <w:color w:val="000000"/>
          <w:sz w:val="28"/>
          <w:szCs w:val="24"/>
        </w:rPr>
      </w:pPr>
      <w:r w:rsidRPr="00B33CAA">
        <w:rPr>
          <w:rFonts w:ascii="Times New Roman" w:hAnsi="Times New Roman"/>
          <w:color w:val="000000"/>
          <w:sz w:val="28"/>
          <w:szCs w:val="24"/>
        </w:rPr>
        <w:t>― Формирование положительных нравственных качеств и свойств личности.</w:t>
      </w:r>
    </w:p>
    <w:p w:rsidR="0002671B" w:rsidRPr="00B33CAA" w:rsidRDefault="0002671B" w:rsidP="0002671B">
      <w:pPr>
        <w:spacing w:after="0" w:line="240" w:lineRule="auto"/>
        <w:ind w:left="-142" w:firstLine="142"/>
        <w:jc w:val="both"/>
        <w:rPr>
          <w:rFonts w:ascii="Times New Roman" w:hAnsi="Times New Roman"/>
          <w:sz w:val="28"/>
          <w:szCs w:val="24"/>
        </w:rPr>
      </w:pPr>
    </w:p>
    <w:p w:rsidR="0002671B" w:rsidRPr="00B33CAA" w:rsidRDefault="0002671B" w:rsidP="0002671B">
      <w:pPr>
        <w:spacing w:after="0" w:line="240" w:lineRule="auto"/>
        <w:ind w:left="-142"/>
        <w:jc w:val="center"/>
        <w:rPr>
          <w:rFonts w:ascii="Times New Roman" w:hAnsi="Times New Roman"/>
          <w:b/>
          <w:bCs/>
          <w:sz w:val="28"/>
          <w:szCs w:val="24"/>
        </w:rPr>
      </w:pPr>
      <w:r w:rsidRPr="00B33CAA">
        <w:rPr>
          <w:rFonts w:ascii="Times New Roman" w:hAnsi="Times New Roman"/>
          <w:b/>
          <w:bCs/>
          <w:sz w:val="28"/>
          <w:szCs w:val="24"/>
        </w:rPr>
        <w:t>Общая характеристика учебного предмета.</w:t>
      </w:r>
    </w:p>
    <w:p w:rsidR="0002671B" w:rsidRPr="00B33CAA" w:rsidRDefault="0002671B" w:rsidP="0002671B">
      <w:pPr>
        <w:spacing w:after="0" w:line="240" w:lineRule="auto"/>
        <w:ind w:left="-142" w:firstLine="284"/>
        <w:jc w:val="both"/>
        <w:rPr>
          <w:rFonts w:ascii="Times New Roman" w:hAnsi="Times New Roman"/>
          <w:b/>
          <w:bCs/>
          <w:sz w:val="28"/>
          <w:szCs w:val="24"/>
        </w:rPr>
      </w:pPr>
      <w:r w:rsidRPr="00B33CAA">
        <w:rPr>
          <w:rFonts w:ascii="Times New Roman" w:hAnsi="Times New Roman"/>
          <w:sz w:val="28"/>
          <w:szCs w:val="24"/>
        </w:rPr>
        <w:t>Чтение как учебный предмет является ведущим, так как от его усвоения во многом зависит успешность всего школьного обучения. Практическая и коррекционная направленность обучения языку обусловливает его специфику. Все знания учащихся, получаемые ими в основном при выполнении упражнений, являются практически значимыми для их социальной адаптации и реабилитации. Необходимость коррекции познавательной и речевой деятельности умственно отсталых школьников обусловлена трудностями овладения ими русской (родной) фонетикой, графикой и орфографией, своеобразием их общего и речевого развития, имеющихся психофизических функций.</w:t>
      </w:r>
    </w:p>
    <w:p w:rsidR="0002671B" w:rsidRPr="00B33CAA" w:rsidRDefault="0002671B" w:rsidP="0002671B">
      <w:pPr>
        <w:spacing w:after="0" w:line="240" w:lineRule="auto"/>
        <w:ind w:firstLine="142"/>
        <w:jc w:val="both"/>
        <w:rPr>
          <w:rStyle w:val="c3"/>
          <w:rFonts w:ascii="Times New Roman" w:hAnsi="Times New Roman"/>
          <w:color w:val="000000"/>
          <w:sz w:val="28"/>
          <w:szCs w:val="24"/>
        </w:rPr>
      </w:pPr>
      <w:r w:rsidRPr="00B33CAA">
        <w:rPr>
          <w:rStyle w:val="apple-converted-space"/>
          <w:rFonts w:ascii="Times New Roman" w:hAnsi="Times New Roman"/>
          <w:color w:val="000000"/>
          <w:sz w:val="28"/>
          <w:szCs w:val="24"/>
        </w:rPr>
        <w:t> </w:t>
      </w:r>
      <w:r w:rsidRPr="00B33CAA">
        <w:rPr>
          <w:rStyle w:val="c3"/>
          <w:rFonts w:ascii="Times New Roman" w:hAnsi="Times New Roman"/>
          <w:color w:val="000000"/>
          <w:sz w:val="28"/>
          <w:szCs w:val="24"/>
        </w:rPr>
        <w:t>Овладение  грамотой – первый  этап  школьного  обучения  детей,  в течении  которого  у  них  должны  быть  сформированы  первоначальные навыки  чтения  и  письма.  Обучение  ведётся  звуковым  аналитико-синтетическим  методом. Материал,  с  которым  работают  первоклассники – это  звуки  и  буквы,  слоги  и  слова,  простейшие  типы  предложений, короткие  тексты.  В  этот  период у детей  формируется  звуко – буквенный анализ  и  синтез,  как  основа  овладения  чтением  и  письмом.</w:t>
      </w:r>
    </w:p>
    <w:p w:rsidR="0002671B" w:rsidRPr="00B33CAA" w:rsidRDefault="0002671B" w:rsidP="0002671B">
      <w:pPr>
        <w:pStyle w:val="western"/>
        <w:shd w:val="clear" w:color="auto" w:fill="FFFFFF"/>
        <w:spacing w:before="0"/>
        <w:ind w:firstLine="709"/>
        <w:jc w:val="center"/>
        <w:rPr>
          <w:b/>
          <w:bCs/>
          <w:sz w:val="28"/>
        </w:rPr>
      </w:pPr>
      <w:r w:rsidRPr="00B33CAA">
        <w:rPr>
          <w:b/>
          <w:bCs/>
          <w:sz w:val="28"/>
        </w:rPr>
        <w:t>Содержание предмета.</w:t>
      </w:r>
    </w:p>
    <w:p w:rsidR="0002671B" w:rsidRPr="00B33CAA" w:rsidRDefault="0002671B" w:rsidP="0002671B">
      <w:pPr>
        <w:pStyle w:val="western"/>
        <w:shd w:val="clear" w:color="auto" w:fill="FFFFFF"/>
        <w:spacing w:before="0"/>
        <w:ind w:firstLine="708"/>
        <w:jc w:val="both"/>
        <w:rPr>
          <w:b/>
          <w:bCs/>
          <w:sz w:val="28"/>
        </w:rPr>
      </w:pPr>
      <w:r w:rsidRPr="00B33CAA">
        <w:rPr>
          <w:sz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02671B" w:rsidRPr="00B33CAA" w:rsidRDefault="0002671B" w:rsidP="0002671B">
      <w:pPr>
        <w:pStyle w:val="western"/>
        <w:shd w:val="clear" w:color="auto" w:fill="FFFFFF"/>
        <w:spacing w:before="0"/>
        <w:ind w:firstLine="709"/>
        <w:jc w:val="both"/>
        <w:rPr>
          <w:b/>
          <w:bCs/>
          <w:sz w:val="28"/>
        </w:rPr>
      </w:pPr>
      <w:r w:rsidRPr="00B33CAA">
        <w:rPr>
          <w:b/>
          <w:bCs/>
          <w:sz w:val="28"/>
        </w:rPr>
        <w:t>Примерная тематика произведений</w:t>
      </w:r>
      <w:r w:rsidRPr="00B33CAA">
        <w:rPr>
          <w:sz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02671B" w:rsidRPr="00B33CAA" w:rsidRDefault="0002671B" w:rsidP="0002671B">
      <w:pPr>
        <w:pStyle w:val="western"/>
        <w:shd w:val="clear" w:color="auto" w:fill="FFFFFF"/>
        <w:spacing w:before="0"/>
        <w:ind w:firstLine="709"/>
        <w:jc w:val="both"/>
        <w:rPr>
          <w:b/>
          <w:bCs/>
          <w:sz w:val="28"/>
        </w:rPr>
      </w:pPr>
      <w:r w:rsidRPr="00B33CAA">
        <w:rPr>
          <w:b/>
          <w:bCs/>
          <w:sz w:val="28"/>
        </w:rPr>
        <w:t>Жанровое разнообразие</w:t>
      </w:r>
      <w:r w:rsidRPr="00B33CAA">
        <w:rPr>
          <w:sz w:val="28"/>
        </w:rPr>
        <w:t xml:space="preserve">: сказки, рассказы, стихотворения, басни, пословицы, поговорки, загадки, считалки, потешки. </w:t>
      </w:r>
    </w:p>
    <w:p w:rsidR="0002671B" w:rsidRPr="00B33CAA" w:rsidRDefault="0002671B" w:rsidP="0002671B">
      <w:pPr>
        <w:pStyle w:val="western"/>
        <w:shd w:val="clear" w:color="auto" w:fill="FFFFFF"/>
        <w:spacing w:before="0"/>
        <w:ind w:firstLine="709"/>
        <w:jc w:val="both"/>
        <w:rPr>
          <w:b/>
          <w:bCs/>
          <w:sz w:val="28"/>
        </w:rPr>
      </w:pPr>
      <w:r w:rsidRPr="00B33CAA">
        <w:rPr>
          <w:b/>
          <w:bCs/>
          <w:sz w:val="28"/>
        </w:rPr>
        <w:t>Навык чтения:</w:t>
      </w:r>
      <w:r w:rsidRPr="00B33CAA">
        <w:rPr>
          <w:sz w:val="28"/>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02671B" w:rsidRPr="00B33CAA" w:rsidRDefault="0002671B" w:rsidP="0002671B">
      <w:pPr>
        <w:pStyle w:val="western"/>
        <w:shd w:val="clear" w:color="auto" w:fill="FFFFFF"/>
        <w:spacing w:before="0"/>
        <w:ind w:firstLine="709"/>
        <w:jc w:val="both"/>
        <w:rPr>
          <w:b/>
          <w:bCs/>
          <w:sz w:val="28"/>
        </w:rPr>
      </w:pPr>
      <w:r w:rsidRPr="00B33CAA">
        <w:rPr>
          <w:b/>
          <w:bCs/>
          <w:sz w:val="28"/>
        </w:rPr>
        <w:t>Работа с текстом.</w:t>
      </w:r>
      <w:r w:rsidRPr="00B33CAA">
        <w:rPr>
          <w:sz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02671B" w:rsidRPr="00B33CAA" w:rsidRDefault="0002671B" w:rsidP="0002671B">
      <w:pPr>
        <w:pStyle w:val="western"/>
        <w:shd w:val="clear" w:color="auto" w:fill="FFFFFF"/>
        <w:spacing w:before="0"/>
        <w:ind w:firstLine="709"/>
        <w:jc w:val="both"/>
        <w:rPr>
          <w:b/>
          <w:sz w:val="28"/>
        </w:rPr>
      </w:pPr>
      <w:r w:rsidRPr="00B33CAA">
        <w:rPr>
          <w:b/>
          <w:bCs/>
          <w:sz w:val="28"/>
        </w:rPr>
        <w:t>Внеклассное чтение</w:t>
      </w:r>
      <w:r w:rsidRPr="00B33CAA">
        <w:rPr>
          <w:sz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02671B" w:rsidRPr="00B33CAA" w:rsidRDefault="0002671B" w:rsidP="0002671B">
      <w:pPr>
        <w:spacing w:after="0" w:line="240" w:lineRule="auto"/>
        <w:ind w:left="-142"/>
        <w:jc w:val="center"/>
        <w:rPr>
          <w:rFonts w:ascii="Times New Roman" w:hAnsi="Times New Roman"/>
          <w:b/>
          <w:bCs/>
          <w:sz w:val="28"/>
          <w:szCs w:val="24"/>
        </w:rPr>
      </w:pPr>
    </w:p>
    <w:p w:rsidR="0002671B" w:rsidRPr="00B33CAA" w:rsidRDefault="0002671B" w:rsidP="0002671B">
      <w:pPr>
        <w:spacing w:after="0" w:line="240" w:lineRule="auto"/>
        <w:jc w:val="center"/>
        <w:rPr>
          <w:rFonts w:ascii="Times New Roman" w:hAnsi="Times New Roman"/>
          <w:b/>
          <w:bCs/>
          <w:sz w:val="28"/>
          <w:szCs w:val="24"/>
        </w:rPr>
      </w:pPr>
      <w:r w:rsidRPr="00B33CAA">
        <w:rPr>
          <w:rFonts w:ascii="Times New Roman" w:hAnsi="Times New Roman"/>
          <w:b/>
          <w:bCs/>
          <w:sz w:val="28"/>
          <w:szCs w:val="24"/>
        </w:rPr>
        <w:t>Место в учебном плане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2268"/>
        <w:gridCol w:w="2410"/>
      </w:tblGrid>
      <w:tr w:rsidR="0002671B" w:rsidRPr="00B33CAA" w:rsidTr="0002671B">
        <w:trPr>
          <w:jc w:val="center"/>
        </w:trPr>
        <w:tc>
          <w:tcPr>
            <w:tcW w:w="2410" w:type="dxa"/>
          </w:tcPr>
          <w:p w:rsidR="0002671B" w:rsidRPr="00B33CAA" w:rsidRDefault="0002671B" w:rsidP="0002671B">
            <w:pPr>
              <w:spacing w:after="0" w:line="240" w:lineRule="auto"/>
              <w:ind w:left="-142"/>
              <w:jc w:val="center"/>
              <w:rPr>
                <w:rFonts w:ascii="Times New Roman" w:hAnsi="Times New Roman"/>
                <w:b/>
                <w:bCs/>
                <w:sz w:val="28"/>
                <w:szCs w:val="24"/>
              </w:rPr>
            </w:pPr>
            <w:r w:rsidRPr="00B33CAA">
              <w:rPr>
                <w:rFonts w:ascii="Times New Roman" w:hAnsi="Times New Roman"/>
                <w:b/>
                <w:bCs/>
                <w:sz w:val="28"/>
                <w:szCs w:val="24"/>
              </w:rPr>
              <w:t>2 класс</w:t>
            </w:r>
          </w:p>
        </w:tc>
        <w:tc>
          <w:tcPr>
            <w:tcW w:w="2268" w:type="dxa"/>
          </w:tcPr>
          <w:p w:rsidR="0002671B" w:rsidRPr="00B33CAA" w:rsidRDefault="0002671B" w:rsidP="0002671B">
            <w:pPr>
              <w:spacing w:after="0" w:line="240" w:lineRule="auto"/>
              <w:ind w:left="-142"/>
              <w:jc w:val="center"/>
              <w:rPr>
                <w:rFonts w:ascii="Times New Roman" w:hAnsi="Times New Roman"/>
                <w:b/>
                <w:bCs/>
                <w:sz w:val="28"/>
                <w:szCs w:val="24"/>
              </w:rPr>
            </w:pPr>
            <w:r w:rsidRPr="00B33CAA">
              <w:rPr>
                <w:rFonts w:ascii="Times New Roman" w:hAnsi="Times New Roman"/>
                <w:b/>
                <w:bCs/>
                <w:sz w:val="28"/>
                <w:szCs w:val="24"/>
              </w:rPr>
              <w:t>в неделю</w:t>
            </w:r>
          </w:p>
        </w:tc>
        <w:tc>
          <w:tcPr>
            <w:tcW w:w="2410" w:type="dxa"/>
          </w:tcPr>
          <w:p w:rsidR="0002671B" w:rsidRPr="00B33CAA" w:rsidRDefault="0002671B" w:rsidP="0002671B">
            <w:pPr>
              <w:spacing w:after="0" w:line="240" w:lineRule="auto"/>
              <w:ind w:left="-142"/>
              <w:jc w:val="center"/>
              <w:rPr>
                <w:rFonts w:ascii="Times New Roman" w:hAnsi="Times New Roman"/>
                <w:b/>
                <w:bCs/>
                <w:sz w:val="28"/>
                <w:szCs w:val="24"/>
              </w:rPr>
            </w:pPr>
            <w:r w:rsidRPr="00B33CAA">
              <w:rPr>
                <w:rFonts w:ascii="Times New Roman" w:hAnsi="Times New Roman"/>
                <w:b/>
                <w:bCs/>
                <w:sz w:val="28"/>
                <w:szCs w:val="24"/>
              </w:rPr>
              <w:t>в год</w:t>
            </w:r>
          </w:p>
        </w:tc>
      </w:tr>
      <w:tr w:rsidR="0002671B" w:rsidRPr="00B33CAA" w:rsidTr="0002671B">
        <w:trPr>
          <w:jc w:val="center"/>
        </w:trPr>
        <w:tc>
          <w:tcPr>
            <w:tcW w:w="2410" w:type="dxa"/>
          </w:tcPr>
          <w:p w:rsidR="0002671B" w:rsidRPr="00B33CAA" w:rsidRDefault="0002671B" w:rsidP="0002671B">
            <w:pPr>
              <w:spacing w:after="0" w:line="240" w:lineRule="auto"/>
              <w:ind w:left="-142"/>
              <w:jc w:val="center"/>
              <w:rPr>
                <w:rFonts w:ascii="Times New Roman" w:hAnsi="Times New Roman"/>
                <w:b/>
                <w:bCs/>
                <w:sz w:val="28"/>
                <w:szCs w:val="24"/>
              </w:rPr>
            </w:pPr>
            <w:r w:rsidRPr="00B33CAA">
              <w:rPr>
                <w:rFonts w:ascii="Times New Roman" w:hAnsi="Times New Roman"/>
                <w:b/>
                <w:bCs/>
                <w:sz w:val="28"/>
                <w:szCs w:val="24"/>
              </w:rPr>
              <w:t>Количество часов</w:t>
            </w:r>
          </w:p>
        </w:tc>
        <w:tc>
          <w:tcPr>
            <w:tcW w:w="2268" w:type="dxa"/>
          </w:tcPr>
          <w:p w:rsidR="0002671B" w:rsidRPr="00B33CAA" w:rsidRDefault="0002671B" w:rsidP="0002671B">
            <w:pPr>
              <w:spacing w:after="0" w:line="240" w:lineRule="auto"/>
              <w:ind w:left="-142"/>
              <w:jc w:val="center"/>
              <w:rPr>
                <w:rFonts w:ascii="Times New Roman" w:hAnsi="Times New Roman"/>
                <w:b/>
                <w:bCs/>
                <w:sz w:val="28"/>
                <w:szCs w:val="24"/>
              </w:rPr>
            </w:pPr>
            <w:r w:rsidRPr="00B33CAA">
              <w:rPr>
                <w:rFonts w:ascii="Times New Roman" w:hAnsi="Times New Roman"/>
                <w:b/>
                <w:bCs/>
                <w:sz w:val="28"/>
                <w:szCs w:val="24"/>
              </w:rPr>
              <w:t xml:space="preserve">4 часа </w:t>
            </w:r>
          </w:p>
        </w:tc>
        <w:tc>
          <w:tcPr>
            <w:tcW w:w="2410" w:type="dxa"/>
          </w:tcPr>
          <w:p w:rsidR="0002671B" w:rsidRPr="00B33CAA" w:rsidRDefault="0002671B" w:rsidP="0002671B">
            <w:pPr>
              <w:spacing w:after="0" w:line="240" w:lineRule="auto"/>
              <w:jc w:val="center"/>
              <w:rPr>
                <w:rFonts w:ascii="Times New Roman" w:hAnsi="Times New Roman"/>
                <w:b/>
                <w:bCs/>
                <w:sz w:val="28"/>
                <w:szCs w:val="24"/>
              </w:rPr>
            </w:pPr>
            <w:r w:rsidRPr="00B33CAA">
              <w:rPr>
                <w:rFonts w:ascii="Times New Roman" w:hAnsi="Times New Roman"/>
                <w:b/>
                <w:bCs/>
                <w:sz w:val="28"/>
                <w:szCs w:val="24"/>
              </w:rPr>
              <w:t>136 часов</w:t>
            </w:r>
          </w:p>
        </w:tc>
      </w:tr>
    </w:tbl>
    <w:p w:rsidR="0002671B" w:rsidRDefault="0002671B" w:rsidP="0002671B">
      <w:pPr>
        <w:spacing w:after="0" w:line="240" w:lineRule="auto"/>
        <w:rPr>
          <w:rFonts w:ascii="Times New Roman" w:hAnsi="Times New Roman"/>
          <w:b/>
          <w:bCs/>
          <w:sz w:val="24"/>
          <w:szCs w:val="24"/>
        </w:rPr>
      </w:pPr>
    </w:p>
    <w:p w:rsidR="0002671B" w:rsidRPr="00B33CAA" w:rsidRDefault="0002671B" w:rsidP="0002671B">
      <w:pPr>
        <w:spacing w:after="0" w:line="240" w:lineRule="auto"/>
        <w:jc w:val="center"/>
        <w:rPr>
          <w:rFonts w:ascii="Times New Roman" w:hAnsi="Times New Roman"/>
          <w:b/>
          <w:bCs/>
          <w:sz w:val="28"/>
          <w:szCs w:val="28"/>
        </w:rPr>
      </w:pPr>
      <w:r w:rsidRPr="00B33CAA">
        <w:rPr>
          <w:rFonts w:ascii="Times New Roman" w:hAnsi="Times New Roman"/>
          <w:b/>
          <w:bCs/>
          <w:color w:val="000000"/>
          <w:sz w:val="28"/>
          <w:szCs w:val="28"/>
        </w:rPr>
        <w:t>Планируемые результаты</w:t>
      </w:r>
      <w:r w:rsidRPr="00B33CAA">
        <w:rPr>
          <w:rFonts w:ascii="Times New Roman" w:hAnsi="Times New Roman"/>
          <w:b/>
          <w:bCs/>
          <w:sz w:val="28"/>
          <w:szCs w:val="28"/>
        </w:rPr>
        <w:t>:</w:t>
      </w:r>
    </w:p>
    <w:p w:rsidR="0002671B" w:rsidRPr="00B33CAA" w:rsidRDefault="0002671B" w:rsidP="0002671B">
      <w:pPr>
        <w:spacing w:after="0" w:line="240" w:lineRule="auto"/>
        <w:ind w:left="-142" w:firstLine="426"/>
        <w:jc w:val="both"/>
        <w:rPr>
          <w:rFonts w:ascii="Times New Roman" w:hAnsi="Times New Roman"/>
          <w:sz w:val="28"/>
          <w:szCs w:val="28"/>
        </w:rPr>
      </w:pPr>
      <w:r w:rsidRPr="00B33CAA">
        <w:rPr>
          <w:rFonts w:ascii="Times New Roman" w:hAnsi="Times New Roman"/>
          <w:color w:val="000000"/>
          <w:sz w:val="28"/>
          <w:szCs w:val="28"/>
        </w:rPr>
        <w:t xml:space="preserve">В структуре планируемых результатов ведущее место принадлежит </w:t>
      </w:r>
      <w:r w:rsidRPr="00B33CAA">
        <w:rPr>
          <w:rFonts w:ascii="Times New Roman" w:hAnsi="Times New Roman"/>
          <w:b/>
          <w:bCs/>
          <w:i/>
          <w:iCs/>
          <w:color w:val="000000"/>
          <w:sz w:val="28"/>
          <w:szCs w:val="28"/>
        </w:rPr>
        <w:t xml:space="preserve">личностным </w:t>
      </w:r>
      <w:r w:rsidRPr="00B33CAA">
        <w:rPr>
          <w:rFonts w:ascii="Times New Roman" w:hAnsi="Times New Roman"/>
          <w:color w:val="000000"/>
          <w:sz w:val="28"/>
          <w:szCs w:val="28"/>
        </w:rPr>
        <w:t>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в культуру, овладение ими социо-культурным опытом.</w:t>
      </w:r>
    </w:p>
    <w:p w:rsidR="0002671B" w:rsidRPr="00B33CAA" w:rsidRDefault="0002671B" w:rsidP="0002671B">
      <w:pPr>
        <w:numPr>
          <w:ilvl w:val="0"/>
          <w:numId w:val="2"/>
        </w:numPr>
        <w:spacing w:after="0" w:line="240" w:lineRule="auto"/>
        <w:ind w:firstLine="284"/>
        <w:jc w:val="both"/>
        <w:rPr>
          <w:rFonts w:ascii="Times New Roman" w:hAnsi="Times New Roman"/>
          <w:color w:val="000000"/>
          <w:sz w:val="28"/>
          <w:szCs w:val="28"/>
        </w:rPr>
      </w:pPr>
      <w:r w:rsidRPr="00B33CAA">
        <w:rPr>
          <w:rFonts w:ascii="Times New Roman" w:hAnsi="Times New Roman"/>
          <w:color w:val="000000"/>
          <w:sz w:val="28"/>
          <w:szCs w:val="28"/>
        </w:rPr>
        <w:t xml:space="preserve">осознание себя как гражданина России; </w:t>
      </w:r>
    </w:p>
    <w:p w:rsidR="0002671B" w:rsidRPr="00B33CAA" w:rsidRDefault="0002671B" w:rsidP="0002671B">
      <w:pPr>
        <w:numPr>
          <w:ilvl w:val="0"/>
          <w:numId w:val="2"/>
        </w:numPr>
        <w:spacing w:after="0" w:line="240" w:lineRule="auto"/>
        <w:ind w:firstLine="284"/>
        <w:jc w:val="both"/>
        <w:rPr>
          <w:rFonts w:ascii="Times New Roman" w:hAnsi="Times New Roman"/>
          <w:color w:val="000000"/>
          <w:sz w:val="28"/>
          <w:szCs w:val="28"/>
        </w:rPr>
      </w:pPr>
      <w:r w:rsidRPr="00B33CAA">
        <w:rPr>
          <w:rFonts w:ascii="Times New Roman" w:hAnsi="Times New Roman"/>
          <w:color w:val="000000"/>
          <w:sz w:val="28"/>
          <w:szCs w:val="28"/>
        </w:rPr>
        <w:t>овладение начальными навыками адаптации в динамично изменяющемся и развивающемся мире;</w:t>
      </w:r>
    </w:p>
    <w:p w:rsidR="0002671B" w:rsidRPr="00B33CAA" w:rsidRDefault="0002671B" w:rsidP="0002671B">
      <w:pPr>
        <w:numPr>
          <w:ilvl w:val="0"/>
          <w:numId w:val="2"/>
        </w:numPr>
        <w:spacing w:after="0" w:line="240" w:lineRule="auto"/>
        <w:ind w:firstLine="284"/>
        <w:rPr>
          <w:rFonts w:ascii="Times New Roman" w:hAnsi="Times New Roman"/>
          <w:color w:val="000000"/>
          <w:sz w:val="28"/>
          <w:szCs w:val="28"/>
        </w:rPr>
      </w:pPr>
      <w:r w:rsidRPr="00B33CAA">
        <w:rPr>
          <w:rFonts w:ascii="Times New Roman" w:hAnsi="Times New Roman"/>
          <w:color w:val="000000"/>
          <w:sz w:val="28"/>
          <w:szCs w:val="28"/>
        </w:rPr>
        <w:t>овладение социально-бытовыми умениями, используемыми в повседневной жизни;</w:t>
      </w:r>
    </w:p>
    <w:p w:rsidR="0002671B" w:rsidRPr="00B33CAA" w:rsidRDefault="0002671B" w:rsidP="0002671B">
      <w:pPr>
        <w:numPr>
          <w:ilvl w:val="0"/>
          <w:numId w:val="2"/>
        </w:numPr>
        <w:spacing w:after="0" w:line="240" w:lineRule="auto"/>
        <w:ind w:firstLine="284"/>
        <w:rPr>
          <w:rFonts w:ascii="Times New Roman" w:hAnsi="Times New Roman"/>
          <w:color w:val="000000"/>
          <w:sz w:val="28"/>
          <w:szCs w:val="28"/>
        </w:rPr>
      </w:pPr>
      <w:r w:rsidRPr="00B33CAA">
        <w:rPr>
          <w:rFonts w:ascii="Times New Roman" w:hAnsi="Times New Roman"/>
          <w:color w:val="000000"/>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p w:rsidR="0002671B" w:rsidRPr="00B33CAA" w:rsidRDefault="0002671B" w:rsidP="00FA1ACA">
      <w:pPr>
        <w:pStyle w:val="a3"/>
        <w:numPr>
          <w:ilvl w:val="0"/>
          <w:numId w:val="16"/>
        </w:numPr>
        <w:spacing w:after="0" w:line="240" w:lineRule="auto"/>
        <w:ind w:left="284" w:firstLine="0"/>
        <w:contextualSpacing w:val="0"/>
        <w:rPr>
          <w:rFonts w:ascii="Times New Roman" w:hAnsi="Times New Roman"/>
          <w:color w:val="000000"/>
          <w:sz w:val="28"/>
          <w:szCs w:val="28"/>
        </w:rPr>
      </w:pPr>
      <w:r w:rsidRPr="00B33CAA">
        <w:rPr>
          <w:rFonts w:ascii="Times New Roman" w:hAnsi="Times New Roman"/>
          <w:sz w:val="28"/>
          <w:szCs w:val="28"/>
        </w:rPr>
        <w:t xml:space="preserve">принятие и освоение социальной роли обучающегося, проявление социально значимых мотивов учебной деятельности; </w:t>
      </w:r>
    </w:p>
    <w:p w:rsidR="0002671B" w:rsidRPr="00B33CAA" w:rsidRDefault="0002671B" w:rsidP="0002671B">
      <w:pPr>
        <w:pStyle w:val="a3"/>
        <w:numPr>
          <w:ilvl w:val="0"/>
          <w:numId w:val="2"/>
        </w:numPr>
        <w:spacing w:after="0" w:line="240" w:lineRule="auto"/>
        <w:ind w:left="284"/>
        <w:contextualSpacing w:val="0"/>
        <w:rPr>
          <w:rFonts w:ascii="Times New Roman" w:hAnsi="Times New Roman"/>
          <w:sz w:val="28"/>
          <w:szCs w:val="28"/>
        </w:rPr>
      </w:pPr>
      <w:r w:rsidRPr="00B33CAA">
        <w:rPr>
          <w:rFonts w:ascii="Times New Roman" w:hAnsi="Times New Roman"/>
          <w:sz w:val="28"/>
          <w:szCs w:val="28"/>
        </w:rPr>
        <w:t>сформированностьнавыков сотрудничества с взрослыми и сверстниками в разных социальных ситуациях;</w:t>
      </w:r>
    </w:p>
    <w:p w:rsidR="0002671B" w:rsidRPr="00B33CAA" w:rsidRDefault="0002671B" w:rsidP="0002671B">
      <w:pPr>
        <w:pStyle w:val="a3"/>
        <w:numPr>
          <w:ilvl w:val="0"/>
          <w:numId w:val="2"/>
        </w:numPr>
        <w:spacing w:after="0" w:line="240" w:lineRule="auto"/>
        <w:ind w:left="284"/>
        <w:contextualSpacing w:val="0"/>
        <w:rPr>
          <w:rFonts w:ascii="Times New Roman" w:hAnsi="Times New Roman"/>
          <w:sz w:val="28"/>
          <w:szCs w:val="28"/>
        </w:rPr>
      </w:pPr>
      <w:r w:rsidRPr="00B33CAA">
        <w:rPr>
          <w:rFonts w:ascii="Times New Roman" w:hAnsi="Times New Roman"/>
          <w:sz w:val="28"/>
          <w:szCs w:val="28"/>
        </w:rPr>
        <w:t xml:space="preserve">воспитание эстетических потребностей, ценностей и чувств; </w:t>
      </w:r>
    </w:p>
    <w:p w:rsidR="0002671B" w:rsidRPr="00B33CAA" w:rsidRDefault="0002671B" w:rsidP="00FA1ACA">
      <w:pPr>
        <w:pStyle w:val="a3"/>
        <w:numPr>
          <w:ilvl w:val="0"/>
          <w:numId w:val="16"/>
        </w:numPr>
        <w:spacing w:after="0" w:line="240" w:lineRule="auto"/>
        <w:ind w:left="709"/>
        <w:contextualSpacing w:val="0"/>
        <w:rPr>
          <w:rFonts w:ascii="Times New Roman" w:hAnsi="Times New Roman"/>
          <w:sz w:val="28"/>
          <w:szCs w:val="28"/>
        </w:rPr>
      </w:pPr>
      <w:r w:rsidRPr="00B33CAA">
        <w:rPr>
          <w:rFonts w:ascii="Times New Roman" w:hAnsi="Times New Roman"/>
          <w:sz w:val="28"/>
          <w:szCs w:val="28"/>
        </w:rPr>
        <w:t>развитие этических чувств, проявление доброжелательности, эмоционально-нра</w:t>
      </w:r>
      <w:r w:rsidRPr="00B33CAA">
        <w:rPr>
          <w:rFonts w:ascii="Times New Roman" w:hAnsi="Times New Roman"/>
          <w:sz w:val="28"/>
          <w:szCs w:val="28"/>
        </w:rPr>
        <w:softHyphen/>
        <w:t xml:space="preserve">вственной отзывчивости и взаимопомощи, проявлениесопереживания к чувствам других людей; </w:t>
      </w:r>
    </w:p>
    <w:p w:rsidR="0002671B" w:rsidRPr="00B33CAA" w:rsidRDefault="0002671B" w:rsidP="0002671B">
      <w:pPr>
        <w:numPr>
          <w:ilvl w:val="0"/>
          <w:numId w:val="2"/>
        </w:numPr>
        <w:spacing w:after="0" w:line="240" w:lineRule="auto"/>
        <w:ind w:firstLine="284"/>
        <w:rPr>
          <w:rFonts w:ascii="Times New Roman" w:hAnsi="Times New Roman"/>
          <w:color w:val="000000"/>
          <w:sz w:val="28"/>
          <w:szCs w:val="28"/>
        </w:rPr>
      </w:pPr>
      <w:r w:rsidRPr="00B33CAA">
        <w:rPr>
          <w:rFonts w:ascii="Times New Roman" w:hAnsi="Times New Roman"/>
          <w:sz w:val="28"/>
          <w:szCs w:val="28"/>
        </w:rPr>
        <w:t xml:space="preserve">сформированностьустановки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02671B" w:rsidRPr="00B33CAA" w:rsidRDefault="0002671B" w:rsidP="0002671B">
      <w:pPr>
        <w:spacing w:after="0" w:line="240" w:lineRule="auto"/>
        <w:ind w:left="-142" w:firstLine="284"/>
        <w:jc w:val="both"/>
        <w:rPr>
          <w:rFonts w:ascii="Times New Roman" w:hAnsi="Times New Roman"/>
          <w:color w:val="000000"/>
          <w:sz w:val="28"/>
          <w:szCs w:val="28"/>
        </w:rPr>
      </w:pPr>
      <w:r w:rsidRPr="00B33CAA">
        <w:rPr>
          <w:rFonts w:ascii="Times New Roman" w:hAnsi="Times New Roman"/>
          <w:b/>
          <w:bCs/>
          <w:i/>
          <w:iCs/>
          <w:color w:val="000000"/>
          <w:sz w:val="28"/>
          <w:szCs w:val="28"/>
        </w:rPr>
        <w:t>Предметные результаты</w:t>
      </w:r>
      <w:r w:rsidRPr="00B33CAA">
        <w:rPr>
          <w:rFonts w:ascii="Times New Roman" w:hAnsi="Times New Roman"/>
          <w:color w:val="000000"/>
          <w:sz w:val="28"/>
          <w:szCs w:val="28"/>
        </w:rPr>
        <w:t xml:space="preserve"> имеют два уровня овладения: минимальный и достаточный. </w:t>
      </w:r>
    </w:p>
    <w:p w:rsidR="0002671B" w:rsidRPr="00B33CAA" w:rsidRDefault="0002671B" w:rsidP="0002671B">
      <w:pPr>
        <w:spacing w:after="0" w:line="240" w:lineRule="auto"/>
        <w:ind w:firstLine="709"/>
        <w:jc w:val="both"/>
        <w:rPr>
          <w:rFonts w:ascii="Times New Roman" w:hAnsi="Times New Roman"/>
          <w:sz w:val="28"/>
          <w:szCs w:val="28"/>
        </w:rPr>
      </w:pPr>
      <w:r w:rsidRPr="00B33CAA">
        <w:rPr>
          <w:rFonts w:ascii="Times New Roman" w:hAnsi="Times New Roman"/>
          <w:sz w:val="28"/>
          <w:szCs w:val="28"/>
        </w:rPr>
        <w:t>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w:t>
      </w:r>
    </w:p>
    <w:p w:rsidR="0002671B" w:rsidRPr="00B33CAA" w:rsidRDefault="0002671B" w:rsidP="0002671B">
      <w:pPr>
        <w:spacing w:after="0" w:line="240" w:lineRule="auto"/>
        <w:ind w:firstLine="709"/>
        <w:jc w:val="both"/>
        <w:rPr>
          <w:rFonts w:ascii="Times New Roman" w:hAnsi="Times New Roman"/>
          <w:sz w:val="28"/>
          <w:szCs w:val="28"/>
        </w:rPr>
      </w:pPr>
      <w:r w:rsidRPr="00B33CAA">
        <w:rPr>
          <w:rFonts w:ascii="Times New Roman" w:hAnsi="Times New Roman"/>
          <w:sz w:val="28"/>
          <w:szCs w:val="28"/>
        </w:rPr>
        <w:t>1) осознанное, правильное, плавное чтение вслух целыми словами с использованием некоторых средств устной выразительности речи;</w:t>
      </w:r>
    </w:p>
    <w:p w:rsidR="0002671B" w:rsidRPr="00B33CAA" w:rsidRDefault="0002671B" w:rsidP="0002671B">
      <w:pPr>
        <w:spacing w:after="0" w:line="240" w:lineRule="auto"/>
        <w:ind w:firstLine="709"/>
        <w:jc w:val="both"/>
        <w:rPr>
          <w:rFonts w:ascii="Times New Roman" w:hAnsi="Times New Roman"/>
          <w:sz w:val="28"/>
          <w:szCs w:val="28"/>
        </w:rPr>
      </w:pPr>
      <w:r w:rsidRPr="00B33CAA">
        <w:rPr>
          <w:rFonts w:ascii="Times New Roman" w:hAnsi="Times New Roman"/>
          <w:sz w:val="28"/>
          <w:szCs w:val="28"/>
        </w:rPr>
        <w:t>2)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02671B" w:rsidRPr="00B33CAA" w:rsidRDefault="0002671B" w:rsidP="0002671B">
      <w:pPr>
        <w:spacing w:after="0" w:line="240" w:lineRule="auto"/>
        <w:ind w:firstLine="709"/>
        <w:jc w:val="both"/>
        <w:rPr>
          <w:rFonts w:ascii="Times New Roman" w:hAnsi="Times New Roman"/>
          <w:sz w:val="28"/>
          <w:szCs w:val="28"/>
        </w:rPr>
      </w:pPr>
      <w:r w:rsidRPr="00B33CAA">
        <w:rPr>
          <w:rFonts w:ascii="Times New Roman" w:hAnsi="Times New Roman"/>
          <w:sz w:val="28"/>
          <w:szCs w:val="28"/>
        </w:rPr>
        <w:t>3) представления о мире, человеке, обществе и социальных нормах, принятых в нем;</w:t>
      </w:r>
    </w:p>
    <w:p w:rsidR="0002671B" w:rsidRPr="00B33CAA" w:rsidRDefault="0002671B" w:rsidP="0002671B">
      <w:pPr>
        <w:spacing w:after="0" w:line="240" w:lineRule="auto"/>
        <w:ind w:firstLine="709"/>
        <w:jc w:val="both"/>
        <w:rPr>
          <w:rFonts w:ascii="Times New Roman" w:hAnsi="Times New Roman"/>
          <w:sz w:val="28"/>
          <w:szCs w:val="28"/>
        </w:rPr>
      </w:pPr>
      <w:r w:rsidRPr="00B33CAA">
        <w:rPr>
          <w:rFonts w:ascii="Times New Roman" w:hAnsi="Times New Roman"/>
          <w:sz w:val="28"/>
          <w:szCs w:val="28"/>
        </w:rPr>
        <w:t>4) выбор с помощью взрослого интересующей литературы.</w:t>
      </w:r>
    </w:p>
    <w:p w:rsidR="0002671B" w:rsidRPr="00B33CAA" w:rsidRDefault="0002671B" w:rsidP="0002671B">
      <w:pPr>
        <w:spacing w:after="0" w:line="240" w:lineRule="auto"/>
        <w:ind w:left="-142" w:firstLine="284"/>
        <w:jc w:val="both"/>
        <w:rPr>
          <w:rFonts w:ascii="Times New Roman" w:hAnsi="Times New Roman"/>
          <w:color w:val="000000"/>
          <w:sz w:val="28"/>
          <w:szCs w:val="28"/>
        </w:rPr>
      </w:pPr>
      <w:r w:rsidRPr="00B33CAA">
        <w:rPr>
          <w:rFonts w:ascii="Times New Roman" w:hAnsi="Times New Roman"/>
          <w:color w:val="000000"/>
          <w:sz w:val="28"/>
          <w:szCs w:val="28"/>
        </w:rPr>
        <w:t>Достаточный уровень освоения предметных результатов не является обязательным для всех обучающихся.Минимальный уровень является обязательным для всех обучающихся с умственной отсталостью.</w:t>
      </w:r>
    </w:p>
    <w:p w:rsidR="0002671B" w:rsidRPr="00B33CAA" w:rsidRDefault="0002671B" w:rsidP="0002671B">
      <w:pPr>
        <w:spacing w:after="0" w:line="240" w:lineRule="auto"/>
        <w:ind w:left="-142" w:firstLine="284"/>
        <w:jc w:val="both"/>
        <w:rPr>
          <w:rFonts w:ascii="Times New Roman" w:hAnsi="Times New Roman"/>
          <w:color w:val="000000"/>
          <w:sz w:val="28"/>
          <w:szCs w:val="28"/>
        </w:rPr>
      </w:pPr>
    </w:p>
    <w:p w:rsidR="0002671B" w:rsidRDefault="0002671B" w:rsidP="0002671B">
      <w:pPr>
        <w:spacing w:after="0" w:line="240" w:lineRule="auto"/>
        <w:ind w:left="-142" w:firstLine="284"/>
        <w:jc w:val="both"/>
        <w:rPr>
          <w:rFonts w:ascii="Times New Roman" w:hAnsi="Times New Roman"/>
          <w:color w:val="000000"/>
          <w:sz w:val="24"/>
          <w:szCs w:val="24"/>
        </w:rPr>
      </w:pPr>
    </w:p>
    <w:p w:rsidR="0002671B" w:rsidRDefault="0002671B" w:rsidP="0002671B">
      <w:pPr>
        <w:spacing w:after="0" w:line="240" w:lineRule="auto"/>
        <w:ind w:left="-142" w:firstLine="284"/>
        <w:jc w:val="both"/>
        <w:rPr>
          <w:rFonts w:ascii="Times New Roman" w:hAnsi="Times New Roman"/>
          <w:color w:val="000000"/>
          <w:sz w:val="24"/>
          <w:szCs w:val="24"/>
        </w:rPr>
      </w:pPr>
    </w:p>
    <w:p w:rsidR="0002671B" w:rsidRDefault="0002671B" w:rsidP="0002671B">
      <w:pPr>
        <w:spacing w:after="0" w:line="240" w:lineRule="auto"/>
        <w:ind w:left="-142" w:firstLine="284"/>
        <w:jc w:val="both"/>
        <w:rPr>
          <w:rFonts w:ascii="Times New Roman" w:hAnsi="Times New Roman"/>
          <w:color w:val="000000"/>
          <w:sz w:val="24"/>
          <w:szCs w:val="24"/>
        </w:rPr>
      </w:pPr>
    </w:p>
    <w:p w:rsidR="0002671B" w:rsidRDefault="0002671B" w:rsidP="0002671B">
      <w:pPr>
        <w:spacing w:after="0" w:line="240" w:lineRule="auto"/>
        <w:ind w:left="-142" w:firstLine="284"/>
        <w:jc w:val="both"/>
        <w:rPr>
          <w:rFonts w:ascii="Times New Roman" w:hAnsi="Times New Roman"/>
          <w:color w:val="000000"/>
          <w:sz w:val="28"/>
          <w:szCs w:val="28"/>
        </w:rPr>
      </w:pPr>
    </w:p>
    <w:p w:rsidR="0002671B" w:rsidRPr="00B33CAA" w:rsidRDefault="0002671B" w:rsidP="0002671B">
      <w:pPr>
        <w:spacing w:after="0" w:line="240" w:lineRule="auto"/>
        <w:ind w:left="-142" w:firstLine="284"/>
        <w:jc w:val="both"/>
        <w:rPr>
          <w:rFonts w:ascii="Times New Roman" w:hAnsi="Times New Roman"/>
          <w:color w:val="000000"/>
          <w:sz w:val="28"/>
          <w:szCs w:val="28"/>
        </w:rPr>
      </w:pPr>
    </w:p>
    <w:p w:rsidR="0002671B" w:rsidRPr="00B33CAA" w:rsidRDefault="0002671B" w:rsidP="0002671B">
      <w:pPr>
        <w:spacing w:after="0" w:line="240" w:lineRule="auto"/>
        <w:ind w:left="-142" w:firstLine="284"/>
        <w:jc w:val="both"/>
        <w:rPr>
          <w:rFonts w:ascii="Times New Roman" w:hAnsi="Times New Roman"/>
          <w:sz w:val="28"/>
          <w:szCs w:val="28"/>
        </w:rPr>
      </w:pPr>
    </w:p>
    <w:p w:rsidR="0002671B" w:rsidRPr="00B33CAA" w:rsidRDefault="0002671B" w:rsidP="0002671B">
      <w:pPr>
        <w:spacing w:after="0" w:line="240" w:lineRule="auto"/>
        <w:jc w:val="center"/>
        <w:rPr>
          <w:rFonts w:ascii="Times New Roman" w:hAnsi="Times New Roman"/>
          <w:b/>
          <w:bCs/>
          <w:sz w:val="28"/>
          <w:szCs w:val="28"/>
        </w:rPr>
      </w:pPr>
      <w:r w:rsidRPr="00B33CAA">
        <w:rPr>
          <w:rFonts w:ascii="Times New Roman" w:hAnsi="Times New Roman"/>
          <w:b/>
          <w:color w:val="000000"/>
          <w:sz w:val="28"/>
          <w:szCs w:val="28"/>
        </w:rPr>
        <w:t>Минимальный и достаточный уровни усвоения предметных результатов по учебному предмету «</w:t>
      </w:r>
      <w:r w:rsidRPr="00B33CAA">
        <w:rPr>
          <w:rFonts w:ascii="Times New Roman" w:hAnsi="Times New Roman"/>
          <w:b/>
          <w:bCs/>
          <w:sz w:val="28"/>
          <w:szCs w:val="28"/>
        </w:rPr>
        <w:t>Чтение</w:t>
      </w:r>
      <w:r w:rsidRPr="00B33CAA">
        <w:rPr>
          <w:rFonts w:ascii="Times New Roman" w:hAnsi="Times New Roman"/>
          <w:b/>
          <w:color w:val="000000"/>
          <w:sz w:val="28"/>
          <w:szCs w:val="28"/>
        </w:rPr>
        <w:t xml:space="preserve">» </w:t>
      </w:r>
    </w:p>
    <w:p w:rsidR="0002671B" w:rsidRDefault="0002671B" w:rsidP="0002671B">
      <w:pPr>
        <w:spacing w:after="0" w:line="240" w:lineRule="auto"/>
        <w:ind w:left="-142"/>
        <w:jc w:val="center"/>
        <w:rPr>
          <w:rFonts w:ascii="Times New Roman" w:hAnsi="Times New Roman"/>
          <w:b/>
          <w:color w:val="000000"/>
          <w:sz w:val="28"/>
          <w:szCs w:val="28"/>
        </w:rPr>
      </w:pPr>
      <w:r w:rsidRPr="00B33CAA">
        <w:rPr>
          <w:rFonts w:ascii="Times New Roman" w:hAnsi="Times New Roman"/>
          <w:b/>
          <w:bCs/>
          <w:color w:val="000000"/>
          <w:sz w:val="28"/>
          <w:szCs w:val="28"/>
        </w:rPr>
        <w:t>на конец обучения во 2 классе</w:t>
      </w:r>
      <w:r w:rsidRPr="00B33CAA">
        <w:rPr>
          <w:rFonts w:ascii="Times New Roman" w:hAnsi="Times New Roman"/>
          <w:b/>
          <w:color w:val="000000"/>
          <w:sz w:val="28"/>
          <w:szCs w:val="28"/>
        </w:rPr>
        <w:t>:</w:t>
      </w:r>
    </w:p>
    <w:p w:rsidR="006C7F0E" w:rsidRPr="006C7F0E" w:rsidRDefault="000E4344" w:rsidP="006C7F0E">
      <w:pPr>
        <w:spacing w:after="0" w:line="240" w:lineRule="auto"/>
        <w:ind w:left="-142"/>
        <w:rPr>
          <w:rFonts w:ascii="Times New Roman" w:hAnsi="Times New Roman"/>
          <w:b/>
          <w:color w:val="000000"/>
          <w:sz w:val="28"/>
          <w:szCs w:val="28"/>
          <w:u w:val="single"/>
        </w:rPr>
      </w:pPr>
      <w:r>
        <w:rPr>
          <w:rFonts w:ascii="Times New Roman" w:hAnsi="Times New Roman"/>
          <w:b/>
          <w:color w:val="000000"/>
          <w:sz w:val="28"/>
          <w:szCs w:val="28"/>
          <w:u w:val="single"/>
        </w:rPr>
        <w:t>Н.А.</w:t>
      </w:r>
    </w:p>
    <w:p w:rsidR="006C7F0E" w:rsidRPr="00B33CAA" w:rsidRDefault="006C7F0E" w:rsidP="006C7F0E">
      <w:pPr>
        <w:spacing w:after="0" w:line="240" w:lineRule="auto"/>
        <w:ind w:left="-142"/>
        <w:rPr>
          <w:rFonts w:ascii="Times New Roman" w:hAnsi="Times New Roman"/>
          <w:b/>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7"/>
        <w:gridCol w:w="6545"/>
      </w:tblGrid>
      <w:tr w:rsidR="0002671B" w:rsidRPr="006C7F0E" w:rsidTr="0002671B">
        <w:trPr>
          <w:jc w:val="center"/>
        </w:trPr>
        <w:tc>
          <w:tcPr>
            <w:tcW w:w="6917" w:type="dxa"/>
          </w:tcPr>
          <w:p w:rsidR="0002671B" w:rsidRPr="006C7F0E" w:rsidRDefault="0002671B" w:rsidP="0002671B">
            <w:pPr>
              <w:spacing w:after="0" w:line="240" w:lineRule="auto"/>
              <w:ind w:left="-142"/>
              <w:jc w:val="center"/>
              <w:rPr>
                <w:rFonts w:ascii="Times New Roman" w:hAnsi="Times New Roman"/>
                <w:i/>
                <w:color w:val="000000" w:themeColor="text1"/>
                <w:sz w:val="28"/>
                <w:szCs w:val="28"/>
              </w:rPr>
            </w:pPr>
            <w:r w:rsidRPr="006C7F0E">
              <w:rPr>
                <w:rFonts w:ascii="Times New Roman" w:hAnsi="Times New Roman"/>
                <w:i/>
                <w:color w:val="000000" w:themeColor="text1"/>
                <w:sz w:val="28"/>
                <w:szCs w:val="28"/>
                <w:u w:val="single"/>
              </w:rPr>
              <w:t>Минимальный уровень:</w:t>
            </w:r>
          </w:p>
        </w:tc>
        <w:tc>
          <w:tcPr>
            <w:tcW w:w="6545" w:type="dxa"/>
          </w:tcPr>
          <w:p w:rsidR="0002671B" w:rsidRPr="006C7F0E" w:rsidRDefault="0002671B" w:rsidP="0002671B">
            <w:pPr>
              <w:spacing w:after="0" w:line="240" w:lineRule="auto"/>
              <w:ind w:left="-142"/>
              <w:jc w:val="center"/>
              <w:rPr>
                <w:rFonts w:ascii="Times New Roman" w:hAnsi="Times New Roman"/>
                <w:i/>
                <w:color w:val="000000" w:themeColor="text1"/>
                <w:sz w:val="28"/>
                <w:szCs w:val="28"/>
              </w:rPr>
            </w:pPr>
            <w:r w:rsidRPr="006C7F0E">
              <w:rPr>
                <w:rFonts w:ascii="Times New Roman" w:hAnsi="Times New Roman"/>
                <w:i/>
                <w:color w:val="000000" w:themeColor="text1"/>
                <w:sz w:val="28"/>
                <w:szCs w:val="28"/>
                <w:u w:val="single"/>
              </w:rPr>
              <w:t>Достаточный уровень:</w:t>
            </w:r>
          </w:p>
          <w:p w:rsidR="0002671B" w:rsidRPr="006C7F0E" w:rsidRDefault="0002671B" w:rsidP="0002671B">
            <w:pPr>
              <w:spacing w:after="0" w:line="240" w:lineRule="auto"/>
              <w:jc w:val="center"/>
              <w:rPr>
                <w:rFonts w:ascii="Times New Roman" w:hAnsi="Times New Roman"/>
                <w:b/>
                <w:color w:val="000000" w:themeColor="text1"/>
                <w:sz w:val="28"/>
                <w:szCs w:val="28"/>
              </w:rPr>
            </w:pPr>
          </w:p>
        </w:tc>
      </w:tr>
      <w:tr w:rsidR="0002671B" w:rsidRPr="006C7F0E" w:rsidTr="0002671B">
        <w:trPr>
          <w:jc w:val="center"/>
        </w:trPr>
        <w:tc>
          <w:tcPr>
            <w:tcW w:w="6917" w:type="dxa"/>
          </w:tcPr>
          <w:p w:rsidR="0002671B" w:rsidRPr="006C7F0E" w:rsidRDefault="0002671B" w:rsidP="00FA1ACA">
            <w:pPr>
              <w:pStyle w:val="p23"/>
              <w:numPr>
                <w:ilvl w:val="0"/>
                <w:numId w:val="32"/>
              </w:numPr>
              <w:spacing w:before="0" w:after="0"/>
              <w:ind w:left="0" w:firstLine="142"/>
              <w:jc w:val="both"/>
              <w:rPr>
                <w:color w:val="000000" w:themeColor="text1"/>
                <w:sz w:val="28"/>
                <w:szCs w:val="28"/>
              </w:rPr>
            </w:pPr>
            <w:r w:rsidRPr="006C7F0E">
              <w:rPr>
                <w:color w:val="000000" w:themeColor="text1"/>
                <w:sz w:val="28"/>
                <w:szCs w:val="28"/>
              </w:rPr>
              <w:t>осознанное и правильное чтение текст вслух по слогам и целыми словами;</w:t>
            </w:r>
          </w:p>
          <w:p w:rsidR="0002671B" w:rsidRPr="006C7F0E" w:rsidRDefault="0002671B" w:rsidP="00FA1ACA">
            <w:pPr>
              <w:pStyle w:val="p23"/>
              <w:numPr>
                <w:ilvl w:val="0"/>
                <w:numId w:val="32"/>
              </w:numPr>
              <w:spacing w:before="0" w:after="0"/>
              <w:ind w:left="0" w:firstLine="142"/>
              <w:jc w:val="both"/>
              <w:rPr>
                <w:color w:val="000000" w:themeColor="text1"/>
                <w:sz w:val="28"/>
                <w:szCs w:val="28"/>
              </w:rPr>
            </w:pPr>
            <w:r w:rsidRPr="006C7F0E">
              <w:rPr>
                <w:color w:val="000000" w:themeColor="text1"/>
                <w:sz w:val="28"/>
                <w:szCs w:val="28"/>
              </w:rPr>
              <w:t>пересказ содержания прочитанного текста по вопросам;</w:t>
            </w:r>
          </w:p>
          <w:p w:rsidR="0002671B" w:rsidRPr="006C7F0E" w:rsidRDefault="0002671B" w:rsidP="00FA1ACA">
            <w:pPr>
              <w:pStyle w:val="p23"/>
              <w:numPr>
                <w:ilvl w:val="0"/>
                <w:numId w:val="32"/>
              </w:numPr>
              <w:spacing w:before="0" w:after="0"/>
              <w:ind w:left="0" w:firstLine="142"/>
              <w:jc w:val="both"/>
              <w:rPr>
                <w:color w:val="000000" w:themeColor="text1"/>
                <w:sz w:val="28"/>
                <w:szCs w:val="28"/>
              </w:rPr>
            </w:pPr>
            <w:r w:rsidRPr="006C7F0E">
              <w:rPr>
                <w:color w:val="000000" w:themeColor="text1"/>
                <w:sz w:val="28"/>
                <w:szCs w:val="28"/>
              </w:rPr>
              <w:t>участие в коллективной работе по оценке поступков героев и событий;</w:t>
            </w:r>
          </w:p>
          <w:p w:rsidR="0002671B" w:rsidRPr="006C7F0E" w:rsidRDefault="0002671B" w:rsidP="00FA1ACA">
            <w:pPr>
              <w:pStyle w:val="p23"/>
              <w:numPr>
                <w:ilvl w:val="0"/>
                <w:numId w:val="32"/>
              </w:numPr>
              <w:spacing w:before="0" w:after="0"/>
              <w:ind w:left="0" w:firstLine="142"/>
              <w:jc w:val="both"/>
              <w:rPr>
                <w:color w:val="000000" w:themeColor="text1"/>
                <w:sz w:val="28"/>
                <w:szCs w:val="28"/>
                <w:u w:val="single"/>
              </w:rPr>
            </w:pPr>
            <w:r w:rsidRPr="006C7F0E">
              <w:rPr>
                <w:color w:val="000000" w:themeColor="text1"/>
                <w:sz w:val="28"/>
                <w:szCs w:val="28"/>
              </w:rPr>
              <w:t>выразительное чтение наизусть 5-7 коротких стихотворений.</w:t>
            </w:r>
          </w:p>
          <w:p w:rsidR="0002671B" w:rsidRPr="006C7F0E" w:rsidRDefault="0002671B" w:rsidP="0002671B">
            <w:pPr>
              <w:shd w:val="clear" w:color="auto" w:fill="FFFFFF"/>
              <w:autoSpaceDE w:val="0"/>
              <w:autoSpaceDN w:val="0"/>
              <w:adjustRightInd w:val="0"/>
              <w:spacing w:after="0" w:line="240" w:lineRule="auto"/>
              <w:jc w:val="both"/>
              <w:rPr>
                <w:rFonts w:ascii="Times New Roman" w:hAnsi="Times New Roman"/>
                <w:b/>
                <w:color w:val="000000" w:themeColor="text1"/>
                <w:sz w:val="28"/>
                <w:szCs w:val="28"/>
              </w:rPr>
            </w:pPr>
          </w:p>
          <w:p w:rsidR="0002671B" w:rsidRPr="006C7F0E" w:rsidRDefault="0002671B" w:rsidP="0002671B">
            <w:pPr>
              <w:pStyle w:val="p16"/>
              <w:shd w:val="clear" w:color="auto" w:fill="FFFFFF"/>
              <w:spacing w:before="0" w:after="0"/>
              <w:jc w:val="both"/>
              <w:rPr>
                <w:b/>
                <w:color w:val="000000" w:themeColor="text1"/>
                <w:sz w:val="28"/>
                <w:szCs w:val="28"/>
              </w:rPr>
            </w:pPr>
          </w:p>
        </w:tc>
        <w:tc>
          <w:tcPr>
            <w:tcW w:w="6545" w:type="dxa"/>
          </w:tcPr>
          <w:p w:rsidR="0002671B" w:rsidRPr="006C7F0E" w:rsidRDefault="0002671B" w:rsidP="00FA1ACA">
            <w:pPr>
              <w:pStyle w:val="p22"/>
              <w:numPr>
                <w:ilvl w:val="0"/>
                <w:numId w:val="32"/>
              </w:numPr>
              <w:shd w:val="clear" w:color="auto" w:fill="FFFFFF"/>
              <w:spacing w:before="0" w:after="0"/>
              <w:ind w:left="35" w:firstLine="165"/>
              <w:jc w:val="both"/>
              <w:rPr>
                <w:color w:val="000000" w:themeColor="text1"/>
                <w:sz w:val="28"/>
                <w:szCs w:val="28"/>
              </w:rPr>
            </w:pPr>
            <w:r w:rsidRPr="006C7F0E">
              <w:rPr>
                <w:color w:val="000000" w:themeColor="text1"/>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02671B" w:rsidRPr="006C7F0E" w:rsidRDefault="0002671B" w:rsidP="00FA1ACA">
            <w:pPr>
              <w:pStyle w:val="p22"/>
              <w:numPr>
                <w:ilvl w:val="0"/>
                <w:numId w:val="32"/>
              </w:numPr>
              <w:shd w:val="clear" w:color="auto" w:fill="FFFFFF"/>
              <w:spacing w:before="0" w:after="0"/>
              <w:ind w:left="35" w:firstLine="165"/>
              <w:jc w:val="both"/>
              <w:rPr>
                <w:color w:val="000000" w:themeColor="text1"/>
                <w:sz w:val="28"/>
                <w:szCs w:val="28"/>
              </w:rPr>
            </w:pPr>
            <w:r w:rsidRPr="006C7F0E">
              <w:rPr>
                <w:color w:val="000000" w:themeColor="text1"/>
                <w:sz w:val="28"/>
                <w:szCs w:val="28"/>
              </w:rPr>
              <w:t>ответы на вопросы учителя по прочитанному тексту;</w:t>
            </w:r>
          </w:p>
          <w:p w:rsidR="0002671B" w:rsidRPr="006C7F0E" w:rsidRDefault="0002671B" w:rsidP="00FA1ACA">
            <w:pPr>
              <w:pStyle w:val="p22"/>
              <w:numPr>
                <w:ilvl w:val="0"/>
                <w:numId w:val="32"/>
              </w:numPr>
              <w:shd w:val="clear" w:color="auto" w:fill="FFFFFF"/>
              <w:spacing w:before="0" w:after="0"/>
              <w:ind w:left="35" w:firstLine="165"/>
              <w:jc w:val="both"/>
              <w:rPr>
                <w:color w:val="000000" w:themeColor="text1"/>
                <w:sz w:val="28"/>
                <w:szCs w:val="28"/>
              </w:rPr>
            </w:pPr>
            <w:r w:rsidRPr="006C7F0E">
              <w:rPr>
                <w:color w:val="000000" w:themeColor="text1"/>
                <w:sz w:val="28"/>
                <w:szCs w:val="28"/>
              </w:rPr>
              <w:t>определение основной мысли текста после предварительного его анализа;</w:t>
            </w:r>
          </w:p>
          <w:p w:rsidR="0002671B" w:rsidRPr="006C7F0E" w:rsidRDefault="0002671B" w:rsidP="00FA1ACA">
            <w:pPr>
              <w:pStyle w:val="p22"/>
              <w:numPr>
                <w:ilvl w:val="0"/>
                <w:numId w:val="32"/>
              </w:numPr>
              <w:shd w:val="clear" w:color="auto" w:fill="FFFFFF"/>
              <w:spacing w:before="0" w:after="0"/>
              <w:ind w:left="35" w:firstLine="165"/>
              <w:jc w:val="both"/>
              <w:rPr>
                <w:color w:val="000000" w:themeColor="text1"/>
                <w:sz w:val="28"/>
                <w:szCs w:val="28"/>
              </w:rPr>
            </w:pPr>
            <w:r w:rsidRPr="006C7F0E">
              <w:rPr>
                <w:color w:val="000000" w:themeColor="text1"/>
                <w:sz w:val="28"/>
                <w:szCs w:val="28"/>
              </w:rPr>
              <w:t>чтение текста молча с выполнением заданий учителя;</w:t>
            </w:r>
          </w:p>
          <w:p w:rsidR="0002671B" w:rsidRPr="006C7F0E" w:rsidRDefault="0002671B" w:rsidP="00FA1ACA">
            <w:pPr>
              <w:pStyle w:val="p22"/>
              <w:numPr>
                <w:ilvl w:val="0"/>
                <w:numId w:val="32"/>
              </w:numPr>
              <w:shd w:val="clear" w:color="auto" w:fill="FFFFFF"/>
              <w:spacing w:before="0" w:after="0"/>
              <w:ind w:left="35" w:firstLine="165"/>
              <w:jc w:val="both"/>
              <w:rPr>
                <w:color w:val="000000" w:themeColor="text1"/>
                <w:sz w:val="28"/>
                <w:szCs w:val="28"/>
              </w:rPr>
            </w:pPr>
            <w:r w:rsidRPr="006C7F0E">
              <w:rPr>
                <w:color w:val="000000" w:themeColor="text1"/>
                <w:sz w:val="28"/>
                <w:szCs w:val="28"/>
              </w:rPr>
              <w:t>определение главных действующих лиц произведения; элементарная оценка их поступков;</w:t>
            </w:r>
          </w:p>
          <w:p w:rsidR="0002671B" w:rsidRPr="006C7F0E" w:rsidRDefault="0002671B" w:rsidP="00FA1ACA">
            <w:pPr>
              <w:pStyle w:val="p22"/>
              <w:numPr>
                <w:ilvl w:val="0"/>
                <w:numId w:val="32"/>
              </w:numPr>
              <w:shd w:val="clear" w:color="auto" w:fill="FFFFFF"/>
              <w:spacing w:before="0" w:after="0"/>
              <w:ind w:left="35" w:firstLine="165"/>
              <w:jc w:val="both"/>
              <w:rPr>
                <w:color w:val="000000" w:themeColor="text1"/>
                <w:sz w:val="28"/>
                <w:szCs w:val="28"/>
              </w:rPr>
            </w:pPr>
            <w:r w:rsidRPr="006C7F0E">
              <w:rPr>
                <w:color w:val="000000" w:themeColor="text1"/>
                <w:sz w:val="28"/>
                <w:szCs w:val="28"/>
              </w:rPr>
              <w:t>чтение диалогов по ролям с использованием некоторых средств устной выразительности (после предварительного разбора);</w:t>
            </w:r>
          </w:p>
          <w:p w:rsidR="0002671B" w:rsidRPr="006C7F0E" w:rsidRDefault="0002671B" w:rsidP="00FA1ACA">
            <w:pPr>
              <w:pStyle w:val="p22"/>
              <w:numPr>
                <w:ilvl w:val="0"/>
                <w:numId w:val="32"/>
              </w:numPr>
              <w:shd w:val="clear" w:color="auto" w:fill="FFFFFF"/>
              <w:spacing w:before="0" w:after="0"/>
              <w:ind w:left="35" w:firstLine="165"/>
              <w:jc w:val="both"/>
              <w:rPr>
                <w:rStyle w:val="s12"/>
                <w:color w:val="000000" w:themeColor="text1"/>
                <w:sz w:val="28"/>
                <w:szCs w:val="28"/>
              </w:rPr>
            </w:pPr>
            <w:r w:rsidRPr="006C7F0E">
              <w:rPr>
                <w:color w:val="000000" w:themeColor="text1"/>
                <w:sz w:val="28"/>
                <w:szCs w:val="28"/>
              </w:rPr>
              <w:t>пересказ текста по частям с опорой на вопросы учителя, картинный план или иллюстрацию;</w:t>
            </w:r>
          </w:p>
          <w:p w:rsidR="0002671B" w:rsidRPr="006C7F0E" w:rsidRDefault="0002671B" w:rsidP="00FA1ACA">
            <w:pPr>
              <w:pStyle w:val="p22"/>
              <w:numPr>
                <w:ilvl w:val="0"/>
                <w:numId w:val="32"/>
              </w:numPr>
              <w:shd w:val="clear" w:color="auto" w:fill="FFFFFF"/>
              <w:spacing w:before="0" w:after="0"/>
              <w:ind w:left="35" w:firstLine="165"/>
              <w:jc w:val="both"/>
              <w:rPr>
                <w:b/>
                <w:i/>
                <w:color w:val="000000" w:themeColor="text1"/>
                <w:sz w:val="28"/>
                <w:szCs w:val="28"/>
              </w:rPr>
            </w:pPr>
            <w:r w:rsidRPr="006C7F0E">
              <w:rPr>
                <w:rStyle w:val="s12"/>
                <w:color w:val="000000" w:themeColor="text1"/>
                <w:sz w:val="28"/>
                <w:szCs w:val="28"/>
              </w:rPr>
              <w:t>в</w:t>
            </w:r>
            <w:r w:rsidRPr="006C7F0E">
              <w:rPr>
                <w:color w:val="000000" w:themeColor="text1"/>
                <w:sz w:val="28"/>
                <w:szCs w:val="28"/>
              </w:rPr>
              <w:t>ыразительное чтение наизусть 7-8 стихотворений.</w:t>
            </w:r>
          </w:p>
        </w:tc>
      </w:tr>
    </w:tbl>
    <w:p w:rsidR="006C7F0E" w:rsidRDefault="006C7F0E" w:rsidP="0002671B">
      <w:pPr>
        <w:spacing w:after="0" w:line="240" w:lineRule="auto"/>
        <w:rPr>
          <w:rFonts w:ascii="Times New Roman" w:hAnsi="Times New Roman"/>
          <w:b/>
          <w:bCs/>
          <w:sz w:val="28"/>
          <w:szCs w:val="28"/>
          <w:u w:val="single"/>
        </w:rPr>
      </w:pPr>
    </w:p>
    <w:p w:rsidR="006C7F0E" w:rsidRDefault="006C7F0E" w:rsidP="0002671B">
      <w:pPr>
        <w:spacing w:after="0" w:line="240" w:lineRule="auto"/>
        <w:rPr>
          <w:rFonts w:ascii="Times New Roman" w:hAnsi="Times New Roman"/>
          <w:b/>
          <w:bCs/>
          <w:sz w:val="28"/>
          <w:szCs w:val="28"/>
          <w:u w:val="single"/>
        </w:rPr>
      </w:pPr>
    </w:p>
    <w:p w:rsidR="006C7F0E" w:rsidRDefault="006C7F0E" w:rsidP="0002671B">
      <w:pPr>
        <w:spacing w:after="0" w:line="240" w:lineRule="auto"/>
        <w:rPr>
          <w:rFonts w:ascii="Times New Roman" w:hAnsi="Times New Roman"/>
          <w:b/>
          <w:bCs/>
          <w:sz w:val="28"/>
          <w:szCs w:val="28"/>
          <w:u w:val="single"/>
        </w:rPr>
      </w:pPr>
    </w:p>
    <w:p w:rsidR="0002671B" w:rsidRDefault="000E4344" w:rsidP="0002671B">
      <w:pPr>
        <w:spacing w:after="0" w:line="240" w:lineRule="auto"/>
        <w:rPr>
          <w:rFonts w:ascii="Times New Roman" w:hAnsi="Times New Roman"/>
          <w:b/>
          <w:bCs/>
          <w:sz w:val="28"/>
          <w:szCs w:val="28"/>
          <w:u w:val="single"/>
        </w:rPr>
      </w:pPr>
      <w:r>
        <w:rPr>
          <w:rFonts w:ascii="Times New Roman" w:hAnsi="Times New Roman"/>
          <w:b/>
          <w:bCs/>
          <w:sz w:val="28"/>
          <w:szCs w:val="28"/>
          <w:u w:val="single"/>
        </w:rPr>
        <w:t>Н. Т.</w:t>
      </w:r>
    </w:p>
    <w:p w:rsidR="005352B0" w:rsidRPr="006C7F0E" w:rsidRDefault="005352B0" w:rsidP="0002671B">
      <w:pPr>
        <w:spacing w:after="0" w:line="240" w:lineRule="auto"/>
        <w:rPr>
          <w:rFonts w:ascii="Times New Roman" w:hAnsi="Times New Roman"/>
          <w:b/>
          <w:bCs/>
          <w:sz w:val="28"/>
          <w:szCs w:val="28"/>
          <w:u w:val="single"/>
        </w:rPr>
      </w:pPr>
    </w:p>
    <w:tbl>
      <w:tblPr>
        <w:tblStyle w:val="a9"/>
        <w:tblW w:w="0" w:type="auto"/>
        <w:tblInd w:w="817" w:type="dxa"/>
        <w:tblLook w:val="04A0"/>
      </w:tblPr>
      <w:tblGrid>
        <w:gridCol w:w="6788"/>
        <w:gridCol w:w="6678"/>
      </w:tblGrid>
      <w:tr w:rsidR="006C7F0E" w:rsidTr="006C7F0E">
        <w:tc>
          <w:tcPr>
            <w:tcW w:w="6788" w:type="dxa"/>
          </w:tcPr>
          <w:p w:rsidR="006C7F0E" w:rsidRPr="006C7F0E" w:rsidRDefault="006C7F0E" w:rsidP="00261B6E">
            <w:pPr>
              <w:spacing w:after="0" w:line="240" w:lineRule="auto"/>
              <w:ind w:left="-142"/>
              <w:jc w:val="center"/>
              <w:rPr>
                <w:rFonts w:ascii="Times New Roman" w:hAnsi="Times New Roman"/>
                <w:i/>
                <w:color w:val="000000" w:themeColor="text1"/>
                <w:sz w:val="28"/>
                <w:szCs w:val="28"/>
              </w:rPr>
            </w:pPr>
            <w:r w:rsidRPr="006C7F0E">
              <w:rPr>
                <w:rFonts w:ascii="Times New Roman" w:hAnsi="Times New Roman"/>
                <w:i/>
                <w:color w:val="000000" w:themeColor="text1"/>
                <w:sz w:val="28"/>
                <w:szCs w:val="28"/>
                <w:u w:val="single"/>
              </w:rPr>
              <w:t>Минимальный уровень:</w:t>
            </w:r>
          </w:p>
        </w:tc>
        <w:tc>
          <w:tcPr>
            <w:tcW w:w="6678" w:type="dxa"/>
          </w:tcPr>
          <w:p w:rsidR="006C7F0E" w:rsidRPr="006C7F0E" w:rsidRDefault="006C7F0E" w:rsidP="00261B6E">
            <w:pPr>
              <w:spacing w:after="0" w:line="240" w:lineRule="auto"/>
              <w:ind w:left="-142"/>
              <w:jc w:val="center"/>
              <w:rPr>
                <w:rFonts w:ascii="Times New Roman" w:hAnsi="Times New Roman"/>
                <w:i/>
                <w:color w:val="000000" w:themeColor="text1"/>
                <w:sz w:val="28"/>
                <w:szCs w:val="28"/>
              </w:rPr>
            </w:pPr>
            <w:r w:rsidRPr="006C7F0E">
              <w:rPr>
                <w:rFonts w:ascii="Times New Roman" w:hAnsi="Times New Roman"/>
                <w:i/>
                <w:color w:val="000000" w:themeColor="text1"/>
                <w:sz w:val="28"/>
                <w:szCs w:val="28"/>
                <w:u w:val="single"/>
              </w:rPr>
              <w:t>Достаточный уровень:</w:t>
            </w:r>
          </w:p>
          <w:p w:rsidR="006C7F0E" w:rsidRPr="006C7F0E" w:rsidRDefault="006C7F0E" w:rsidP="00261B6E">
            <w:pPr>
              <w:spacing w:after="0" w:line="240" w:lineRule="auto"/>
              <w:jc w:val="center"/>
              <w:rPr>
                <w:rFonts w:ascii="Times New Roman" w:hAnsi="Times New Roman"/>
                <w:b/>
                <w:color w:val="000000" w:themeColor="text1"/>
                <w:sz w:val="28"/>
                <w:szCs w:val="28"/>
              </w:rPr>
            </w:pPr>
          </w:p>
        </w:tc>
      </w:tr>
      <w:tr w:rsidR="006C7F0E" w:rsidTr="006C7F0E">
        <w:tc>
          <w:tcPr>
            <w:tcW w:w="6788" w:type="dxa"/>
          </w:tcPr>
          <w:p w:rsidR="006C7F0E" w:rsidRPr="00765978" w:rsidRDefault="006C7F0E" w:rsidP="00FA1ACA">
            <w:pPr>
              <w:pStyle w:val="p23"/>
              <w:numPr>
                <w:ilvl w:val="0"/>
                <w:numId w:val="40"/>
              </w:numPr>
              <w:shd w:val="clear" w:color="auto" w:fill="FFFFFF"/>
              <w:spacing w:before="0" w:after="0"/>
              <w:ind w:left="499" w:hanging="357"/>
              <w:jc w:val="both"/>
              <w:rPr>
                <w:sz w:val="28"/>
                <w:szCs w:val="28"/>
              </w:rPr>
            </w:pPr>
            <w:r w:rsidRPr="00765978">
              <w:rPr>
                <w:sz w:val="28"/>
                <w:szCs w:val="28"/>
              </w:rPr>
              <w:t>осознанное и правильное чтение текста вслух по слогам и целыми словами;</w:t>
            </w:r>
          </w:p>
          <w:p w:rsidR="006C7F0E" w:rsidRPr="00765978" w:rsidRDefault="006C7F0E" w:rsidP="00FA1ACA">
            <w:pPr>
              <w:pStyle w:val="p23"/>
              <w:numPr>
                <w:ilvl w:val="0"/>
                <w:numId w:val="40"/>
              </w:numPr>
              <w:shd w:val="clear" w:color="auto" w:fill="FFFFFF"/>
              <w:spacing w:before="0" w:after="0"/>
              <w:ind w:left="499" w:hanging="357"/>
              <w:jc w:val="both"/>
              <w:rPr>
                <w:sz w:val="28"/>
                <w:szCs w:val="28"/>
              </w:rPr>
            </w:pPr>
            <w:r w:rsidRPr="00765978">
              <w:rPr>
                <w:sz w:val="28"/>
                <w:szCs w:val="28"/>
              </w:rPr>
              <w:t>пересказ содержания прочитанного текста по вопросам;</w:t>
            </w:r>
          </w:p>
          <w:p w:rsidR="006C7F0E" w:rsidRPr="00280786" w:rsidRDefault="006C7F0E" w:rsidP="005352B0">
            <w:pPr>
              <w:shd w:val="clear" w:color="auto" w:fill="FFFFFF"/>
              <w:autoSpaceDE w:val="0"/>
              <w:autoSpaceDN w:val="0"/>
              <w:adjustRightInd w:val="0"/>
              <w:spacing w:after="0" w:line="240" w:lineRule="auto"/>
              <w:jc w:val="both"/>
              <w:rPr>
                <w:rFonts w:ascii="Times New Roman" w:hAnsi="Times New Roman"/>
                <w:b/>
                <w:sz w:val="28"/>
                <w:szCs w:val="28"/>
              </w:rPr>
            </w:pPr>
          </w:p>
          <w:p w:rsidR="006C7F0E" w:rsidRDefault="006C7F0E" w:rsidP="005352B0">
            <w:pPr>
              <w:spacing w:after="0" w:line="240" w:lineRule="auto"/>
              <w:jc w:val="both"/>
              <w:rPr>
                <w:rFonts w:ascii="Times New Roman" w:hAnsi="Times New Roman"/>
                <w:b/>
                <w:bCs/>
                <w:sz w:val="28"/>
                <w:szCs w:val="28"/>
              </w:rPr>
            </w:pPr>
          </w:p>
        </w:tc>
        <w:tc>
          <w:tcPr>
            <w:tcW w:w="6678" w:type="dxa"/>
          </w:tcPr>
          <w:p w:rsidR="005352B0" w:rsidRPr="00765978" w:rsidRDefault="005352B0" w:rsidP="00FA1ACA">
            <w:pPr>
              <w:pStyle w:val="p15"/>
              <w:numPr>
                <w:ilvl w:val="0"/>
                <w:numId w:val="40"/>
              </w:numPr>
              <w:shd w:val="clear" w:color="auto" w:fill="FFFFFF"/>
              <w:spacing w:before="0" w:after="0"/>
              <w:ind w:left="499" w:hanging="357"/>
              <w:jc w:val="both"/>
              <w:rPr>
                <w:sz w:val="28"/>
                <w:szCs w:val="28"/>
              </w:rPr>
            </w:pPr>
            <w:r w:rsidRPr="00765978">
              <w:rPr>
                <w:sz w:val="28"/>
                <w:szCs w:val="28"/>
              </w:rPr>
              <w:t xml:space="preserve">различение звуков и букв; </w:t>
            </w:r>
          </w:p>
          <w:p w:rsidR="005352B0" w:rsidRPr="00765978" w:rsidRDefault="005352B0" w:rsidP="00FA1ACA">
            <w:pPr>
              <w:pStyle w:val="p15"/>
              <w:numPr>
                <w:ilvl w:val="0"/>
                <w:numId w:val="40"/>
              </w:numPr>
              <w:shd w:val="clear" w:color="auto" w:fill="FFFFFF"/>
              <w:spacing w:before="0" w:after="0"/>
              <w:ind w:left="499" w:hanging="357"/>
              <w:jc w:val="both"/>
              <w:rPr>
                <w:sz w:val="28"/>
                <w:szCs w:val="28"/>
              </w:rPr>
            </w:pPr>
            <w:r w:rsidRPr="00765978">
              <w:rPr>
                <w:sz w:val="28"/>
                <w:szCs w:val="28"/>
              </w:rPr>
              <w:t>характеристика гласных и согласных звуков с опорой на образец и опорную схему;</w:t>
            </w:r>
          </w:p>
          <w:p w:rsidR="005352B0" w:rsidRPr="00765978" w:rsidRDefault="005352B0" w:rsidP="00FA1ACA">
            <w:pPr>
              <w:pStyle w:val="p22"/>
              <w:numPr>
                <w:ilvl w:val="0"/>
                <w:numId w:val="40"/>
              </w:numPr>
              <w:shd w:val="clear" w:color="auto" w:fill="FFFFFF"/>
              <w:spacing w:before="0" w:after="0"/>
              <w:ind w:left="499" w:hanging="357"/>
              <w:jc w:val="both"/>
              <w:rPr>
                <w:sz w:val="28"/>
                <w:szCs w:val="28"/>
              </w:rPr>
            </w:pPr>
            <w:r w:rsidRPr="00765978">
              <w:rPr>
                <w:sz w:val="28"/>
                <w:szCs w:val="28"/>
              </w:rPr>
              <w:t>ответы на вопросы учителя по прочитанному тексту;</w:t>
            </w:r>
          </w:p>
          <w:p w:rsidR="006C7F0E" w:rsidRDefault="006C7F0E" w:rsidP="005352B0">
            <w:pPr>
              <w:spacing w:after="0" w:line="240" w:lineRule="auto"/>
              <w:jc w:val="both"/>
              <w:rPr>
                <w:rFonts w:ascii="Times New Roman" w:hAnsi="Times New Roman"/>
                <w:b/>
                <w:bCs/>
                <w:sz w:val="28"/>
                <w:szCs w:val="28"/>
              </w:rPr>
            </w:pPr>
          </w:p>
        </w:tc>
      </w:tr>
    </w:tbl>
    <w:p w:rsidR="006C7F0E" w:rsidRDefault="006C7F0E" w:rsidP="0002671B">
      <w:pPr>
        <w:spacing w:after="0" w:line="240" w:lineRule="auto"/>
        <w:rPr>
          <w:rFonts w:ascii="Times New Roman" w:hAnsi="Times New Roman"/>
          <w:b/>
          <w:bCs/>
          <w:sz w:val="28"/>
          <w:szCs w:val="28"/>
        </w:rPr>
      </w:pPr>
    </w:p>
    <w:p w:rsidR="006C7F0E" w:rsidRDefault="006C7F0E" w:rsidP="0002671B">
      <w:pPr>
        <w:spacing w:after="0" w:line="240" w:lineRule="auto"/>
        <w:rPr>
          <w:rFonts w:ascii="Times New Roman" w:hAnsi="Times New Roman"/>
          <w:b/>
          <w:bCs/>
          <w:sz w:val="28"/>
          <w:szCs w:val="28"/>
        </w:rPr>
      </w:pPr>
    </w:p>
    <w:p w:rsidR="006C7F0E" w:rsidRPr="00B33CAA" w:rsidRDefault="006C7F0E" w:rsidP="0002671B">
      <w:pPr>
        <w:spacing w:after="0" w:line="240" w:lineRule="auto"/>
        <w:rPr>
          <w:rFonts w:ascii="Times New Roman" w:hAnsi="Times New Roman"/>
          <w:b/>
          <w:bCs/>
          <w:sz w:val="28"/>
          <w:szCs w:val="28"/>
        </w:rPr>
      </w:pPr>
    </w:p>
    <w:p w:rsidR="0002671B" w:rsidRPr="00B33CAA" w:rsidRDefault="0002671B" w:rsidP="0002671B">
      <w:pPr>
        <w:spacing w:after="0" w:line="240" w:lineRule="auto"/>
        <w:ind w:left="-142"/>
        <w:jc w:val="center"/>
        <w:rPr>
          <w:rFonts w:ascii="Times New Roman" w:hAnsi="Times New Roman"/>
          <w:b/>
          <w:sz w:val="28"/>
          <w:szCs w:val="28"/>
        </w:rPr>
      </w:pPr>
      <w:r w:rsidRPr="00B33CAA">
        <w:rPr>
          <w:rFonts w:ascii="Times New Roman" w:hAnsi="Times New Roman"/>
          <w:b/>
          <w:bCs/>
          <w:sz w:val="28"/>
          <w:szCs w:val="28"/>
        </w:rPr>
        <w:t>Состав базовых учебных действий обучающихся</w:t>
      </w:r>
      <w:r w:rsidRPr="00B33CAA">
        <w:rPr>
          <w:rFonts w:ascii="Times New Roman" w:hAnsi="Times New Roman"/>
          <w:b/>
          <w:sz w:val="28"/>
          <w:szCs w:val="28"/>
        </w:rPr>
        <w:t>:</w:t>
      </w:r>
    </w:p>
    <w:p w:rsidR="0002671B" w:rsidRPr="00B33CAA" w:rsidRDefault="0002671B" w:rsidP="0002671B">
      <w:pPr>
        <w:spacing w:after="0" w:line="240" w:lineRule="auto"/>
        <w:ind w:left="-284" w:firstLine="122"/>
        <w:jc w:val="both"/>
        <w:rPr>
          <w:rFonts w:ascii="Times New Roman" w:hAnsi="Times New Roman"/>
          <w:color w:val="000000"/>
          <w:sz w:val="28"/>
          <w:szCs w:val="28"/>
        </w:rPr>
      </w:pPr>
      <w:r w:rsidRPr="00B33CAA">
        <w:rPr>
          <w:rFonts w:ascii="Times New Roman" w:hAnsi="Times New Roman"/>
          <w:color w:val="000000"/>
          <w:sz w:val="28"/>
          <w:szCs w:val="28"/>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87"/>
        <w:gridCol w:w="9659"/>
      </w:tblGrid>
      <w:tr w:rsidR="0002671B" w:rsidRPr="00B33CAA" w:rsidTr="0002671B">
        <w:trPr>
          <w:trHeight w:val="3359"/>
          <w:jc w:val="center"/>
        </w:trPr>
        <w:tc>
          <w:tcPr>
            <w:tcW w:w="5787" w:type="dxa"/>
          </w:tcPr>
          <w:p w:rsidR="0002671B" w:rsidRPr="00B33CAA" w:rsidRDefault="0002671B" w:rsidP="00FA1ACA">
            <w:pPr>
              <w:pStyle w:val="Default"/>
              <w:numPr>
                <w:ilvl w:val="0"/>
                <w:numId w:val="31"/>
              </w:numPr>
              <w:ind w:left="0" w:firstLine="142"/>
              <w:jc w:val="both"/>
              <w:rPr>
                <w:rFonts w:ascii="Times New Roman" w:hAnsi="Times New Roman"/>
                <w:b/>
                <w:bCs/>
                <w:sz w:val="28"/>
                <w:szCs w:val="28"/>
                <w:lang w:eastAsia="ru-RU"/>
              </w:rPr>
            </w:pPr>
            <w:r w:rsidRPr="00B33CAA">
              <w:rPr>
                <w:rFonts w:ascii="Times New Roman" w:hAnsi="Times New Roman"/>
                <w:b/>
                <w:bCs/>
                <w:sz w:val="28"/>
                <w:szCs w:val="28"/>
              </w:rPr>
              <w:t>Личностные базовые учебные действия</w:t>
            </w:r>
          </w:p>
          <w:p w:rsidR="0002671B" w:rsidRPr="00B33CAA" w:rsidRDefault="0002671B" w:rsidP="0002671B">
            <w:pPr>
              <w:spacing w:after="0" w:line="240" w:lineRule="auto"/>
              <w:ind w:firstLine="142"/>
              <w:jc w:val="both"/>
              <w:rPr>
                <w:rFonts w:ascii="Times New Roman" w:hAnsi="Times New Roman"/>
                <w:b/>
                <w:sz w:val="28"/>
                <w:szCs w:val="28"/>
              </w:rPr>
            </w:pPr>
          </w:p>
        </w:tc>
        <w:tc>
          <w:tcPr>
            <w:tcW w:w="9659" w:type="dxa"/>
          </w:tcPr>
          <w:p w:rsidR="0002671B" w:rsidRPr="00B33CAA" w:rsidRDefault="0002671B" w:rsidP="0002671B">
            <w:pPr>
              <w:numPr>
                <w:ilvl w:val="0"/>
                <w:numId w:val="7"/>
              </w:numPr>
              <w:spacing w:after="0" w:line="240" w:lineRule="auto"/>
              <w:rPr>
                <w:rFonts w:ascii="Times New Roman" w:hAnsi="Times New Roman"/>
                <w:sz w:val="28"/>
                <w:szCs w:val="28"/>
              </w:rPr>
            </w:pPr>
            <w:r w:rsidRPr="00B33CAA">
              <w:rPr>
                <w:rFonts w:ascii="Times New Roman" w:hAnsi="Times New Roman"/>
                <w:sz w:val="28"/>
                <w:szCs w:val="28"/>
              </w:rPr>
              <w:t>осознание себя как ученика, заинтересованного</w:t>
            </w:r>
          </w:p>
          <w:p w:rsidR="0002671B" w:rsidRPr="00B33CAA" w:rsidRDefault="0002671B" w:rsidP="0002671B">
            <w:pPr>
              <w:spacing w:after="0" w:line="240" w:lineRule="auto"/>
              <w:rPr>
                <w:rFonts w:ascii="Times New Roman" w:hAnsi="Times New Roman"/>
                <w:sz w:val="28"/>
                <w:szCs w:val="28"/>
              </w:rPr>
            </w:pPr>
            <w:r w:rsidRPr="00B33CAA">
              <w:rPr>
                <w:rFonts w:ascii="Times New Roman" w:hAnsi="Times New Roman"/>
                <w:sz w:val="28"/>
                <w:szCs w:val="28"/>
              </w:rPr>
              <w:t xml:space="preserve">           посещением школы;</w:t>
            </w:r>
          </w:p>
          <w:p w:rsidR="0002671B" w:rsidRPr="00B33CAA" w:rsidRDefault="0002671B" w:rsidP="0002671B">
            <w:pPr>
              <w:numPr>
                <w:ilvl w:val="0"/>
                <w:numId w:val="6"/>
              </w:numPr>
              <w:spacing w:after="0" w:line="240" w:lineRule="auto"/>
              <w:jc w:val="both"/>
              <w:rPr>
                <w:rFonts w:ascii="Times New Roman" w:hAnsi="Times New Roman"/>
                <w:sz w:val="28"/>
                <w:szCs w:val="28"/>
              </w:rPr>
            </w:pPr>
            <w:r w:rsidRPr="00B33CAA">
              <w:rPr>
                <w:rFonts w:ascii="Times New Roman" w:hAnsi="Times New Roman"/>
                <w:sz w:val="28"/>
                <w:szCs w:val="28"/>
              </w:rPr>
              <w:t>способность к осмыслению социального окружения и социальной роли ученика;</w:t>
            </w:r>
          </w:p>
          <w:p w:rsidR="0002671B" w:rsidRPr="00B33CAA" w:rsidRDefault="0002671B" w:rsidP="0002671B">
            <w:pPr>
              <w:numPr>
                <w:ilvl w:val="0"/>
                <w:numId w:val="6"/>
              </w:numPr>
              <w:spacing w:after="0" w:line="240" w:lineRule="auto"/>
              <w:jc w:val="both"/>
              <w:rPr>
                <w:rFonts w:ascii="Times New Roman" w:hAnsi="Times New Roman"/>
                <w:sz w:val="28"/>
                <w:szCs w:val="28"/>
              </w:rPr>
            </w:pPr>
            <w:r w:rsidRPr="00B33CAA">
              <w:rPr>
                <w:rFonts w:ascii="Times New Roman" w:hAnsi="Times New Roman"/>
                <w:sz w:val="28"/>
                <w:szCs w:val="28"/>
              </w:rPr>
              <w:t>самостоятельность в выполнении учебных заданий;</w:t>
            </w:r>
          </w:p>
          <w:p w:rsidR="0002671B" w:rsidRPr="00B33CAA" w:rsidRDefault="0002671B" w:rsidP="0002671B">
            <w:pPr>
              <w:numPr>
                <w:ilvl w:val="0"/>
                <w:numId w:val="6"/>
              </w:numPr>
              <w:spacing w:after="0" w:line="240" w:lineRule="auto"/>
              <w:jc w:val="both"/>
              <w:rPr>
                <w:rFonts w:ascii="Times New Roman" w:hAnsi="Times New Roman"/>
                <w:sz w:val="28"/>
                <w:szCs w:val="28"/>
              </w:rPr>
            </w:pPr>
            <w:r w:rsidRPr="00B33CAA">
              <w:rPr>
                <w:rFonts w:ascii="Times New Roman" w:hAnsi="Times New Roman"/>
                <w:sz w:val="28"/>
                <w:szCs w:val="28"/>
              </w:rPr>
              <w:t>самостоятельность в выполнении поручений;</w:t>
            </w:r>
          </w:p>
          <w:p w:rsidR="0002671B" w:rsidRPr="00B33CAA" w:rsidRDefault="0002671B" w:rsidP="0002671B">
            <w:pPr>
              <w:numPr>
                <w:ilvl w:val="0"/>
                <w:numId w:val="6"/>
              </w:numPr>
              <w:spacing w:after="0" w:line="240" w:lineRule="auto"/>
              <w:jc w:val="both"/>
              <w:rPr>
                <w:rFonts w:ascii="Times New Roman" w:hAnsi="Times New Roman"/>
                <w:sz w:val="28"/>
                <w:szCs w:val="28"/>
              </w:rPr>
            </w:pPr>
            <w:r w:rsidRPr="00B33CAA">
              <w:rPr>
                <w:rFonts w:ascii="Times New Roman" w:hAnsi="Times New Roman"/>
                <w:sz w:val="28"/>
                <w:szCs w:val="28"/>
              </w:rPr>
              <w:t>понимание личной ответственности за свои поступки на основе правил поведения в классе, детском коллективе, образовательном учреждении;</w:t>
            </w:r>
          </w:p>
          <w:p w:rsidR="0002671B" w:rsidRPr="00B33CAA" w:rsidRDefault="0002671B" w:rsidP="0002671B">
            <w:pPr>
              <w:numPr>
                <w:ilvl w:val="0"/>
                <w:numId w:val="6"/>
              </w:numPr>
              <w:spacing w:after="0" w:line="240" w:lineRule="auto"/>
              <w:rPr>
                <w:rFonts w:ascii="Times New Roman" w:hAnsi="Times New Roman"/>
                <w:sz w:val="28"/>
                <w:szCs w:val="28"/>
              </w:rPr>
            </w:pPr>
            <w:r w:rsidRPr="00B33CAA">
              <w:rPr>
                <w:rFonts w:ascii="Times New Roman" w:hAnsi="Times New Roman"/>
                <w:sz w:val="28"/>
                <w:szCs w:val="28"/>
              </w:rPr>
              <w:t>стремление к безопасному поведению в природе и обществе.</w:t>
            </w:r>
          </w:p>
        </w:tc>
      </w:tr>
      <w:tr w:rsidR="0002671B" w:rsidRPr="00B33CAA" w:rsidTr="0002671B">
        <w:trPr>
          <w:trHeight w:val="251"/>
          <w:jc w:val="center"/>
        </w:trPr>
        <w:tc>
          <w:tcPr>
            <w:tcW w:w="5787" w:type="dxa"/>
          </w:tcPr>
          <w:p w:rsidR="0002671B" w:rsidRPr="00B33CAA" w:rsidRDefault="0002671B" w:rsidP="00FA1ACA">
            <w:pPr>
              <w:pStyle w:val="Default"/>
              <w:numPr>
                <w:ilvl w:val="0"/>
                <w:numId w:val="31"/>
              </w:numPr>
              <w:ind w:left="0" w:firstLine="142"/>
              <w:jc w:val="both"/>
              <w:rPr>
                <w:rFonts w:ascii="Times New Roman" w:hAnsi="Times New Roman"/>
                <w:b/>
                <w:bCs/>
                <w:sz w:val="28"/>
                <w:szCs w:val="28"/>
              </w:rPr>
            </w:pPr>
            <w:r>
              <w:rPr>
                <w:rFonts w:ascii="Times New Roman" w:hAnsi="Times New Roman"/>
                <w:b/>
                <w:bCs/>
                <w:sz w:val="28"/>
                <w:szCs w:val="28"/>
                <w:lang w:eastAsia="ru-RU"/>
              </w:rPr>
              <w:t xml:space="preserve">Регулятивные </w:t>
            </w:r>
            <w:r w:rsidRPr="00B33CAA">
              <w:rPr>
                <w:rFonts w:ascii="Times New Roman" w:hAnsi="Times New Roman"/>
                <w:b/>
                <w:bCs/>
                <w:sz w:val="28"/>
                <w:szCs w:val="28"/>
              </w:rPr>
              <w:t>базовые учебные действия</w:t>
            </w:r>
          </w:p>
          <w:p w:rsidR="0002671B" w:rsidRPr="00B33CAA" w:rsidRDefault="0002671B" w:rsidP="0002671B">
            <w:pPr>
              <w:spacing w:after="0" w:line="240" w:lineRule="auto"/>
              <w:ind w:firstLine="142"/>
              <w:jc w:val="both"/>
              <w:rPr>
                <w:rFonts w:ascii="Times New Roman" w:hAnsi="Times New Roman"/>
                <w:b/>
                <w:bCs/>
                <w:sz w:val="28"/>
                <w:szCs w:val="28"/>
              </w:rPr>
            </w:pPr>
          </w:p>
        </w:tc>
        <w:tc>
          <w:tcPr>
            <w:tcW w:w="9659" w:type="dxa"/>
          </w:tcPr>
          <w:p w:rsidR="0002671B" w:rsidRPr="00B33CAA" w:rsidRDefault="0002671B" w:rsidP="0002671B">
            <w:pPr>
              <w:numPr>
                <w:ilvl w:val="0"/>
                <w:numId w:val="8"/>
              </w:numPr>
              <w:spacing w:after="0" w:line="240" w:lineRule="auto"/>
              <w:rPr>
                <w:rFonts w:ascii="Times New Roman" w:hAnsi="Times New Roman"/>
                <w:sz w:val="28"/>
                <w:szCs w:val="28"/>
              </w:rPr>
            </w:pPr>
            <w:r w:rsidRPr="00B33CAA">
              <w:rPr>
                <w:rFonts w:ascii="Times New Roman" w:hAnsi="Times New Roman"/>
                <w:sz w:val="28"/>
                <w:szCs w:val="28"/>
              </w:rPr>
              <w:t>входить и выходить из учебного помещения со звонком;</w:t>
            </w:r>
          </w:p>
          <w:p w:rsidR="0002671B" w:rsidRPr="00B33CAA" w:rsidRDefault="0002671B" w:rsidP="0002671B">
            <w:pPr>
              <w:numPr>
                <w:ilvl w:val="0"/>
                <w:numId w:val="8"/>
              </w:numPr>
              <w:spacing w:after="0" w:line="240" w:lineRule="auto"/>
              <w:rPr>
                <w:rFonts w:ascii="Times New Roman" w:hAnsi="Times New Roman"/>
                <w:sz w:val="28"/>
                <w:szCs w:val="28"/>
              </w:rPr>
            </w:pPr>
            <w:r w:rsidRPr="00B33CAA">
              <w:rPr>
                <w:rFonts w:ascii="Times New Roman" w:hAnsi="Times New Roman"/>
                <w:sz w:val="28"/>
                <w:szCs w:val="28"/>
              </w:rPr>
              <w:t xml:space="preserve">ориентироваться в пространстве класса (зала, учебного помещения); </w:t>
            </w:r>
          </w:p>
          <w:p w:rsidR="0002671B" w:rsidRPr="00B33CAA" w:rsidRDefault="0002671B" w:rsidP="0002671B">
            <w:pPr>
              <w:numPr>
                <w:ilvl w:val="0"/>
                <w:numId w:val="8"/>
              </w:numPr>
              <w:spacing w:after="0" w:line="240" w:lineRule="auto"/>
              <w:rPr>
                <w:rFonts w:ascii="Times New Roman" w:hAnsi="Times New Roman"/>
                <w:sz w:val="28"/>
                <w:szCs w:val="28"/>
              </w:rPr>
            </w:pPr>
            <w:r w:rsidRPr="00B33CAA">
              <w:rPr>
                <w:rFonts w:ascii="Times New Roman" w:hAnsi="Times New Roman"/>
                <w:sz w:val="28"/>
                <w:szCs w:val="28"/>
              </w:rPr>
              <w:t>пользоваться учебной мебелью;</w:t>
            </w:r>
          </w:p>
          <w:p w:rsidR="0002671B" w:rsidRPr="00B33CAA" w:rsidRDefault="0002671B" w:rsidP="0002671B">
            <w:pPr>
              <w:numPr>
                <w:ilvl w:val="0"/>
                <w:numId w:val="8"/>
              </w:numPr>
              <w:spacing w:after="0" w:line="240" w:lineRule="auto"/>
              <w:rPr>
                <w:rFonts w:ascii="Times New Roman" w:hAnsi="Times New Roman"/>
                <w:sz w:val="28"/>
                <w:szCs w:val="28"/>
              </w:rPr>
            </w:pPr>
            <w:r w:rsidRPr="00B33CAA">
              <w:rPr>
                <w:rFonts w:ascii="Times New Roman" w:hAnsi="Times New Roman"/>
                <w:sz w:val="28"/>
                <w:szCs w:val="28"/>
              </w:rPr>
              <w:t>адекватно использовать ритуалы школьного поведения (поднимать руку, вставать и выходить из-за парты и т.д.)</w:t>
            </w:r>
          </w:p>
          <w:p w:rsidR="0002671B" w:rsidRPr="00B33CAA" w:rsidRDefault="0002671B" w:rsidP="0002671B">
            <w:pPr>
              <w:numPr>
                <w:ilvl w:val="0"/>
                <w:numId w:val="8"/>
              </w:numPr>
              <w:spacing w:after="0" w:line="240" w:lineRule="auto"/>
              <w:rPr>
                <w:rFonts w:ascii="Times New Roman" w:hAnsi="Times New Roman"/>
                <w:sz w:val="28"/>
                <w:szCs w:val="28"/>
              </w:rPr>
            </w:pPr>
            <w:r w:rsidRPr="00B33CAA">
              <w:rPr>
                <w:rFonts w:ascii="Times New Roman" w:hAnsi="Times New Roman"/>
                <w:sz w:val="28"/>
                <w:szCs w:val="28"/>
              </w:rPr>
              <w:t>работать с учебными принадлежностями</w:t>
            </w:r>
          </w:p>
          <w:p w:rsidR="0002671B" w:rsidRPr="00B33CAA" w:rsidRDefault="0002671B" w:rsidP="0002671B">
            <w:pPr>
              <w:spacing w:after="0" w:line="240" w:lineRule="auto"/>
              <w:ind w:left="720"/>
              <w:rPr>
                <w:rFonts w:ascii="Times New Roman" w:hAnsi="Times New Roman"/>
                <w:sz w:val="28"/>
                <w:szCs w:val="28"/>
              </w:rPr>
            </w:pPr>
            <w:r w:rsidRPr="00B33CAA">
              <w:rPr>
                <w:rFonts w:ascii="Times New Roman" w:hAnsi="Times New Roman"/>
                <w:sz w:val="28"/>
                <w:szCs w:val="28"/>
              </w:rPr>
              <w:t>(инструментами, спортивным инвентарем)</w:t>
            </w:r>
          </w:p>
          <w:p w:rsidR="0002671B" w:rsidRPr="00B33CAA" w:rsidRDefault="0002671B" w:rsidP="0002671B">
            <w:pPr>
              <w:numPr>
                <w:ilvl w:val="0"/>
                <w:numId w:val="9"/>
              </w:numPr>
              <w:spacing w:after="0" w:line="240" w:lineRule="auto"/>
              <w:rPr>
                <w:rFonts w:ascii="Times New Roman" w:hAnsi="Times New Roman"/>
                <w:sz w:val="28"/>
                <w:szCs w:val="28"/>
              </w:rPr>
            </w:pPr>
            <w:r w:rsidRPr="00B33CAA">
              <w:rPr>
                <w:rFonts w:ascii="Times New Roman" w:hAnsi="Times New Roman"/>
                <w:sz w:val="28"/>
                <w:szCs w:val="28"/>
              </w:rPr>
              <w:t>организовывать рабочее место;</w:t>
            </w:r>
          </w:p>
          <w:p w:rsidR="0002671B" w:rsidRPr="00B33CAA" w:rsidRDefault="0002671B" w:rsidP="0002671B">
            <w:pPr>
              <w:numPr>
                <w:ilvl w:val="0"/>
                <w:numId w:val="9"/>
              </w:numPr>
              <w:spacing w:after="0" w:line="240" w:lineRule="auto"/>
              <w:rPr>
                <w:rFonts w:ascii="Times New Roman" w:hAnsi="Times New Roman"/>
                <w:sz w:val="28"/>
                <w:szCs w:val="28"/>
              </w:rPr>
            </w:pPr>
            <w:r w:rsidRPr="00B33CAA">
              <w:rPr>
                <w:rFonts w:ascii="Times New Roman" w:hAnsi="Times New Roman"/>
                <w:sz w:val="28"/>
                <w:szCs w:val="28"/>
              </w:rPr>
              <w:t>передвигаться по школе, находить свой класс, другие необходимые помещения;</w:t>
            </w:r>
          </w:p>
          <w:p w:rsidR="0002671B" w:rsidRPr="00B33CAA" w:rsidRDefault="0002671B" w:rsidP="0002671B">
            <w:pPr>
              <w:numPr>
                <w:ilvl w:val="0"/>
                <w:numId w:val="9"/>
              </w:numPr>
              <w:spacing w:after="0" w:line="240" w:lineRule="auto"/>
              <w:rPr>
                <w:rFonts w:ascii="Times New Roman" w:hAnsi="Times New Roman"/>
                <w:sz w:val="28"/>
                <w:szCs w:val="28"/>
              </w:rPr>
            </w:pPr>
            <w:r w:rsidRPr="00B33CAA">
              <w:rPr>
                <w:rFonts w:ascii="Times New Roman" w:hAnsi="Times New Roman"/>
                <w:sz w:val="28"/>
                <w:szCs w:val="28"/>
              </w:rPr>
              <w:t>принимать цели и произвольно включаться в деятельность, следовать предложенному плану и работать в общем темпе;</w:t>
            </w:r>
          </w:p>
          <w:p w:rsidR="0002671B" w:rsidRPr="00B33CAA" w:rsidRDefault="0002671B" w:rsidP="0002671B">
            <w:pPr>
              <w:numPr>
                <w:ilvl w:val="0"/>
                <w:numId w:val="9"/>
              </w:numPr>
              <w:spacing w:after="0" w:line="240" w:lineRule="auto"/>
              <w:rPr>
                <w:rFonts w:ascii="Times New Roman" w:hAnsi="Times New Roman"/>
                <w:sz w:val="28"/>
                <w:szCs w:val="28"/>
              </w:rPr>
            </w:pPr>
            <w:r w:rsidRPr="00B33CAA">
              <w:rPr>
                <w:rFonts w:ascii="Times New Roman" w:hAnsi="Times New Roman"/>
                <w:sz w:val="28"/>
                <w:szCs w:val="28"/>
              </w:rPr>
              <w:t>активно участвовать в деятельности, контролировать свои действия;</w:t>
            </w:r>
          </w:p>
          <w:p w:rsidR="0002671B" w:rsidRPr="00B33CAA" w:rsidRDefault="0002671B" w:rsidP="0002671B">
            <w:pPr>
              <w:numPr>
                <w:ilvl w:val="0"/>
                <w:numId w:val="9"/>
              </w:numPr>
              <w:spacing w:after="0" w:line="240" w:lineRule="auto"/>
              <w:rPr>
                <w:rFonts w:ascii="Times New Roman" w:hAnsi="Times New Roman"/>
                <w:sz w:val="28"/>
                <w:szCs w:val="28"/>
              </w:rPr>
            </w:pPr>
            <w:r w:rsidRPr="00B33CAA">
              <w:rPr>
                <w:rFonts w:ascii="Times New Roman" w:hAnsi="Times New Roman"/>
                <w:sz w:val="28"/>
                <w:szCs w:val="28"/>
              </w:rPr>
              <w:t>оценивать действия одноклассников;</w:t>
            </w:r>
          </w:p>
          <w:p w:rsidR="0002671B" w:rsidRPr="00B33CAA" w:rsidRDefault="0002671B" w:rsidP="0002671B">
            <w:pPr>
              <w:pStyle w:val="Default"/>
              <w:numPr>
                <w:ilvl w:val="0"/>
                <w:numId w:val="3"/>
              </w:numPr>
              <w:ind w:left="101" w:firstLine="243"/>
              <w:jc w:val="both"/>
              <w:rPr>
                <w:rFonts w:ascii="Times New Roman" w:hAnsi="Times New Roman"/>
                <w:bCs/>
                <w:sz w:val="28"/>
                <w:szCs w:val="28"/>
              </w:rPr>
            </w:pPr>
            <w:r w:rsidRPr="00B33CAA">
              <w:rPr>
                <w:rFonts w:ascii="Times New Roman" w:hAnsi="Times New Roman"/>
                <w:sz w:val="28"/>
                <w:szCs w:val="28"/>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tc>
      </w:tr>
      <w:tr w:rsidR="0002671B" w:rsidRPr="00B33CAA" w:rsidTr="0002671B">
        <w:trPr>
          <w:trHeight w:val="330"/>
          <w:jc w:val="center"/>
        </w:trPr>
        <w:tc>
          <w:tcPr>
            <w:tcW w:w="5787" w:type="dxa"/>
          </w:tcPr>
          <w:p w:rsidR="0002671B" w:rsidRPr="00B33CAA" w:rsidRDefault="0002671B" w:rsidP="00FA1ACA">
            <w:pPr>
              <w:pStyle w:val="Default"/>
              <w:numPr>
                <w:ilvl w:val="0"/>
                <w:numId w:val="31"/>
              </w:numPr>
              <w:ind w:left="0" w:firstLine="142"/>
              <w:jc w:val="both"/>
              <w:rPr>
                <w:rFonts w:ascii="Times New Roman" w:hAnsi="Times New Roman"/>
                <w:b/>
                <w:bCs/>
                <w:sz w:val="28"/>
                <w:szCs w:val="28"/>
              </w:rPr>
            </w:pPr>
            <w:r w:rsidRPr="00B33CAA">
              <w:rPr>
                <w:rFonts w:ascii="Times New Roman" w:hAnsi="Times New Roman"/>
                <w:b/>
                <w:bCs/>
                <w:sz w:val="28"/>
                <w:szCs w:val="28"/>
                <w:lang w:eastAsia="ru-RU"/>
              </w:rPr>
              <w:t xml:space="preserve">Познавательные </w:t>
            </w:r>
            <w:r w:rsidRPr="00B33CAA">
              <w:rPr>
                <w:rFonts w:ascii="Times New Roman" w:hAnsi="Times New Roman"/>
                <w:b/>
                <w:bCs/>
                <w:sz w:val="28"/>
                <w:szCs w:val="28"/>
              </w:rPr>
              <w:t>базовые учебные действия</w:t>
            </w:r>
          </w:p>
          <w:p w:rsidR="0002671B" w:rsidRPr="00B33CAA" w:rsidRDefault="0002671B" w:rsidP="0002671B">
            <w:pPr>
              <w:spacing w:after="0" w:line="240" w:lineRule="auto"/>
              <w:ind w:firstLine="142"/>
              <w:jc w:val="both"/>
              <w:rPr>
                <w:rFonts w:ascii="Times New Roman" w:hAnsi="Times New Roman"/>
                <w:b/>
                <w:bCs/>
                <w:sz w:val="28"/>
                <w:szCs w:val="28"/>
              </w:rPr>
            </w:pPr>
          </w:p>
        </w:tc>
        <w:tc>
          <w:tcPr>
            <w:tcW w:w="9659" w:type="dxa"/>
          </w:tcPr>
          <w:p w:rsidR="0002671B" w:rsidRPr="00B33CAA" w:rsidRDefault="0002671B" w:rsidP="0002671B">
            <w:pPr>
              <w:pStyle w:val="Default"/>
              <w:numPr>
                <w:ilvl w:val="0"/>
                <w:numId w:val="4"/>
              </w:numPr>
              <w:ind w:left="101" w:firstLine="243"/>
              <w:jc w:val="both"/>
              <w:rPr>
                <w:rFonts w:ascii="Times New Roman" w:hAnsi="Times New Roman"/>
                <w:bCs/>
                <w:sz w:val="28"/>
                <w:szCs w:val="28"/>
              </w:rPr>
            </w:pPr>
            <w:r w:rsidRPr="00B33CAA">
              <w:rPr>
                <w:rFonts w:ascii="Times New Roman" w:hAnsi="Times New Roman"/>
                <w:bCs/>
                <w:sz w:val="28"/>
                <w:szCs w:val="28"/>
              </w:rPr>
              <w:t>выделять существенные, общие и отличительные свойства предметов;</w:t>
            </w:r>
          </w:p>
          <w:p w:rsidR="0002671B" w:rsidRPr="00B33CAA" w:rsidRDefault="0002671B" w:rsidP="0002671B">
            <w:pPr>
              <w:pStyle w:val="Default"/>
              <w:numPr>
                <w:ilvl w:val="0"/>
                <w:numId w:val="4"/>
              </w:numPr>
              <w:ind w:left="101" w:firstLine="243"/>
              <w:jc w:val="both"/>
              <w:rPr>
                <w:rFonts w:ascii="Times New Roman" w:hAnsi="Times New Roman"/>
                <w:bCs/>
                <w:sz w:val="28"/>
                <w:szCs w:val="28"/>
              </w:rPr>
            </w:pPr>
            <w:r w:rsidRPr="00B33CAA">
              <w:rPr>
                <w:rFonts w:ascii="Times New Roman" w:hAnsi="Times New Roman"/>
                <w:bCs/>
                <w:sz w:val="28"/>
                <w:szCs w:val="28"/>
              </w:rPr>
              <w:t>устанавливать видо - родовые отношения предметов;</w:t>
            </w:r>
          </w:p>
          <w:p w:rsidR="0002671B" w:rsidRPr="00B33CAA" w:rsidRDefault="0002671B" w:rsidP="0002671B">
            <w:pPr>
              <w:pStyle w:val="Default"/>
              <w:numPr>
                <w:ilvl w:val="0"/>
                <w:numId w:val="4"/>
              </w:numPr>
              <w:ind w:left="101" w:firstLine="243"/>
              <w:jc w:val="both"/>
              <w:rPr>
                <w:rFonts w:ascii="Times New Roman" w:hAnsi="Times New Roman"/>
                <w:bCs/>
                <w:sz w:val="28"/>
                <w:szCs w:val="28"/>
              </w:rPr>
            </w:pPr>
            <w:r w:rsidRPr="00B33CAA">
              <w:rPr>
                <w:rFonts w:ascii="Times New Roman" w:hAnsi="Times New Roman"/>
                <w:bCs/>
                <w:sz w:val="28"/>
                <w:szCs w:val="28"/>
              </w:rPr>
              <w:t>делать простейшие обобщения, сравнивать, классифицировать на наглядном материале;</w:t>
            </w:r>
          </w:p>
          <w:p w:rsidR="0002671B" w:rsidRPr="00B33CAA" w:rsidRDefault="0002671B" w:rsidP="0002671B">
            <w:pPr>
              <w:pStyle w:val="Default"/>
              <w:numPr>
                <w:ilvl w:val="0"/>
                <w:numId w:val="4"/>
              </w:numPr>
              <w:ind w:left="101" w:firstLine="243"/>
              <w:jc w:val="both"/>
              <w:rPr>
                <w:rFonts w:ascii="Times New Roman" w:hAnsi="Times New Roman"/>
                <w:bCs/>
                <w:sz w:val="28"/>
                <w:szCs w:val="28"/>
              </w:rPr>
            </w:pPr>
            <w:r w:rsidRPr="00B33CAA">
              <w:rPr>
                <w:rFonts w:ascii="Times New Roman" w:hAnsi="Times New Roman"/>
                <w:bCs/>
                <w:sz w:val="28"/>
                <w:szCs w:val="28"/>
              </w:rPr>
              <w:t>пользоваться знаками, символами, предметами – заместителями;</w:t>
            </w:r>
          </w:p>
          <w:p w:rsidR="0002671B" w:rsidRPr="00B33CAA" w:rsidRDefault="0002671B" w:rsidP="0002671B">
            <w:pPr>
              <w:pStyle w:val="Default"/>
              <w:numPr>
                <w:ilvl w:val="0"/>
                <w:numId w:val="4"/>
              </w:numPr>
              <w:ind w:left="101" w:firstLine="243"/>
              <w:jc w:val="both"/>
              <w:rPr>
                <w:rFonts w:ascii="Times New Roman" w:hAnsi="Times New Roman"/>
                <w:bCs/>
                <w:sz w:val="28"/>
                <w:szCs w:val="28"/>
              </w:rPr>
            </w:pPr>
            <w:r w:rsidRPr="00B33CAA">
              <w:rPr>
                <w:rFonts w:ascii="Times New Roman" w:hAnsi="Times New Roman"/>
                <w:bCs/>
                <w:sz w:val="28"/>
                <w:szCs w:val="28"/>
              </w:rPr>
              <w:t>читать;</w:t>
            </w:r>
          </w:p>
          <w:p w:rsidR="0002671B" w:rsidRPr="00B33CAA" w:rsidRDefault="0002671B" w:rsidP="0002671B">
            <w:pPr>
              <w:pStyle w:val="Default"/>
              <w:numPr>
                <w:ilvl w:val="0"/>
                <w:numId w:val="4"/>
              </w:numPr>
              <w:ind w:left="101" w:firstLine="243"/>
              <w:jc w:val="both"/>
              <w:rPr>
                <w:rFonts w:ascii="Times New Roman" w:hAnsi="Times New Roman"/>
                <w:bCs/>
                <w:sz w:val="28"/>
                <w:szCs w:val="28"/>
              </w:rPr>
            </w:pPr>
            <w:r w:rsidRPr="00B33CAA">
              <w:rPr>
                <w:rFonts w:ascii="Times New Roman" w:hAnsi="Times New Roman"/>
                <w:bCs/>
                <w:sz w:val="28"/>
                <w:szCs w:val="28"/>
              </w:rPr>
              <w:t>писать;</w:t>
            </w:r>
          </w:p>
          <w:p w:rsidR="0002671B" w:rsidRPr="00B33CAA" w:rsidRDefault="0002671B" w:rsidP="0002671B">
            <w:pPr>
              <w:pStyle w:val="Default"/>
              <w:numPr>
                <w:ilvl w:val="0"/>
                <w:numId w:val="4"/>
              </w:numPr>
              <w:ind w:left="101" w:firstLine="243"/>
              <w:jc w:val="both"/>
              <w:rPr>
                <w:rFonts w:ascii="Times New Roman" w:hAnsi="Times New Roman"/>
                <w:bCs/>
                <w:sz w:val="28"/>
                <w:szCs w:val="28"/>
              </w:rPr>
            </w:pPr>
            <w:r w:rsidRPr="00B33CAA">
              <w:rPr>
                <w:rFonts w:ascii="Times New Roman" w:hAnsi="Times New Roman"/>
                <w:bCs/>
                <w:sz w:val="28"/>
                <w:szCs w:val="28"/>
              </w:rPr>
              <w:t>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электронных и других носителях) под руководством и с помощью учителя.</w:t>
            </w:r>
          </w:p>
        </w:tc>
      </w:tr>
      <w:tr w:rsidR="0002671B" w:rsidRPr="00B33CAA" w:rsidTr="0002671B">
        <w:trPr>
          <w:trHeight w:val="390"/>
          <w:jc w:val="center"/>
        </w:trPr>
        <w:tc>
          <w:tcPr>
            <w:tcW w:w="5787" w:type="dxa"/>
          </w:tcPr>
          <w:p w:rsidR="0002671B" w:rsidRPr="00B33CAA" w:rsidRDefault="0002671B" w:rsidP="00FA1ACA">
            <w:pPr>
              <w:pStyle w:val="Default"/>
              <w:numPr>
                <w:ilvl w:val="0"/>
                <w:numId w:val="31"/>
              </w:numPr>
              <w:ind w:left="0" w:firstLine="142"/>
              <w:jc w:val="both"/>
              <w:rPr>
                <w:rFonts w:ascii="Times New Roman" w:hAnsi="Times New Roman"/>
                <w:b/>
                <w:bCs/>
                <w:sz w:val="28"/>
                <w:szCs w:val="28"/>
              </w:rPr>
            </w:pPr>
            <w:r w:rsidRPr="00B33CAA">
              <w:rPr>
                <w:rFonts w:ascii="Times New Roman" w:hAnsi="Times New Roman"/>
                <w:b/>
                <w:bCs/>
                <w:sz w:val="28"/>
                <w:szCs w:val="28"/>
                <w:lang w:eastAsia="ru-RU"/>
              </w:rPr>
              <w:t xml:space="preserve">Коммуникативные </w:t>
            </w:r>
            <w:r w:rsidRPr="00B33CAA">
              <w:rPr>
                <w:rFonts w:ascii="Times New Roman" w:hAnsi="Times New Roman"/>
                <w:b/>
                <w:bCs/>
                <w:sz w:val="28"/>
                <w:szCs w:val="28"/>
              </w:rPr>
              <w:t>базовые учебные действия</w:t>
            </w:r>
          </w:p>
          <w:p w:rsidR="0002671B" w:rsidRPr="00B33CAA" w:rsidRDefault="0002671B" w:rsidP="0002671B">
            <w:pPr>
              <w:spacing w:after="0" w:line="240" w:lineRule="auto"/>
              <w:ind w:firstLine="142"/>
              <w:jc w:val="both"/>
              <w:rPr>
                <w:rFonts w:ascii="Times New Roman" w:hAnsi="Times New Roman"/>
                <w:b/>
                <w:bCs/>
                <w:sz w:val="28"/>
                <w:szCs w:val="28"/>
              </w:rPr>
            </w:pPr>
          </w:p>
        </w:tc>
        <w:tc>
          <w:tcPr>
            <w:tcW w:w="9659" w:type="dxa"/>
          </w:tcPr>
          <w:p w:rsidR="0002671B" w:rsidRPr="00B33CAA" w:rsidRDefault="0002671B" w:rsidP="0002671B">
            <w:pPr>
              <w:pStyle w:val="Default"/>
              <w:numPr>
                <w:ilvl w:val="0"/>
                <w:numId w:val="5"/>
              </w:numPr>
              <w:ind w:left="101" w:firstLine="243"/>
              <w:jc w:val="both"/>
              <w:rPr>
                <w:rFonts w:ascii="Times New Roman" w:hAnsi="Times New Roman"/>
                <w:bCs/>
                <w:sz w:val="28"/>
                <w:szCs w:val="28"/>
              </w:rPr>
            </w:pPr>
            <w:r w:rsidRPr="00B33CAA">
              <w:rPr>
                <w:rFonts w:ascii="Times New Roman" w:hAnsi="Times New Roman"/>
                <w:bCs/>
                <w:sz w:val="28"/>
                <w:szCs w:val="28"/>
              </w:rPr>
              <w:t>вступать в контакт и работать в коллективе (учитель – ученик, ученик – ученик, ученик – класс, учитель - класс);</w:t>
            </w:r>
          </w:p>
          <w:p w:rsidR="0002671B" w:rsidRPr="00B33CAA" w:rsidRDefault="0002671B" w:rsidP="0002671B">
            <w:pPr>
              <w:pStyle w:val="Default"/>
              <w:numPr>
                <w:ilvl w:val="0"/>
                <w:numId w:val="5"/>
              </w:numPr>
              <w:ind w:left="101" w:firstLine="243"/>
              <w:jc w:val="both"/>
              <w:rPr>
                <w:rFonts w:ascii="Times New Roman" w:hAnsi="Times New Roman"/>
                <w:bCs/>
                <w:sz w:val="28"/>
                <w:szCs w:val="28"/>
              </w:rPr>
            </w:pPr>
            <w:r w:rsidRPr="00B33CAA">
              <w:rPr>
                <w:rFonts w:ascii="Times New Roman" w:hAnsi="Times New Roman"/>
                <w:bCs/>
                <w:sz w:val="28"/>
                <w:szCs w:val="28"/>
              </w:rPr>
              <w:t>использовать принятые ритуалы социального взаимодействия с одноклассниками и учителем;</w:t>
            </w:r>
          </w:p>
          <w:p w:rsidR="0002671B" w:rsidRPr="00B33CAA" w:rsidRDefault="0002671B" w:rsidP="0002671B">
            <w:pPr>
              <w:pStyle w:val="Default"/>
              <w:numPr>
                <w:ilvl w:val="0"/>
                <w:numId w:val="5"/>
              </w:numPr>
              <w:ind w:left="101" w:firstLine="243"/>
              <w:jc w:val="both"/>
              <w:rPr>
                <w:rFonts w:ascii="Times New Roman" w:hAnsi="Times New Roman"/>
                <w:bCs/>
                <w:sz w:val="28"/>
                <w:szCs w:val="28"/>
              </w:rPr>
            </w:pPr>
            <w:r w:rsidRPr="00B33CAA">
              <w:rPr>
                <w:rFonts w:ascii="Times New Roman" w:hAnsi="Times New Roman"/>
                <w:sz w:val="28"/>
                <w:szCs w:val="28"/>
              </w:rPr>
              <w:t>обращаться за помощью и принимать помощь;</w:t>
            </w:r>
          </w:p>
          <w:p w:rsidR="0002671B" w:rsidRPr="00B33CAA" w:rsidRDefault="0002671B" w:rsidP="0002671B">
            <w:pPr>
              <w:pStyle w:val="Default"/>
              <w:numPr>
                <w:ilvl w:val="0"/>
                <w:numId w:val="5"/>
              </w:numPr>
              <w:ind w:left="101" w:firstLine="243"/>
              <w:jc w:val="both"/>
              <w:rPr>
                <w:rFonts w:ascii="Times New Roman" w:hAnsi="Times New Roman"/>
                <w:bCs/>
                <w:sz w:val="28"/>
                <w:szCs w:val="28"/>
              </w:rPr>
            </w:pPr>
            <w:r w:rsidRPr="00B33CAA">
              <w:rPr>
                <w:rFonts w:ascii="Times New Roman" w:hAnsi="Times New Roman"/>
                <w:sz w:val="28"/>
                <w:szCs w:val="28"/>
              </w:rPr>
              <w:t>слушать и понимать инструкцию к учебному заданию в разных видах деятельности и быту;</w:t>
            </w:r>
          </w:p>
          <w:p w:rsidR="0002671B" w:rsidRPr="00B33CAA" w:rsidRDefault="0002671B" w:rsidP="0002671B">
            <w:pPr>
              <w:pStyle w:val="Default"/>
              <w:numPr>
                <w:ilvl w:val="0"/>
                <w:numId w:val="5"/>
              </w:numPr>
              <w:ind w:left="101" w:firstLine="243"/>
              <w:jc w:val="both"/>
              <w:rPr>
                <w:rFonts w:ascii="Times New Roman" w:hAnsi="Times New Roman"/>
                <w:bCs/>
                <w:sz w:val="28"/>
                <w:szCs w:val="28"/>
              </w:rPr>
            </w:pPr>
            <w:r w:rsidRPr="00B33CAA">
              <w:rPr>
                <w:rFonts w:ascii="Times New Roman" w:hAnsi="Times New Roman"/>
                <w:bCs/>
                <w:sz w:val="28"/>
                <w:szCs w:val="28"/>
              </w:rPr>
              <w:t>договариваться и изменять свое поведение с учетом поведения других участников спорной ситуации.</w:t>
            </w:r>
          </w:p>
        </w:tc>
      </w:tr>
    </w:tbl>
    <w:p w:rsidR="0002671B" w:rsidRPr="009256E6" w:rsidRDefault="0002671B" w:rsidP="0002671B">
      <w:pPr>
        <w:spacing w:after="0" w:line="240" w:lineRule="auto"/>
        <w:ind w:left="40" w:right="20" w:firstLine="244"/>
        <w:jc w:val="both"/>
        <w:rPr>
          <w:rFonts w:ascii="Times New Roman" w:hAnsi="Times New Roman"/>
          <w:sz w:val="24"/>
          <w:szCs w:val="24"/>
        </w:rPr>
      </w:pPr>
    </w:p>
    <w:p w:rsidR="0002671B" w:rsidRPr="00B33CAA" w:rsidRDefault="0002671B" w:rsidP="0002671B">
      <w:pPr>
        <w:spacing w:after="0" w:line="240" w:lineRule="auto"/>
        <w:ind w:left="40" w:right="20" w:firstLine="244"/>
        <w:jc w:val="both"/>
        <w:rPr>
          <w:rFonts w:ascii="Times New Roman" w:hAnsi="Times New Roman"/>
          <w:b/>
          <w:bCs/>
          <w:sz w:val="28"/>
          <w:szCs w:val="24"/>
        </w:rPr>
      </w:pPr>
      <w:r w:rsidRPr="00B33CAA">
        <w:rPr>
          <w:rFonts w:ascii="Times New Roman" w:hAnsi="Times New Roman"/>
          <w:b/>
          <w:bCs/>
          <w:sz w:val="28"/>
          <w:szCs w:val="24"/>
        </w:rPr>
        <w:t>Основные виды работы.</w:t>
      </w:r>
    </w:p>
    <w:p w:rsidR="0002671B" w:rsidRPr="00B33CAA" w:rsidRDefault="0002671B" w:rsidP="0002671B">
      <w:pPr>
        <w:spacing w:after="0" w:line="240" w:lineRule="auto"/>
        <w:ind w:left="40" w:right="20" w:firstLine="244"/>
        <w:jc w:val="both"/>
        <w:rPr>
          <w:rFonts w:ascii="Times New Roman" w:hAnsi="Times New Roman"/>
          <w:sz w:val="28"/>
          <w:szCs w:val="24"/>
        </w:rPr>
      </w:pPr>
      <w:r w:rsidRPr="00B33CAA">
        <w:rPr>
          <w:rFonts w:ascii="Times New Roman" w:hAnsi="Times New Roman"/>
          <w:sz w:val="28"/>
          <w:szCs w:val="24"/>
        </w:rPr>
        <w:t>В этом направлении являются беседы; заучива</w:t>
      </w:r>
      <w:r w:rsidRPr="00B33CAA">
        <w:rPr>
          <w:rFonts w:ascii="Times New Roman" w:hAnsi="Times New Roman"/>
          <w:sz w:val="28"/>
          <w:szCs w:val="24"/>
        </w:rPr>
        <w:softHyphen/>
        <w:t>ние с голоса учителя коротких стихотворений, загадок, скороговорок; небольшие инсценировки. Совершенствованию произносительной стороны речи способствуют артикуляционные упражнения для губ, языка, нёба, щек и т. д. Дети, у которых обнаруживается грубое нарушение произношения, с первых дней обучения в школе занимаются с логопедом. Они учатся составлять предложения по заданиям и вопросам учителя, с использованием рисунков, по предложенной теме; делить предложения на слова, слова на слоги; выделять отдельные звуки в начале слова.</w:t>
      </w:r>
    </w:p>
    <w:p w:rsidR="0002671B" w:rsidRPr="00B33CAA" w:rsidRDefault="0002671B" w:rsidP="0002671B">
      <w:pPr>
        <w:tabs>
          <w:tab w:val="left" w:pos="12758"/>
        </w:tabs>
        <w:spacing w:after="0" w:line="240" w:lineRule="auto"/>
        <w:ind w:left="40" w:right="20" w:firstLine="244"/>
        <w:jc w:val="both"/>
        <w:rPr>
          <w:rFonts w:ascii="Times New Roman" w:hAnsi="Times New Roman"/>
          <w:sz w:val="28"/>
          <w:szCs w:val="24"/>
        </w:rPr>
      </w:pPr>
      <w:r w:rsidRPr="00B33CAA">
        <w:rPr>
          <w:rFonts w:ascii="Times New Roman" w:hAnsi="Times New Roman"/>
          <w:sz w:val="28"/>
          <w:szCs w:val="24"/>
        </w:rPr>
        <w:t>Развитие зрительного восприятия и пространственной ориентировки в большей степени направлено на подготовку к осознанию образа буквы, ее пространственного расположения, к сочетанию с другими буквами. Эта работа способствует предупреждению неточного восприятия напечатанных или написанных слов.</w:t>
      </w:r>
    </w:p>
    <w:p w:rsidR="0002671B" w:rsidRPr="00B33CAA" w:rsidRDefault="0002671B" w:rsidP="0002671B">
      <w:pPr>
        <w:spacing w:after="0" w:line="240" w:lineRule="auto"/>
        <w:ind w:left="40" w:right="20" w:firstLine="244"/>
        <w:jc w:val="both"/>
        <w:rPr>
          <w:rFonts w:ascii="Times New Roman" w:hAnsi="Times New Roman"/>
          <w:sz w:val="28"/>
          <w:szCs w:val="24"/>
        </w:rPr>
      </w:pPr>
      <w:r w:rsidRPr="00B33CAA">
        <w:rPr>
          <w:rFonts w:ascii="Times New Roman" w:hAnsi="Times New Roman"/>
          <w:sz w:val="28"/>
          <w:szCs w:val="24"/>
        </w:rPr>
        <w:t>Второклассники учатся различать геометрические фигуры по цвету, размеру, составлять комбинации из полосок, геометрических фигур, располагать их в определенной последовательности и заданном направлении (слева направо, сверху вниз). Упражнения выполняются по предложенному учителем образцу, по памяти, по словесной инструкции.</w:t>
      </w:r>
    </w:p>
    <w:p w:rsidR="0002671B" w:rsidRPr="00B33CAA" w:rsidRDefault="0002671B" w:rsidP="0002671B">
      <w:pPr>
        <w:spacing w:after="0" w:line="240" w:lineRule="auto"/>
        <w:ind w:firstLine="709"/>
        <w:rPr>
          <w:rFonts w:ascii="Times New Roman" w:hAnsi="Times New Roman"/>
          <w:b/>
          <w:sz w:val="32"/>
          <w:szCs w:val="24"/>
        </w:rPr>
      </w:pPr>
    </w:p>
    <w:p w:rsidR="0002671B" w:rsidRDefault="0002671B" w:rsidP="0002671B"/>
    <w:p w:rsidR="000E4344" w:rsidRDefault="000E4344" w:rsidP="0002671B"/>
    <w:p w:rsidR="000E4344" w:rsidRDefault="000E4344" w:rsidP="0002671B"/>
    <w:p w:rsidR="000E4344" w:rsidRDefault="000E4344" w:rsidP="0002671B"/>
    <w:p w:rsidR="0002671B" w:rsidRPr="00EC5C44" w:rsidRDefault="00EC5C44" w:rsidP="00EC5C44">
      <w:pPr>
        <w:jc w:val="center"/>
        <w:rPr>
          <w:rFonts w:ascii="Times New Roman" w:hAnsi="Times New Roman"/>
          <w:b/>
          <w:sz w:val="36"/>
          <w:szCs w:val="28"/>
        </w:rPr>
      </w:pPr>
      <w:r w:rsidRPr="00EC5C44">
        <w:rPr>
          <w:rFonts w:ascii="Times New Roman" w:hAnsi="Times New Roman"/>
          <w:b/>
          <w:sz w:val="36"/>
          <w:szCs w:val="28"/>
        </w:rPr>
        <w:t>Календарно-тематическое планирование</w:t>
      </w:r>
    </w:p>
    <w:p w:rsidR="00EC5C44" w:rsidRDefault="00EC5C44" w:rsidP="0002671B"/>
    <w:tbl>
      <w:tblPr>
        <w:tblW w:w="15593" w:type="dxa"/>
        <w:tblInd w:w="-244" w:type="dxa"/>
        <w:tblLayout w:type="fixed"/>
        <w:tblCellMar>
          <w:left w:w="40" w:type="dxa"/>
          <w:right w:w="40" w:type="dxa"/>
        </w:tblCellMar>
        <w:tblLook w:val="04A0"/>
      </w:tblPr>
      <w:tblGrid>
        <w:gridCol w:w="682"/>
        <w:gridCol w:w="6"/>
        <w:gridCol w:w="1494"/>
        <w:gridCol w:w="10"/>
        <w:gridCol w:w="3095"/>
        <w:gridCol w:w="1753"/>
        <w:gridCol w:w="5718"/>
        <w:gridCol w:w="2835"/>
      </w:tblGrid>
      <w:tr w:rsidR="00EC5C44" w:rsidRPr="00EC5C44" w:rsidTr="00EC5C44">
        <w:trPr>
          <w:trHeight w:hRule="exact" w:val="1794"/>
        </w:trPr>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EC5C44" w:rsidRPr="00EC5C44" w:rsidRDefault="00EC5C44">
            <w:pPr>
              <w:spacing w:line="256" w:lineRule="auto"/>
              <w:rPr>
                <w:rFonts w:ascii="Times New Roman" w:hAnsi="Times New Roman"/>
                <w:b/>
                <w:sz w:val="28"/>
                <w:szCs w:val="28"/>
                <w:lang w:eastAsia="en-US"/>
              </w:rPr>
            </w:pPr>
            <w:r w:rsidRPr="00EC5C44">
              <w:rPr>
                <w:rFonts w:ascii="Times New Roman" w:hAnsi="Times New Roman"/>
                <w:b/>
                <w:sz w:val="28"/>
                <w:szCs w:val="28"/>
                <w:lang w:eastAsia="en-US"/>
              </w:rPr>
              <w:t>№ п/п</w:t>
            </w:r>
          </w:p>
        </w:tc>
        <w:tc>
          <w:tcPr>
            <w:tcW w:w="1500" w:type="dxa"/>
            <w:gridSpan w:val="2"/>
            <w:tcBorders>
              <w:top w:val="single" w:sz="6" w:space="0" w:color="auto"/>
              <w:left w:val="single" w:sz="6" w:space="0" w:color="auto"/>
              <w:bottom w:val="single" w:sz="6" w:space="0" w:color="auto"/>
              <w:right w:val="single" w:sz="4" w:space="0" w:color="auto"/>
            </w:tcBorders>
            <w:shd w:val="clear" w:color="auto" w:fill="FFFFFF"/>
            <w:hideMark/>
          </w:tcPr>
          <w:p w:rsidR="00EC5C44" w:rsidRPr="00EC5C44" w:rsidRDefault="00EC5C44">
            <w:pPr>
              <w:spacing w:line="256" w:lineRule="auto"/>
              <w:rPr>
                <w:rFonts w:ascii="Times New Roman" w:hAnsi="Times New Roman"/>
                <w:b/>
                <w:sz w:val="28"/>
                <w:szCs w:val="28"/>
                <w:lang w:eastAsia="en-US"/>
              </w:rPr>
            </w:pPr>
            <w:r w:rsidRPr="00EC5C44">
              <w:rPr>
                <w:rFonts w:ascii="Times New Roman" w:hAnsi="Times New Roman"/>
                <w:b/>
                <w:sz w:val="28"/>
                <w:szCs w:val="28"/>
                <w:lang w:eastAsia="en-US"/>
              </w:rPr>
              <w:t>Дата</w:t>
            </w:r>
          </w:p>
        </w:tc>
        <w:tc>
          <w:tcPr>
            <w:tcW w:w="3105" w:type="dxa"/>
            <w:gridSpan w:val="2"/>
            <w:tcBorders>
              <w:top w:val="single" w:sz="6" w:space="0" w:color="auto"/>
              <w:left w:val="single" w:sz="4" w:space="0" w:color="auto"/>
              <w:bottom w:val="single" w:sz="6" w:space="0" w:color="auto"/>
              <w:right w:val="single" w:sz="4" w:space="0" w:color="auto"/>
            </w:tcBorders>
            <w:shd w:val="clear" w:color="auto" w:fill="FFFFFF"/>
            <w:hideMark/>
          </w:tcPr>
          <w:p w:rsidR="00EC5C44" w:rsidRPr="00EC5C44" w:rsidRDefault="00EC5C44">
            <w:pPr>
              <w:spacing w:line="256" w:lineRule="auto"/>
              <w:rPr>
                <w:rFonts w:ascii="Times New Roman" w:hAnsi="Times New Roman"/>
                <w:b/>
                <w:sz w:val="28"/>
                <w:szCs w:val="28"/>
                <w:lang w:eastAsia="en-US"/>
              </w:rPr>
            </w:pPr>
            <w:r w:rsidRPr="00EC5C44">
              <w:rPr>
                <w:rFonts w:ascii="Times New Roman" w:hAnsi="Times New Roman"/>
                <w:b/>
                <w:sz w:val="28"/>
                <w:szCs w:val="28"/>
                <w:lang w:eastAsia="en-US"/>
              </w:rPr>
              <w:t>Раздел.Тема урока</w:t>
            </w:r>
          </w:p>
        </w:tc>
        <w:tc>
          <w:tcPr>
            <w:tcW w:w="1753" w:type="dxa"/>
            <w:tcBorders>
              <w:top w:val="single" w:sz="6" w:space="0" w:color="auto"/>
              <w:left w:val="single" w:sz="4" w:space="0" w:color="auto"/>
              <w:bottom w:val="single" w:sz="6" w:space="0" w:color="auto"/>
              <w:right w:val="single" w:sz="4" w:space="0" w:color="auto"/>
            </w:tcBorders>
            <w:shd w:val="clear" w:color="auto" w:fill="FFFFFF"/>
            <w:hideMark/>
          </w:tcPr>
          <w:p w:rsidR="00EC5C44" w:rsidRPr="00EC5C44" w:rsidRDefault="00EC5C44">
            <w:pPr>
              <w:spacing w:line="256" w:lineRule="auto"/>
              <w:rPr>
                <w:rFonts w:ascii="Times New Roman" w:hAnsi="Times New Roman"/>
                <w:b/>
                <w:sz w:val="28"/>
                <w:szCs w:val="28"/>
                <w:lang w:eastAsia="en-US"/>
              </w:rPr>
            </w:pPr>
            <w:r w:rsidRPr="00EC5C44">
              <w:rPr>
                <w:rFonts w:ascii="Times New Roman" w:hAnsi="Times New Roman"/>
                <w:b/>
                <w:sz w:val="28"/>
                <w:szCs w:val="28"/>
                <w:lang w:eastAsia="en-US"/>
              </w:rPr>
              <w:t>Количество часов</w:t>
            </w:r>
          </w:p>
        </w:tc>
        <w:tc>
          <w:tcPr>
            <w:tcW w:w="5718" w:type="dxa"/>
            <w:tcBorders>
              <w:top w:val="single" w:sz="6" w:space="0" w:color="auto"/>
              <w:left w:val="single" w:sz="4" w:space="0" w:color="auto"/>
              <w:bottom w:val="single" w:sz="6" w:space="0" w:color="auto"/>
              <w:right w:val="single" w:sz="4" w:space="0" w:color="auto"/>
            </w:tcBorders>
            <w:shd w:val="clear" w:color="auto" w:fill="FFFFFF"/>
            <w:hideMark/>
          </w:tcPr>
          <w:p w:rsidR="00EC5C44" w:rsidRPr="00EC5C44" w:rsidRDefault="00EC5C44">
            <w:pPr>
              <w:spacing w:line="256" w:lineRule="auto"/>
              <w:rPr>
                <w:rFonts w:ascii="Times New Roman" w:hAnsi="Times New Roman"/>
                <w:b/>
                <w:sz w:val="28"/>
                <w:szCs w:val="28"/>
                <w:lang w:eastAsia="en-US"/>
              </w:rPr>
            </w:pPr>
            <w:r w:rsidRPr="00EC5C44">
              <w:rPr>
                <w:rFonts w:ascii="Times New Roman" w:hAnsi="Times New Roman"/>
                <w:b/>
                <w:sz w:val="28"/>
                <w:szCs w:val="28"/>
                <w:lang w:eastAsia="en-US"/>
              </w:rPr>
              <w:t>Характеристика видов деятельности учащихся</w:t>
            </w:r>
          </w:p>
        </w:tc>
        <w:tc>
          <w:tcPr>
            <w:tcW w:w="2835" w:type="dxa"/>
            <w:tcBorders>
              <w:top w:val="single" w:sz="6" w:space="0" w:color="auto"/>
              <w:left w:val="single" w:sz="4" w:space="0" w:color="auto"/>
              <w:bottom w:val="single" w:sz="6" w:space="0" w:color="auto"/>
              <w:right w:val="single" w:sz="6" w:space="0" w:color="auto"/>
            </w:tcBorders>
            <w:shd w:val="clear" w:color="auto" w:fill="FFFFFF"/>
            <w:hideMark/>
          </w:tcPr>
          <w:p w:rsidR="00EC5C44" w:rsidRPr="00EC5C44" w:rsidRDefault="00EC5C44">
            <w:pPr>
              <w:spacing w:line="256" w:lineRule="auto"/>
              <w:rPr>
                <w:rFonts w:ascii="Times New Roman" w:hAnsi="Times New Roman"/>
                <w:b/>
                <w:sz w:val="28"/>
                <w:szCs w:val="28"/>
                <w:lang w:eastAsia="en-US"/>
              </w:rPr>
            </w:pPr>
            <w:r w:rsidRPr="00EC5C44">
              <w:rPr>
                <w:rFonts w:ascii="Times New Roman" w:hAnsi="Times New Roman"/>
                <w:b/>
                <w:sz w:val="28"/>
                <w:szCs w:val="28"/>
                <w:lang w:eastAsia="en-US"/>
              </w:rPr>
              <w:t>Реализация обязательного образовательного уровня</w:t>
            </w:r>
          </w:p>
        </w:tc>
      </w:tr>
      <w:tr w:rsidR="00EC5C44" w:rsidRPr="00EC5C44" w:rsidTr="00EC5C44">
        <w:trPr>
          <w:trHeight w:val="403"/>
        </w:trPr>
        <w:tc>
          <w:tcPr>
            <w:tcW w:w="15593"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tabs>
                <w:tab w:val="left" w:pos="5545"/>
              </w:tabs>
              <w:spacing w:before="230" w:line="256" w:lineRule="auto"/>
              <w:jc w:val="center"/>
              <w:rPr>
                <w:rFonts w:ascii="Times New Roman" w:hAnsi="Times New Roman"/>
                <w:sz w:val="28"/>
                <w:szCs w:val="28"/>
                <w:lang w:eastAsia="en-US"/>
              </w:rPr>
            </w:pPr>
            <w:r w:rsidRPr="00EC5C44">
              <w:rPr>
                <w:rFonts w:ascii="Times New Roman" w:hAnsi="Times New Roman"/>
                <w:b/>
                <w:bCs/>
                <w:sz w:val="28"/>
                <w:szCs w:val="28"/>
                <w:lang w:eastAsia="en-US"/>
              </w:rPr>
              <w:t>Раздел «Осень пришла ― в школу пора» (20 ч)</w:t>
            </w:r>
          </w:p>
        </w:tc>
      </w:tr>
      <w:tr w:rsidR="00EC5C44" w:rsidRPr="00EC5C44" w:rsidTr="00EC5C44">
        <w:trPr>
          <w:trHeight w:val="403"/>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1</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rPr>
                <w:rFonts w:ascii="Times New Roman" w:hAnsi="Times New Roman"/>
                <w:sz w:val="28"/>
                <w:szCs w:val="28"/>
                <w:lang w:eastAsia="en-US"/>
              </w:rPr>
            </w:pPr>
            <w:r w:rsidRPr="00EC5C44">
              <w:rPr>
                <w:rFonts w:ascii="Times New Roman" w:hAnsi="Times New Roman"/>
                <w:sz w:val="28"/>
                <w:szCs w:val="28"/>
                <w:lang w:eastAsia="en-US"/>
              </w:rPr>
              <w:t>Прочитай!</w:t>
            </w:r>
          </w:p>
          <w:p w:rsidR="00EC5C44" w:rsidRPr="00EC5C44" w:rsidRDefault="00EC5C44">
            <w:pPr>
              <w:shd w:val="clear" w:color="auto" w:fill="FFFFFF"/>
              <w:spacing w:line="256" w:lineRule="auto"/>
              <w:rPr>
                <w:rFonts w:ascii="Times New Roman" w:hAnsi="Times New Roman"/>
                <w:sz w:val="28"/>
                <w:szCs w:val="28"/>
                <w:lang w:eastAsia="en-US"/>
              </w:rPr>
            </w:pPr>
            <w:r w:rsidRPr="00EC5C44">
              <w:rPr>
                <w:rFonts w:ascii="Times New Roman" w:hAnsi="Times New Roman"/>
                <w:spacing w:val="-3"/>
                <w:sz w:val="28"/>
                <w:szCs w:val="28"/>
                <w:lang w:eastAsia="en-US"/>
              </w:rPr>
              <w:t>(Послебукварный</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период)</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384" w:hanging="5"/>
              <w:rPr>
                <w:rFonts w:ascii="Times New Roman" w:hAnsi="Times New Roman"/>
                <w:spacing w:val="-2"/>
                <w:sz w:val="28"/>
                <w:szCs w:val="28"/>
                <w:lang w:eastAsia="en-US"/>
              </w:rPr>
            </w:pPr>
            <w:r w:rsidRPr="00EC5C44">
              <w:rPr>
                <w:rFonts w:ascii="Times New Roman" w:hAnsi="Times New Roman"/>
                <w:spacing w:val="-2"/>
                <w:sz w:val="28"/>
                <w:szCs w:val="28"/>
                <w:lang w:eastAsia="en-US"/>
              </w:rPr>
              <w:t xml:space="preserve">Чтение прямых открытых слогов и односложных </w:t>
            </w:r>
            <w:r w:rsidRPr="00EC5C44">
              <w:rPr>
                <w:rFonts w:ascii="Times New Roman" w:hAnsi="Times New Roman"/>
                <w:sz w:val="28"/>
                <w:szCs w:val="28"/>
                <w:lang w:eastAsia="en-US"/>
              </w:rPr>
              <w:t xml:space="preserve">слов. Соотнесение слов с предметными картинками. Чтение словосочетаний с </w:t>
            </w:r>
            <w:r w:rsidRPr="00EC5C44">
              <w:rPr>
                <w:rFonts w:ascii="Times New Roman" w:hAnsi="Times New Roman"/>
                <w:spacing w:val="-1"/>
                <w:sz w:val="28"/>
                <w:szCs w:val="28"/>
                <w:lang w:eastAsia="en-US"/>
              </w:rPr>
              <w:t>отработанными словами. Чтение предложений.</w:t>
            </w:r>
            <w:r w:rsidRPr="00EC5C44">
              <w:rPr>
                <w:rFonts w:ascii="Times New Roman" w:hAnsi="Times New Roman"/>
                <w:sz w:val="28"/>
                <w:szCs w:val="28"/>
                <w:lang w:eastAsia="en-US"/>
              </w:rPr>
              <w:t>Выразительное чтение диалога</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Знать буквы алфавита;</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выразительно читать считалку, слова со стечением согласных,</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отвечать на вопросы к тексту;</w:t>
            </w:r>
          </w:p>
          <w:p w:rsidR="00EC5C44" w:rsidRPr="00EC5C44" w:rsidRDefault="00EC5C44">
            <w:pPr>
              <w:spacing w:before="230" w:line="256" w:lineRule="auto"/>
              <w:rPr>
                <w:rFonts w:ascii="Times New Roman" w:eastAsiaTheme="minorEastAsia" w:hAnsi="Times New Roman"/>
                <w:sz w:val="28"/>
                <w:szCs w:val="28"/>
                <w:lang w:eastAsia="en-US"/>
              </w:rPr>
            </w:pPr>
            <w:r w:rsidRPr="00EC5C44">
              <w:rPr>
                <w:rFonts w:ascii="Times New Roman" w:hAnsi="Times New Roman"/>
                <w:sz w:val="28"/>
                <w:szCs w:val="28"/>
                <w:lang w:eastAsia="en-US"/>
              </w:rPr>
              <w:t>Навык правильного чтения.</w:t>
            </w:r>
          </w:p>
        </w:tc>
      </w:tr>
      <w:tr w:rsidR="00EC5C44" w:rsidRPr="00EC5C44" w:rsidTr="00EC5C44">
        <w:trPr>
          <w:trHeight w:val="559"/>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2</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rPr>
                <w:rFonts w:ascii="Times New Roman" w:hAnsi="Times New Roman"/>
                <w:sz w:val="28"/>
                <w:szCs w:val="28"/>
                <w:lang w:eastAsia="en-US"/>
              </w:rPr>
            </w:pPr>
            <w:r w:rsidRPr="00EC5C44">
              <w:rPr>
                <w:rFonts w:ascii="Times New Roman" w:hAnsi="Times New Roman"/>
                <w:spacing w:val="-2"/>
                <w:sz w:val="28"/>
                <w:szCs w:val="28"/>
                <w:lang w:eastAsia="en-US"/>
              </w:rPr>
              <w:t>Все куда-нибудь</w:t>
            </w:r>
          </w:p>
          <w:p w:rsidR="00EC5C44" w:rsidRPr="00EC5C44" w:rsidRDefault="00EC5C44">
            <w:pPr>
              <w:shd w:val="clear" w:color="auto" w:fill="FFFFFF"/>
              <w:spacing w:line="256" w:lineRule="auto"/>
              <w:rPr>
                <w:rFonts w:ascii="Times New Roman" w:hAnsi="Times New Roman"/>
                <w:sz w:val="28"/>
                <w:szCs w:val="28"/>
                <w:lang w:eastAsia="en-US"/>
              </w:rPr>
            </w:pPr>
            <w:r w:rsidRPr="00EC5C44">
              <w:rPr>
                <w:rFonts w:ascii="Times New Roman" w:hAnsi="Times New Roman"/>
                <w:sz w:val="28"/>
                <w:szCs w:val="28"/>
                <w:lang w:eastAsia="en-US"/>
              </w:rPr>
              <w:t>идут.</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pacing w:val="-2"/>
                <w:sz w:val="28"/>
                <w:szCs w:val="28"/>
                <w:lang w:eastAsia="en-US"/>
              </w:rPr>
              <w:t>По В. Голявкину</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 xml:space="preserve">Рассматривание иллюстрации. Прогнозирование содержания диалогов на основе анализа иллюстрации по вопросам. Чтение по слогам </w:t>
            </w:r>
            <w:r w:rsidRPr="00EC5C44">
              <w:rPr>
                <w:rFonts w:ascii="Times New Roman" w:hAnsi="Times New Roman"/>
                <w:spacing w:val="-3"/>
                <w:sz w:val="28"/>
                <w:szCs w:val="28"/>
                <w:lang w:eastAsia="en-US"/>
              </w:rPr>
              <w:t xml:space="preserve">многосложных слов и слов со стечением согласных. </w:t>
            </w:r>
            <w:r w:rsidRPr="00EC5C44">
              <w:rPr>
                <w:rFonts w:ascii="Times New Roman" w:hAnsi="Times New Roman"/>
                <w:spacing w:val="-1"/>
                <w:sz w:val="28"/>
                <w:szCs w:val="28"/>
                <w:lang w:eastAsia="en-US"/>
              </w:rPr>
              <w:t>Ответы на вопросы по содержанию текста.</w:t>
            </w:r>
            <w:r w:rsidRPr="00EC5C44">
              <w:rPr>
                <w:rFonts w:ascii="Times New Roman" w:hAnsi="Times New Roman"/>
                <w:sz w:val="28"/>
                <w:szCs w:val="28"/>
                <w:lang w:eastAsia="en-US"/>
              </w:rPr>
              <w:t xml:space="preserve">Выразительное чтение с интонацией, </w:t>
            </w:r>
            <w:r w:rsidRPr="00EC5C44">
              <w:rPr>
                <w:rFonts w:ascii="Times New Roman" w:hAnsi="Times New Roman"/>
                <w:spacing w:val="-2"/>
                <w:sz w:val="28"/>
                <w:szCs w:val="28"/>
                <w:lang w:eastAsia="en-US"/>
              </w:rPr>
              <w:t xml:space="preserve">соответствующей знакам препинания. Чтение </w:t>
            </w:r>
            <w:r w:rsidRPr="00EC5C44">
              <w:rPr>
                <w:rFonts w:ascii="Times New Roman" w:hAnsi="Times New Roman"/>
                <w:sz w:val="28"/>
                <w:szCs w:val="28"/>
                <w:lang w:eastAsia="en-US"/>
              </w:rPr>
              <w:t>диалогапо ролям</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Уметь читать стихотворение выразительно по слогам, соблюдая знаки препинания; Навык ответов на вопросы.</w:t>
            </w:r>
          </w:p>
        </w:tc>
      </w:tr>
      <w:tr w:rsidR="00EC5C44" w:rsidRPr="00EC5C44" w:rsidTr="00EC5C44">
        <w:trPr>
          <w:trHeight w:val="624"/>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3</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Первый урок</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 xml:space="preserve">Рассматривание иллюстрации. Элементарная оценка поведения персонажей, изображённых на иллюстрации, с опорой на вопросы. Чтение по слогам многосложных слов и слов со стечением согласных. Ответы на вопросы по содержанию текста. Установление причинно-следственных </w:t>
            </w:r>
            <w:r w:rsidRPr="00EC5C44">
              <w:rPr>
                <w:rFonts w:ascii="Times New Roman" w:hAnsi="Times New Roman"/>
                <w:spacing w:val="-1"/>
                <w:sz w:val="28"/>
                <w:szCs w:val="28"/>
                <w:lang w:eastAsia="en-US"/>
              </w:rPr>
              <w:t xml:space="preserve">связей между поступками героеврассказа. </w:t>
            </w:r>
            <w:r w:rsidRPr="00EC5C44">
              <w:rPr>
                <w:rFonts w:ascii="Times New Roman" w:hAnsi="Times New Roman"/>
                <w:spacing w:val="-2"/>
                <w:sz w:val="28"/>
                <w:szCs w:val="28"/>
                <w:lang w:eastAsia="en-US"/>
              </w:rPr>
              <w:t xml:space="preserve">Уяснение нравственного смысла понятия «правила </w:t>
            </w:r>
            <w:r w:rsidRPr="00EC5C44">
              <w:rPr>
                <w:rFonts w:ascii="Times New Roman" w:hAnsi="Times New Roman"/>
                <w:sz w:val="28"/>
                <w:szCs w:val="28"/>
                <w:lang w:eastAsia="en-US"/>
              </w:rPr>
              <w:t>поведения на уроке»</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Знать значение новых слов;</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осознанно читать по слогам предложенный текст, передавать его содержание по вопросам учителя;</w:t>
            </w:r>
          </w:p>
          <w:p w:rsidR="00EC5C44" w:rsidRPr="00EC5C44" w:rsidRDefault="00EC5C44">
            <w:pPr>
              <w:spacing w:before="230" w:line="256" w:lineRule="auto"/>
              <w:rPr>
                <w:rFonts w:ascii="Times New Roman" w:eastAsiaTheme="minorEastAsia" w:hAnsi="Times New Roman"/>
                <w:sz w:val="28"/>
                <w:szCs w:val="28"/>
                <w:lang w:eastAsia="en-US"/>
              </w:rPr>
            </w:pPr>
            <w:r w:rsidRPr="00EC5C44">
              <w:rPr>
                <w:rFonts w:ascii="Times New Roman" w:hAnsi="Times New Roman"/>
                <w:sz w:val="28"/>
                <w:szCs w:val="28"/>
                <w:lang w:eastAsia="en-US"/>
              </w:rPr>
              <w:t>Навык правильного, осознанного чтения.</w:t>
            </w:r>
          </w:p>
        </w:tc>
      </w:tr>
      <w:tr w:rsidR="00EC5C44" w:rsidRPr="00EC5C44" w:rsidTr="00EC5C44">
        <w:trPr>
          <w:trHeight w:val="366"/>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4</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Мы рисуем</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 xml:space="preserve">Чтение по слогам многосложных слов и слов со </w:t>
            </w:r>
            <w:r w:rsidRPr="00EC5C44">
              <w:rPr>
                <w:rFonts w:ascii="Times New Roman" w:hAnsi="Times New Roman"/>
                <w:spacing w:val="-2"/>
                <w:sz w:val="28"/>
                <w:szCs w:val="28"/>
                <w:lang w:eastAsia="en-US"/>
              </w:rPr>
              <w:t xml:space="preserve">стечением согласных. Ответы на вопросы своими </w:t>
            </w:r>
            <w:r w:rsidRPr="00EC5C44">
              <w:rPr>
                <w:rFonts w:ascii="Times New Roman" w:hAnsi="Times New Roman"/>
                <w:spacing w:val="-1"/>
                <w:sz w:val="28"/>
                <w:szCs w:val="28"/>
                <w:lang w:eastAsia="en-US"/>
              </w:rPr>
              <w:t xml:space="preserve">словами и словами из текста. Соотнесение </w:t>
            </w:r>
            <w:r w:rsidRPr="00EC5C44">
              <w:rPr>
                <w:rFonts w:ascii="Times New Roman" w:hAnsi="Times New Roman"/>
                <w:spacing w:val="-2"/>
                <w:sz w:val="28"/>
                <w:szCs w:val="28"/>
                <w:lang w:eastAsia="en-US"/>
              </w:rPr>
              <w:t xml:space="preserve">содержания текста с иллюстрацией. Графическое </w:t>
            </w:r>
            <w:r w:rsidRPr="00EC5C44">
              <w:rPr>
                <w:rFonts w:ascii="Times New Roman" w:hAnsi="Times New Roman"/>
                <w:sz w:val="28"/>
                <w:szCs w:val="28"/>
                <w:lang w:eastAsia="en-US"/>
              </w:rPr>
              <w:t>иллюстрирование. Свободные рассказы на темы рисунков</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читать по слогам короткий текст, отвечать на вопросы по содержанию прочитанного, давать элементарную оценку прочитанного;</w:t>
            </w:r>
          </w:p>
          <w:p w:rsidR="00EC5C44" w:rsidRPr="00EC5C44" w:rsidRDefault="00EC5C44">
            <w:pPr>
              <w:spacing w:before="230" w:line="256" w:lineRule="auto"/>
              <w:rPr>
                <w:rFonts w:ascii="Times New Roman" w:eastAsiaTheme="minorEastAsia" w:hAnsi="Times New Roman"/>
                <w:sz w:val="28"/>
                <w:szCs w:val="28"/>
                <w:lang w:eastAsia="en-US"/>
              </w:rPr>
            </w:pPr>
            <w:r w:rsidRPr="00EC5C44">
              <w:rPr>
                <w:rFonts w:ascii="Times New Roman" w:hAnsi="Times New Roman"/>
                <w:sz w:val="28"/>
                <w:szCs w:val="28"/>
                <w:lang w:eastAsia="en-US"/>
              </w:rPr>
              <w:t>Навык правильного чтения.</w:t>
            </w:r>
          </w:p>
        </w:tc>
      </w:tr>
      <w:tr w:rsidR="00EC5C44" w:rsidRPr="00EC5C44" w:rsidTr="00EC5C44">
        <w:trPr>
          <w:trHeight w:val="409"/>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5</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Грибной лес. Я. Аким</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 xml:space="preserve">Чтение по слогам многосложных слов и слов со </w:t>
            </w:r>
            <w:r w:rsidRPr="00EC5C44">
              <w:rPr>
                <w:rFonts w:ascii="Times New Roman" w:hAnsi="Times New Roman"/>
                <w:spacing w:val="-2"/>
                <w:sz w:val="28"/>
                <w:szCs w:val="28"/>
                <w:lang w:eastAsia="en-US"/>
              </w:rPr>
              <w:t xml:space="preserve">стечением согласных. Объяснение значения слова с </w:t>
            </w:r>
            <w:r w:rsidRPr="00EC5C44">
              <w:rPr>
                <w:rFonts w:ascii="Times New Roman" w:hAnsi="Times New Roman"/>
                <w:spacing w:val="-3"/>
                <w:sz w:val="28"/>
                <w:szCs w:val="28"/>
                <w:lang w:eastAsia="en-US"/>
              </w:rPr>
              <w:t xml:space="preserve">опорой на иллюстрацию; замена слова синонимом. </w:t>
            </w:r>
            <w:r w:rsidRPr="00EC5C44">
              <w:rPr>
                <w:rFonts w:ascii="Times New Roman" w:hAnsi="Times New Roman"/>
                <w:spacing w:val="-1"/>
                <w:sz w:val="28"/>
                <w:szCs w:val="28"/>
                <w:lang w:eastAsia="en-US"/>
              </w:rPr>
              <w:t xml:space="preserve">Ответы на вопросы по содержанию текста. Установление смысловых связей в тексте. </w:t>
            </w:r>
            <w:r w:rsidRPr="00EC5C44">
              <w:rPr>
                <w:rFonts w:ascii="Times New Roman" w:hAnsi="Times New Roman"/>
                <w:sz w:val="28"/>
                <w:szCs w:val="28"/>
                <w:lang w:eastAsia="en-US"/>
              </w:rPr>
              <w:t>Составление предложений по сюжетной картинке</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Знать буквы алфавита;</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читать трехсложные слова,  слова  со стечением согласных, отвечать на вопросы к тексту;</w:t>
            </w:r>
          </w:p>
          <w:p w:rsidR="00EC5C44" w:rsidRPr="00EC5C44" w:rsidRDefault="00EC5C44">
            <w:pPr>
              <w:spacing w:before="230" w:line="256" w:lineRule="auto"/>
              <w:rPr>
                <w:rFonts w:ascii="Times New Roman" w:eastAsiaTheme="minorEastAsia" w:hAnsi="Times New Roman"/>
                <w:sz w:val="28"/>
                <w:szCs w:val="28"/>
                <w:lang w:eastAsia="en-US"/>
              </w:rPr>
            </w:pPr>
            <w:r w:rsidRPr="00EC5C44">
              <w:rPr>
                <w:rFonts w:ascii="Times New Roman" w:hAnsi="Times New Roman"/>
                <w:sz w:val="28"/>
                <w:szCs w:val="28"/>
                <w:lang w:eastAsia="en-US"/>
              </w:rPr>
              <w:t>Навык выразительного  чтения.</w:t>
            </w:r>
          </w:p>
        </w:tc>
      </w:tr>
      <w:tr w:rsidR="00EC5C44" w:rsidRPr="00EC5C44" w:rsidTr="00EC5C44">
        <w:trPr>
          <w:trHeight w:val="516"/>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6</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rPr>
                <w:rFonts w:ascii="Times New Roman" w:hAnsi="Times New Roman"/>
                <w:sz w:val="28"/>
                <w:szCs w:val="28"/>
                <w:lang w:eastAsia="en-US"/>
              </w:rPr>
            </w:pPr>
            <w:r w:rsidRPr="00EC5C44">
              <w:rPr>
                <w:rFonts w:ascii="Times New Roman" w:hAnsi="Times New Roman"/>
                <w:sz w:val="28"/>
                <w:szCs w:val="28"/>
                <w:lang w:eastAsia="en-US"/>
              </w:rPr>
              <w:t>Прочитай!</w:t>
            </w:r>
          </w:p>
          <w:p w:rsidR="00EC5C44" w:rsidRPr="00EC5C44" w:rsidRDefault="00EC5C44">
            <w:pPr>
              <w:shd w:val="clear" w:color="auto" w:fill="FFFFFF"/>
              <w:spacing w:line="256" w:lineRule="auto"/>
              <w:rPr>
                <w:rFonts w:ascii="Times New Roman" w:hAnsi="Times New Roman"/>
                <w:sz w:val="28"/>
                <w:szCs w:val="28"/>
                <w:lang w:eastAsia="en-US"/>
              </w:rPr>
            </w:pPr>
            <w:r w:rsidRPr="00EC5C44">
              <w:rPr>
                <w:rFonts w:ascii="Times New Roman" w:hAnsi="Times New Roman"/>
                <w:spacing w:val="-3"/>
                <w:sz w:val="28"/>
                <w:szCs w:val="28"/>
                <w:lang w:eastAsia="en-US"/>
              </w:rPr>
              <w:t>(Послебукварный</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период)</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 xml:space="preserve">Чтение прямых открытых слогов, односложных </w:t>
            </w:r>
            <w:r w:rsidRPr="00EC5C44">
              <w:rPr>
                <w:rFonts w:ascii="Times New Roman" w:hAnsi="Times New Roman"/>
                <w:spacing w:val="-2"/>
                <w:sz w:val="28"/>
                <w:szCs w:val="28"/>
                <w:lang w:eastAsia="en-US"/>
              </w:rPr>
              <w:t xml:space="preserve">слов, коротких предложений. Соотнесение слов с предметными картинками. Чтение предложений с </w:t>
            </w:r>
            <w:r w:rsidRPr="00EC5C44">
              <w:rPr>
                <w:rFonts w:ascii="Times New Roman" w:hAnsi="Times New Roman"/>
                <w:sz w:val="28"/>
                <w:szCs w:val="28"/>
                <w:lang w:eastAsia="en-US"/>
              </w:rPr>
              <w:t>добавлением пропущенного слова</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Знать буквы алфавита;</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читать слова со стечением согласных, отвечать на вопросы по содержанию прочитанного;</w:t>
            </w:r>
          </w:p>
          <w:p w:rsidR="00EC5C44" w:rsidRPr="00EC5C44" w:rsidRDefault="00EC5C44">
            <w:pPr>
              <w:spacing w:before="230" w:line="256" w:lineRule="auto"/>
              <w:rPr>
                <w:rFonts w:ascii="Times New Roman" w:eastAsiaTheme="minorEastAsia" w:hAnsi="Times New Roman"/>
                <w:sz w:val="28"/>
                <w:szCs w:val="28"/>
                <w:lang w:eastAsia="en-US"/>
              </w:rPr>
            </w:pPr>
            <w:r w:rsidRPr="00EC5C44">
              <w:rPr>
                <w:rFonts w:ascii="Times New Roman" w:hAnsi="Times New Roman"/>
                <w:sz w:val="28"/>
                <w:szCs w:val="28"/>
                <w:lang w:eastAsia="en-US"/>
              </w:rPr>
              <w:t>Навык ответов на вопросы.</w:t>
            </w:r>
          </w:p>
        </w:tc>
      </w:tr>
      <w:tr w:rsidR="00EC5C44" w:rsidRPr="00EC5C44" w:rsidTr="00EC5C44">
        <w:trPr>
          <w:trHeight w:val="423"/>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7</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Слон Бэби.По В. Дурову</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pacing w:val="-2"/>
                <w:sz w:val="28"/>
                <w:szCs w:val="28"/>
                <w:lang w:eastAsia="en-US"/>
              </w:rPr>
              <w:t xml:space="preserve">Рассматривание иллюстрации. Ответы на вопросыпо содержанию иллюстрации. Ответы на вопросы </w:t>
            </w:r>
            <w:r w:rsidRPr="00EC5C44">
              <w:rPr>
                <w:rFonts w:ascii="Times New Roman" w:hAnsi="Times New Roman"/>
                <w:sz w:val="28"/>
                <w:szCs w:val="28"/>
                <w:lang w:eastAsia="en-US"/>
              </w:rPr>
              <w:t xml:space="preserve">по содержанию текста. Соотнесение содержания </w:t>
            </w:r>
            <w:r w:rsidRPr="00EC5C44">
              <w:rPr>
                <w:rFonts w:ascii="Times New Roman" w:hAnsi="Times New Roman"/>
                <w:spacing w:val="-2"/>
                <w:sz w:val="28"/>
                <w:szCs w:val="28"/>
                <w:lang w:eastAsia="en-US"/>
              </w:rPr>
              <w:t xml:space="preserve">текста с иллюстрацией. Коллективное обсуждение проблемы «Зачем я хожу в школу?». Составление </w:t>
            </w:r>
            <w:r w:rsidRPr="00EC5C44">
              <w:rPr>
                <w:rFonts w:ascii="Times New Roman" w:hAnsi="Times New Roman"/>
                <w:sz w:val="28"/>
                <w:szCs w:val="28"/>
                <w:lang w:eastAsia="en-US"/>
              </w:rPr>
              <w:t>рассказа о посещении цирка на основе личного опыта</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составлять и читать сложные слова со сходными по звучанию и артикуляции звуками, учить соблюдать при чтении интонацию в соответствии со знаками препинания;</w:t>
            </w:r>
          </w:p>
          <w:p w:rsidR="00EC5C44" w:rsidRPr="00EC5C44" w:rsidRDefault="00EC5C44">
            <w:pPr>
              <w:spacing w:before="230" w:line="256" w:lineRule="auto"/>
              <w:rPr>
                <w:rFonts w:ascii="Times New Roman" w:eastAsiaTheme="minorEastAsia" w:hAnsi="Times New Roman"/>
                <w:sz w:val="28"/>
                <w:szCs w:val="28"/>
                <w:lang w:eastAsia="en-US"/>
              </w:rPr>
            </w:pPr>
          </w:p>
        </w:tc>
      </w:tr>
      <w:tr w:rsidR="00EC5C44" w:rsidRPr="00EC5C44" w:rsidTr="00EC5C44">
        <w:trPr>
          <w:trHeight w:val="38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8</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pacing w:val="-4"/>
                <w:sz w:val="28"/>
                <w:szCs w:val="28"/>
                <w:lang w:eastAsia="en-US"/>
              </w:rPr>
              <w:t xml:space="preserve">Птичья школа. </w:t>
            </w:r>
            <w:r w:rsidRPr="00EC5C44">
              <w:rPr>
                <w:rFonts w:ascii="Times New Roman" w:hAnsi="Times New Roman"/>
                <w:sz w:val="28"/>
                <w:szCs w:val="28"/>
                <w:lang w:eastAsia="en-US"/>
              </w:rPr>
              <w:t>Б. Заходер</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 xml:space="preserve">Чтение слогов со стечением согласных. Чтение по слогам многосложных слов и слов со стечением согласных. Ответы на вопросы по содержанию </w:t>
            </w:r>
            <w:r w:rsidRPr="00EC5C44">
              <w:rPr>
                <w:rFonts w:ascii="Times New Roman" w:hAnsi="Times New Roman"/>
                <w:spacing w:val="-2"/>
                <w:sz w:val="28"/>
                <w:szCs w:val="28"/>
                <w:lang w:eastAsia="en-US"/>
              </w:rPr>
              <w:t xml:space="preserve">текста. Формулирование элементарных суждений и </w:t>
            </w:r>
            <w:r w:rsidRPr="00EC5C44">
              <w:rPr>
                <w:rFonts w:ascii="Times New Roman" w:hAnsi="Times New Roman"/>
                <w:sz w:val="28"/>
                <w:szCs w:val="28"/>
                <w:lang w:eastAsia="en-US"/>
              </w:rPr>
              <w:t>умозаключений. Составление рассказа на тему «Мои летние каникулы». Составление короткого рассказа о правилах поведения на уроке</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осознанно, правильно читать по слогам доступный текст, отвечать на вопросы к тексту и по иллюстрации, соблюдать интонацию при чтении;</w:t>
            </w:r>
          </w:p>
          <w:p w:rsidR="00EC5C44" w:rsidRPr="00EC5C44" w:rsidRDefault="00EC5C44">
            <w:pPr>
              <w:spacing w:before="230" w:line="256" w:lineRule="auto"/>
              <w:rPr>
                <w:rFonts w:ascii="Times New Roman" w:eastAsiaTheme="minorEastAsia" w:hAnsi="Times New Roman"/>
                <w:sz w:val="28"/>
                <w:szCs w:val="28"/>
                <w:lang w:eastAsia="en-US"/>
              </w:rPr>
            </w:pPr>
            <w:r w:rsidRPr="00EC5C44">
              <w:rPr>
                <w:rFonts w:ascii="Times New Roman" w:hAnsi="Times New Roman"/>
                <w:sz w:val="28"/>
                <w:szCs w:val="28"/>
                <w:lang w:eastAsia="en-US"/>
              </w:rPr>
              <w:t>Навык выразительного чтения.</w:t>
            </w:r>
          </w:p>
        </w:tc>
      </w:tr>
      <w:tr w:rsidR="00EC5C44" w:rsidRPr="00EC5C44" w:rsidTr="00EC5C44">
        <w:trPr>
          <w:trHeight w:val="452"/>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9</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pacing w:val="-4"/>
                <w:sz w:val="28"/>
                <w:szCs w:val="28"/>
                <w:lang w:eastAsia="en-US"/>
              </w:rPr>
              <w:t xml:space="preserve">Осенние подарки. </w:t>
            </w:r>
            <w:r w:rsidRPr="00EC5C44">
              <w:rPr>
                <w:rFonts w:ascii="Times New Roman" w:hAnsi="Times New Roman"/>
                <w:sz w:val="28"/>
                <w:szCs w:val="28"/>
                <w:lang w:eastAsia="en-US"/>
              </w:rPr>
              <w:t>По Н. Сладкову</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 xml:space="preserve">Чтение по слогам многосложных слов и слов со стечением согласных. Составление предложений с данными словами. Ответы на вопросы по содержанию текста своими словами и словами из </w:t>
            </w:r>
            <w:r w:rsidRPr="00EC5C44">
              <w:rPr>
                <w:rFonts w:ascii="Times New Roman" w:hAnsi="Times New Roman"/>
                <w:spacing w:val="-2"/>
                <w:sz w:val="28"/>
                <w:szCs w:val="28"/>
                <w:lang w:eastAsia="en-US"/>
              </w:rPr>
              <w:t xml:space="preserve">текста. Формулирование элементарных суждений и умозаключений. Выборочный пересказ с опорой на </w:t>
            </w:r>
            <w:r w:rsidRPr="00EC5C44">
              <w:rPr>
                <w:rFonts w:ascii="Times New Roman" w:hAnsi="Times New Roman"/>
                <w:sz w:val="28"/>
                <w:szCs w:val="28"/>
                <w:lang w:eastAsia="en-US"/>
              </w:rPr>
              <w:t>сюжетную картинку и вопросы учителя</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Знать, для чего нужны подарки;</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читать текст в соответствии со знаками препинания,  отвечать на вопросы по содержанию прочитанного;</w:t>
            </w:r>
          </w:p>
          <w:p w:rsidR="00EC5C44" w:rsidRPr="00EC5C44" w:rsidRDefault="00EC5C44">
            <w:pPr>
              <w:spacing w:before="230" w:line="256" w:lineRule="auto"/>
              <w:rPr>
                <w:rFonts w:ascii="Times New Roman" w:eastAsiaTheme="minorEastAsia" w:hAnsi="Times New Roman"/>
                <w:sz w:val="28"/>
                <w:szCs w:val="28"/>
                <w:lang w:eastAsia="en-US"/>
              </w:rPr>
            </w:pPr>
            <w:r w:rsidRPr="00EC5C44">
              <w:rPr>
                <w:rFonts w:ascii="Times New Roman" w:hAnsi="Times New Roman"/>
                <w:sz w:val="28"/>
                <w:szCs w:val="28"/>
                <w:lang w:eastAsia="en-US"/>
              </w:rPr>
              <w:t>Навык ответов на вопросы.</w:t>
            </w:r>
          </w:p>
        </w:tc>
      </w:tr>
      <w:tr w:rsidR="00EC5C44" w:rsidRPr="00EC5C44" w:rsidTr="00EC5C44">
        <w:trPr>
          <w:trHeight w:val="38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10</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В парке</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pacing w:val="-2"/>
                <w:sz w:val="28"/>
                <w:szCs w:val="28"/>
                <w:lang w:eastAsia="en-US"/>
              </w:rPr>
              <w:t xml:space="preserve">Составление предложений по сюжетной картинке и </w:t>
            </w:r>
            <w:r w:rsidRPr="00EC5C44">
              <w:rPr>
                <w:rFonts w:ascii="Times New Roman" w:hAnsi="Times New Roman"/>
                <w:sz w:val="28"/>
                <w:szCs w:val="28"/>
                <w:lang w:eastAsia="en-US"/>
              </w:rPr>
              <w:t>вопросу. Чтение по слогам слов со стечением согласных. Рассматривание иллюстрации. Ответы на вопросы по содержанию текста. Нахождение в тексте образных сравнений. Установление несложных смысловых связей между эмоциональным состоянием героев рассказа и причинами, его вызвавшими. Объяснение смысла выражений из текста. Коллективное</w:t>
            </w:r>
            <w:r w:rsidRPr="00EC5C44">
              <w:rPr>
                <w:rFonts w:ascii="Times New Roman" w:hAnsi="Times New Roman"/>
                <w:spacing w:val="-2"/>
                <w:sz w:val="28"/>
                <w:szCs w:val="28"/>
                <w:lang w:eastAsia="en-US"/>
              </w:rPr>
              <w:t>формулирование основной мысли текста</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выразительно читать стихотворение, отвечать на вопросы по иллюстрации;</w:t>
            </w:r>
          </w:p>
          <w:p w:rsidR="00EC5C44" w:rsidRPr="00EC5C44" w:rsidRDefault="00EC5C44">
            <w:pPr>
              <w:spacing w:before="230" w:line="256" w:lineRule="auto"/>
              <w:rPr>
                <w:rFonts w:ascii="Times New Roman" w:eastAsiaTheme="minorEastAsia" w:hAnsi="Times New Roman"/>
                <w:sz w:val="28"/>
                <w:szCs w:val="28"/>
                <w:lang w:eastAsia="en-US"/>
              </w:rPr>
            </w:pPr>
            <w:r w:rsidRPr="00EC5C44">
              <w:rPr>
                <w:rFonts w:ascii="Times New Roman" w:hAnsi="Times New Roman"/>
                <w:sz w:val="28"/>
                <w:szCs w:val="28"/>
                <w:lang w:eastAsia="en-US"/>
              </w:rPr>
              <w:t xml:space="preserve"> Навык выразительного чтения.</w:t>
            </w:r>
          </w:p>
        </w:tc>
      </w:tr>
      <w:tr w:rsidR="00EC5C44" w:rsidRPr="00EC5C44" w:rsidTr="00EC5C44">
        <w:trPr>
          <w:trHeight w:val="495"/>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11</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rPr>
                <w:rFonts w:ascii="Times New Roman" w:hAnsi="Times New Roman"/>
                <w:sz w:val="28"/>
                <w:szCs w:val="28"/>
                <w:lang w:eastAsia="en-US"/>
              </w:rPr>
            </w:pPr>
            <w:r w:rsidRPr="00EC5C44">
              <w:rPr>
                <w:rFonts w:ascii="Times New Roman" w:hAnsi="Times New Roman"/>
                <w:sz w:val="28"/>
                <w:szCs w:val="28"/>
                <w:lang w:eastAsia="en-US"/>
              </w:rPr>
              <w:t>Прочитай!</w:t>
            </w:r>
          </w:p>
          <w:p w:rsidR="00EC5C44" w:rsidRPr="00EC5C44" w:rsidRDefault="00EC5C44">
            <w:pPr>
              <w:shd w:val="clear" w:color="auto" w:fill="FFFFFF"/>
              <w:spacing w:line="256" w:lineRule="auto"/>
              <w:rPr>
                <w:rFonts w:ascii="Times New Roman" w:hAnsi="Times New Roman"/>
                <w:sz w:val="28"/>
                <w:szCs w:val="28"/>
                <w:lang w:eastAsia="en-US"/>
              </w:rPr>
            </w:pPr>
            <w:r w:rsidRPr="00EC5C44">
              <w:rPr>
                <w:rFonts w:ascii="Times New Roman" w:hAnsi="Times New Roman"/>
                <w:spacing w:val="-3"/>
                <w:sz w:val="28"/>
                <w:szCs w:val="28"/>
                <w:lang w:eastAsia="en-US"/>
              </w:rPr>
              <w:t>(Послебукварный</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период)</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 xml:space="preserve">Чтение закрытых слогов, двухсложных слов, коротких предложений. Соотнесение слов с </w:t>
            </w:r>
            <w:r w:rsidRPr="00EC5C44">
              <w:rPr>
                <w:rFonts w:ascii="Times New Roman" w:hAnsi="Times New Roman"/>
                <w:spacing w:val="-2"/>
                <w:sz w:val="28"/>
                <w:szCs w:val="28"/>
                <w:lang w:eastAsia="en-US"/>
              </w:rPr>
              <w:t xml:space="preserve">предметными картинками. Чтение предложений с </w:t>
            </w:r>
            <w:r w:rsidRPr="00EC5C44">
              <w:rPr>
                <w:rFonts w:ascii="Times New Roman" w:hAnsi="Times New Roman"/>
                <w:sz w:val="28"/>
                <w:szCs w:val="28"/>
                <w:lang w:eastAsia="en-US"/>
              </w:rPr>
              <w:t>добавлением пропущенной буквы или пропущенного слова</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читать стихотворный текст выразительно,  в соответствии со знаками препинания;</w:t>
            </w:r>
          </w:p>
          <w:p w:rsidR="00EC5C44" w:rsidRPr="00EC5C44" w:rsidRDefault="00EC5C44">
            <w:pPr>
              <w:spacing w:before="230" w:line="256" w:lineRule="auto"/>
              <w:rPr>
                <w:rFonts w:ascii="Times New Roman" w:eastAsiaTheme="minorEastAsia" w:hAnsi="Times New Roman"/>
                <w:sz w:val="28"/>
                <w:szCs w:val="28"/>
                <w:lang w:eastAsia="en-US"/>
              </w:rPr>
            </w:pPr>
            <w:r w:rsidRPr="00EC5C44">
              <w:rPr>
                <w:rFonts w:ascii="Times New Roman" w:hAnsi="Times New Roman"/>
                <w:sz w:val="28"/>
                <w:szCs w:val="28"/>
                <w:lang w:eastAsia="en-US"/>
              </w:rPr>
              <w:t>Навык  осознанного чтения.</w:t>
            </w:r>
          </w:p>
        </w:tc>
      </w:tr>
      <w:tr w:rsidR="00EC5C44" w:rsidRPr="00EC5C44" w:rsidTr="00EC5C44">
        <w:trPr>
          <w:trHeight w:val="344"/>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12</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rPr>
                <w:rFonts w:ascii="Times New Roman" w:hAnsi="Times New Roman"/>
                <w:sz w:val="28"/>
                <w:szCs w:val="28"/>
                <w:lang w:eastAsia="en-US"/>
              </w:rPr>
            </w:pPr>
            <w:r w:rsidRPr="00EC5C44">
              <w:rPr>
                <w:rFonts w:ascii="Times New Roman" w:hAnsi="Times New Roman"/>
                <w:spacing w:val="-2"/>
                <w:sz w:val="28"/>
                <w:szCs w:val="28"/>
                <w:lang w:eastAsia="en-US"/>
              </w:rPr>
              <w:t>Падают, падают</w:t>
            </w:r>
          </w:p>
          <w:p w:rsidR="00EC5C44" w:rsidRPr="00EC5C44" w:rsidRDefault="00EC5C44">
            <w:pPr>
              <w:shd w:val="clear" w:color="auto" w:fill="FFFFFF"/>
              <w:spacing w:line="256" w:lineRule="auto"/>
              <w:rPr>
                <w:rFonts w:ascii="Times New Roman" w:hAnsi="Times New Roman"/>
                <w:sz w:val="28"/>
                <w:szCs w:val="28"/>
                <w:lang w:eastAsia="en-US"/>
              </w:rPr>
            </w:pPr>
            <w:r w:rsidRPr="00EC5C44">
              <w:rPr>
                <w:rFonts w:ascii="Times New Roman" w:hAnsi="Times New Roman"/>
                <w:sz w:val="28"/>
                <w:szCs w:val="28"/>
                <w:lang w:eastAsia="en-US"/>
              </w:rPr>
              <w:t>листья</w:t>
            </w:r>
            <w:r w:rsidRPr="00EC5C44">
              <w:rPr>
                <w:rFonts w:ascii="Times New Roman" w:hAnsi="Times New Roman"/>
                <w:noProof/>
                <w:sz w:val="28"/>
                <w:szCs w:val="28"/>
                <w:lang w:eastAsia="en-US"/>
              </w:rPr>
              <w:t>…</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М. Ивенсен</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pacing w:val="-1"/>
                <w:sz w:val="28"/>
                <w:szCs w:val="28"/>
                <w:lang w:eastAsia="en-US"/>
              </w:rPr>
              <w:t xml:space="preserve">Чтение слогов со стечением двух согласных. Чтение по слогам слов со стечением согласных. </w:t>
            </w:r>
            <w:r w:rsidRPr="00EC5C44">
              <w:rPr>
                <w:rFonts w:ascii="Times New Roman" w:hAnsi="Times New Roman"/>
                <w:sz w:val="28"/>
                <w:szCs w:val="28"/>
                <w:lang w:eastAsia="en-US"/>
              </w:rPr>
              <w:t xml:space="preserve">Рассматривание иллюстрации. Составление предложения по картинке и вопросу. Ответы на вопросы по содержанию текста. Определение </w:t>
            </w:r>
            <w:r w:rsidRPr="00EC5C44">
              <w:rPr>
                <w:rFonts w:ascii="Times New Roman" w:hAnsi="Times New Roman"/>
                <w:spacing w:val="-2"/>
                <w:sz w:val="28"/>
                <w:szCs w:val="28"/>
                <w:lang w:eastAsia="en-US"/>
              </w:rPr>
              <w:t xml:space="preserve">настроения стихотворения. Выразительное чтение </w:t>
            </w:r>
            <w:r w:rsidRPr="00EC5C44">
              <w:rPr>
                <w:rFonts w:ascii="Times New Roman" w:hAnsi="Times New Roman"/>
                <w:sz w:val="28"/>
                <w:szCs w:val="28"/>
                <w:lang w:eastAsia="en-US"/>
              </w:rPr>
              <w:t xml:space="preserve">стихотворения с опорой на образец чтения, </w:t>
            </w:r>
            <w:r w:rsidRPr="00EC5C44">
              <w:rPr>
                <w:rFonts w:ascii="Times New Roman" w:hAnsi="Times New Roman"/>
                <w:spacing w:val="-2"/>
                <w:sz w:val="28"/>
                <w:szCs w:val="28"/>
                <w:lang w:eastAsia="en-US"/>
              </w:rPr>
              <w:t xml:space="preserve">показанный учителем. Заучивание стихотворения </w:t>
            </w:r>
            <w:r w:rsidRPr="00EC5C44">
              <w:rPr>
                <w:rFonts w:ascii="Times New Roman" w:hAnsi="Times New Roman"/>
                <w:sz w:val="28"/>
                <w:szCs w:val="28"/>
                <w:lang w:eastAsia="en-US"/>
              </w:rPr>
              <w:t>наизусть</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читать сложные слова со сходными по звучанию и артикуляции звуками, учить соблюдать при чтении интонацию в соответствии со знаками препинания;</w:t>
            </w:r>
          </w:p>
          <w:p w:rsidR="00EC5C44" w:rsidRPr="00EC5C44" w:rsidRDefault="00EC5C44">
            <w:pPr>
              <w:spacing w:before="230" w:line="256" w:lineRule="auto"/>
              <w:rPr>
                <w:rFonts w:ascii="Times New Roman" w:eastAsiaTheme="minorEastAsia" w:hAnsi="Times New Roman"/>
                <w:sz w:val="28"/>
                <w:szCs w:val="28"/>
                <w:lang w:eastAsia="en-US"/>
              </w:rPr>
            </w:pPr>
            <w:r w:rsidRPr="00EC5C44">
              <w:rPr>
                <w:rFonts w:ascii="Times New Roman" w:hAnsi="Times New Roman"/>
                <w:sz w:val="28"/>
                <w:szCs w:val="28"/>
                <w:lang w:eastAsia="en-US"/>
              </w:rPr>
              <w:t>Навык правильного чтения.</w:t>
            </w:r>
          </w:p>
        </w:tc>
      </w:tr>
      <w:tr w:rsidR="00EC5C44" w:rsidRPr="00EC5C44" w:rsidTr="00EC5C44">
        <w:trPr>
          <w:trHeight w:val="430"/>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13</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34" w:firstLine="5"/>
              <w:rPr>
                <w:rFonts w:ascii="Times New Roman" w:hAnsi="Times New Roman"/>
                <w:sz w:val="28"/>
                <w:szCs w:val="28"/>
                <w:lang w:eastAsia="en-US"/>
              </w:rPr>
            </w:pPr>
            <w:r w:rsidRPr="00EC5C44">
              <w:rPr>
                <w:rFonts w:ascii="Times New Roman" w:hAnsi="Times New Roman"/>
                <w:spacing w:val="-2"/>
                <w:sz w:val="28"/>
                <w:szCs w:val="28"/>
                <w:lang w:eastAsia="en-US"/>
              </w:rPr>
              <w:t>Осенний лес. По В. Корабельников</w:t>
            </w:r>
            <w:r w:rsidRPr="00EC5C44">
              <w:rPr>
                <w:rFonts w:ascii="Times New Roman" w:hAnsi="Times New Roman"/>
                <w:sz w:val="28"/>
                <w:szCs w:val="28"/>
                <w:lang w:eastAsia="en-US"/>
              </w:rPr>
              <w:t>у</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pacing w:val="-2"/>
                <w:sz w:val="28"/>
                <w:szCs w:val="28"/>
                <w:lang w:eastAsia="en-US"/>
              </w:rPr>
              <w:t xml:space="preserve">Чтение по слогам многосложных слов и слов со </w:t>
            </w:r>
            <w:r w:rsidRPr="00EC5C44">
              <w:rPr>
                <w:rFonts w:ascii="Times New Roman" w:hAnsi="Times New Roman"/>
                <w:spacing w:val="-1"/>
                <w:sz w:val="28"/>
                <w:szCs w:val="28"/>
                <w:lang w:eastAsia="en-US"/>
              </w:rPr>
              <w:t xml:space="preserve">стечением согласных. Ответы на вопросы по содержанию текста. Выборочное чтение. </w:t>
            </w:r>
            <w:r w:rsidRPr="00EC5C44">
              <w:rPr>
                <w:rFonts w:ascii="Times New Roman" w:hAnsi="Times New Roman"/>
                <w:sz w:val="28"/>
                <w:szCs w:val="28"/>
                <w:lang w:eastAsia="en-US"/>
              </w:rPr>
              <w:t>Формулирование элементарных суждений и умозаключений</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читать трехсложные слова,  слова  со стечением согласных, отвечать на вопросы к тексту;</w:t>
            </w:r>
          </w:p>
          <w:p w:rsidR="00EC5C44" w:rsidRPr="00EC5C44" w:rsidRDefault="00EC5C44">
            <w:pPr>
              <w:spacing w:before="230" w:line="256" w:lineRule="auto"/>
              <w:rPr>
                <w:rFonts w:ascii="Times New Roman" w:eastAsiaTheme="minorEastAsia" w:hAnsi="Times New Roman"/>
                <w:sz w:val="28"/>
                <w:szCs w:val="28"/>
                <w:lang w:eastAsia="en-US"/>
              </w:rPr>
            </w:pPr>
            <w:r w:rsidRPr="00EC5C44">
              <w:rPr>
                <w:rFonts w:ascii="Times New Roman" w:hAnsi="Times New Roman"/>
                <w:sz w:val="28"/>
                <w:szCs w:val="28"/>
                <w:lang w:eastAsia="en-US"/>
              </w:rPr>
              <w:t>Навык выразительного  чтения.</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14</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rPr>
                <w:rFonts w:ascii="Times New Roman" w:hAnsi="Times New Roman"/>
                <w:sz w:val="28"/>
                <w:szCs w:val="28"/>
                <w:lang w:eastAsia="en-US"/>
              </w:rPr>
            </w:pPr>
            <w:r w:rsidRPr="00EC5C44">
              <w:rPr>
                <w:rFonts w:ascii="Times New Roman" w:hAnsi="Times New Roman"/>
                <w:spacing w:val="-2"/>
                <w:sz w:val="28"/>
                <w:szCs w:val="28"/>
                <w:lang w:eastAsia="en-US"/>
              </w:rPr>
              <w:t>Всякой вещи свое</w:t>
            </w:r>
          </w:p>
          <w:p w:rsidR="00EC5C44" w:rsidRPr="00EC5C44" w:rsidRDefault="00EC5C44">
            <w:pPr>
              <w:shd w:val="clear" w:color="auto" w:fill="FFFFFF"/>
              <w:spacing w:line="256" w:lineRule="auto"/>
              <w:rPr>
                <w:rFonts w:ascii="Times New Roman" w:hAnsi="Times New Roman"/>
                <w:sz w:val="28"/>
                <w:szCs w:val="28"/>
                <w:lang w:eastAsia="en-US"/>
              </w:rPr>
            </w:pPr>
            <w:r w:rsidRPr="00EC5C44">
              <w:rPr>
                <w:rFonts w:ascii="Times New Roman" w:hAnsi="Times New Roman"/>
                <w:sz w:val="28"/>
                <w:szCs w:val="28"/>
                <w:lang w:eastAsia="en-US"/>
              </w:rPr>
              <w:t>место.</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pacing w:val="-2"/>
                <w:sz w:val="28"/>
                <w:szCs w:val="28"/>
                <w:lang w:eastAsia="en-US"/>
              </w:rPr>
              <w:t>По К. Ушинскому</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pacing w:val="-2"/>
                <w:sz w:val="28"/>
                <w:szCs w:val="28"/>
                <w:lang w:eastAsia="en-US"/>
              </w:rPr>
              <w:t xml:space="preserve">Рассматривание иллюстрации. Анализ содержания </w:t>
            </w:r>
            <w:r w:rsidRPr="00EC5C44">
              <w:rPr>
                <w:rFonts w:ascii="Times New Roman" w:hAnsi="Times New Roman"/>
                <w:sz w:val="28"/>
                <w:szCs w:val="28"/>
                <w:lang w:eastAsia="en-US"/>
              </w:rPr>
              <w:t xml:space="preserve">иллюстрации с опорой на вопросы. Чтение по слогам многосложных слов и слов со стечением согласных. Ответы на вопросы по содержанию текста. Объяснение готовой формулировки умозаключения. Формулирование элементарных </w:t>
            </w:r>
            <w:r w:rsidRPr="00EC5C44">
              <w:rPr>
                <w:rFonts w:ascii="Times New Roman" w:hAnsi="Times New Roman"/>
                <w:spacing w:val="-1"/>
                <w:sz w:val="28"/>
                <w:szCs w:val="28"/>
                <w:lang w:eastAsia="en-US"/>
              </w:rPr>
              <w:t xml:space="preserve">суждений и умозаключений с опорой на вопросы. </w:t>
            </w:r>
            <w:r w:rsidRPr="00EC5C44">
              <w:rPr>
                <w:rFonts w:ascii="Times New Roman" w:hAnsi="Times New Roman"/>
                <w:spacing w:val="-2"/>
                <w:sz w:val="28"/>
                <w:szCs w:val="28"/>
                <w:lang w:eastAsia="en-US"/>
              </w:rPr>
              <w:t xml:space="preserve">Уяснение смысла правил культурного поведения и </w:t>
            </w:r>
            <w:r w:rsidRPr="00EC5C44">
              <w:rPr>
                <w:rFonts w:ascii="Times New Roman" w:hAnsi="Times New Roman"/>
                <w:sz w:val="28"/>
                <w:szCs w:val="28"/>
                <w:lang w:eastAsia="en-US"/>
              </w:rPr>
              <w:t>необходимости их соблюдения</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Знать, для чего нужно содержать вещи в порядке;</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составлять и читать слова с мягким знаком на конце и с разделительным ь; осознанно читать по слогам доступный текст;</w:t>
            </w:r>
          </w:p>
          <w:p w:rsidR="00EC5C44" w:rsidRPr="00EC5C44" w:rsidRDefault="00EC5C44">
            <w:pPr>
              <w:spacing w:before="230" w:line="256" w:lineRule="auto"/>
              <w:rPr>
                <w:rFonts w:ascii="Times New Roman" w:eastAsiaTheme="minorEastAsia" w:hAnsi="Times New Roman"/>
                <w:sz w:val="28"/>
                <w:szCs w:val="28"/>
                <w:lang w:eastAsia="en-US"/>
              </w:rPr>
            </w:pPr>
            <w:r w:rsidRPr="00EC5C44">
              <w:rPr>
                <w:rFonts w:ascii="Times New Roman" w:hAnsi="Times New Roman"/>
                <w:sz w:val="28"/>
                <w:szCs w:val="28"/>
                <w:lang w:eastAsia="en-US"/>
              </w:rPr>
              <w:t>Навык правильного чтения.</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15</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rPr>
                <w:rFonts w:ascii="Times New Roman" w:hAnsi="Times New Roman"/>
                <w:sz w:val="28"/>
                <w:szCs w:val="28"/>
                <w:lang w:eastAsia="en-US"/>
              </w:rPr>
            </w:pPr>
            <w:r w:rsidRPr="00EC5C44">
              <w:rPr>
                <w:rFonts w:ascii="Times New Roman" w:hAnsi="Times New Roman"/>
                <w:sz w:val="28"/>
                <w:szCs w:val="28"/>
                <w:lang w:eastAsia="en-US"/>
              </w:rPr>
              <w:t>Прочитай!</w:t>
            </w:r>
          </w:p>
          <w:p w:rsidR="00EC5C44" w:rsidRPr="00EC5C44" w:rsidRDefault="00EC5C44">
            <w:pPr>
              <w:shd w:val="clear" w:color="auto" w:fill="FFFFFF"/>
              <w:spacing w:line="256" w:lineRule="auto"/>
              <w:rPr>
                <w:rFonts w:ascii="Times New Roman" w:hAnsi="Times New Roman"/>
                <w:sz w:val="28"/>
                <w:szCs w:val="28"/>
                <w:lang w:eastAsia="en-US"/>
              </w:rPr>
            </w:pPr>
            <w:r w:rsidRPr="00EC5C44">
              <w:rPr>
                <w:rFonts w:ascii="Times New Roman" w:hAnsi="Times New Roman"/>
                <w:spacing w:val="-3"/>
                <w:sz w:val="28"/>
                <w:szCs w:val="28"/>
                <w:lang w:eastAsia="en-US"/>
              </w:rPr>
              <w:t>(Послебукварный</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период)</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pacing w:val="-2"/>
                <w:sz w:val="28"/>
                <w:szCs w:val="28"/>
                <w:lang w:eastAsia="en-US"/>
              </w:rPr>
              <w:t xml:space="preserve">Различение букв, сходных по начертанию. Чтение </w:t>
            </w:r>
            <w:r w:rsidRPr="00EC5C44">
              <w:rPr>
                <w:rFonts w:ascii="Times New Roman" w:hAnsi="Times New Roman"/>
                <w:spacing w:val="-1"/>
                <w:sz w:val="28"/>
                <w:szCs w:val="28"/>
                <w:lang w:eastAsia="en-US"/>
              </w:rPr>
              <w:t xml:space="preserve">слов с буквами, сходными по начертанию. Соотнесение слов с предметными картинками. </w:t>
            </w:r>
            <w:r w:rsidRPr="00EC5C44">
              <w:rPr>
                <w:rFonts w:ascii="Times New Roman" w:hAnsi="Times New Roman"/>
                <w:spacing w:val="-2"/>
                <w:sz w:val="28"/>
                <w:szCs w:val="28"/>
                <w:lang w:eastAsia="en-US"/>
              </w:rPr>
              <w:t xml:space="preserve">Чтение диалога по ролям. Соблюдение интонации, </w:t>
            </w:r>
            <w:r w:rsidRPr="00EC5C44">
              <w:rPr>
                <w:rFonts w:ascii="Times New Roman" w:hAnsi="Times New Roman"/>
                <w:sz w:val="28"/>
                <w:szCs w:val="28"/>
                <w:lang w:eastAsia="en-US"/>
              </w:rPr>
              <w:t>соответствующей знакам препинания в конце предложения</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Знать значение домашнего задания;</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осознанно, правильно читать по слогам доступный текст, отвечать на вопросы по содержанию прочитанного, соблюдать интонацию при чтении;</w:t>
            </w:r>
          </w:p>
          <w:p w:rsidR="00EC5C44" w:rsidRPr="00EC5C44" w:rsidRDefault="00EC5C44">
            <w:pPr>
              <w:spacing w:before="230" w:line="256" w:lineRule="auto"/>
              <w:rPr>
                <w:rFonts w:ascii="Times New Roman" w:eastAsiaTheme="minorEastAsia" w:hAnsi="Times New Roman"/>
                <w:sz w:val="28"/>
                <w:szCs w:val="28"/>
                <w:lang w:eastAsia="en-US"/>
              </w:rPr>
            </w:pPr>
            <w:r w:rsidRPr="00EC5C44">
              <w:rPr>
                <w:rFonts w:ascii="Times New Roman" w:hAnsi="Times New Roman"/>
                <w:sz w:val="28"/>
                <w:szCs w:val="28"/>
                <w:lang w:eastAsia="en-US"/>
              </w:rPr>
              <w:t>Навык выразительного чтения.</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16</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pacing w:val="-4"/>
                <w:sz w:val="28"/>
                <w:szCs w:val="28"/>
                <w:lang w:eastAsia="en-US"/>
              </w:rPr>
              <w:t xml:space="preserve">Хозяин в доме. </w:t>
            </w:r>
            <w:r w:rsidRPr="00EC5C44">
              <w:rPr>
                <w:rFonts w:ascii="Times New Roman" w:hAnsi="Times New Roman"/>
                <w:sz w:val="28"/>
                <w:szCs w:val="28"/>
                <w:lang w:eastAsia="en-US"/>
              </w:rPr>
              <w:t>Д. Летнёва</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pacing w:val="-1"/>
                <w:sz w:val="28"/>
                <w:szCs w:val="28"/>
                <w:lang w:eastAsia="en-US"/>
              </w:rPr>
              <w:t xml:space="preserve">Чтение по слогам слов со стечением согласных. Ответы на вопросы по содержанию текста. Объяснение заголовка текста. Установление </w:t>
            </w:r>
            <w:r w:rsidRPr="00EC5C44">
              <w:rPr>
                <w:rFonts w:ascii="Times New Roman" w:hAnsi="Times New Roman"/>
                <w:sz w:val="28"/>
                <w:szCs w:val="28"/>
                <w:lang w:eastAsia="en-US"/>
              </w:rPr>
              <w:t xml:space="preserve">смысловых связей между поступками героя стихотворения и их последствиями. Сравнение </w:t>
            </w:r>
            <w:r w:rsidRPr="00EC5C44">
              <w:rPr>
                <w:rFonts w:ascii="Times New Roman" w:hAnsi="Times New Roman"/>
                <w:spacing w:val="-2"/>
                <w:sz w:val="28"/>
                <w:szCs w:val="28"/>
                <w:lang w:eastAsia="en-US"/>
              </w:rPr>
              <w:t xml:space="preserve">поступков героя стихотворения и героя рассказа </w:t>
            </w:r>
            <w:r w:rsidRPr="00EC5C44">
              <w:rPr>
                <w:rFonts w:ascii="Times New Roman" w:hAnsi="Times New Roman"/>
                <w:sz w:val="28"/>
                <w:szCs w:val="28"/>
                <w:lang w:eastAsia="en-US"/>
              </w:rPr>
              <w:t>К. Ушинского «Всякой вещи своё место»</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Знать изученные буквы;</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читать  стихотворный текст, соблюдать интонацию в соответствии со знаками препинания;</w:t>
            </w:r>
          </w:p>
          <w:p w:rsidR="00EC5C44" w:rsidRPr="00EC5C44" w:rsidRDefault="00EC5C44">
            <w:pPr>
              <w:spacing w:before="230" w:line="256" w:lineRule="auto"/>
              <w:rPr>
                <w:rFonts w:ascii="Times New Roman" w:eastAsiaTheme="minorEastAsia" w:hAnsi="Times New Roman"/>
                <w:sz w:val="28"/>
                <w:szCs w:val="28"/>
                <w:lang w:eastAsia="en-US"/>
              </w:rPr>
            </w:pPr>
            <w:r w:rsidRPr="00EC5C44">
              <w:rPr>
                <w:rFonts w:ascii="Times New Roman" w:hAnsi="Times New Roman"/>
                <w:sz w:val="28"/>
                <w:szCs w:val="28"/>
                <w:lang w:eastAsia="en-US"/>
              </w:rPr>
              <w:t>Навык правильного, выразительного чтения.</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17</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rPr>
                <w:rFonts w:ascii="Times New Roman" w:hAnsi="Times New Roman"/>
                <w:sz w:val="28"/>
                <w:szCs w:val="28"/>
                <w:lang w:eastAsia="en-US"/>
              </w:rPr>
            </w:pPr>
            <w:r w:rsidRPr="00EC5C44">
              <w:rPr>
                <w:rFonts w:ascii="Times New Roman" w:hAnsi="Times New Roman"/>
                <w:spacing w:val="-2"/>
                <w:sz w:val="28"/>
                <w:szCs w:val="28"/>
                <w:lang w:eastAsia="en-US"/>
              </w:rPr>
              <w:t>Зачем дети ходят</w:t>
            </w:r>
          </w:p>
          <w:p w:rsidR="00EC5C44" w:rsidRPr="00EC5C44" w:rsidRDefault="00EC5C44">
            <w:pPr>
              <w:shd w:val="clear" w:color="auto" w:fill="FFFFFF"/>
              <w:spacing w:line="256" w:lineRule="auto"/>
              <w:rPr>
                <w:rFonts w:ascii="Times New Roman" w:hAnsi="Times New Roman"/>
                <w:sz w:val="28"/>
                <w:szCs w:val="28"/>
                <w:lang w:eastAsia="en-US"/>
              </w:rPr>
            </w:pPr>
            <w:r w:rsidRPr="00EC5C44">
              <w:rPr>
                <w:rFonts w:ascii="Times New Roman" w:hAnsi="Times New Roman"/>
                <w:sz w:val="28"/>
                <w:szCs w:val="28"/>
                <w:lang w:eastAsia="en-US"/>
              </w:rPr>
              <w:t>в школу?</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По В. Голявкину</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 xml:space="preserve">Чтение по слогам многосложных слов и слов со </w:t>
            </w:r>
            <w:r w:rsidRPr="00EC5C44">
              <w:rPr>
                <w:rFonts w:ascii="Times New Roman" w:hAnsi="Times New Roman"/>
                <w:spacing w:val="-1"/>
                <w:sz w:val="28"/>
                <w:szCs w:val="28"/>
                <w:lang w:eastAsia="en-US"/>
              </w:rPr>
              <w:t xml:space="preserve">стечением согласных. Ответы на вопросы по </w:t>
            </w:r>
            <w:r w:rsidRPr="00EC5C44">
              <w:rPr>
                <w:rFonts w:ascii="Times New Roman" w:hAnsi="Times New Roman"/>
                <w:sz w:val="28"/>
                <w:szCs w:val="28"/>
                <w:lang w:eastAsia="en-US"/>
              </w:rPr>
              <w:t xml:space="preserve">прочитанному тексту. Чтение с вопросительной и повествовательной интонацией. Элементарная оценка поступка героини рассказа. Свободные </w:t>
            </w:r>
            <w:r w:rsidRPr="00EC5C44">
              <w:rPr>
                <w:rFonts w:ascii="Times New Roman" w:hAnsi="Times New Roman"/>
                <w:spacing w:val="-1"/>
                <w:sz w:val="28"/>
                <w:szCs w:val="28"/>
                <w:lang w:eastAsia="en-US"/>
              </w:rPr>
              <w:t xml:space="preserve">рассказы на тему «Чему я научился в школе». </w:t>
            </w:r>
            <w:r w:rsidRPr="00EC5C44">
              <w:rPr>
                <w:rFonts w:ascii="Times New Roman" w:hAnsi="Times New Roman"/>
                <w:spacing w:val="-2"/>
                <w:sz w:val="28"/>
                <w:szCs w:val="28"/>
                <w:lang w:eastAsia="en-US"/>
              </w:rPr>
              <w:t xml:space="preserve">Обсуждение проблемного вопроса «Почему нужно </w:t>
            </w:r>
            <w:r w:rsidRPr="00EC5C44">
              <w:rPr>
                <w:rFonts w:ascii="Times New Roman" w:hAnsi="Times New Roman"/>
                <w:sz w:val="28"/>
                <w:szCs w:val="28"/>
                <w:lang w:eastAsia="en-US"/>
              </w:rPr>
              <w:t>учиться?»</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Знать признаки осени;</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правильно читать текст, несложные слова прочитывать целиком, отвечать на вопросы учителя;</w:t>
            </w:r>
          </w:p>
          <w:p w:rsidR="00EC5C44" w:rsidRPr="00EC5C44" w:rsidRDefault="00EC5C44">
            <w:pPr>
              <w:spacing w:before="230" w:line="256" w:lineRule="auto"/>
              <w:rPr>
                <w:rFonts w:ascii="Times New Roman" w:eastAsiaTheme="minorEastAsia" w:hAnsi="Times New Roman"/>
                <w:sz w:val="28"/>
                <w:szCs w:val="28"/>
                <w:lang w:eastAsia="en-US"/>
              </w:rPr>
            </w:pPr>
            <w:r w:rsidRPr="00EC5C44">
              <w:rPr>
                <w:rFonts w:ascii="Times New Roman" w:hAnsi="Times New Roman"/>
                <w:sz w:val="28"/>
                <w:szCs w:val="28"/>
                <w:lang w:eastAsia="en-US"/>
              </w:rPr>
              <w:t>Навык правильного чтения.</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18</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rPr>
                <w:rFonts w:ascii="Times New Roman" w:hAnsi="Times New Roman"/>
                <w:sz w:val="28"/>
                <w:szCs w:val="28"/>
                <w:lang w:eastAsia="en-US"/>
              </w:rPr>
            </w:pPr>
            <w:r w:rsidRPr="00EC5C44">
              <w:rPr>
                <w:rFonts w:ascii="Times New Roman" w:hAnsi="Times New Roman"/>
                <w:sz w:val="28"/>
                <w:szCs w:val="28"/>
                <w:lang w:eastAsia="en-US"/>
              </w:rPr>
              <w:t>Прочитай!</w:t>
            </w:r>
          </w:p>
          <w:p w:rsidR="00EC5C44" w:rsidRPr="00EC5C44" w:rsidRDefault="00EC5C44">
            <w:pPr>
              <w:shd w:val="clear" w:color="auto" w:fill="FFFFFF"/>
              <w:spacing w:line="256" w:lineRule="auto"/>
              <w:rPr>
                <w:rFonts w:ascii="Times New Roman" w:hAnsi="Times New Roman"/>
                <w:sz w:val="28"/>
                <w:szCs w:val="28"/>
                <w:lang w:eastAsia="en-US"/>
              </w:rPr>
            </w:pPr>
            <w:r w:rsidRPr="00EC5C44">
              <w:rPr>
                <w:rFonts w:ascii="Times New Roman" w:hAnsi="Times New Roman"/>
                <w:spacing w:val="-3"/>
                <w:sz w:val="28"/>
                <w:szCs w:val="28"/>
                <w:lang w:eastAsia="en-US"/>
              </w:rPr>
              <w:t>(Послебукварный</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период) 18</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 xml:space="preserve">Чтение прямых открытых слогов с акустически сходными мягкими согласными звуками. Чтение слогов, слов и коротких предложений с </w:t>
            </w:r>
            <w:r w:rsidRPr="00EC5C44">
              <w:rPr>
                <w:rFonts w:ascii="Times New Roman" w:hAnsi="Times New Roman"/>
                <w:spacing w:val="-1"/>
                <w:sz w:val="28"/>
                <w:szCs w:val="28"/>
                <w:lang w:eastAsia="en-US"/>
              </w:rPr>
              <w:t xml:space="preserve">акустически сходными согласными звуками. </w:t>
            </w:r>
            <w:r w:rsidRPr="00EC5C44">
              <w:rPr>
                <w:rFonts w:ascii="Times New Roman" w:hAnsi="Times New Roman"/>
                <w:spacing w:val="-2"/>
                <w:sz w:val="28"/>
                <w:szCs w:val="28"/>
                <w:lang w:eastAsia="en-US"/>
              </w:rPr>
              <w:t>Составление коротких предложений по сюжетным картинкам. Чтение считалки правильно по слогам</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Знать названия осенних месяцев;</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читать в тексте некоторые 2-сложные и трехсложные слова слитно, сложные слова – правильно по слогам;</w:t>
            </w:r>
          </w:p>
          <w:p w:rsidR="00EC5C44" w:rsidRPr="00EC5C44" w:rsidRDefault="00EC5C44">
            <w:pPr>
              <w:spacing w:before="230" w:line="256" w:lineRule="auto"/>
              <w:rPr>
                <w:rFonts w:ascii="Times New Roman" w:eastAsiaTheme="minorEastAsia" w:hAnsi="Times New Roman"/>
                <w:sz w:val="28"/>
                <w:szCs w:val="28"/>
                <w:lang w:eastAsia="en-US"/>
              </w:rPr>
            </w:pPr>
            <w:r w:rsidRPr="00EC5C44">
              <w:rPr>
                <w:rFonts w:ascii="Times New Roman" w:hAnsi="Times New Roman"/>
                <w:sz w:val="28"/>
                <w:szCs w:val="28"/>
                <w:lang w:eastAsia="en-US"/>
              </w:rPr>
              <w:t>Навык правильного чтения.</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19</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pacing w:val="-3"/>
                <w:sz w:val="28"/>
                <w:szCs w:val="28"/>
                <w:lang w:eastAsia="en-US"/>
              </w:rPr>
              <w:t xml:space="preserve">Серый вечер. По </w:t>
            </w:r>
            <w:r w:rsidRPr="00EC5C44">
              <w:rPr>
                <w:rFonts w:ascii="Times New Roman" w:hAnsi="Times New Roman"/>
                <w:sz w:val="28"/>
                <w:szCs w:val="28"/>
                <w:lang w:eastAsia="en-US"/>
              </w:rPr>
              <w:t>А. Тумбасову</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pacing w:val="-2"/>
                <w:sz w:val="28"/>
                <w:szCs w:val="28"/>
                <w:lang w:eastAsia="en-US"/>
              </w:rPr>
              <w:t xml:space="preserve">Чтение по слогам многосложных слов и слов со </w:t>
            </w:r>
            <w:r w:rsidRPr="00EC5C44">
              <w:rPr>
                <w:rFonts w:ascii="Times New Roman" w:hAnsi="Times New Roman"/>
                <w:spacing w:val="-1"/>
                <w:sz w:val="28"/>
                <w:szCs w:val="28"/>
                <w:lang w:eastAsia="en-US"/>
              </w:rPr>
              <w:t xml:space="preserve">стечением согласных. Ответы на вопросы посодержанию текста. Выборочное чтение. </w:t>
            </w:r>
            <w:r w:rsidRPr="00EC5C44">
              <w:rPr>
                <w:rFonts w:ascii="Times New Roman" w:hAnsi="Times New Roman"/>
                <w:spacing w:val="-2"/>
                <w:sz w:val="28"/>
                <w:szCs w:val="28"/>
                <w:lang w:eastAsia="en-US"/>
              </w:rPr>
              <w:t xml:space="preserve">Установление причинно-следственных связей с опорой на вопросы. Предположение о том, что могло бы произойти после событий рассказа, с </w:t>
            </w:r>
            <w:r w:rsidRPr="00EC5C44">
              <w:rPr>
                <w:rFonts w:ascii="Times New Roman" w:hAnsi="Times New Roman"/>
                <w:sz w:val="28"/>
                <w:szCs w:val="28"/>
                <w:lang w:eastAsia="en-US"/>
              </w:rPr>
              <w:t>опорой на прочитанное</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читать в тексте некоторые 2-сложные и трехсложные слова слитно, сложные слова – правильно по слогам;</w:t>
            </w:r>
          </w:p>
          <w:p w:rsidR="00EC5C44" w:rsidRPr="00EC5C44" w:rsidRDefault="00EC5C44">
            <w:pPr>
              <w:spacing w:before="230" w:line="256" w:lineRule="auto"/>
              <w:rPr>
                <w:rFonts w:ascii="Times New Roman" w:eastAsiaTheme="minorEastAsia" w:hAnsi="Times New Roman"/>
                <w:sz w:val="28"/>
                <w:szCs w:val="28"/>
                <w:lang w:eastAsia="en-US"/>
              </w:rPr>
            </w:pPr>
            <w:r w:rsidRPr="00EC5C44">
              <w:rPr>
                <w:rFonts w:ascii="Times New Roman" w:hAnsi="Times New Roman"/>
                <w:sz w:val="28"/>
                <w:szCs w:val="28"/>
                <w:lang w:eastAsia="en-US"/>
              </w:rPr>
              <w:t>Навык правильного чтения.</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20</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 xml:space="preserve">Обобщающий </w:t>
            </w:r>
            <w:r w:rsidRPr="00EC5C44">
              <w:rPr>
                <w:rFonts w:ascii="Times New Roman" w:hAnsi="Times New Roman"/>
                <w:spacing w:val="-2"/>
                <w:sz w:val="28"/>
                <w:szCs w:val="28"/>
                <w:lang w:eastAsia="en-US"/>
              </w:rPr>
              <w:t>урок по разделу</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 xml:space="preserve">Чтение целым словом односложных слов. Чтение по слогам предложений. Участие в беседе о </w:t>
            </w:r>
            <w:r w:rsidRPr="00EC5C44">
              <w:rPr>
                <w:rFonts w:ascii="Times New Roman" w:hAnsi="Times New Roman"/>
                <w:spacing w:val="-2"/>
                <w:sz w:val="28"/>
                <w:szCs w:val="28"/>
                <w:lang w:eastAsia="en-US"/>
              </w:rPr>
              <w:t xml:space="preserve">правилах поведения в школе. Ответы на вопросы по </w:t>
            </w:r>
            <w:r w:rsidRPr="00EC5C44">
              <w:rPr>
                <w:rFonts w:ascii="Times New Roman" w:hAnsi="Times New Roman"/>
                <w:spacing w:val="-1"/>
                <w:sz w:val="28"/>
                <w:szCs w:val="28"/>
                <w:lang w:eastAsia="en-US"/>
              </w:rPr>
              <w:t xml:space="preserve">содержанию прочитанных текстов. Отгадывание </w:t>
            </w:r>
            <w:r w:rsidRPr="00EC5C44">
              <w:rPr>
                <w:rFonts w:ascii="Times New Roman" w:hAnsi="Times New Roman"/>
                <w:sz w:val="28"/>
                <w:szCs w:val="28"/>
                <w:lang w:eastAsia="en-US"/>
              </w:rPr>
              <w:t>загадки на основе её анализа. Составление рассуждения «Почему деревья осенью сбрасывают листья» на материале прочитанного. Чтение стихотворения наизусть</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читать сложные слова со стечением согласных по слогам, употреблять их в своей речи, соотносить жизненные наблюдения с прочитанным;</w:t>
            </w:r>
          </w:p>
          <w:p w:rsidR="00EC5C44" w:rsidRPr="00EC5C44" w:rsidRDefault="00EC5C44">
            <w:pPr>
              <w:spacing w:before="230" w:line="256" w:lineRule="auto"/>
              <w:rPr>
                <w:rFonts w:ascii="Times New Roman" w:eastAsiaTheme="minorEastAsia" w:hAnsi="Times New Roman"/>
                <w:sz w:val="28"/>
                <w:szCs w:val="28"/>
                <w:lang w:eastAsia="en-US"/>
              </w:rPr>
            </w:pPr>
            <w:r w:rsidRPr="00EC5C44">
              <w:rPr>
                <w:rFonts w:ascii="Times New Roman" w:hAnsi="Times New Roman"/>
                <w:sz w:val="28"/>
                <w:szCs w:val="28"/>
                <w:lang w:eastAsia="en-US"/>
              </w:rPr>
              <w:t>Навык связной речи.</w:t>
            </w:r>
          </w:p>
        </w:tc>
      </w:tr>
      <w:tr w:rsidR="00EC5C44" w:rsidRPr="00EC5C44" w:rsidTr="00EC5C44">
        <w:trPr>
          <w:trHeight w:val="517"/>
        </w:trPr>
        <w:tc>
          <w:tcPr>
            <w:tcW w:w="15593"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center"/>
              <w:rPr>
                <w:rFonts w:ascii="Times New Roman" w:hAnsi="Times New Roman"/>
                <w:sz w:val="28"/>
                <w:szCs w:val="28"/>
                <w:lang w:eastAsia="en-US"/>
              </w:rPr>
            </w:pPr>
            <w:r w:rsidRPr="00EC5C44">
              <w:rPr>
                <w:rFonts w:ascii="Times New Roman" w:hAnsi="Times New Roman"/>
                <w:b/>
                <w:bCs/>
                <w:sz w:val="28"/>
                <w:szCs w:val="28"/>
                <w:lang w:eastAsia="en-US"/>
              </w:rPr>
              <w:t>Раздел «Почитаем - поиграем» (10 ч)</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21</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355" w:firstLine="5"/>
              <w:rPr>
                <w:rFonts w:ascii="Times New Roman" w:hAnsi="Times New Roman"/>
                <w:sz w:val="28"/>
                <w:szCs w:val="28"/>
                <w:lang w:eastAsia="en-US"/>
              </w:rPr>
            </w:pPr>
            <w:r w:rsidRPr="00EC5C44">
              <w:rPr>
                <w:rFonts w:ascii="Times New Roman" w:hAnsi="Times New Roman"/>
                <w:spacing w:val="-4"/>
                <w:sz w:val="28"/>
                <w:szCs w:val="28"/>
                <w:lang w:eastAsia="en-US"/>
              </w:rPr>
              <w:t xml:space="preserve">Одна буква. По </w:t>
            </w:r>
            <w:r w:rsidRPr="00EC5C44">
              <w:rPr>
                <w:rFonts w:ascii="Times New Roman" w:hAnsi="Times New Roman"/>
                <w:sz w:val="28"/>
                <w:szCs w:val="28"/>
                <w:lang w:eastAsia="en-US"/>
              </w:rPr>
              <w:t xml:space="preserve">А. Шибаеву </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48" w:hanging="5"/>
              <w:rPr>
                <w:rFonts w:ascii="Times New Roman" w:hAnsi="Times New Roman"/>
                <w:sz w:val="28"/>
                <w:szCs w:val="28"/>
                <w:lang w:eastAsia="en-US"/>
              </w:rPr>
            </w:pPr>
            <w:r w:rsidRPr="00EC5C44">
              <w:rPr>
                <w:rFonts w:ascii="Times New Roman" w:hAnsi="Times New Roman"/>
                <w:spacing w:val="-2"/>
                <w:sz w:val="28"/>
                <w:szCs w:val="28"/>
                <w:lang w:eastAsia="en-US"/>
              </w:rPr>
              <w:t xml:space="preserve">Чтение по слогам многосложных слов. Составление </w:t>
            </w:r>
            <w:r w:rsidRPr="00EC5C44">
              <w:rPr>
                <w:rFonts w:ascii="Times New Roman" w:hAnsi="Times New Roman"/>
                <w:sz w:val="28"/>
                <w:szCs w:val="28"/>
                <w:lang w:eastAsia="en-US"/>
              </w:rPr>
              <w:t xml:space="preserve">слов с помощью разрезной азбуки. Объяснение значений слов, которые отличаются одной буквой, приставкой. Формулирование элементарных </w:t>
            </w:r>
            <w:r w:rsidRPr="00EC5C44">
              <w:rPr>
                <w:rFonts w:ascii="Times New Roman" w:hAnsi="Times New Roman"/>
                <w:spacing w:val="-2"/>
                <w:sz w:val="28"/>
                <w:szCs w:val="28"/>
                <w:lang w:eastAsia="en-US"/>
              </w:rPr>
              <w:t xml:space="preserve">суждений и умозаключений. Ответы на вопросы по </w:t>
            </w:r>
            <w:r w:rsidRPr="00EC5C44">
              <w:rPr>
                <w:rFonts w:ascii="Times New Roman" w:hAnsi="Times New Roman"/>
                <w:sz w:val="28"/>
                <w:szCs w:val="28"/>
                <w:lang w:eastAsia="en-US"/>
              </w:rPr>
              <w:t>содержанию текста. Графическое иллюстрирование. Выборочное чтение</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Знать изученные буквы;</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читать  стихотворный текст, соблюдать интонацию в соответствии со знаками препинания;</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правильного, выразительного чтения.</w:t>
            </w:r>
          </w:p>
        </w:tc>
      </w:tr>
      <w:tr w:rsidR="00EC5C44" w:rsidRPr="00EC5C44" w:rsidTr="00EC5C44">
        <w:trPr>
          <w:trHeight w:val="976"/>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22</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p>
          <w:p w:rsidR="00EC5C44" w:rsidRPr="00EC5C44" w:rsidRDefault="00EC5C44">
            <w:pPr>
              <w:shd w:val="clear" w:color="auto" w:fill="FFFFFF"/>
              <w:spacing w:line="256" w:lineRule="auto"/>
              <w:rPr>
                <w:rFonts w:ascii="Times New Roman" w:hAnsi="Times New Roman"/>
                <w:sz w:val="28"/>
                <w:szCs w:val="28"/>
                <w:lang w:eastAsia="en-US"/>
              </w:rPr>
            </w:pPr>
            <w:r w:rsidRPr="00EC5C44">
              <w:rPr>
                <w:rFonts w:ascii="Times New Roman" w:hAnsi="Times New Roman"/>
                <w:spacing w:val="-3"/>
                <w:sz w:val="28"/>
                <w:szCs w:val="28"/>
                <w:lang w:eastAsia="en-US"/>
              </w:rPr>
              <w:t xml:space="preserve">Слоги. А. Усачёв </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197" w:hanging="5"/>
              <w:rPr>
                <w:rFonts w:ascii="Times New Roman" w:hAnsi="Times New Roman"/>
                <w:sz w:val="28"/>
                <w:szCs w:val="28"/>
                <w:lang w:eastAsia="en-US"/>
              </w:rPr>
            </w:pPr>
            <w:r w:rsidRPr="00EC5C44">
              <w:rPr>
                <w:rFonts w:ascii="Times New Roman" w:hAnsi="Times New Roman"/>
                <w:sz w:val="28"/>
                <w:szCs w:val="28"/>
                <w:lang w:eastAsia="en-US"/>
              </w:rPr>
              <w:t xml:space="preserve">Чтение по слогам многосложных слов и слов со </w:t>
            </w:r>
            <w:r w:rsidRPr="00EC5C44">
              <w:rPr>
                <w:rFonts w:ascii="Times New Roman" w:hAnsi="Times New Roman"/>
                <w:spacing w:val="-3"/>
                <w:sz w:val="28"/>
                <w:szCs w:val="28"/>
                <w:lang w:eastAsia="en-US"/>
              </w:rPr>
              <w:t xml:space="preserve">стечением согласных. Составление слов из слогов. </w:t>
            </w:r>
            <w:r w:rsidRPr="00EC5C44">
              <w:rPr>
                <w:rFonts w:ascii="Times New Roman" w:hAnsi="Times New Roman"/>
                <w:spacing w:val="-2"/>
                <w:sz w:val="28"/>
                <w:szCs w:val="28"/>
                <w:lang w:eastAsia="en-US"/>
              </w:rPr>
              <w:t xml:space="preserve">Различение слогов и букв. Чтение слогов и слов со </w:t>
            </w:r>
            <w:r w:rsidRPr="00EC5C44">
              <w:rPr>
                <w:rFonts w:ascii="Times New Roman" w:hAnsi="Times New Roman"/>
                <w:spacing w:val="-1"/>
                <w:sz w:val="28"/>
                <w:szCs w:val="28"/>
                <w:lang w:eastAsia="en-US"/>
              </w:rPr>
              <w:t xml:space="preserve">стечением согласных. Объяснение значений слов. </w:t>
            </w:r>
            <w:r w:rsidRPr="00EC5C44">
              <w:rPr>
                <w:rFonts w:ascii="Times New Roman" w:hAnsi="Times New Roman"/>
                <w:sz w:val="28"/>
                <w:szCs w:val="28"/>
                <w:lang w:eastAsia="en-US"/>
              </w:rPr>
              <w:t xml:space="preserve">Соотнесение картинок и слов. Разгадывание </w:t>
            </w:r>
            <w:r w:rsidRPr="00EC5C44">
              <w:rPr>
                <w:rFonts w:ascii="Times New Roman" w:hAnsi="Times New Roman"/>
                <w:spacing w:val="-2"/>
                <w:sz w:val="28"/>
                <w:szCs w:val="28"/>
                <w:lang w:eastAsia="en-US"/>
              </w:rPr>
              <w:t xml:space="preserve">загадки. Уяснение нравственного смысла понятия </w:t>
            </w:r>
            <w:r w:rsidRPr="00EC5C44">
              <w:rPr>
                <w:rFonts w:ascii="Times New Roman" w:hAnsi="Times New Roman"/>
                <w:sz w:val="28"/>
                <w:szCs w:val="28"/>
                <w:lang w:eastAsia="en-US"/>
              </w:rPr>
              <w:t>«доброта»</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правильно читать текст, несложные слова прочитывать целиком, отвечать на вопросы учителя;</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правильного чтения</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23</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p>
          <w:p w:rsidR="00EC5C44" w:rsidRPr="00EC5C44" w:rsidRDefault="00EC5C44">
            <w:pPr>
              <w:shd w:val="clear" w:color="auto" w:fill="FFFFFF"/>
              <w:spacing w:line="256" w:lineRule="auto"/>
              <w:rPr>
                <w:rFonts w:ascii="Times New Roman" w:hAnsi="Times New Roman"/>
                <w:sz w:val="28"/>
                <w:szCs w:val="28"/>
                <w:lang w:eastAsia="en-US"/>
              </w:rPr>
            </w:pPr>
            <w:r w:rsidRPr="00EC5C44">
              <w:rPr>
                <w:rFonts w:ascii="Times New Roman" w:hAnsi="Times New Roman"/>
                <w:sz w:val="28"/>
                <w:szCs w:val="28"/>
                <w:lang w:eastAsia="en-US"/>
              </w:rPr>
              <w:t>Прочитай!</w:t>
            </w:r>
          </w:p>
          <w:p w:rsidR="00EC5C44" w:rsidRPr="00EC5C44" w:rsidRDefault="00EC5C44">
            <w:pPr>
              <w:shd w:val="clear" w:color="auto" w:fill="FFFFFF"/>
              <w:spacing w:line="256" w:lineRule="auto"/>
              <w:rPr>
                <w:rFonts w:ascii="Times New Roman" w:hAnsi="Times New Roman"/>
                <w:sz w:val="28"/>
                <w:szCs w:val="28"/>
                <w:lang w:eastAsia="en-US"/>
              </w:rPr>
            </w:pPr>
            <w:r w:rsidRPr="00EC5C44">
              <w:rPr>
                <w:rFonts w:ascii="Times New Roman" w:hAnsi="Times New Roman"/>
                <w:spacing w:val="-3"/>
                <w:sz w:val="28"/>
                <w:szCs w:val="28"/>
                <w:lang w:eastAsia="en-US"/>
              </w:rPr>
              <w:t>(Послебукварный</w:t>
            </w:r>
          </w:p>
          <w:p w:rsidR="00EC5C44" w:rsidRPr="00EC5C44" w:rsidRDefault="00EC5C44">
            <w:pPr>
              <w:shd w:val="clear" w:color="auto" w:fill="FFFFFF"/>
              <w:spacing w:line="256" w:lineRule="auto"/>
              <w:rPr>
                <w:rFonts w:ascii="Times New Roman" w:hAnsi="Times New Roman"/>
                <w:sz w:val="28"/>
                <w:szCs w:val="28"/>
                <w:lang w:eastAsia="en-US"/>
              </w:rPr>
            </w:pPr>
            <w:r w:rsidRPr="00EC5C44">
              <w:rPr>
                <w:rFonts w:ascii="Times New Roman" w:hAnsi="Times New Roman"/>
                <w:sz w:val="28"/>
                <w:szCs w:val="28"/>
                <w:lang w:eastAsia="en-US"/>
              </w:rPr>
              <w:t xml:space="preserve">период) </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pacing w:val="-2"/>
                <w:sz w:val="28"/>
                <w:szCs w:val="28"/>
                <w:lang w:eastAsia="en-US"/>
              </w:rPr>
              <w:t xml:space="preserve">Различение букв, сходных по начертанию. Чтение </w:t>
            </w:r>
            <w:r w:rsidRPr="00EC5C44">
              <w:rPr>
                <w:rFonts w:ascii="Times New Roman" w:hAnsi="Times New Roman"/>
                <w:spacing w:val="-1"/>
                <w:sz w:val="28"/>
                <w:szCs w:val="28"/>
                <w:lang w:eastAsia="en-US"/>
              </w:rPr>
              <w:t xml:space="preserve">слов с буквами, сходными по начертанию. Соотнесение слов с предметными картинками. </w:t>
            </w:r>
            <w:r w:rsidRPr="00EC5C44">
              <w:rPr>
                <w:rFonts w:ascii="Times New Roman" w:hAnsi="Times New Roman"/>
                <w:spacing w:val="-2"/>
                <w:sz w:val="28"/>
                <w:szCs w:val="28"/>
                <w:lang w:eastAsia="en-US"/>
              </w:rPr>
              <w:t xml:space="preserve">Чтение диалога по ролям. Соблюдение интонации, </w:t>
            </w:r>
            <w:r w:rsidRPr="00EC5C44">
              <w:rPr>
                <w:rFonts w:ascii="Times New Roman" w:hAnsi="Times New Roman"/>
                <w:sz w:val="28"/>
                <w:szCs w:val="28"/>
                <w:lang w:eastAsia="en-US"/>
              </w:rPr>
              <w:t>соответствующей знакам препинания в конце предложения</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читать в тексте некоторые 2-сложные и трехсложные слова слитно, сложные слова – правильно по слогам;</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правильного чтения</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24</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pacing w:val="-3"/>
                <w:sz w:val="28"/>
                <w:szCs w:val="28"/>
                <w:lang w:eastAsia="en-US"/>
              </w:rPr>
              <w:t>Дразнилка. По</w:t>
            </w:r>
            <w:r w:rsidRPr="00EC5C44">
              <w:rPr>
                <w:rFonts w:ascii="Times New Roman" w:hAnsi="Times New Roman"/>
                <w:sz w:val="28"/>
                <w:szCs w:val="28"/>
                <w:lang w:eastAsia="en-US"/>
              </w:rPr>
              <w:t xml:space="preserve"> С. Иванову </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pacing w:val="-2"/>
                <w:sz w:val="28"/>
                <w:szCs w:val="28"/>
                <w:lang w:eastAsia="en-US"/>
              </w:rPr>
              <w:t>Чтение по слогам многосложных слов и слов со</w:t>
            </w:r>
            <w:r w:rsidRPr="00EC5C44">
              <w:rPr>
                <w:rFonts w:ascii="Times New Roman" w:hAnsi="Times New Roman"/>
                <w:spacing w:val="-1"/>
                <w:sz w:val="28"/>
                <w:szCs w:val="28"/>
                <w:lang w:eastAsia="en-US"/>
              </w:rPr>
              <w:t xml:space="preserve"> стечением согласных. Чтение целым словом. </w:t>
            </w:r>
            <w:r w:rsidRPr="00EC5C44">
              <w:rPr>
                <w:rFonts w:ascii="Times New Roman" w:hAnsi="Times New Roman"/>
                <w:sz w:val="28"/>
                <w:szCs w:val="28"/>
                <w:lang w:eastAsia="en-US"/>
              </w:rPr>
              <w:t xml:space="preserve">Участие в частично-поисковой беседе по прочитанному тексту. Ответы на вопросы по </w:t>
            </w:r>
            <w:r w:rsidRPr="00EC5C44">
              <w:rPr>
                <w:rFonts w:ascii="Times New Roman" w:hAnsi="Times New Roman"/>
                <w:spacing w:val="-3"/>
                <w:sz w:val="28"/>
                <w:szCs w:val="28"/>
                <w:lang w:eastAsia="en-US"/>
              </w:rPr>
              <w:t xml:space="preserve">содержанию текста. Составление слов из слогов. </w:t>
            </w:r>
            <w:r w:rsidRPr="00EC5C44">
              <w:rPr>
                <w:rFonts w:ascii="Times New Roman" w:hAnsi="Times New Roman"/>
                <w:sz w:val="28"/>
                <w:szCs w:val="28"/>
                <w:lang w:eastAsia="en-US"/>
              </w:rPr>
              <w:t xml:space="preserve">Объяснение значений слов, составленных из </w:t>
            </w:r>
            <w:r w:rsidRPr="00EC5C44">
              <w:rPr>
                <w:rFonts w:ascii="Times New Roman" w:hAnsi="Times New Roman"/>
                <w:spacing w:val="-2"/>
                <w:sz w:val="28"/>
                <w:szCs w:val="28"/>
                <w:lang w:eastAsia="en-US"/>
              </w:rPr>
              <w:t xml:space="preserve">слогов. Установление смысловых связей между </w:t>
            </w:r>
            <w:r w:rsidRPr="00EC5C44">
              <w:rPr>
                <w:rFonts w:ascii="Times New Roman" w:hAnsi="Times New Roman"/>
                <w:sz w:val="28"/>
                <w:szCs w:val="28"/>
                <w:lang w:eastAsia="en-US"/>
              </w:rPr>
              <w:t>эмоциональным состоянием героев сказки и причинами, его вызвавшими. Выразительное чтение с интонацией, соответствующей знакам препинания</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читать в тексте некоторые 2-сложные и трехсложные слова слитно, сложные слова – правильно по слогам;</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правильного чтения.</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25</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p>
          <w:p w:rsidR="00EC5C44" w:rsidRPr="00EC5C44" w:rsidRDefault="00EC5C44">
            <w:pPr>
              <w:shd w:val="clear" w:color="auto" w:fill="FFFFFF"/>
              <w:spacing w:line="256" w:lineRule="auto"/>
              <w:ind w:right="576"/>
              <w:rPr>
                <w:rFonts w:ascii="Times New Roman" w:hAnsi="Times New Roman"/>
                <w:sz w:val="28"/>
                <w:szCs w:val="28"/>
                <w:lang w:eastAsia="en-US"/>
              </w:rPr>
            </w:pPr>
            <w:r w:rsidRPr="00EC5C44">
              <w:rPr>
                <w:rFonts w:ascii="Times New Roman" w:hAnsi="Times New Roman"/>
                <w:sz w:val="28"/>
                <w:szCs w:val="28"/>
                <w:lang w:eastAsia="en-US"/>
              </w:rPr>
              <w:t>Черепаха. К. Чуковский</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 xml:space="preserve">Чтение по слогам многосложных слов. Чтение </w:t>
            </w:r>
            <w:r w:rsidRPr="00EC5C44">
              <w:rPr>
                <w:rFonts w:ascii="Times New Roman" w:hAnsi="Times New Roman"/>
                <w:spacing w:val="-2"/>
                <w:sz w:val="28"/>
                <w:szCs w:val="28"/>
                <w:lang w:eastAsia="en-US"/>
              </w:rPr>
              <w:t xml:space="preserve">целым словом ранее отработанных слов. Ответы на </w:t>
            </w:r>
            <w:r w:rsidRPr="00EC5C44">
              <w:rPr>
                <w:rFonts w:ascii="Times New Roman" w:hAnsi="Times New Roman"/>
                <w:spacing w:val="-1"/>
                <w:sz w:val="28"/>
                <w:szCs w:val="28"/>
                <w:lang w:eastAsia="en-US"/>
              </w:rPr>
              <w:t xml:space="preserve">вопросы по содержанию стихотворения. Составление слов из слогов. Составление </w:t>
            </w:r>
            <w:r w:rsidRPr="00EC5C44">
              <w:rPr>
                <w:rFonts w:ascii="Times New Roman" w:hAnsi="Times New Roman"/>
                <w:spacing w:val="-2"/>
                <w:sz w:val="28"/>
                <w:szCs w:val="28"/>
                <w:lang w:eastAsia="en-US"/>
              </w:rPr>
              <w:t xml:space="preserve">предложения по сюжетной картинке. Установление </w:t>
            </w:r>
            <w:r w:rsidRPr="00EC5C44">
              <w:rPr>
                <w:rFonts w:ascii="Times New Roman" w:hAnsi="Times New Roman"/>
                <w:spacing w:val="-1"/>
                <w:sz w:val="28"/>
                <w:szCs w:val="28"/>
                <w:lang w:eastAsia="en-US"/>
              </w:rPr>
              <w:t xml:space="preserve">признаков сходства предметов при сравнении. </w:t>
            </w:r>
            <w:r w:rsidRPr="00EC5C44">
              <w:rPr>
                <w:rFonts w:ascii="Times New Roman" w:hAnsi="Times New Roman"/>
                <w:sz w:val="28"/>
                <w:szCs w:val="28"/>
                <w:lang w:eastAsia="en-US"/>
              </w:rPr>
              <w:t>Выборочное чтение. Уяснение эмоционального состояния героев и причин, его вызвавших</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читать сложные слова со стечением согласных по слогам, употреблять их в своей речи, соотносить жизненные наблюдения с прочитанным;</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связной речи.</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26</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pacing w:val="-4"/>
                <w:sz w:val="28"/>
                <w:szCs w:val="28"/>
                <w:lang w:eastAsia="en-US"/>
              </w:rPr>
              <w:t xml:space="preserve">Шумный Ба-Бах. </w:t>
            </w:r>
            <w:r w:rsidRPr="00EC5C44">
              <w:rPr>
                <w:rFonts w:ascii="Times New Roman" w:hAnsi="Times New Roman"/>
                <w:sz w:val="28"/>
                <w:szCs w:val="28"/>
                <w:lang w:eastAsia="en-US"/>
              </w:rPr>
              <w:t>Дж. Ривз</w:t>
            </w:r>
          </w:p>
          <w:p w:rsidR="00EC5C44" w:rsidRPr="00EC5C44" w:rsidRDefault="00EC5C44">
            <w:pPr>
              <w:shd w:val="clear" w:color="auto" w:fill="FFFFFF"/>
              <w:spacing w:line="256" w:lineRule="auto"/>
              <w:ind w:right="182"/>
              <w:rPr>
                <w:rFonts w:ascii="Times New Roman" w:hAnsi="Times New Roman"/>
                <w:sz w:val="28"/>
                <w:szCs w:val="28"/>
                <w:lang w:eastAsia="en-US"/>
              </w:rPr>
            </w:pP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 xml:space="preserve">Чтение слогов со стечением согласных. Чтение по слогам многосложных слов и слов со стечением </w:t>
            </w:r>
            <w:r w:rsidRPr="00EC5C44">
              <w:rPr>
                <w:rFonts w:ascii="Times New Roman" w:hAnsi="Times New Roman"/>
                <w:spacing w:val="-1"/>
                <w:sz w:val="28"/>
                <w:szCs w:val="28"/>
                <w:lang w:eastAsia="en-US"/>
              </w:rPr>
              <w:t xml:space="preserve">согласных. Узнавание действующих лиц по </w:t>
            </w:r>
            <w:r w:rsidRPr="00EC5C44">
              <w:rPr>
                <w:rFonts w:ascii="Times New Roman" w:hAnsi="Times New Roman"/>
                <w:spacing w:val="-2"/>
                <w:sz w:val="28"/>
                <w:szCs w:val="28"/>
                <w:lang w:eastAsia="en-US"/>
              </w:rPr>
              <w:t xml:space="preserve">звукоподражаниям. Называние слов по теме «дикие </w:t>
            </w:r>
            <w:r w:rsidRPr="00EC5C44">
              <w:rPr>
                <w:rFonts w:ascii="Times New Roman" w:hAnsi="Times New Roman"/>
                <w:sz w:val="28"/>
                <w:szCs w:val="28"/>
                <w:lang w:eastAsia="en-US"/>
              </w:rPr>
              <w:t xml:space="preserve">животные». Придумывание названий домашних </w:t>
            </w:r>
            <w:r w:rsidRPr="00EC5C44">
              <w:rPr>
                <w:rFonts w:ascii="Times New Roman" w:hAnsi="Times New Roman"/>
                <w:spacing w:val="-1"/>
                <w:sz w:val="28"/>
                <w:szCs w:val="28"/>
                <w:lang w:eastAsia="en-US"/>
              </w:rPr>
              <w:t xml:space="preserve">животных с опорой на содержание стихотворения. </w:t>
            </w:r>
            <w:r w:rsidRPr="00EC5C44">
              <w:rPr>
                <w:rFonts w:ascii="Times New Roman" w:hAnsi="Times New Roman"/>
                <w:spacing w:val="-3"/>
                <w:sz w:val="28"/>
                <w:szCs w:val="28"/>
                <w:lang w:eastAsia="en-US"/>
              </w:rPr>
              <w:t xml:space="preserve">Составление предложений, отвечающих на вопрос: </w:t>
            </w:r>
            <w:r w:rsidRPr="00EC5C44">
              <w:rPr>
                <w:rFonts w:ascii="Times New Roman" w:hAnsi="Times New Roman"/>
                <w:sz w:val="28"/>
                <w:szCs w:val="28"/>
                <w:lang w:eastAsia="en-US"/>
              </w:rPr>
              <w:t>«Кто где прячется и от кого?»</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читать доступный текст по слогам, отдельные слова целиком, находить в тексте ответ на вопрос, давать элементарную оценку прочитанному;</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правильного чтения.</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27</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p>
          <w:p w:rsidR="00EC5C44" w:rsidRPr="00EC5C44" w:rsidRDefault="00EC5C44">
            <w:pPr>
              <w:shd w:val="clear" w:color="auto" w:fill="FFFFFF"/>
              <w:spacing w:line="256" w:lineRule="auto"/>
              <w:rPr>
                <w:rFonts w:ascii="Times New Roman" w:hAnsi="Times New Roman"/>
                <w:sz w:val="28"/>
                <w:szCs w:val="28"/>
                <w:lang w:eastAsia="en-US"/>
              </w:rPr>
            </w:pPr>
            <w:r w:rsidRPr="00EC5C44">
              <w:rPr>
                <w:rFonts w:ascii="Times New Roman" w:hAnsi="Times New Roman"/>
                <w:sz w:val="28"/>
                <w:szCs w:val="28"/>
                <w:lang w:eastAsia="en-US"/>
              </w:rPr>
              <w:t>Прочитай!</w:t>
            </w:r>
          </w:p>
          <w:p w:rsidR="00EC5C44" w:rsidRPr="00EC5C44" w:rsidRDefault="00EC5C44">
            <w:pPr>
              <w:shd w:val="clear" w:color="auto" w:fill="FFFFFF"/>
              <w:spacing w:line="256" w:lineRule="auto"/>
              <w:rPr>
                <w:rFonts w:ascii="Times New Roman" w:hAnsi="Times New Roman"/>
                <w:sz w:val="28"/>
                <w:szCs w:val="28"/>
                <w:lang w:eastAsia="en-US"/>
              </w:rPr>
            </w:pPr>
            <w:r w:rsidRPr="00EC5C44">
              <w:rPr>
                <w:rFonts w:ascii="Times New Roman" w:hAnsi="Times New Roman"/>
                <w:spacing w:val="-3"/>
                <w:sz w:val="28"/>
                <w:szCs w:val="28"/>
                <w:lang w:eastAsia="en-US"/>
              </w:rPr>
              <w:t>(Послебукварный</w:t>
            </w:r>
          </w:p>
          <w:p w:rsidR="00EC5C44" w:rsidRPr="00EC5C44" w:rsidRDefault="00EC5C44">
            <w:pPr>
              <w:shd w:val="clear" w:color="auto" w:fill="FFFFFF"/>
              <w:spacing w:line="256" w:lineRule="auto"/>
              <w:rPr>
                <w:rFonts w:ascii="Times New Roman" w:hAnsi="Times New Roman"/>
                <w:sz w:val="28"/>
                <w:szCs w:val="28"/>
                <w:lang w:eastAsia="en-US"/>
              </w:rPr>
            </w:pPr>
            <w:r w:rsidRPr="00EC5C44">
              <w:rPr>
                <w:rFonts w:ascii="Times New Roman" w:hAnsi="Times New Roman"/>
                <w:sz w:val="28"/>
                <w:szCs w:val="28"/>
                <w:lang w:eastAsia="en-US"/>
              </w:rPr>
              <w:t>период)</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 xml:space="preserve">Чтение слогов и односложных слов со стечением </w:t>
            </w:r>
            <w:r w:rsidRPr="00EC5C44">
              <w:rPr>
                <w:rFonts w:ascii="Times New Roman" w:hAnsi="Times New Roman"/>
                <w:spacing w:val="-2"/>
                <w:sz w:val="28"/>
                <w:szCs w:val="28"/>
                <w:lang w:eastAsia="en-US"/>
              </w:rPr>
              <w:t xml:space="preserve">согласных. Поиск слов по картинкам. Составление </w:t>
            </w:r>
            <w:r w:rsidRPr="00EC5C44">
              <w:rPr>
                <w:rFonts w:ascii="Times New Roman" w:hAnsi="Times New Roman"/>
                <w:sz w:val="28"/>
                <w:szCs w:val="28"/>
                <w:lang w:eastAsia="en-US"/>
              </w:rPr>
              <w:t xml:space="preserve">предложений по сюжетной картинке. Формулирование элементарных суждений и умозаключений с опорой на вопросы. Чтение </w:t>
            </w:r>
            <w:r w:rsidRPr="00EC5C44">
              <w:rPr>
                <w:rFonts w:ascii="Times New Roman" w:hAnsi="Times New Roman"/>
                <w:spacing w:val="-2"/>
                <w:sz w:val="28"/>
                <w:szCs w:val="28"/>
                <w:lang w:eastAsia="en-US"/>
              </w:rPr>
              <w:t xml:space="preserve">стихотворения с соблюдением пауз при знаках </w:t>
            </w:r>
            <w:r w:rsidRPr="00EC5C44">
              <w:rPr>
                <w:rFonts w:ascii="Times New Roman" w:hAnsi="Times New Roman"/>
                <w:sz w:val="28"/>
                <w:szCs w:val="28"/>
                <w:lang w:eastAsia="en-US"/>
              </w:rPr>
              <w:t>препинания</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читать по слогам короткий текст, применяя элементы выразительного чтения;</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правильного,</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28</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p>
          <w:p w:rsidR="00EC5C44" w:rsidRPr="00EC5C44" w:rsidRDefault="00EC5C44">
            <w:pPr>
              <w:shd w:val="clear" w:color="auto" w:fill="FFFFFF"/>
              <w:spacing w:line="256" w:lineRule="auto"/>
              <w:rPr>
                <w:rFonts w:ascii="Times New Roman" w:hAnsi="Times New Roman"/>
                <w:sz w:val="28"/>
                <w:szCs w:val="28"/>
                <w:lang w:eastAsia="en-US"/>
              </w:rPr>
            </w:pPr>
            <w:r w:rsidRPr="00EC5C44">
              <w:rPr>
                <w:rFonts w:ascii="Times New Roman" w:hAnsi="Times New Roman"/>
                <w:sz w:val="28"/>
                <w:szCs w:val="28"/>
                <w:lang w:eastAsia="en-US"/>
              </w:rPr>
              <w:t>Загадки</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pacing w:val="-1"/>
                <w:sz w:val="28"/>
                <w:szCs w:val="28"/>
                <w:lang w:eastAsia="en-US"/>
              </w:rPr>
              <w:t xml:space="preserve">Чтение по слогам слов со стечением согласных. Чтение целым словом ранее отработанных слов. </w:t>
            </w:r>
            <w:r w:rsidRPr="00EC5C44">
              <w:rPr>
                <w:rFonts w:ascii="Times New Roman" w:hAnsi="Times New Roman"/>
                <w:sz w:val="28"/>
                <w:szCs w:val="28"/>
                <w:lang w:eastAsia="en-US"/>
              </w:rPr>
              <w:t xml:space="preserve">Отгадывание загадок, анализ загадок (называние </w:t>
            </w:r>
            <w:r w:rsidRPr="00EC5C44">
              <w:rPr>
                <w:rFonts w:ascii="Times New Roman" w:hAnsi="Times New Roman"/>
                <w:spacing w:val="-2"/>
                <w:sz w:val="28"/>
                <w:szCs w:val="28"/>
                <w:lang w:eastAsia="en-US"/>
              </w:rPr>
              <w:t xml:space="preserve">признаков животных). Объяснение значений слов, </w:t>
            </w:r>
            <w:r w:rsidRPr="00EC5C44">
              <w:rPr>
                <w:rFonts w:ascii="Times New Roman" w:hAnsi="Times New Roman"/>
                <w:spacing w:val="-1"/>
                <w:sz w:val="28"/>
                <w:szCs w:val="28"/>
                <w:lang w:eastAsia="en-US"/>
              </w:rPr>
              <w:t xml:space="preserve">образных сравнений с опорой на вопросы. </w:t>
            </w:r>
            <w:r w:rsidRPr="00EC5C44">
              <w:rPr>
                <w:rFonts w:ascii="Times New Roman" w:hAnsi="Times New Roman"/>
                <w:sz w:val="28"/>
                <w:szCs w:val="28"/>
                <w:lang w:eastAsia="en-US"/>
              </w:rPr>
              <w:t>Заучивание загадки наизусть по выбору ученика</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читать в тексте некоторые 2-сложные и трехсложные слова слитно, сложные слова – правильно по слогам;</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правильного, выразительного чтения.</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29</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p>
          <w:p w:rsidR="00EC5C44" w:rsidRPr="00EC5C44" w:rsidRDefault="00EC5C44">
            <w:pPr>
              <w:shd w:val="clear" w:color="auto" w:fill="FFFFFF"/>
              <w:spacing w:line="256" w:lineRule="auto"/>
              <w:ind w:right="1118"/>
              <w:rPr>
                <w:rFonts w:ascii="Times New Roman" w:hAnsi="Times New Roman"/>
                <w:sz w:val="28"/>
                <w:szCs w:val="28"/>
                <w:lang w:eastAsia="en-US"/>
              </w:rPr>
            </w:pPr>
            <w:r w:rsidRPr="00EC5C44">
              <w:rPr>
                <w:rFonts w:ascii="Times New Roman" w:hAnsi="Times New Roman"/>
                <w:sz w:val="28"/>
                <w:szCs w:val="28"/>
                <w:lang w:eastAsia="en-US"/>
              </w:rPr>
              <w:t>Доскажи словечко</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pacing w:val="-1"/>
                <w:sz w:val="28"/>
                <w:szCs w:val="28"/>
                <w:lang w:eastAsia="en-US"/>
              </w:rPr>
              <w:t xml:space="preserve">Чтение слогов и слов со стечением согласных. </w:t>
            </w:r>
            <w:r w:rsidRPr="00EC5C44">
              <w:rPr>
                <w:rFonts w:ascii="Times New Roman" w:hAnsi="Times New Roman"/>
                <w:spacing w:val="-2"/>
                <w:sz w:val="28"/>
                <w:szCs w:val="28"/>
                <w:lang w:eastAsia="en-US"/>
              </w:rPr>
              <w:t xml:space="preserve">Подбор слов-рифм. Составление предложений по </w:t>
            </w:r>
            <w:r w:rsidRPr="00EC5C44">
              <w:rPr>
                <w:rFonts w:ascii="Times New Roman" w:hAnsi="Times New Roman"/>
                <w:sz w:val="28"/>
                <w:szCs w:val="28"/>
                <w:lang w:eastAsia="en-US"/>
              </w:rPr>
              <w:t>сюжетным картинкам с опорой на текст загадок</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читать по слогам слова из 3 – 5 слогов, использовать их в своей речи при ответе;</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 xml:space="preserve"> Навык правильного, осознанного чтения.</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30</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p>
          <w:p w:rsidR="00EC5C44" w:rsidRPr="00EC5C44" w:rsidRDefault="00EC5C44">
            <w:pPr>
              <w:shd w:val="clear" w:color="auto" w:fill="FFFFFF"/>
              <w:spacing w:line="256" w:lineRule="auto"/>
              <w:ind w:right="240" w:hanging="5"/>
              <w:rPr>
                <w:rFonts w:ascii="Times New Roman" w:hAnsi="Times New Roman"/>
                <w:sz w:val="28"/>
                <w:szCs w:val="28"/>
                <w:lang w:eastAsia="en-US"/>
              </w:rPr>
            </w:pPr>
            <w:r w:rsidRPr="00EC5C44">
              <w:rPr>
                <w:rFonts w:ascii="Times New Roman" w:hAnsi="Times New Roman"/>
                <w:spacing w:val="-3"/>
                <w:sz w:val="28"/>
                <w:szCs w:val="28"/>
                <w:lang w:eastAsia="en-US"/>
              </w:rPr>
              <w:t xml:space="preserve">Кто квакает, кто </w:t>
            </w:r>
            <w:r w:rsidRPr="00EC5C44">
              <w:rPr>
                <w:rFonts w:ascii="Times New Roman" w:hAnsi="Times New Roman"/>
                <w:sz w:val="28"/>
                <w:szCs w:val="28"/>
                <w:lang w:eastAsia="en-US"/>
              </w:rPr>
              <w:t xml:space="preserve">крякает, а кто каркает Обобщающий </w:t>
            </w:r>
            <w:r w:rsidRPr="00EC5C44">
              <w:rPr>
                <w:rFonts w:ascii="Times New Roman" w:hAnsi="Times New Roman"/>
                <w:spacing w:val="-2"/>
                <w:sz w:val="28"/>
                <w:szCs w:val="28"/>
                <w:lang w:eastAsia="en-US"/>
              </w:rPr>
              <w:t>урок по разделу</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 xml:space="preserve">Чтение по слогам слов со стечением согласных, отличающихся двумя буквами. Чтение целым словом ранее отработанных слов. Сравнение </w:t>
            </w:r>
            <w:r w:rsidRPr="00EC5C44">
              <w:rPr>
                <w:rFonts w:ascii="Times New Roman" w:hAnsi="Times New Roman"/>
                <w:spacing w:val="-1"/>
                <w:sz w:val="28"/>
                <w:szCs w:val="28"/>
                <w:lang w:eastAsia="en-US"/>
              </w:rPr>
              <w:t xml:space="preserve">значений слов, отличающихся одним слогом. </w:t>
            </w:r>
            <w:r w:rsidRPr="00EC5C44">
              <w:rPr>
                <w:rFonts w:ascii="Times New Roman" w:hAnsi="Times New Roman"/>
                <w:spacing w:val="-2"/>
                <w:sz w:val="28"/>
                <w:szCs w:val="28"/>
                <w:lang w:eastAsia="en-US"/>
              </w:rPr>
              <w:t xml:space="preserve">Ответы на вопросы по тексту. Называние глаголов звучания, использованных в тексте; составление с </w:t>
            </w:r>
            <w:r w:rsidRPr="00EC5C44">
              <w:rPr>
                <w:rFonts w:ascii="Times New Roman" w:hAnsi="Times New Roman"/>
                <w:sz w:val="28"/>
                <w:szCs w:val="28"/>
                <w:lang w:eastAsia="en-US"/>
              </w:rPr>
              <w:t xml:space="preserve">ними предложений. Чтение наизусть загадок. Составление слов из слогов. Чтение целым словом ранее отработанных слов. Чтение предложений по слогам. Ответы на </w:t>
            </w:r>
            <w:r w:rsidRPr="00EC5C44">
              <w:rPr>
                <w:rFonts w:ascii="Times New Roman" w:hAnsi="Times New Roman"/>
                <w:spacing w:val="-2"/>
                <w:sz w:val="28"/>
                <w:szCs w:val="28"/>
                <w:lang w:eastAsia="en-US"/>
              </w:rPr>
              <w:t xml:space="preserve">вопросы по прочитанным текстам. Чтение по ролям </w:t>
            </w:r>
            <w:r w:rsidRPr="00EC5C44">
              <w:rPr>
                <w:rFonts w:ascii="Times New Roman" w:hAnsi="Times New Roman"/>
                <w:sz w:val="28"/>
                <w:szCs w:val="28"/>
                <w:lang w:eastAsia="en-US"/>
              </w:rPr>
              <w:t>сказки «Дразнилка». Определение настроения стихотворений. Выборочное чтение. Определение названия прочитанного текста и его содержания с опорой на иллюстрации</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выразительно читать стихотворные произведения;</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выразительного чтения.</w:t>
            </w:r>
          </w:p>
        </w:tc>
      </w:tr>
      <w:tr w:rsidR="00EC5C44" w:rsidRPr="00EC5C44" w:rsidTr="00EC5C44">
        <w:trPr>
          <w:trHeight w:val="517"/>
        </w:trPr>
        <w:tc>
          <w:tcPr>
            <w:tcW w:w="15593"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center"/>
              <w:rPr>
                <w:rFonts w:ascii="Times New Roman" w:hAnsi="Times New Roman"/>
                <w:sz w:val="28"/>
                <w:szCs w:val="28"/>
                <w:lang w:eastAsia="en-US"/>
              </w:rPr>
            </w:pPr>
            <w:r w:rsidRPr="00EC5C44">
              <w:rPr>
                <w:rFonts w:ascii="Times New Roman" w:hAnsi="Times New Roman"/>
                <w:b/>
                <w:bCs/>
                <w:sz w:val="28"/>
                <w:szCs w:val="28"/>
                <w:lang w:eastAsia="en-US"/>
              </w:rPr>
              <w:t>Раздел «В гостях у сказки» (15 ч)</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31</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91" w:hanging="5"/>
              <w:rPr>
                <w:rFonts w:ascii="Times New Roman" w:hAnsi="Times New Roman"/>
                <w:sz w:val="28"/>
                <w:szCs w:val="28"/>
                <w:lang w:eastAsia="en-US"/>
              </w:rPr>
            </w:pPr>
            <w:r w:rsidRPr="00EC5C44">
              <w:rPr>
                <w:rFonts w:ascii="Times New Roman" w:hAnsi="Times New Roman"/>
                <w:sz w:val="28"/>
                <w:szCs w:val="28"/>
                <w:lang w:eastAsia="en-US"/>
              </w:rPr>
              <w:t xml:space="preserve">Лиса и волк. </w:t>
            </w:r>
            <w:r w:rsidRPr="00EC5C44">
              <w:rPr>
                <w:rFonts w:ascii="Times New Roman" w:hAnsi="Times New Roman"/>
                <w:spacing w:val="-2"/>
                <w:sz w:val="28"/>
                <w:szCs w:val="28"/>
                <w:lang w:eastAsia="en-US"/>
              </w:rPr>
              <w:t xml:space="preserve">Русская народная </w:t>
            </w:r>
            <w:r w:rsidRPr="00EC5C44">
              <w:rPr>
                <w:rFonts w:ascii="Times New Roman" w:hAnsi="Times New Roman"/>
                <w:sz w:val="28"/>
                <w:szCs w:val="28"/>
                <w:lang w:eastAsia="en-US"/>
              </w:rPr>
              <w:t>сказка</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 xml:space="preserve">Чтение по слогам многосложных слов и слов со </w:t>
            </w:r>
            <w:r w:rsidRPr="00EC5C44">
              <w:rPr>
                <w:rFonts w:ascii="Times New Roman" w:hAnsi="Times New Roman"/>
                <w:spacing w:val="-1"/>
                <w:sz w:val="28"/>
                <w:szCs w:val="28"/>
                <w:lang w:eastAsia="en-US"/>
              </w:rPr>
              <w:t xml:space="preserve">стечением согласных. Ответы на вопросы по </w:t>
            </w:r>
            <w:r w:rsidRPr="00EC5C44">
              <w:rPr>
                <w:rFonts w:ascii="Times New Roman" w:hAnsi="Times New Roman"/>
                <w:spacing w:val="-2"/>
                <w:sz w:val="28"/>
                <w:szCs w:val="28"/>
                <w:lang w:eastAsia="en-US"/>
              </w:rPr>
              <w:t xml:space="preserve">содержанию текста. Определение характера волка и </w:t>
            </w:r>
            <w:r w:rsidRPr="00EC5C44">
              <w:rPr>
                <w:rFonts w:ascii="Times New Roman" w:hAnsi="Times New Roman"/>
                <w:spacing w:val="-1"/>
                <w:sz w:val="28"/>
                <w:szCs w:val="28"/>
                <w:lang w:eastAsia="en-US"/>
              </w:rPr>
              <w:t xml:space="preserve">лисы по их поступкам и высказываниям. </w:t>
            </w:r>
            <w:r w:rsidRPr="00EC5C44">
              <w:rPr>
                <w:rFonts w:ascii="Times New Roman" w:hAnsi="Times New Roman"/>
                <w:sz w:val="28"/>
                <w:szCs w:val="28"/>
                <w:lang w:eastAsia="en-US"/>
              </w:rPr>
              <w:t>Составление предложений по картинкам и прочитанному тексту. Установление причинно-</w:t>
            </w:r>
            <w:r w:rsidRPr="00EC5C44">
              <w:rPr>
                <w:rFonts w:ascii="Times New Roman" w:hAnsi="Times New Roman"/>
                <w:spacing w:val="-1"/>
                <w:sz w:val="28"/>
                <w:szCs w:val="28"/>
                <w:lang w:eastAsia="en-US"/>
              </w:rPr>
              <w:t xml:space="preserve">следственных связей в поведении героев сказки. </w:t>
            </w:r>
            <w:r w:rsidRPr="00EC5C44">
              <w:rPr>
                <w:rFonts w:ascii="Times New Roman" w:hAnsi="Times New Roman"/>
                <w:sz w:val="28"/>
                <w:szCs w:val="28"/>
                <w:lang w:eastAsia="en-US"/>
              </w:rPr>
              <w:t>Чтение по ролям с передачей тона ге роев сказки (хитрый, доверчивый)</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правильно читать текст, несложные слова прочитывать целиком, отвечать на вопросы учителя;</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правильного чтения.</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32</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91"/>
              <w:rPr>
                <w:rFonts w:ascii="Times New Roman" w:hAnsi="Times New Roman"/>
                <w:sz w:val="28"/>
                <w:szCs w:val="28"/>
                <w:lang w:eastAsia="en-US"/>
              </w:rPr>
            </w:pPr>
            <w:r w:rsidRPr="00EC5C44">
              <w:rPr>
                <w:rFonts w:ascii="Times New Roman" w:hAnsi="Times New Roman"/>
                <w:sz w:val="28"/>
                <w:szCs w:val="28"/>
                <w:lang w:eastAsia="en-US"/>
              </w:rPr>
              <w:t xml:space="preserve">Гуси и лиса. </w:t>
            </w:r>
            <w:r w:rsidRPr="00EC5C44">
              <w:rPr>
                <w:rFonts w:ascii="Times New Roman" w:hAnsi="Times New Roman"/>
                <w:spacing w:val="-2"/>
                <w:sz w:val="28"/>
                <w:szCs w:val="28"/>
                <w:lang w:eastAsia="en-US"/>
              </w:rPr>
              <w:t xml:space="preserve">Русская народная </w:t>
            </w:r>
            <w:r w:rsidRPr="00EC5C44">
              <w:rPr>
                <w:rFonts w:ascii="Times New Roman" w:hAnsi="Times New Roman"/>
                <w:sz w:val="28"/>
                <w:szCs w:val="28"/>
                <w:lang w:eastAsia="en-US"/>
              </w:rPr>
              <w:t>сказка</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 xml:space="preserve">Чтение по слогам многосложного слова со </w:t>
            </w:r>
            <w:r w:rsidRPr="00EC5C44">
              <w:rPr>
                <w:rFonts w:ascii="Times New Roman" w:hAnsi="Times New Roman"/>
                <w:spacing w:val="-1"/>
                <w:sz w:val="28"/>
                <w:szCs w:val="28"/>
                <w:lang w:eastAsia="en-US"/>
              </w:rPr>
              <w:t xml:space="preserve">стечением согласных. Чтение целым словом. Ответы на вопросы по содержанию сказки. Составление высказываний по сюжетным картинкам. Определение характера героев сказки. </w:t>
            </w:r>
            <w:r w:rsidRPr="00EC5C44">
              <w:rPr>
                <w:rFonts w:ascii="Times New Roman" w:hAnsi="Times New Roman"/>
                <w:spacing w:val="-2"/>
                <w:sz w:val="28"/>
                <w:szCs w:val="28"/>
                <w:lang w:eastAsia="en-US"/>
              </w:rPr>
              <w:t xml:space="preserve">Выборочное чтение. Выразительное чтение реплик </w:t>
            </w:r>
            <w:r w:rsidRPr="00EC5C44">
              <w:rPr>
                <w:rFonts w:ascii="Times New Roman" w:hAnsi="Times New Roman"/>
                <w:sz w:val="28"/>
                <w:szCs w:val="28"/>
                <w:lang w:eastAsia="en-US"/>
              </w:rPr>
              <w:t>героев по образцу учителя. Чтение по ролям</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читать сложные слова со стечением согласных по слогам, употреблять их в своей речи, соотносить жизненные наблюдения с прочитанным;</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связной речи.</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33</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91"/>
              <w:rPr>
                <w:rFonts w:ascii="Times New Roman" w:hAnsi="Times New Roman"/>
                <w:sz w:val="28"/>
                <w:szCs w:val="28"/>
                <w:lang w:eastAsia="en-US"/>
              </w:rPr>
            </w:pPr>
            <w:r w:rsidRPr="00EC5C44">
              <w:rPr>
                <w:rFonts w:ascii="Times New Roman" w:hAnsi="Times New Roman"/>
                <w:sz w:val="28"/>
                <w:szCs w:val="28"/>
                <w:lang w:eastAsia="en-US"/>
              </w:rPr>
              <w:t xml:space="preserve">Лиса и козёл. </w:t>
            </w:r>
            <w:r w:rsidRPr="00EC5C44">
              <w:rPr>
                <w:rFonts w:ascii="Times New Roman" w:hAnsi="Times New Roman"/>
                <w:spacing w:val="-2"/>
                <w:sz w:val="28"/>
                <w:szCs w:val="28"/>
                <w:lang w:eastAsia="en-US"/>
              </w:rPr>
              <w:t xml:space="preserve">Русская народная </w:t>
            </w:r>
            <w:r w:rsidRPr="00EC5C44">
              <w:rPr>
                <w:rFonts w:ascii="Times New Roman" w:hAnsi="Times New Roman"/>
                <w:sz w:val="28"/>
                <w:szCs w:val="28"/>
                <w:lang w:eastAsia="en-US"/>
              </w:rPr>
              <w:t>сказка</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pacing w:val="-1"/>
                <w:sz w:val="28"/>
                <w:szCs w:val="28"/>
                <w:lang w:eastAsia="en-US"/>
              </w:rPr>
              <w:t xml:space="preserve">Чтение по слогам слов со стечением согласных. </w:t>
            </w:r>
            <w:r w:rsidRPr="00EC5C44">
              <w:rPr>
                <w:rFonts w:ascii="Times New Roman" w:hAnsi="Times New Roman"/>
                <w:sz w:val="28"/>
                <w:szCs w:val="28"/>
                <w:lang w:eastAsia="en-US"/>
              </w:rPr>
              <w:t xml:space="preserve">Чтение целым словом. Ответы на вопросы по содержанию сказки. Составление предложений по иллюстрации. Определение характера героев сказки. Установление причинно-следственных связей между событиями, поведением героев и их </w:t>
            </w:r>
            <w:r w:rsidRPr="00EC5C44">
              <w:rPr>
                <w:rFonts w:ascii="Times New Roman" w:hAnsi="Times New Roman"/>
                <w:spacing w:val="-2"/>
                <w:sz w:val="28"/>
                <w:szCs w:val="28"/>
                <w:lang w:eastAsia="en-US"/>
              </w:rPr>
              <w:t xml:space="preserve">характером. Выборочное чтение. Передача голосом </w:t>
            </w:r>
            <w:r w:rsidRPr="00EC5C44">
              <w:rPr>
                <w:rFonts w:ascii="Times New Roman" w:hAnsi="Times New Roman"/>
                <w:sz w:val="28"/>
                <w:szCs w:val="28"/>
                <w:lang w:eastAsia="en-US"/>
              </w:rPr>
              <w:t>интонации, соответствующей характеру героя</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Знать положительные и отрицательные качества, особенности сказки;</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выделять основную идею сказки (первичное умение); понимать смысл аллегории;</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правильного, осознанного чтения.</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34</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398"/>
              <w:rPr>
                <w:rFonts w:ascii="Times New Roman" w:hAnsi="Times New Roman"/>
                <w:sz w:val="28"/>
                <w:szCs w:val="28"/>
                <w:lang w:eastAsia="en-US"/>
              </w:rPr>
            </w:pPr>
            <w:r w:rsidRPr="00EC5C44">
              <w:rPr>
                <w:rFonts w:ascii="Times New Roman" w:hAnsi="Times New Roman"/>
                <w:spacing w:val="-1"/>
                <w:sz w:val="28"/>
                <w:szCs w:val="28"/>
                <w:lang w:eastAsia="en-US"/>
              </w:rPr>
              <w:t xml:space="preserve">Мышка вышла </w:t>
            </w:r>
            <w:r w:rsidRPr="00EC5C44">
              <w:rPr>
                <w:rFonts w:ascii="Times New Roman" w:hAnsi="Times New Roman"/>
                <w:sz w:val="28"/>
                <w:szCs w:val="28"/>
                <w:lang w:eastAsia="en-US"/>
              </w:rPr>
              <w:t>погулять. По Л. Толстому</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pacing w:val="-3"/>
                <w:sz w:val="28"/>
                <w:szCs w:val="28"/>
                <w:lang w:eastAsia="en-US"/>
              </w:rPr>
              <w:t xml:space="preserve">Чтение по слогам слов со стечением согласных. </w:t>
            </w:r>
            <w:r w:rsidRPr="00EC5C44">
              <w:rPr>
                <w:rFonts w:ascii="Times New Roman" w:hAnsi="Times New Roman"/>
                <w:spacing w:val="-1"/>
                <w:sz w:val="28"/>
                <w:szCs w:val="28"/>
                <w:lang w:eastAsia="en-US"/>
              </w:rPr>
              <w:t xml:space="preserve">Ответы на вопросы по содержанию текста. </w:t>
            </w:r>
            <w:r w:rsidRPr="00EC5C44">
              <w:rPr>
                <w:rFonts w:ascii="Times New Roman" w:hAnsi="Times New Roman"/>
                <w:sz w:val="28"/>
                <w:szCs w:val="28"/>
                <w:lang w:eastAsia="en-US"/>
              </w:rPr>
              <w:t xml:space="preserve">Выборочное чтение. Чтение по ролям с </w:t>
            </w:r>
            <w:r w:rsidRPr="00EC5C44">
              <w:rPr>
                <w:rFonts w:ascii="Times New Roman" w:hAnsi="Times New Roman"/>
                <w:spacing w:val="-2"/>
                <w:sz w:val="28"/>
                <w:szCs w:val="28"/>
                <w:lang w:eastAsia="en-US"/>
              </w:rPr>
              <w:t xml:space="preserve">вопросительной и восклицательной интонацией. </w:t>
            </w:r>
            <w:r w:rsidRPr="00EC5C44">
              <w:rPr>
                <w:rFonts w:ascii="Times New Roman" w:hAnsi="Times New Roman"/>
                <w:sz w:val="28"/>
                <w:szCs w:val="28"/>
                <w:lang w:eastAsia="en-US"/>
              </w:rPr>
              <w:t>Уяснение правил безопасного поведения при встрече с незнакомцами</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Знать содержание сказки;</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разбираться в содержании текста, передавать его содержание по вопросам; давать элементарную оценку прочитанного;</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беглого чтения.</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35</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p>
          <w:p w:rsidR="00EC5C44" w:rsidRPr="00EC5C44" w:rsidRDefault="00EC5C44">
            <w:pPr>
              <w:shd w:val="clear" w:color="auto" w:fill="FFFFFF"/>
              <w:spacing w:line="256" w:lineRule="auto"/>
              <w:rPr>
                <w:rFonts w:ascii="Times New Roman" w:hAnsi="Times New Roman"/>
                <w:sz w:val="28"/>
                <w:szCs w:val="28"/>
                <w:lang w:eastAsia="en-US"/>
              </w:rPr>
            </w:pPr>
            <w:r w:rsidRPr="00EC5C44">
              <w:rPr>
                <w:rFonts w:ascii="Times New Roman" w:hAnsi="Times New Roman"/>
                <w:sz w:val="28"/>
                <w:szCs w:val="28"/>
                <w:lang w:eastAsia="en-US"/>
              </w:rPr>
              <w:t>Прочитай!</w:t>
            </w:r>
          </w:p>
          <w:p w:rsidR="00EC5C44" w:rsidRPr="00EC5C44" w:rsidRDefault="00EC5C44">
            <w:pPr>
              <w:shd w:val="clear" w:color="auto" w:fill="FFFFFF"/>
              <w:spacing w:line="256" w:lineRule="auto"/>
              <w:rPr>
                <w:rFonts w:ascii="Times New Roman" w:hAnsi="Times New Roman"/>
                <w:sz w:val="28"/>
                <w:szCs w:val="28"/>
                <w:lang w:eastAsia="en-US"/>
              </w:rPr>
            </w:pPr>
            <w:r w:rsidRPr="00EC5C44">
              <w:rPr>
                <w:rFonts w:ascii="Times New Roman" w:hAnsi="Times New Roman"/>
                <w:spacing w:val="-3"/>
                <w:sz w:val="28"/>
                <w:szCs w:val="28"/>
                <w:lang w:eastAsia="en-US"/>
              </w:rPr>
              <w:t>(Послебукварный</w:t>
            </w:r>
          </w:p>
          <w:p w:rsidR="00EC5C44" w:rsidRPr="00EC5C44" w:rsidRDefault="00EC5C44">
            <w:pPr>
              <w:shd w:val="clear" w:color="auto" w:fill="FFFFFF"/>
              <w:spacing w:line="256" w:lineRule="auto"/>
              <w:rPr>
                <w:rFonts w:ascii="Times New Roman" w:hAnsi="Times New Roman"/>
                <w:sz w:val="28"/>
                <w:szCs w:val="28"/>
                <w:lang w:eastAsia="en-US"/>
              </w:rPr>
            </w:pPr>
            <w:r w:rsidRPr="00EC5C44">
              <w:rPr>
                <w:rFonts w:ascii="Times New Roman" w:hAnsi="Times New Roman"/>
                <w:sz w:val="28"/>
                <w:szCs w:val="28"/>
                <w:lang w:eastAsia="en-US"/>
              </w:rPr>
              <w:t>период)</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 xml:space="preserve">Чтение слогов и двухсложных слов со стечением согласных. Чтение слов по слогам. Чтение целым словом ранее отработанных слов. Упражнения в </w:t>
            </w:r>
            <w:r w:rsidRPr="00EC5C44">
              <w:rPr>
                <w:rFonts w:ascii="Times New Roman" w:hAnsi="Times New Roman"/>
                <w:spacing w:val="-3"/>
                <w:sz w:val="28"/>
                <w:szCs w:val="28"/>
                <w:lang w:eastAsia="en-US"/>
              </w:rPr>
              <w:t xml:space="preserve">словообразовании относительных прилагательных; </w:t>
            </w:r>
            <w:r w:rsidRPr="00EC5C44">
              <w:rPr>
                <w:rFonts w:ascii="Times New Roman" w:hAnsi="Times New Roman"/>
                <w:spacing w:val="-2"/>
                <w:sz w:val="28"/>
                <w:szCs w:val="28"/>
                <w:lang w:eastAsia="en-US"/>
              </w:rPr>
              <w:t xml:space="preserve">согласование прилагательных с существительными </w:t>
            </w:r>
            <w:r w:rsidRPr="00EC5C44">
              <w:rPr>
                <w:rFonts w:ascii="Times New Roman" w:hAnsi="Times New Roman"/>
                <w:sz w:val="28"/>
                <w:szCs w:val="28"/>
                <w:lang w:eastAsia="en-US"/>
              </w:rPr>
              <w:t xml:space="preserve">в мужском роде. Отгадывание загадки, выделение </w:t>
            </w:r>
            <w:r w:rsidRPr="00EC5C44">
              <w:rPr>
                <w:rFonts w:ascii="Times New Roman" w:hAnsi="Times New Roman"/>
                <w:spacing w:val="-3"/>
                <w:sz w:val="28"/>
                <w:szCs w:val="28"/>
                <w:lang w:eastAsia="en-US"/>
              </w:rPr>
              <w:t xml:space="preserve">признаков мухомора. Соотнесение картинок и слов. </w:t>
            </w:r>
            <w:r w:rsidRPr="00EC5C44">
              <w:rPr>
                <w:rFonts w:ascii="Times New Roman" w:hAnsi="Times New Roman"/>
                <w:sz w:val="28"/>
                <w:szCs w:val="28"/>
                <w:lang w:eastAsia="en-US"/>
              </w:rPr>
              <w:t>Графическое иллюстрирование</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передавать содержание текста по вопросам и иллюстрациям;</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работы с учебником</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36</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p>
          <w:p w:rsidR="00EC5C44" w:rsidRPr="00EC5C44" w:rsidRDefault="00EC5C44">
            <w:pPr>
              <w:shd w:val="clear" w:color="auto" w:fill="FFFFFF"/>
              <w:spacing w:line="256" w:lineRule="auto"/>
              <w:ind w:right="110" w:hanging="5"/>
              <w:rPr>
                <w:rFonts w:ascii="Times New Roman" w:hAnsi="Times New Roman"/>
                <w:sz w:val="28"/>
                <w:szCs w:val="28"/>
                <w:lang w:eastAsia="en-US"/>
              </w:rPr>
            </w:pPr>
            <w:r w:rsidRPr="00EC5C44">
              <w:rPr>
                <w:rFonts w:ascii="Times New Roman" w:hAnsi="Times New Roman"/>
                <w:sz w:val="28"/>
                <w:szCs w:val="28"/>
                <w:lang w:eastAsia="en-US"/>
              </w:rPr>
              <w:t xml:space="preserve">Волк и баран. </w:t>
            </w:r>
            <w:r w:rsidRPr="00EC5C44">
              <w:rPr>
                <w:rFonts w:ascii="Times New Roman" w:hAnsi="Times New Roman"/>
                <w:spacing w:val="-2"/>
                <w:sz w:val="28"/>
                <w:szCs w:val="28"/>
                <w:lang w:eastAsia="en-US"/>
              </w:rPr>
              <w:t>Литовская сказка</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 xml:space="preserve">Чтение по слогам многосложных слов. Чтение </w:t>
            </w:r>
            <w:r w:rsidRPr="00EC5C44">
              <w:rPr>
                <w:rFonts w:ascii="Times New Roman" w:hAnsi="Times New Roman"/>
                <w:spacing w:val="-2"/>
                <w:sz w:val="28"/>
                <w:szCs w:val="28"/>
                <w:lang w:eastAsia="en-US"/>
              </w:rPr>
              <w:t xml:space="preserve">целым словом ранее отработанных слов. Ответы на </w:t>
            </w:r>
            <w:r w:rsidRPr="00EC5C44">
              <w:rPr>
                <w:rFonts w:ascii="Times New Roman" w:hAnsi="Times New Roman"/>
                <w:sz w:val="28"/>
                <w:szCs w:val="28"/>
                <w:lang w:eastAsia="en-US"/>
              </w:rPr>
              <w:t xml:space="preserve">вопросы по содержанию текста. Выборочный пересказ с опорой на иллюстрацию. Определение </w:t>
            </w:r>
            <w:r w:rsidRPr="00EC5C44">
              <w:rPr>
                <w:rFonts w:ascii="Times New Roman" w:hAnsi="Times New Roman"/>
                <w:spacing w:val="-1"/>
                <w:sz w:val="28"/>
                <w:szCs w:val="28"/>
                <w:lang w:eastAsia="en-US"/>
              </w:rPr>
              <w:t xml:space="preserve">характера героев сказки по их поступкам. </w:t>
            </w:r>
            <w:r w:rsidRPr="00EC5C44">
              <w:rPr>
                <w:rFonts w:ascii="Times New Roman" w:hAnsi="Times New Roman"/>
                <w:sz w:val="28"/>
                <w:szCs w:val="28"/>
                <w:lang w:eastAsia="en-US"/>
              </w:rPr>
              <w:t>Формулирование элементарных суждений и умозаключений с опорой на вопросы. Чтение с соблюдением знаков препинания</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Знать содержание сказки;</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отвечать на вопросы по содержанию прочитанного;</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правильного, осознанного чтения.</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37</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pacing w:val="-3"/>
                <w:sz w:val="28"/>
                <w:szCs w:val="28"/>
                <w:lang w:eastAsia="en-US"/>
              </w:rPr>
              <w:t xml:space="preserve">Сказка о том, как </w:t>
            </w:r>
            <w:r w:rsidRPr="00EC5C44">
              <w:rPr>
                <w:rFonts w:ascii="Times New Roman" w:hAnsi="Times New Roman"/>
                <w:sz w:val="28"/>
                <w:szCs w:val="28"/>
                <w:lang w:eastAsia="en-US"/>
              </w:rPr>
              <w:t xml:space="preserve">зайцы испугали </w:t>
            </w:r>
            <w:r w:rsidRPr="00EC5C44">
              <w:rPr>
                <w:rFonts w:ascii="Times New Roman" w:hAnsi="Times New Roman"/>
                <w:spacing w:val="-1"/>
                <w:sz w:val="28"/>
                <w:szCs w:val="28"/>
                <w:lang w:eastAsia="en-US"/>
              </w:rPr>
              <w:t>серого волка. По С. Прокофьевой</w:t>
            </w:r>
          </w:p>
          <w:p w:rsidR="00EC5C44" w:rsidRPr="00EC5C44" w:rsidRDefault="00EC5C44">
            <w:pPr>
              <w:shd w:val="clear" w:color="auto" w:fill="FFFFFF"/>
              <w:spacing w:line="256" w:lineRule="auto"/>
              <w:ind w:right="115" w:firstLine="5"/>
              <w:rPr>
                <w:rFonts w:ascii="Times New Roman" w:hAnsi="Times New Roman"/>
                <w:sz w:val="28"/>
                <w:szCs w:val="28"/>
                <w:lang w:eastAsia="en-US"/>
              </w:rPr>
            </w:pP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pacing w:val="-2"/>
                <w:sz w:val="28"/>
                <w:szCs w:val="28"/>
                <w:lang w:eastAsia="en-US"/>
              </w:rPr>
              <w:t xml:space="preserve">Чтение по слогам многосложных слов. Ответы на </w:t>
            </w:r>
            <w:r w:rsidRPr="00EC5C44">
              <w:rPr>
                <w:rFonts w:ascii="Times New Roman" w:hAnsi="Times New Roman"/>
                <w:sz w:val="28"/>
                <w:szCs w:val="28"/>
                <w:lang w:eastAsia="en-US"/>
              </w:rPr>
              <w:t xml:space="preserve">вопросы по содержанию текста. Выборочное чтение. Установление причинно-следственных связей между поступками героев, а также </w:t>
            </w:r>
            <w:r w:rsidRPr="00EC5C44">
              <w:rPr>
                <w:rFonts w:ascii="Times New Roman" w:hAnsi="Times New Roman"/>
                <w:spacing w:val="-1"/>
                <w:sz w:val="28"/>
                <w:szCs w:val="28"/>
                <w:lang w:eastAsia="en-US"/>
              </w:rPr>
              <w:t xml:space="preserve">поступком и характером с опорой на вопросы. </w:t>
            </w:r>
            <w:r w:rsidRPr="00EC5C44">
              <w:rPr>
                <w:rFonts w:ascii="Times New Roman" w:hAnsi="Times New Roman"/>
                <w:sz w:val="28"/>
                <w:szCs w:val="28"/>
                <w:lang w:eastAsia="en-US"/>
              </w:rPr>
              <w:t>Уяснение нравственного смысла правила не обижать тех, кто слабее</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Знать содержание прочитанной сказки;</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самостоятельно читать доступные по содержанию тексты, передавать их содержание;</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работы с книгой.</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38</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p>
          <w:p w:rsidR="00EC5C44" w:rsidRPr="00EC5C44" w:rsidRDefault="00EC5C44">
            <w:pPr>
              <w:shd w:val="clear" w:color="auto" w:fill="FFFFFF"/>
              <w:spacing w:line="256" w:lineRule="auto"/>
              <w:ind w:right="110" w:hanging="5"/>
              <w:rPr>
                <w:rFonts w:ascii="Times New Roman" w:hAnsi="Times New Roman"/>
                <w:sz w:val="28"/>
                <w:szCs w:val="28"/>
                <w:lang w:eastAsia="en-US"/>
              </w:rPr>
            </w:pPr>
            <w:r w:rsidRPr="00EC5C44">
              <w:rPr>
                <w:rFonts w:ascii="Times New Roman" w:hAnsi="Times New Roman"/>
                <w:sz w:val="28"/>
                <w:szCs w:val="28"/>
                <w:lang w:eastAsia="en-US"/>
              </w:rPr>
              <w:t xml:space="preserve">Рак и ворона. </w:t>
            </w:r>
            <w:r w:rsidRPr="00EC5C44">
              <w:rPr>
                <w:rFonts w:ascii="Times New Roman" w:hAnsi="Times New Roman"/>
                <w:spacing w:val="-2"/>
                <w:sz w:val="28"/>
                <w:szCs w:val="28"/>
                <w:lang w:eastAsia="en-US"/>
              </w:rPr>
              <w:t>Литовская сказка</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pacing w:val="-2"/>
                <w:sz w:val="28"/>
                <w:szCs w:val="28"/>
                <w:lang w:eastAsia="en-US"/>
              </w:rPr>
              <w:t xml:space="preserve">Чтение по слогам многосложных слов и слов со </w:t>
            </w:r>
            <w:r w:rsidRPr="00EC5C44">
              <w:rPr>
                <w:rFonts w:ascii="Times New Roman" w:hAnsi="Times New Roman"/>
                <w:spacing w:val="-1"/>
                <w:sz w:val="28"/>
                <w:szCs w:val="28"/>
                <w:lang w:eastAsia="en-US"/>
              </w:rPr>
              <w:t xml:space="preserve">стечением согласных. Чтение целым словом. Ответы на вопросы по содержанию текста. </w:t>
            </w:r>
            <w:r w:rsidRPr="00EC5C44">
              <w:rPr>
                <w:rFonts w:ascii="Times New Roman" w:hAnsi="Times New Roman"/>
                <w:spacing w:val="-2"/>
                <w:sz w:val="28"/>
                <w:szCs w:val="28"/>
                <w:lang w:eastAsia="en-US"/>
              </w:rPr>
              <w:t xml:space="preserve">Выборочное чтение. Установление несложных </w:t>
            </w:r>
            <w:r w:rsidRPr="00EC5C44">
              <w:rPr>
                <w:rFonts w:ascii="Times New Roman" w:hAnsi="Times New Roman"/>
                <w:sz w:val="28"/>
                <w:szCs w:val="28"/>
                <w:lang w:eastAsia="en-US"/>
              </w:rPr>
              <w:t>смысловых связей. Выявление особенностей</w:t>
            </w:r>
            <w:r w:rsidRPr="00EC5C44">
              <w:rPr>
                <w:rFonts w:ascii="Times New Roman" w:hAnsi="Times New Roman"/>
                <w:spacing w:val="-1"/>
                <w:sz w:val="28"/>
                <w:szCs w:val="28"/>
                <w:lang w:eastAsia="en-US"/>
              </w:rPr>
              <w:t xml:space="preserve"> характера героев сказки. Чтение с восклицательной </w:t>
            </w:r>
            <w:r w:rsidRPr="00EC5C44">
              <w:rPr>
                <w:rFonts w:ascii="Times New Roman" w:hAnsi="Times New Roman"/>
                <w:sz w:val="28"/>
                <w:szCs w:val="28"/>
                <w:lang w:eastAsia="en-US"/>
              </w:rPr>
              <w:t>и вопросительной интонацией. Рассказывание сказки</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Знать содержание сказки;</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отвечать на вопросы по содержанию прочитанного;</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правильного, осознанного чтения.</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39</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p>
          <w:p w:rsidR="00EC5C44" w:rsidRPr="00EC5C44" w:rsidRDefault="00EC5C44">
            <w:pPr>
              <w:shd w:val="clear" w:color="auto" w:fill="FFFFFF"/>
              <w:spacing w:line="256" w:lineRule="auto"/>
              <w:ind w:right="158"/>
              <w:rPr>
                <w:rFonts w:ascii="Times New Roman" w:hAnsi="Times New Roman"/>
                <w:sz w:val="28"/>
                <w:szCs w:val="28"/>
                <w:lang w:eastAsia="en-US"/>
              </w:rPr>
            </w:pPr>
            <w:r w:rsidRPr="00EC5C44">
              <w:rPr>
                <w:rFonts w:ascii="Times New Roman" w:hAnsi="Times New Roman"/>
                <w:spacing w:val="-1"/>
                <w:sz w:val="28"/>
                <w:szCs w:val="28"/>
                <w:lang w:eastAsia="en-US"/>
              </w:rPr>
              <w:t xml:space="preserve">Заяц и черепаха. </w:t>
            </w:r>
            <w:r w:rsidRPr="00EC5C44">
              <w:rPr>
                <w:rFonts w:ascii="Times New Roman" w:hAnsi="Times New Roman"/>
                <w:spacing w:val="-2"/>
                <w:sz w:val="28"/>
                <w:szCs w:val="28"/>
                <w:lang w:eastAsia="en-US"/>
              </w:rPr>
              <w:t>Казахская сказка</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 xml:space="preserve">Чтение по слогам многосложных слов и слов со </w:t>
            </w:r>
            <w:r w:rsidRPr="00EC5C44">
              <w:rPr>
                <w:rFonts w:ascii="Times New Roman" w:hAnsi="Times New Roman"/>
                <w:spacing w:val="-1"/>
                <w:sz w:val="28"/>
                <w:szCs w:val="28"/>
                <w:lang w:eastAsia="en-US"/>
              </w:rPr>
              <w:t xml:space="preserve">стечением согласных. Ответы на вопросы по </w:t>
            </w:r>
            <w:r w:rsidRPr="00EC5C44">
              <w:rPr>
                <w:rFonts w:ascii="Times New Roman" w:hAnsi="Times New Roman"/>
                <w:sz w:val="28"/>
                <w:szCs w:val="28"/>
                <w:lang w:eastAsia="en-US"/>
              </w:rPr>
              <w:t>содержанию текста. Элементарная оценка поступков героев. Объяснение образного выражения. Составление предложений к иллюстрациям. Установление причинно-</w:t>
            </w:r>
            <w:r w:rsidRPr="00EC5C44">
              <w:rPr>
                <w:rFonts w:ascii="Times New Roman" w:hAnsi="Times New Roman"/>
                <w:spacing w:val="-2"/>
                <w:sz w:val="28"/>
                <w:szCs w:val="28"/>
                <w:lang w:eastAsia="en-US"/>
              </w:rPr>
              <w:t xml:space="preserve">следственных связей между поступками героев и их </w:t>
            </w:r>
            <w:r w:rsidRPr="00EC5C44">
              <w:rPr>
                <w:rFonts w:ascii="Times New Roman" w:hAnsi="Times New Roman"/>
                <w:sz w:val="28"/>
                <w:szCs w:val="28"/>
                <w:lang w:eastAsia="en-US"/>
              </w:rPr>
              <w:t>результатами с опорой на вопросы</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Знать содержание сказки;</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высказывать свое отношение к прочитанному;</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Навык самостоятельной работы.</w:t>
            </w:r>
          </w:p>
          <w:p w:rsidR="00EC5C44" w:rsidRPr="00EC5C44" w:rsidRDefault="00EC5C44">
            <w:pPr>
              <w:spacing w:before="230" w:line="256" w:lineRule="auto"/>
              <w:rPr>
                <w:rFonts w:ascii="Times New Roman" w:hAnsi="Times New Roman"/>
                <w:sz w:val="28"/>
                <w:szCs w:val="28"/>
                <w:lang w:eastAsia="en-US"/>
              </w:rPr>
            </w:pP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40</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p>
          <w:p w:rsidR="00EC5C44" w:rsidRPr="00EC5C44" w:rsidRDefault="00EC5C44">
            <w:pPr>
              <w:shd w:val="clear" w:color="auto" w:fill="FFFFFF"/>
              <w:spacing w:line="256" w:lineRule="auto"/>
              <w:ind w:right="619" w:hanging="5"/>
              <w:rPr>
                <w:rFonts w:ascii="Times New Roman" w:hAnsi="Times New Roman"/>
                <w:sz w:val="28"/>
                <w:szCs w:val="28"/>
                <w:lang w:eastAsia="en-US"/>
              </w:rPr>
            </w:pPr>
            <w:r w:rsidRPr="00EC5C44">
              <w:rPr>
                <w:rFonts w:ascii="Times New Roman" w:hAnsi="Times New Roman"/>
                <w:sz w:val="28"/>
                <w:szCs w:val="28"/>
                <w:lang w:eastAsia="en-US"/>
              </w:rPr>
              <w:t>Благодарный медведь. Мордовская сказка</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 xml:space="preserve">Чтение по слогам многосложных слов и слов со </w:t>
            </w:r>
            <w:r w:rsidRPr="00EC5C44">
              <w:rPr>
                <w:rFonts w:ascii="Times New Roman" w:hAnsi="Times New Roman"/>
                <w:spacing w:val="-1"/>
                <w:sz w:val="28"/>
                <w:szCs w:val="28"/>
                <w:lang w:eastAsia="en-US"/>
              </w:rPr>
              <w:t xml:space="preserve">стечением согласных. Ответы на вопросы по </w:t>
            </w:r>
            <w:r w:rsidRPr="00EC5C44">
              <w:rPr>
                <w:rFonts w:ascii="Times New Roman" w:hAnsi="Times New Roman"/>
                <w:spacing w:val="-3"/>
                <w:sz w:val="28"/>
                <w:szCs w:val="28"/>
                <w:lang w:eastAsia="en-US"/>
              </w:rPr>
              <w:t xml:space="preserve">содержанию текста. Объяснение названия сказки. </w:t>
            </w:r>
            <w:r w:rsidRPr="00EC5C44">
              <w:rPr>
                <w:rFonts w:ascii="Times New Roman" w:hAnsi="Times New Roman"/>
                <w:spacing w:val="-1"/>
                <w:sz w:val="28"/>
                <w:szCs w:val="28"/>
                <w:lang w:eastAsia="en-US"/>
              </w:rPr>
              <w:t xml:space="preserve">Элементарная оценка поступков героев сказки. </w:t>
            </w:r>
            <w:r w:rsidRPr="00EC5C44">
              <w:rPr>
                <w:rFonts w:ascii="Times New Roman" w:hAnsi="Times New Roman"/>
                <w:sz w:val="28"/>
                <w:szCs w:val="28"/>
                <w:lang w:eastAsia="en-US"/>
              </w:rPr>
              <w:t>Установление причинно-следственных связей между поступками героев и их характером</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Знать положительные нравственные качества человека;</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отвечать на вопросы по содержанию прочитанного;</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выразительного чтения.</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41</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p>
          <w:p w:rsidR="00EC5C44" w:rsidRPr="00EC5C44" w:rsidRDefault="00EC5C44">
            <w:pPr>
              <w:shd w:val="clear" w:color="auto" w:fill="FFFFFF"/>
              <w:spacing w:line="256" w:lineRule="auto"/>
              <w:rPr>
                <w:rFonts w:ascii="Times New Roman" w:hAnsi="Times New Roman"/>
                <w:sz w:val="28"/>
                <w:szCs w:val="28"/>
                <w:lang w:eastAsia="en-US"/>
              </w:rPr>
            </w:pPr>
            <w:r w:rsidRPr="00EC5C44">
              <w:rPr>
                <w:rFonts w:ascii="Times New Roman" w:hAnsi="Times New Roman"/>
                <w:sz w:val="28"/>
                <w:szCs w:val="28"/>
                <w:lang w:eastAsia="en-US"/>
              </w:rPr>
              <w:t>Прочитай!</w:t>
            </w:r>
          </w:p>
          <w:p w:rsidR="00EC5C44" w:rsidRPr="00EC5C44" w:rsidRDefault="00EC5C44">
            <w:pPr>
              <w:shd w:val="clear" w:color="auto" w:fill="FFFFFF"/>
              <w:spacing w:line="256" w:lineRule="auto"/>
              <w:rPr>
                <w:rFonts w:ascii="Times New Roman" w:hAnsi="Times New Roman"/>
                <w:sz w:val="28"/>
                <w:szCs w:val="28"/>
                <w:lang w:eastAsia="en-US"/>
              </w:rPr>
            </w:pPr>
            <w:r w:rsidRPr="00EC5C44">
              <w:rPr>
                <w:rFonts w:ascii="Times New Roman" w:hAnsi="Times New Roman"/>
                <w:spacing w:val="-2"/>
                <w:sz w:val="28"/>
                <w:szCs w:val="28"/>
                <w:lang w:eastAsia="en-US"/>
              </w:rPr>
              <w:t>Послебукварный</w:t>
            </w:r>
          </w:p>
          <w:p w:rsidR="00EC5C44" w:rsidRPr="00EC5C44" w:rsidRDefault="00EC5C44">
            <w:pPr>
              <w:shd w:val="clear" w:color="auto" w:fill="FFFFFF"/>
              <w:spacing w:line="256" w:lineRule="auto"/>
              <w:rPr>
                <w:rFonts w:ascii="Times New Roman" w:hAnsi="Times New Roman"/>
                <w:sz w:val="28"/>
                <w:szCs w:val="28"/>
                <w:lang w:eastAsia="en-US"/>
              </w:rPr>
            </w:pPr>
            <w:r w:rsidRPr="00EC5C44">
              <w:rPr>
                <w:rFonts w:ascii="Times New Roman" w:hAnsi="Times New Roman"/>
                <w:sz w:val="28"/>
                <w:szCs w:val="28"/>
                <w:lang w:eastAsia="en-US"/>
              </w:rPr>
              <w:t>период</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 xml:space="preserve">Чтение слогов и слов с разделительными ЬиЬ. </w:t>
            </w:r>
            <w:r w:rsidRPr="00EC5C44">
              <w:rPr>
                <w:rFonts w:ascii="Times New Roman" w:hAnsi="Times New Roman"/>
                <w:spacing w:val="-3"/>
                <w:sz w:val="28"/>
                <w:szCs w:val="28"/>
                <w:lang w:eastAsia="en-US"/>
              </w:rPr>
              <w:t xml:space="preserve">Чтение предложений по слогам и целым словом. </w:t>
            </w:r>
            <w:r w:rsidRPr="00EC5C44">
              <w:rPr>
                <w:rFonts w:ascii="Times New Roman" w:hAnsi="Times New Roman"/>
                <w:sz w:val="28"/>
                <w:szCs w:val="28"/>
                <w:lang w:eastAsia="en-US"/>
              </w:rPr>
              <w:t>Составление предложений со словами. Чтение целым словом ранее отработанных слов</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читать текст в соответствии со знаками препинания, разбираться в содержании прочитанного;</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выразительного чтения.</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42</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p>
          <w:p w:rsidR="00EC5C44" w:rsidRPr="00EC5C44" w:rsidRDefault="00EC5C44">
            <w:pPr>
              <w:shd w:val="clear" w:color="auto" w:fill="FFFFFF"/>
              <w:spacing w:line="256" w:lineRule="auto"/>
              <w:ind w:right="139" w:hanging="5"/>
              <w:rPr>
                <w:rFonts w:ascii="Times New Roman" w:hAnsi="Times New Roman"/>
                <w:sz w:val="28"/>
                <w:szCs w:val="28"/>
                <w:lang w:eastAsia="en-US"/>
              </w:rPr>
            </w:pPr>
            <w:r w:rsidRPr="00EC5C44">
              <w:rPr>
                <w:rFonts w:ascii="Times New Roman" w:hAnsi="Times New Roman"/>
                <w:sz w:val="28"/>
                <w:szCs w:val="28"/>
                <w:lang w:eastAsia="en-US"/>
              </w:rPr>
              <w:t xml:space="preserve">Как белка и заяц друг друга не </w:t>
            </w:r>
            <w:r w:rsidRPr="00EC5C44">
              <w:rPr>
                <w:rFonts w:ascii="Times New Roman" w:hAnsi="Times New Roman"/>
                <w:spacing w:val="-2"/>
                <w:sz w:val="28"/>
                <w:szCs w:val="28"/>
                <w:lang w:eastAsia="en-US"/>
              </w:rPr>
              <w:t xml:space="preserve">узнали. Якутская </w:t>
            </w:r>
            <w:r w:rsidRPr="00EC5C44">
              <w:rPr>
                <w:rFonts w:ascii="Times New Roman" w:hAnsi="Times New Roman"/>
                <w:sz w:val="28"/>
                <w:szCs w:val="28"/>
                <w:lang w:eastAsia="en-US"/>
              </w:rPr>
              <w:t>сказка</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 xml:space="preserve">Чтение по слогам многосложных слов и слов со </w:t>
            </w:r>
            <w:r w:rsidRPr="00EC5C44">
              <w:rPr>
                <w:rFonts w:ascii="Times New Roman" w:hAnsi="Times New Roman"/>
                <w:spacing w:val="-2"/>
                <w:sz w:val="28"/>
                <w:szCs w:val="28"/>
                <w:lang w:eastAsia="en-US"/>
              </w:rPr>
              <w:t xml:space="preserve">стечением согласных. Чтение целым словом ранее </w:t>
            </w:r>
            <w:r w:rsidRPr="00EC5C44">
              <w:rPr>
                <w:rFonts w:ascii="Times New Roman" w:hAnsi="Times New Roman"/>
                <w:spacing w:val="-1"/>
                <w:sz w:val="28"/>
                <w:szCs w:val="28"/>
                <w:lang w:eastAsia="en-US"/>
              </w:rPr>
              <w:t>отработанных слов. Ответы на вопросы по содержанию текста. Установление причинно-</w:t>
            </w:r>
            <w:r w:rsidRPr="00EC5C44">
              <w:rPr>
                <w:rFonts w:ascii="Times New Roman" w:hAnsi="Times New Roman"/>
                <w:sz w:val="28"/>
                <w:szCs w:val="28"/>
                <w:lang w:eastAsia="en-US"/>
              </w:rPr>
              <w:t>следственных связей с опорой на содержание текста. Составление предложений с союзом</w:t>
            </w:r>
            <w:r w:rsidRPr="00EC5C44">
              <w:rPr>
                <w:rFonts w:ascii="Times New Roman" w:hAnsi="Times New Roman"/>
                <w:i/>
                <w:iCs/>
                <w:sz w:val="28"/>
                <w:szCs w:val="28"/>
                <w:lang w:eastAsia="en-US"/>
              </w:rPr>
              <w:t xml:space="preserve">а </w:t>
            </w:r>
            <w:r w:rsidRPr="00EC5C44">
              <w:rPr>
                <w:rFonts w:ascii="Times New Roman" w:hAnsi="Times New Roman"/>
                <w:sz w:val="28"/>
                <w:szCs w:val="28"/>
                <w:lang w:eastAsia="en-US"/>
              </w:rPr>
              <w:t>по образцу</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Знать домашних животных, их роль в жизни человека;</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правильно читать стихотворный текст;</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работы с учебником.</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43</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pacing w:val="-1"/>
                <w:sz w:val="28"/>
                <w:szCs w:val="28"/>
                <w:lang w:eastAsia="en-US"/>
              </w:rPr>
              <w:t>Армянская сказка</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pacing w:val="-2"/>
                <w:sz w:val="28"/>
                <w:szCs w:val="28"/>
                <w:lang w:eastAsia="en-US"/>
              </w:rPr>
              <w:t xml:space="preserve">Чтение по слогам многосложных слов и слов со </w:t>
            </w:r>
            <w:r w:rsidRPr="00EC5C44">
              <w:rPr>
                <w:rFonts w:ascii="Times New Roman" w:hAnsi="Times New Roman"/>
                <w:spacing w:val="-1"/>
                <w:sz w:val="28"/>
                <w:szCs w:val="28"/>
                <w:lang w:eastAsia="en-US"/>
              </w:rPr>
              <w:t xml:space="preserve">стечением согласных. Ответы на вопросы по </w:t>
            </w:r>
            <w:r w:rsidRPr="00EC5C44">
              <w:rPr>
                <w:rFonts w:ascii="Times New Roman" w:hAnsi="Times New Roman"/>
                <w:sz w:val="28"/>
                <w:szCs w:val="28"/>
                <w:lang w:eastAsia="en-US"/>
              </w:rPr>
              <w:t xml:space="preserve">содержанию текста. Объяснение смысла образного </w:t>
            </w:r>
            <w:r w:rsidRPr="00EC5C44">
              <w:rPr>
                <w:rFonts w:ascii="Times New Roman" w:hAnsi="Times New Roman"/>
                <w:spacing w:val="-2"/>
                <w:sz w:val="28"/>
                <w:szCs w:val="28"/>
                <w:lang w:eastAsia="en-US"/>
              </w:rPr>
              <w:t xml:space="preserve">выражения. Установление смысловых связей между </w:t>
            </w:r>
            <w:r w:rsidRPr="00EC5C44">
              <w:rPr>
                <w:rFonts w:ascii="Times New Roman" w:hAnsi="Times New Roman"/>
                <w:spacing w:val="-1"/>
                <w:sz w:val="28"/>
                <w:szCs w:val="28"/>
                <w:lang w:eastAsia="en-US"/>
              </w:rPr>
              <w:t xml:space="preserve">характером и поведением героев сказки. Элементарная оценка поступков героев сказки. </w:t>
            </w:r>
            <w:r w:rsidRPr="00EC5C44">
              <w:rPr>
                <w:rFonts w:ascii="Times New Roman" w:hAnsi="Times New Roman"/>
                <w:sz w:val="28"/>
                <w:szCs w:val="28"/>
                <w:lang w:eastAsia="en-US"/>
              </w:rPr>
              <w:t>Выборочное чтение с соблюдением пауз, восклицательной и повествовательной интонацией</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правильно читать стихотворный текст, отвечать на вопросы по содержанию прочитанного;</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ответов на вопросы</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44</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p>
          <w:p w:rsidR="00EC5C44" w:rsidRPr="00EC5C44" w:rsidRDefault="00EC5C44">
            <w:pPr>
              <w:shd w:val="clear" w:color="auto" w:fill="FFFFFF"/>
              <w:spacing w:line="256" w:lineRule="auto"/>
              <w:ind w:right="91"/>
              <w:rPr>
                <w:rFonts w:ascii="Times New Roman" w:hAnsi="Times New Roman"/>
                <w:sz w:val="28"/>
                <w:szCs w:val="28"/>
                <w:lang w:eastAsia="en-US"/>
              </w:rPr>
            </w:pPr>
            <w:r w:rsidRPr="00EC5C44">
              <w:rPr>
                <w:rFonts w:ascii="Times New Roman" w:hAnsi="Times New Roman"/>
                <w:spacing w:val="-3"/>
                <w:sz w:val="28"/>
                <w:szCs w:val="28"/>
                <w:lang w:eastAsia="en-US"/>
              </w:rPr>
              <w:t xml:space="preserve">Умей обождать! </w:t>
            </w:r>
            <w:r w:rsidRPr="00EC5C44">
              <w:rPr>
                <w:rFonts w:ascii="Times New Roman" w:hAnsi="Times New Roman"/>
                <w:spacing w:val="-2"/>
                <w:sz w:val="28"/>
                <w:szCs w:val="28"/>
                <w:lang w:eastAsia="en-US"/>
              </w:rPr>
              <w:t xml:space="preserve">Русская народная </w:t>
            </w:r>
            <w:r w:rsidRPr="00EC5C44">
              <w:rPr>
                <w:rFonts w:ascii="Times New Roman" w:hAnsi="Times New Roman"/>
                <w:sz w:val="28"/>
                <w:szCs w:val="28"/>
                <w:lang w:eastAsia="en-US"/>
              </w:rPr>
              <w:t>сказка</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 xml:space="preserve">Чтение по слогам многосложных слов и слов со </w:t>
            </w:r>
            <w:r w:rsidRPr="00EC5C44">
              <w:rPr>
                <w:rFonts w:ascii="Times New Roman" w:hAnsi="Times New Roman"/>
                <w:spacing w:val="-1"/>
                <w:sz w:val="28"/>
                <w:szCs w:val="28"/>
                <w:lang w:eastAsia="en-US"/>
              </w:rPr>
              <w:t xml:space="preserve">стечением согласных. Ответы на вопросы по </w:t>
            </w:r>
            <w:r w:rsidRPr="00EC5C44">
              <w:rPr>
                <w:rFonts w:ascii="Times New Roman" w:hAnsi="Times New Roman"/>
                <w:sz w:val="28"/>
                <w:szCs w:val="28"/>
                <w:lang w:eastAsia="en-US"/>
              </w:rPr>
              <w:t xml:space="preserve">содержанию текста. Элементарная оценка </w:t>
            </w:r>
            <w:r w:rsidRPr="00EC5C44">
              <w:rPr>
                <w:rFonts w:ascii="Times New Roman" w:hAnsi="Times New Roman"/>
                <w:spacing w:val="-2"/>
                <w:sz w:val="28"/>
                <w:szCs w:val="28"/>
                <w:lang w:eastAsia="en-US"/>
              </w:rPr>
              <w:t xml:space="preserve">поступков героев рассказа. Выборочный пересказ </w:t>
            </w:r>
            <w:r w:rsidRPr="00EC5C44">
              <w:rPr>
                <w:rFonts w:ascii="Times New Roman" w:hAnsi="Times New Roman"/>
                <w:sz w:val="28"/>
                <w:szCs w:val="28"/>
                <w:lang w:eastAsia="en-US"/>
              </w:rPr>
              <w:t xml:space="preserve">по сюжетной картинке. Установление причинно-следственных связей между поведением и </w:t>
            </w:r>
            <w:r w:rsidRPr="00EC5C44">
              <w:rPr>
                <w:rFonts w:ascii="Times New Roman" w:hAnsi="Times New Roman"/>
                <w:spacing w:val="-2"/>
                <w:sz w:val="28"/>
                <w:szCs w:val="28"/>
                <w:lang w:eastAsia="en-US"/>
              </w:rPr>
              <w:t xml:space="preserve">характером героя сказки (петушка). Чтение целым </w:t>
            </w:r>
            <w:r w:rsidRPr="00EC5C44">
              <w:rPr>
                <w:rFonts w:ascii="Times New Roman" w:hAnsi="Times New Roman"/>
                <w:sz w:val="28"/>
                <w:szCs w:val="28"/>
                <w:lang w:eastAsia="en-US"/>
              </w:rPr>
              <w:t xml:space="preserve">словом ранее отработанных слов. Уяснение </w:t>
            </w:r>
            <w:r w:rsidRPr="00EC5C44">
              <w:rPr>
                <w:rFonts w:ascii="Times New Roman" w:hAnsi="Times New Roman"/>
                <w:spacing w:val="-2"/>
                <w:sz w:val="28"/>
                <w:szCs w:val="28"/>
                <w:lang w:eastAsia="en-US"/>
              </w:rPr>
              <w:t xml:space="preserve">нравственного смысла правила «Непослушание до </w:t>
            </w:r>
            <w:r w:rsidRPr="00EC5C44">
              <w:rPr>
                <w:rFonts w:ascii="Times New Roman" w:hAnsi="Times New Roman"/>
                <w:sz w:val="28"/>
                <w:szCs w:val="28"/>
                <w:lang w:eastAsia="en-US"/>
              </w:rPr>
              <w:t>добра не доводит»</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Знать содержание прочитанного;</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читать стихотворный текст в соответствии со знаками препинания,  разбираться в содержании прочитанного;</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работы с учебником.</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45</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 xml:space="preserve">Обобщающий </w:t>
            </w:r>
            <w:r w:rsidRPr="00EC5C44">
              <w:rPr>
                <w:rFonts w:ascii="Times New Roman" w:hAnsi="Times New Roman"/>
                <w:spacing w:val="-2"/>
                <w:sz w:val="28"/>
                <w:szCs w:val="28"/>
                <w:lang w:eastAsia="en-US"/>
              </w:rPr>
              <w:t>урок по разделу</w:t>
            </w:r>
          </w:p>
          <w:p w:rsidR="00EC5C44" w:rsidRPr="00EC5C44" w:rsidRDefault="00EC5C44">
            <w:pPr>
              <w:shd w:val="clear" w:color="auto" w:fill="FFFFFF"/>
              <w:spacing w:line="256" w:lineRule="auto"/>
              <w:ind w:right="288" w:firstLine="5"/>
              <w:rPr>
                <w:rFonts w:ascii="Times New Roman" w:hAnsi="Times New Roman"/>
                <w:sz w:val="28"/>
                <w:szCs w:val="28"/>
                <w:lang w:eastAsia="en-US"/>
              </w:rPr>
            </w:pP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 xml:space="preserve">Ответы на вопросы по прочитанным произведениям. Выборочное чтение. Выражение </w:t>
            </w:r>
            <w:r w:rsidRPr="00EC5C44">
              <w:rPr>
                <w:rFonts w:ascii="Times New Roman" w:hAnsi="Times New Roman"/>
                <w:spacing w:val="-1"/>
                <w:sz w:val="28"/>
                <w:szCs w:val="28"/>
                <w:lang w:eastAsia="en-US"/>
              </w:rPr>
              <w:t xml:space="preserve">собственных читательских предпочтений. </w:t>
            </w:r>
            <w:r w:rsidRPr="00EC5C44">
              <w:rPr>
                <w:rFonts w:ascii="Times New Roman" w:hAnsi="Times New Roman"/>
                <w:sz w:val="28"/>
                <w:szCs w:val="28"/>
                <w:lang w:eastAsia="en-US"/>
              </w:rPr>
              <w:t xml:space="preserve">Составление высказываний по серии сюжетных картинок. Выборочный пересказ. Рассказывание </w:t>
            </w:r>
            <w:r w:rsidRPr="00EC5C44">
              <w:rPr>
                <w:rFonts w:ascii="Times New Roman" w:hAnsi="Times New Roman"/>
                <w:spacing w:val="-1"/>
                <w:sz w:val="28"/>
                <w:szCs w:val="28"/>
                <w:lang w:eastAsia="en-US"/>
              </w:rPr>
              <w:t xml:space="preserve">сказки по серии картинок. Установление </w:t>
            </w:r>
            <w:r w:rsidRPr="00EC5C44">
              <w:rPr>
                <w:rFonts w:ascii="Times New Roman" w:hAnsi="Times New Roman"/>
                <w:spacing w:val="-2"/>
                <w:sz w:val="28"/>
                <w:szCs w:val="28"/>
                <w:lang w:eastAsia="en-US"/>
              </w:rPr>
              <w:t xml:space="preserve">последовательности событий. Чтение целым словом </w:t>
            </w:r>
            <w:r w:rsidRPr="00EC5C44">
              <w:rPr>
                <w:rFonts w:ascii="Times New Roman" w:hAnsi="Times New Roman"/>
                <w:sz w:val="28"/>
                <w:szCs w:val="28"/>
                <w:lang w:eastAsia="en-US"/>
              </w:rPr>
              <w:t>ранее отработанных слов</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Знать домашних животных, их детенышей;</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читать текст в соответствии со знаками препинания, разбираться в содержании прочитанного;</w:t>
            </w:r>
          </w:p>
          <w:p w:rsidR="00EC5C44" w:rsidRPr="00EC5C44" w:rsidRDefault="00EC5C44">
            <w:pPr>
              <w:spacing w:before="230" w:line="256" w:lineRule="auto"/>
              <w:rPr>
                <w:rFonts w:ascii="Times New Roman" w:hAnsi="Times New Roman"/>
                <w:sz w:val="28"/>
                <w:szCs w:val="28"/>
                <w:lang w:eastAsia="en-US"/>
              </w:rPr>
            </w:pPr>
          </w:p>
        </w:tc>
      </w:tr>
      <w:tr w:rsidR="00EC5C44" w:rsidRPr="00EC5C44" w:rsidTr="00EC5C44">
        <w:trPr>
          <w:trHeight w:val="517"/>
        </w:trPr>
        <w:tc>
          <w:tcPr>
            <w:tcW w:w="15593"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center"/>
              <w:rPr>
                <w:rFonts w:ascii="Times New Roman" w:hAnsi="Times New Roman"/>
                <w:sz w:val="28"/>
                <w:szCs w:val="28"/>
                <w:lang w:eastAsia="en-US"/>
              </w:rPr>
            </w:pPr>
            <w:r w:rsidRPr="00EC5C44">
              <w:rPr>
                <w:rFonts w:ascii="Times New Roman" w:hAnsi="Times New Roman"/>
                <w:b/>
                <w:bCs/>
                <w:sz w:val="28"/>
                <w:szCs w:val="28"/>
                <w:lang w:eastAsia="en-US"/>
              </w:rPr>
              <w:t>Раздел «Животные рядом с нами» (16 ч)</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46</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 xml:space="preserve">Умная собака. </w:t>
            </w:r>
            <w:r w:rsidRPr="00EC5C44">
              <w:rPr>
                <w:rFonts w:ascii="Times New Roman" w:hAnsi="Times New Roman"/>
                <w:spacing w:val="-2"/>
                <w:sz w:val="28"/>
                <w:szCs w:val="28"/>
                <w:lang w:eastAsia="en-US"/>
              </w:rPr>
              <w:t>Индийская сказка</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eastAsiaTheme="minorEastAsia"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pacing w:val="-3"/>
                <w:sz w:val="28"/>
                <w:szCs w:val="28"/>
                <w:lang w:eastAsia="en-US"/>
              </w:rPr>
              <w:t xml:space="preserve">Чтение по слогам многосложных слов и словоформ. </w:t>
            </w:r>
            <w:r w:rsidRPr="00EC5C44">
              <w:rPr>
                <w:rFonts w:ascii="Times New Roman" w:hAnsi="Times New Roman"/>
                <w:spacing w:val="-1"/>
                <w:sz w:val="28"/>
                <w:szCs w:val="28"/>
                <w:lang w:eastAsia="en-US"/>
              </w:rPr>
              <w:t xml:space="preserve">Ответы на вопросы по сюжетной картинке. Называние домашних животных и их детёнышей. Свободные рассказы о домашних питомцах. </w:t>
            </w:r>
            <w:r w:rsidRPr="00EC5C44">
              <w:rPr>
                <w:rFonts w:ascii="Times New Roman" w:hAnsi="Times New Roman"/>
                <w:sz w:val="28"/>
                <w:szCs w:val="28"/>
                <w:lang w:eastAsia="en-US"/>
              </w:rPr>
              <w:t xml:space="preserve">Выборочное чтение. Обсуждение проблемной </w:t>
            </w:r>
            <w:r w:rsidRPr="00EC5C44">
              <w:rPr>
                <w:rFonts w:ascii="Times New Roman" w:hAnsi="Times New Roman"/>
                <w:spacing w:val="-1"/>
                <w:sz w:val="28"/>
                <w:szCs w:val="28"/>
                <w:lang w:eastAsia="en-US"/>
              </w:rPr>
              <w:t xml:space="preserve">ситуации «Как нужно относиться к бездомным </w:t>
            </w:r>
            <w:r w:rsidRPr="00EC5C44">
              <w:rPr>
                <w:rFonts w:ascii="Times New Roman" w:hAnsi="Times New Roman"/>
                <w:spacing w:val="-2"/>
                <w:sz w:val="28"/>
                <w:szCs w:val="28"/>
                <w:lang w:eastAsia="en-US"/>
              </w:rPr>
              <w:t xml:space="preserve">животным?». Установление различия в отношении </w:t>
            </w:r>
            <w:r w:rsidRPr="00EC5C44">
              <w:rPr>
                <w:rFonts w:ascii="Times New Roman" w:hAnsi="Times New Roman"/>
                <w:sz w:val="28"/>
                <w:szCs w:val="28"/>
                <w:lang w:eastAsia="en-US"/>
              </w:rPr>
              <w:t>к собаке злого и доброго человека. Чтение целым словом ранее отработанных слов</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eastAsiaTheme="minorEastAsia" w:hAnsi="Times New Roman"/>
                <w:sz w:val="28"/>
                <w:szCs w:val="28"/>
                <w:lang w:eastAsia="en-US"/>
              </w:rPr>
            </w:pPr>
            <w:r w:rsidRPr="00EC5C44">
              <w:rPr>
                <w:rFonts w:ascii="Times New Roman" w:hAnsi="Times New Roman"/>
                <w:sz w:val="28"/>
                <w:szCs w:val="28"/>
                <w:lang w:eastAsia="en-US"/>
              </w:rPr>
              <w:t>Знать домашних животных, их роль в жизни человека;</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правильно читать стихотворный текст, отвечать на вопросы по содержанию прочитанного;</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ответов на вопросы.</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47</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p>
          <w:p w:rsidR="00EC5C44" w:rsidRPr="00EC5C44" w:rsidRDefault="00EC5C44">
            <w:pPr>
              <w:shd w:val="clear" w:color="auto" w:fill="FFFFFF"/>
              <w:spacing w:line="256" w:lineRule="auto"/>
              <w:rPr>
                <w:rFonts w:ascii="Times New Roman" w:hAnsi="Times New Roman"/>
                <w:sz w:val="28"/>
                <w:szCs w:val="28"/>
                <w:lang w:eastAsia="en-US"/>
              </w:rPr>
            </w:pPr>
            <w:r w:rsidRPr="00EC5C44">
              <w:rPr>
                <w:rFonts w:ascii="Times New Roman" w:hAnsi="Times New Roman"/>
                <w:sz w:val="28"/>
                <w:szCs w:val="28"/>
                <w:lang w:eastAsia="en-US"/>
              </w:rPr>
              <w:t>Прочитай!</w:t>
            </w:r>
          </w:p>
          <w:p w:rsidR="00EC5C44" w:rsidRPr="00EC5C44" w:rsidRDefault="00EC5C44">
            <w:pPr>
              <w:shd w:val="clear" w:color="auto" w:fill="FFFFFF"/>
              <w:spacing w:line="256" w:lineRule="auto"/>
              <w:rPr>
                <w:rFonts w:ascii="Times New Roman" w:hAnsi="Times New Roman"/>
                <w:sz w:val="28"/>
                <w:szCs w:val="28"/>
                <w:lang w:eastAsia="en-US"/>
              </w:rPr>
            </w:pPr>
            <w:r w:rsidRPr="00EC5C44">
              <w:rPr>
                <w:rFonts w:ascii="Times New Roman" w:hAnsi="Times New Roman"/>
                <w:spacing w:val="-3"/>
                <w:sz w:val="28"/>
                <w:szCs w:val="28"/>
                <w:lang w:eastAsia="en-US"/>
              </w:rPr>
              <w:t>(Послебукварный</w:t>
            </w:r>
          </w:p>
          <w:p w:rsidR="00EC5C44" w:rsidRPr="00EC5C44" w:rsidRDefault="00EC5C44">
            <w:pPr>
              <w:shd w:val="clear" w:color="auto" w:fill="FFFFFF"/>
              <w:spacing w:line="256" w:lineRule="auto"/>
              <w:rPr>
                <w:rFonts w:ascii="Times New Roman" w:hAnsi="Times New Roman"/>
                <w:sz w:val="28"/>
                <w:szCs w:val="28"/>
                <w:lang w:eastAsia="en-US"/>
              </w:rPr>
            </w:pPr>
            <w:r w:rsidRPr="00EC5C44">
              <w:rPr>
                <w:rFonts w:ascii="Times New Roman" w:hAnsi="Times New Roman"/>
                <w:sz w:val="28"/>
                <w:szCs w:val="28"/>
                <w:lang w:eastAsia="en-US"/>
              </w:rPr>
              <w:t>период)</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 xml:space="preserve">Чтение целым словом. Соотнесение картинок со </w:t>
            </w:r>
            <w:r w:rsidRPr="00EC5C44">
              <w:rPr>
                <w:rFonts w:ascii="Times New Roman" w:hAnsi="Times New Roman"/>
                <w:spacing w:val="-2"/>
                <w:sz w:val="28"/>
                <w:szCs w:val="28"/>
                <w:lang w:eastAsia="en-US"/>
              </w:rPr>
              <w:t xml:space="preserve">словами и слов с картинками. Уяснение признаков </w:t>
            </w:r>
            <w:r w:rsidRPr="00EC5C44">
              <w:rPr>
                <w:rFonts w:ascii="Times New Roman" w:hAnsi="Times New Roman"/>
                <w:sz w:val="28"/>
                <w:szCs w:val="28"/>
                <w:lang w:eastAsia="en-US"/>
              </w:rPr>
              <w:t xml:space="preserve">образных сравнений </w:t>
            </w:r>
            <w:r w:rsidRPr="00EC5C44">
              <w:rPr>
                <w:rFonts w:ascii="Times New Roman" w:hAnsi="Times New Roman"/>
                <w:i/>
                <w:iCs/>
                <w:sz w:val="28"/>
                <w:szCs w:val="28"/>
                <w:lang w:eastAsia="en-US"/>
              </w:rPr>
              <w:t xml:space="preserve">(радуга - мост, хвост). </w:t>
            </w:r>
            <w:r w:rsidRPr="00EC5C44">
              <w:rPr>
                <w:rFonts w:ascii="Times New Roman" w:hAnsi="Times New Roman"/>
                <w:sz w:val="28"/>
                <w:szCs w:val="28"/>
                <w:lang w:eastAsia="en-US"/>
              </w:rPr>
              <w:t>Выразительное чтение с восклицательной интонацией</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eastAsiaTheme="minorEastAsia" w:hAnsi="Times New Roman"/>
                <w:sz w:val="28"/>
                <w:szCs w:val="28"/>
                <w:lang w:eastAsia="en-US"/>
              </w:rPr>
            </w:pPr>
            <w:r w:rsidRPr="00EC5C44">
              <w:rPr>
                <w:rFonts w:ascii="Times New Roman" w:hAnsi="Times New Roman"/>
                <w:sz w:val="28"/>
                <w:szCs w:val="28"/>
                <w:lang w:eastAsia="en-US"/>
              </w:rPr>
              <w:t>Уметь самостоятельно разбираться в содержании прочитанного;</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связной речи.</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48</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p>
          <w:p w:rsidR="00EC5C44" w:rsidRPr="00EC5C44" w:rsidRDefault="00EC5C44">
            <w:pPr>
              <w:shd w:val="clear" w:color="auto" w:fill="FFFFFF"/>
              <w:spacing w:line="256" w:lineRule="auto"/>
              <w:ind w:right="134" w:hanging="10"/>
              <w:rPr>
                <w:rFonts w:ascii="Times New Roman" w:hAnsi="Times New Roman"/>
                <w:sz w:val="28"/>
                <w:szCs w:val="28"/>
                <w:lang w:eastAsia="en-US"/>
              </w:rPr>
            </w:pPr>
            <w:r w:rsidRPr="00EC5C44">
              <w:rPr>
                <w:rFonts w:ascii="Times New Roman" w:hAnsi="Times New Roman"/>
                <w:spacing w:val="-4"/>
                <w:sz w:val="28"/>
                <w:szCs w:val="28"/>
                <w:lang w:eastAsia="en-US"/>
              </w:rPr>
              <w:t xml:space="preserve">Я домой пришла! </w:t>
            </w:r>
            <w:r w:rsidRPr="00EC5C44">
              <w:rPr>
                <w:rFonts w:ascii="Times New Roman" w:hAnsi="Times New Roman"/>
                <w:sz w:val="28"/>
                <w:szCs w:val="28"/>
                <w:lang w:eastAsia="en-US"/>
              </w:rPr>
              <w:t>По Э. Шиму</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 xml:space="preserve">Чтение по слогам многосложных слов и слов со </w:t>
            </w:r>
            <w:r w:rsidRPr="00EC5C44">
              <w:rPr>
                <w:rFonts w:ascii="Times New Roman" w:hAnsi="Times New Roman"/>
                <w:spacing w:val="-1"/>
                <w:sz w:val="28"/>
                <w:szCs w:val="28"/>
                <w:lang w:eastAsia="en-US"/>
              </w:rPr>
              <w:t xml:space="preserve">стечением согласных. Ответы на вопросы по </w:t>
            </w:r>
            <w:r w:rsidRPr="00EC5C44">
              <w:rPr>
                <w:rFonts w:ascii="Times New Roman" w:hAnsi="Times New Roman"/>
                <w:spacing w:val="-2"/>
                <w:sz w:val="28"/>
                <w:szCs w:val="28"/>
                <w:lang w:eastAsia="en-US"/>
              </w:rPr>
              <w:t xml:space="preserve">содержанию текста. Выборочное чтение с нужной </w:t>
            </w:r>
            <w:r w:rsidRPr="00EC5C44">
              <w:rPr>
                <w:rFonts w:ascii="Times New Roman" w:hAnsi="Times New Roman"/>
                <w:sz w:val="28"/>
                <w:szCs w:val="28"/>
                <w:lang w:eastAsia="en-US"/>
              </w:rPr>
              <w:t>интонацией. Участие в беседе по содержанию прочитанного текста с привлечением личного опыта на тему «Домашние животные (коровы) и человек»</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eastAsiaTheme="minorEastAsia" w:hAnsi="Times New Roman"/>
                <w:sz w:val="28"/>
                <w:szCs w:val="28"/>
                <w:lang w:eastAsia="en-US"/>
              </w:rPr>
            </w:pPr>
            <w:r w:rsidRPr="00EC5C44">
              <w:rPr>
                <w:rFonts w:ascii="Times New Roman" w:hAnsi="Times New Roman"/>
                <w:sz w:val="28"/>
                <w:szCs w:val="28"/>
                <w:lang w:eastAsia="en-US"/>
              </w:rPr>
              <w:t>Уметь выделять березу среди других деревьев, связно рассказывать о ней;</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ответов на вопросы.</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49</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p>
          <w:p w:rsidR="00EC5C44" w:rsidRPr="00EC5C44" w:rsidRDefault="00EC5C44">
            <w:pPr>
              <w:shd w:val="clear" w:color="auto" w:fill="FFFFFF"/>
              <w:spacing w:line="256" w:lineRule="auto"/>
              <w:rPr>
                <w:rFonts w:ascii="Times New Roman" w:hAnsi="Times New Roman"/>
                <w:sz w:val="28"/>
                <w:szCs w:val="28"/>
                <w:lang w:eastAsia="en-US"/>
              </w:rPr>
            </w:pPr>
            <w:r w:rsidRPr="00EC5C44">
              <w:rPr>
                <w:rFonts w:ascii="Times New Roman" w:hAnsi="Times New Roman"/>
                <w:spacing w:val="-2"/>
                <w:sz w:val="28"/>
                <w:szCs w:val="28"/>
                <w:lang w:eastAsia="en-US"/>
              </w:rPr>
              <w:t>Лошадка. Русская</w:t>
            </w:r>
          </w:p>
          <w:p w:rsidR="00EC5C44" w:rsidRPr="00EC5C44" w:rsidRDefault="00EC5C44">
            <w:pPr>
              <w:shd w:val="clear" w:color="auto" w:fill="FFFFFF"/>
              <w:spacing w:line="256" w:lineRule="auto"/>
              <w:rPr>
                <w:rFonts w:ascii="Times New Roman" w:hAnsi="Times New Roman"/>
                <w:sz w:val="28"/>
                <w:szCs w:val="28"/>
                <w:lang w:eastAsia="en-US"/>
              </w:rPr>
            </w:pPr>
            <w:r w:rsidRPr="00EC5C44">
              <w:rPr>
                <w:rFonts w:ascii="Times New Roman" w:hAnsi="Times New Roman"/>
                <w:sz w:val="28"/>
                <w:szCs w:val="28"/>
                <w:lang w:eastAsia="en-US"/>
              </w:rPr>
              <w:t>народная</w:t>
            </w:r>
          </w:p>
          <w:p w:rsidR="00EC5C44" w:rsidRPr="00EC5C44" w:rsidRDefault="00EC5C44">
            <w:pPr>
              <w:shd w:val="clear" w:color="auto" w:fill="FFFFFF"/>
              <w:spacing w:line="256" w:lineRule="auto"/>
              <w:rPr>
                <w:rFonts w:ascii="Times New Roman" w:hAnsi="Times New Roman"/>
                <w:sz w:val="28"/>
                <w:szCs w:val="28"/>
                <w:lang w:eastAsia="en-US"/>
              </w:rPr>
            </w:pPr>
            <w:r w:rsidRPr="00EC5C44">
              <w:rPr>
                <w:rFonts w:ascii="Times New Roman" w:hAnsi="Times New Roman"/>
                <w:sz w:val="28"/>
                <w:szCs w:val="28"/>
                <w:lang w:eastAsia="en-US"/>
              </w:rPr>
              <w:t>присказка</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pacing w:val="-1"/>
                <w:sz w:val="28"/>
                <w:szCs w:val="28"/>
                <w:lang w:eastAsia="en-US"/>
              </w:rPr>
              <w:t xml:space="preserve">Чтение по слогам слов со стечением согласных. Ответы на вопросы по содержанию текста. </w:t>
            </w:r>
            <w:r w:rsidRPr="00EC5C44">
              <w:rPr>
                <w:rFonts w:ascii="Times New Roman" w:hAnsi="Times New Roman"/>
                <w:sz w:val="28"/>
                <w:szCs w:val="28"/>
                <w:lang w:eastAsia="en-US"/>
              </w:rPr>
              <w:t xml:space="preserve">Выборочное чтение с соблюдением пауз, вопросительной и восклицательной интонацией. Выяснение особенностей речи хозяина лошади и </w:t>
            </w:r>
            <w:r w:rsidRPr="00EC5C44">
              <w:rPr>
                <w:rFonts w:ascii="Times New Roman" w:hAnsi="Times New Roman"/>
                <w:spacing w:val="-1"/>
                <w:sz w:val="28"/>
                <w:szCs w:val="28"/>
                <w:lang w:eastAsia="en-US"/>
              </w:rPr>
              <w:t xml:space="preserve">соседа. Оценка поступка хозяина лошади. </w:t>
            </w:r>
            <w:r w:rsidRPr="00EC5C44">
              <w:rPr>
                <w:rFonts w:ascii="Times New Roman" w:hAnsi="Times New Roman"/>
                <w:spacing w:val="-3"/>
                <w:sz w:val="28"/>
                <w:szCs w:val="28"/>
                <w:lang w:eastAsia="en-US"/>
              </w:rPr>
              <w:t xml:space="preserve">Составление высказывания по сюжетной картинке. </w:t>
            </w:r>
            <w:r w:rsidRPr="00EC5C44">
              <w:rPr>
                <w:rFonts w:ascii="Times New Roman" w:hAnsi="Times New Roman"/>
                <w:sz w:val="28"/>
                <w:szCs w:val="28"/>
                <w:lang w:eastAsia="en-US"/>
              </w:rPr>
              <w:t xml:space="preserve">Установление причинно-следственных связей </w:t>
            </w:r>
            <w:r w:rsidRPr="00EC5C44">
              <w:rPr>
                <w:rFonts w:ascii="Times New Roman" w:hAnsi="Times New Roman"/>
                <w:spacing w:val="-2"/>
                <w:sz w:val="28"/>
                <w:szCs w:val="28"/>
                <w:lang w:eastAsia="en-US"/>
              </w:rPr>
              <w:t>между отношением хозяина и поведением лошадки</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eastAsiaTheme="minorEastAsia" w:hAnsi="Times New Roman"/>
                <w:sz w:val="28"/>
                <w:szCs w:val="28"/>
                <w:lang w:eastAsia="en-US"/>
              </w:rPr>
            </w:pPr>
            <w:r w:rsidRPr="00EC5C44">
              <w:rPr>
                <w:rFonts w:ascii="Times New Roman" w:hAnsi="Times New Roman"/>
                <w:sz w:val="28"/>
                <w:szCs w:val="28"/>
                <w:lang w:eastAsia="en-US"/>
              </w:rPr>
              <w:t>Знать диких животных;</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высказывать свое отношение к прочитанному, пересказывать текст по вопросам;</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связной речи.</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50</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p>
          <w:p w:rsidR="00EC5C44" w:rsidRPr="00EC5C44" w:rsidRDefault="00EC5C44">
            <w:pPr>
              <w:shd w:val="clear" w:color="auto" w:fill="FFFFFF"/>
              <w:spacing w:line="256" w:lineRule="auto"/>
              <w:ind w:right="643"/>
              <w:rPr>
                <w:rFonts w:ascii="Times New Roman" w:hAnsi="Times New Roman"/>
                <w:sz w:val="28"/>
                <w:szCs w:val="28"/>
                <w:lang w:eastAsia="en-US"/>
              </w:rPr>
            </w:pPr>
            <w:r w:rsidRPr="00EC5C44">
              <w:rPr>
                <w:rFonts w:ascii="Times New Roman" w:hAnsi="Times New Roman"/>
                <w:sz w:val="28"/>
                <w:szCs w:val="28"/>
                <w:lang w:eastAsia="en-US"/>
              </w:rPr>
              <w:t>Кролики. По Е. Чарушину</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pacing w:val="-3"/>
                <w:sz w:val="28"/>
                <w:szCs w:val="28"/>
                <w:lang w:eastAsia="en-US"/>
              </w:rPr>
              <w:t xml:space="preserve">Чтение по слогам слов со стечением согласных. </w:t>
            </w:r>
            <w:r w:rsidRPr="00EC5C44">
              <w:rPr>
                <w:rFonts w:ascii="Times New Roman" w:hAnsi="Times New Roman"/>
                <w:spacing w:val="-1"/>
                <w:sz w:val="28"/>
                <w:szCs w:val="28"/>
                <w:lang w:eastAsia="en-US"/>
              </w:rPr>
              <w:t>Ответы на вопросы по содержанию текста.</w:t>
            </w:r>
            <w:r w:rsidRPr="00EC5C44">
              <w:rPr>
                <w:rFonts w:ascii="Times New Roman" w:hAnsi="Times New Roman"/>
                <w:sz w:val="28"/>
                <w:szCs w:val="28"/>
                <w:lang w:eastAsia="en-US"/>
              </w:rPr>
              <w:t xml:space="preserve"> Выборочное чтение. Сравнение кроликов и </w:t>
            </w:r>
            <w:r w:rsidRPr="00EC5C44">
              <w:rPr>
                <w:rFonts w:ascii="Times New Roman" w:hAnsi="Times New Roman"/>
                <w:spacing w:val="-2"/>
                <w:sz w:val="28"/>
                <w:szCs w:val="28"/>
                <w:lang w:eastAsia="en-US"/>
              </w:rPr>
              <w:t xml:space="preserve">крольчихи. Описание кроликов по иллюстрации и вопросам. Свободные высказывания на тему «Чем </w:t>
            </w:r>
            <w:r w:rsidRPr="00EC5C44">
              <w:rPr>
                <w:rFonts w:ascii="Times New Roman" w:hAnsi="Times New Roman"/>
                <w:sz w:val="28"/>
                <w:szCs w:val="28"/>
                <w:lang w:eastAsia="en-US"/>
              </w:rPr>
              <w:t>можно угостить кроликов?»</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eastAsiaTheme="minorEastAsia" w:hAnsi="Times New Roman"/>
                <w:sz w:val="28"/>
                <w:szCs w:val="28"/>
                <w:lang w:eastAsia="en-US"/>
              </w:rPr>
            </w:pPr>
            <w:r w:rsidRPr="00EC5C44">
              <w:rPr>
                <w:rFonts w:ascii="Times New Roman" w:hAnsi="Times New Roman"/>
                <w:sz w:val="28"/>
                <w:szCs w:val="28"/>
                <w:lang w:eastAsia="en-US"/>
              </w:rPr>
              <w:t>Знать диких животных;</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отвечать на вопросы по содержанию прочитанного;</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правильного, осознанного чтения.</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51</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p>
          <w:p w:rsidR="00EC5C44" w:rsidRPr="00EC5C44" w:rsidRDefault="00EC5C44">
            <w:pPr>
              <w:shd w:val="clear" w:color="auto" w:fill="FFFFFF"/>
              <w:spacing w:line="256" w:lineRule="auto"/>
              <w:ind w:right="1118"/>
              <w:rPr>
                <w:rFonts w:ascii="Times New Roman" w:hAnsi="Times New Roman"/>
                <w:sz w:val="28"/>
                <w:szCs w:val="28"/>
                <w:lang w:eastAsia="en-US"/>
              </w:rPr>
            </w:pPr>
            <w:r w:rsidRPr="00EC5C44">
              <w:rPr>
                <w:rFonts w:ascii="Times New Roman" w:hAnsi="Times New Roman"/>
                <w:sz w:val="28"/>
                <w:szCs w:val="28"/>
                <w:lang w:eastAsia="en-US"/>
              </w:rPr>
              <w:t>Баран. В. Лифшиц</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pacing w:val="-2"/>
                <w:sz w:val="28"/>
                <w:szCs w:val="28"/>
                <w:lang w:eastAsia="en-US"/>
              </w:rPr>
              <w:t xml:space="preserve">Чтение слогов со стечением согласных. Чтение по </w:t>
            </w:r>
            <w:r w:rsidRPr="00EC5C44">
              <w:rPr>
                <w:rFonts w:ascii="Times New Roman" w:hAnsi="Times New Roman"/>
                <w:sz w:val="28"/>
                <w:szCs w:val="28"/>
                <w:lang w:eastAsia="en-US"/>
              </w:rPr>
              <w:t xml:space="preserve">слогам многосложных слов и слов со стечением согласных. Ответы на вопросы по прочитанному тексту. Составление предложений по сюжетной </w:t>
            </w:r>
            <w:r w:rsidRPr="00EC5C44">
              <w:rPr>
                <w:rFonts w:ascii="Times New Roman" w:hAnsi="Times New Roman"/>
                <w:spacing w:val="-2"/>
                <w:sz w:val="28"/>
                <w:szCs w:val="28"/>
                <w:lang w:eastAsia="en-US"/>
              </w:rPr>
              <w:t xml:space="preserve">картинке. Свободные высказывания на тему «Что </w:t>
            </w:r>
            <w:r w:rsidRPr="00EC5C44">
              <w:rPr>
                <w:rFonts w:ascii="Times New Roman" w:hAnsi="Times New Roman"/>
                <w:sz w:val="28"/>
                <w:szCs w:val="28"/>
                <w:lang w:eastAsia="en-US"/>
              </w:rPr>
              <w:t xml:space="preserve">можно сделать из шерсти барана?». Объяснение </w:t>
            </w:r>
            <w:r w:rsidRPr="00EC5C44">
              <w:rPr>
                <w:rFonts w:ascii="Times New Roman" w:hAnsi="Times New Roman"/>
                <w:spacing w:val="-1"/>
                <w:sz w:val="28"/>
                <w:szCs w:val="28"/>
                <w:lang w:eastAsia="en-US"/>
              </w:rPr>
              <w:t xml:space="preserve">значения слова с опорой на текст и вопросы. </w:t>
            </w:r>
            <w:r w:rsidRPr="00EC5C44">
              <w:rPr>
                <w:rFonts w:ascii="Times New Roman" w:hAnsi="Times New Roman"/>
                <w:sz w:val="28"/>
                <w:szCs w:val="28"/>
                <w:lang w:eastAsia="en-US"/>
              </w:rPr>
              <w:t>Выборочное чтение</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eastAsiaTheme="minorEastAsia" w:hAnsi="Times New Roman"/>
                <w:sz w:val="28"/>
                <w:szCs w:val="28"/>
                <w:lang w:eastAsia="en-US"/>
              </w:rPr>
            </w:pPr>
            <w:r w:rsidRPr="00EC5C44">
              <w:rPr>
                <w:rFonts w:ascii="Times New Roman" w:hAnsi="Times New Roman"/>
                <w:sz w:val="28"/>
                <w:szCs w:val="28"/>
                <w:lang w:eastAsia="en-US"/>
              </w:rPr>
              <w:t>Знать диких и домашних животных;</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выразительно читать стихотворные произведения;</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выразительного чтения.</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52</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p>
          <w:p w:rsidR="00EC5C44" w:rsidRPr="00EC5C44" w:rsidRDefault="00EC5C44">
            <w:pPr>
              <w:shd w:val="clear" w:color="auto" w:fill="FFFFFF"/>
              <w:spacing w:line="256" w:lineRule="auto"/>
              <w:rPr>
                <w:rFonts w:ascii="Times New Roman" w:hAnsi="Times New Roman"/>
                <w:sz w:val="28"/>
                <w:szCs w:val="28"/>
                <w:lang w:eastAsia="en-US"/>
              </w:rPr>
            </w:pPr>
            <w:r w:rsidRPr="00EC5C44">
              <w:rPr>
                <w:rFonts w:ascii="Times New Roman" w:hAnsi="Times New Roman"/>
                <w:sz w:val="28"/>
                <w:szCs w:val="28"/>
                <w:lang w:eastAsia="en-US"/>
              </w:rPr>
              <w:t>Прочитай!</w:t>
            </w:r>
          </w:p>
          <w:p w:rsidR="00EC5C44" w:rsidRPr="00EC5C44" w:rsidRDefault="00EC5C44">
            <w:pPr>
              <w:shd w:val="clear" w:color="auto" w:fill="FFFFFF"/>
              <w:spacing w:line="256" w:lineRule="auto"/>
              <w:rPr>
                <w:rFonts w:ascii="Times New Roman" w:hAnsi="Times New Roman"/>
                <w:sz w:val="28"/>
                <w:szCs w:val="28"/>
                <w:lang w:eastAsia="en-US"/>
              </w:rPr>
            </w:pPr>
            <w:r w:rsidRPr="00EC5C44">
              <w:rPr>
                <w:rFonts w:ascii="Times New Roman" w:hAnsi="Times New Roman"/>
                <w:spacing w:val="-3"/>
                <w:sz w:val="28"/>
                <w:szCs w:val="28"/>
                <w:lang w:eastAsia="en-US"/>
              </w:rPr>
              <w:t>(Послебукварный</w:t>
            </w:r>
          </w:p>
          <w:p w:rsidR="00EC5C44" w:rsidRPr="00EC5C44" w:rsidRDefault="00EC5C44">
            <w:pPr>
              <w:shd w:val="clear" w:color="auto" w:fill="FFFFFF"/>
              <w:spacing w:line="256" w:lineRule="auto"/>
              <w:rPr>
                <w:rFonts w:ascii="Times New Roman" w:hAnsi="Times New Roman"/>
                <w:sz w:val="28"/>
                <w:szCs w:val="28"/>
                <w:lang w:eastAsia="en-US"/>
              </w:rPr>
            </w:pPr>
            <w:r w:rsidRPr="00EC5C44">
              <w:rPr>
                <w:rFonts w:ascii="Times New Roman" w:hAnsi="Times New Roman"/>
                <w:sz w:val="28"/>
                <w:szCs w:val="28"/>
                <w:lang w:eastAsia="en-US"/>
              </w:rPr>
              <w:t>период)</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 xml:space="preserve">Чтение слогов и двухсложных слов по слогам со стечением согласных. Соотнесение картинок и слов. Различение слов, обозначающих один и несколько одинаковых предметов. Отгадывание </w:t>
            </w:r>
            <w:r w:rsidRPr="00EC5C44">
              <w:rPr>
                <w:rFonts w:ascii="Times New Roman" w:hAnsi="Times New Roman"/>
                <w:spacing w:val="-1"/>
                <w:sz w:val="28"/>
                <w:szCs w:val="28"/>
                <w:lang w:eastAsia="en-US"/>
              </w:rPr>
              <w:t xml:space="preserve">загадки через подбор слова-рифмы. Чтение диалога </w:t>
            </w:r>
            <w:r w:rsidRPr="00EC5C44">
              <w:rPr>
                <w:rFonts w:ascii="Times New Roman" w:hAnsi="Times New Roman"/>
                <w:sz w:val="28"/>
                <w:szCs w:val="28"/>
                <w:lang w:eastAsia="en-US"/>
              </w:rPr>
              <w:t>с вопросительной и звательной интонацией</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eastAsiaTheme="minorEastAsia" w:hAnsi="Times New Roman"/>
                <w:sz w:val="28"/>
                <w:szCs w:val="28"/>
                <w:lang w:eastAsia="en-US"/>
              </w:rPr>
            </w:pPr>
            <w:r w:rsidRPr="00EC5C44">
              <w:rPr>
                <w:rFonts w:ascii="Times New Roman" w:hAnsi="Times New Roman"/>
                <w:sz w:val="28"/>
                <w:szCs w:val="28"/>
                <w:lang w:eastAsia="en-US"/>
              </w:rPr>
              <w:t>Знать содержание прочитанного;</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разбираться в содержании текста, находить в тексте ответ на вопрос;</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правильного, осознанного чтения.</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53</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p>
          <w:p w:rsidR="00EC5C44" w:rsidRPr="00EC5C44" w:rsidRDefault="00EC5C44">
            <w:pPr>
              <w:shd w:val="clear" w:color="auto" w:fill="FFFFFF"/>
              <w:spacing w:line="256" w:lineRule="auto"/>
              <w:ind w:right="173"/>
              <w:rPr>
                <w:rFonts w:ascii="Times New Roman" w:hAnsi="Times New Roman"/>
                <w:sz w:val="28"/>
                <w:szCs w:val="28"/>
                <w:lang w:eastAsia="en-US"/>
              </w:rPr>
            </w:pPr>
            <w:r w:rsidRPr="00EC5C44">
              <w:rPr>
                <w:rFonts w:ascii="Times New Roman" w:hAnsi="Times New Roman"/>
                <w:spacing w:val="-4"/>
                <w:sz w:val="28"/>
                <w:szCs w:val="28"/>
                <w:lang w:eastAsia="en-US"/>
              </w:rPr>
              <w:t xml:space="preserve">Храбрый утёнок. </w:t>
            </w:r>
            <w:r w:rsidRPr="00EC5C44">
              <w:rPr>
                <w:rFonts w:ascii="Times New Roman" w:hAnsi="Times New Roman"/>
                <w:sz w:val="28"/>
                <w:szCs w:val="28"/>
                <w:lang w:eastAsia="en-US"/>
              </w:rPr>
              <w:t>По Б. Житкову</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pacing w:val="-1"/>
                <w:sz w:val="28"/>
                <w:szCs w:val="28"/>
                <w:lang w:eastAsia="en-US"/>
              </w:rPr>
              <w:t xml:space="preserve">Чтение по слогам слов со стечением согласных. </w:t>
            </w:r>
            <w:r w:rsidRPr="00EC5C44">
              <w:rPr>
                <w:rFonts w:ascii="Times New Roman" w:hAnsi="Times New Roman"/>
                <w:sz w:val="28"/>
                <w:szCs w:val="28"/>
                <w:lang w:eastAsia="en-US"/>
              </w:rPr>
              <w:t xml:space="preserve">Ответы на вопросы по прочитанному. Оценка </w:t>
            </w:r>
            <w:r w:rsidRPr="00EC5C44">
              <w:rPr>
                <w:rFonts w:ascii="Times New Roman" w:hAnsi="Times New Roman"/>
                <w:spacing w:val="-2"/>
                <w:sz w:val="28"/>
                <w:szCs w:val="28"/>
                <w:lang w:eastAsia="en-US"/>
              </w:rPr>
              <w:t xml:space="preserve">поступков героев рассказа. Уяснение переносного </w:t>
            </w:r>
            <w:r w:rsidRPr="00EC5C44">
              <w:rPr>
                <w:rFonts w:ascii="Times New Roman" w:hAnsi="Times New Roman"/>
                <w:sz w:val="28"/>
                <w:szCs w:val="28"/>
                <w:lang w:eastAsia="en-US"/>
              </w:rPr>
              <w:t>смысла слова «храбрецы» (скрытое противопоставление). Установление последовательности событий</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eastAsiaTheme="minorEastAsia" w:hAnsi="Times New Roman"/>
                <w:sz w:val="28"/>
                <w:szCs w:val="28"/>
                <w:lang w:eastAsia="en-US"/>
              </w:rPr>
            </w:pPr>
            <w:r w:rsidRPr="00EC5C44">
              <w:rPr>
                <w:rFonts w:ascii="Times New Roman" w:hAnsi="Times New Roman"/>
                <w:sz w:val="28"/>
                <w:szCs w:val="28"/>
                <w:lang w:eastAsia="en-US"/>
              </w:rPr>
              <w:t>Знать диких животных, их детенышей;</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читать трех-и четырехсложные слова,  слова  со стечением согласных, объяснять значение выделенных слов;</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выразительного  чтения.</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54</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221"/>
              <w:rPr>
                <w:rFonts w:ascii="Times New Roman" w:hAnsi="Times New Roman"/>
                <w:sz w:val="28"/>
                <w:szCs w:val="28"/>
                <w:lang w:eastAsia="en-US"/>
              </w:rPr>
            </w:pPr>
            <w:r w:rsidRPr="00EC5C44">
              <w:rPr>
                <w:rFonts w:ascii="Times New Roman" w:hAnsi="Times New Roman"/>
                <w:spacing w:val="-4"/>
                <w:sz w:val="28"/>
                <w:szCs w:val="28"/>
                <w:lang w:eastAsia="en-US"/>
              </w:rPr>
              <w:t xml:space="preserve">Всё умеют сами. </w:t>
            </w:r>
            <w:r w:rsidRPr="00EC5C44">
              <w:rPr>
                <w:rFonts w:ascii="Times New Roman" w:hAnsi="Times New Roman"/>
                <w:sz w:val="28"/>
                <w:szCs w:val="28"/>
                <w:lang w:eastAsia="en-US"/>
              </w:rPr>
              <w:t>По Э. Шиму</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pacing w:val="-1"/>
                <w:sz w:val="28"/>
                <w:szCs w:val="28"/>
                <w:lang w:eastAsia="en-US"/>
              </w:rPr>
              <w:t xml:space="preserve">Чтение по слогам слов со стечением согласных. </w:t>
            </w:r>
            <w:r w:rsidRPr="00EC5C44">
              <w:rPr>
                <w:rFonts w:ascii="Times New Roman" w:hAnsi="Times New Roman"/>
                <w:sz w:val="28"/>
                <w:szCs w:val="28"/>
                <w:lang w:eastAsia="en-US"/>
              </w:rPr>
              <w:t xml:space="preserve">Чтение целым словом. Ответы на вопросы по </w:t>
            </w:r>
            <w:r w:rsidRPr="00EC5C44">
              <w:rPr>
                <w:rFonts w:ascii="Times New Roman" w:hAnsi="Times New Roman"/>
                <w:spacing w:val="-2"/>
                <w:sz w:val="28"/>
                <w:szCs w:val="28"/>
                <w:lang w:eastAsia="en-US"/>
              </w:rPr>
              <w:t xml:space="preserve">содержанию текста. Выборочное чтение (подписи к </w:t>
            </w:r>
            <w:r w:rsidRPr="00EC5C44">
              <w:rPr>
                <w:rFonts w:ascii="Times New Roman" w:hAnsi="Times New Roman"/>
                <w:sz w:val="28"/>
                <w:szCs w:val="28"/>
                <w:lang w:eastAsia="en-US"/>
              </w:rPr>
              <w:t>картинкам). Выделение в тексте определений и сравнений для описания гусят. Выяснение смысла</w:t>
            </w:r>
            <w:r w:rsidRPr="00EC5C44">
              <w:rPr>
                <w:rFonts w:ascii="Times New Roman" w:hAnsi="Times New Roman"/>
                <w:spacing w:val="-2"/>
                <w:sz w:val="28"/>
                <w:szCs w:val="28"/>
                <w:lang w:eastAsia="en-US"/>
              </w:rPr>
              <w:t xml:space="preserve"> заголовка. Уточнение значения слов. Составление </w:t>
            </w:r>
            <w:r w:rsidRPr="00EC5C44">
              <w:rPr>
                <w:rFonts w:ascii="Times New Roman" w:hAnsi="Times New Roman"/>
                <w:sz w:val="28"/>
                <w:szCs w:val="28"/>
                <w:lang w:eastAsia="en-US"/>
              </w:rPr>
              <w:t>предложений по сюжетной картинке</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eastAsiaTheme="minorEastAsia" w:hAnsi="Times New Roman"/>
                <w:sz w:val="28"/>
                <w:szCs w:val="28"/>
                <w:lang w:eastAsia="en-US"/>
              </w:rPr>
            </w:pPr>
            <w:r w:rsidRPr="00EC5C44">
              <w:rPr>
                <w:rFonts w:ascii="Times New Roman" w:hAnsi="Times New Roman"/>
                <w:sz w:val="28"/>
                <w:szCs w:val="28"/>
                <w:lang w:eastAsia="en-US"/>
              </w:rPr>
              <w:t>Уметь отвечать на вопросы по содержанию прочитанного;</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правильного, осознанного чтения.</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55</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p>
          <w:p w:rsidR="00EC5C44" w:rsidRPr="00EC5C44" w:rsidRDefault="00EC5C44">
            <w:pPr>
              <w:shd w:val="clear" w:color="auto" w:fill="FFFFFF"/>
              <w:spacing w:line="256" w:lineRule="auto"/>
              <w:rPr>
                <w:rFonts w:ascii="Times New Roman" w:hAnsi="Times New Roman"/>
                <w:sz w:val="28"/>
                <w:szCs w:val="28"/>
                <w:lang w:eastAsia="en-US"/>
              </w:rPr>
            </w:pPr>
            <w:r w:rsidRPr="00EC5C44">
              <w:rPr>
                <w:rFonts w:ascii="Times New Roman" w:hAnsi="Times New Roman"/>
                <w:sz w:val="28"/>
                <w:szCs w:val="28"/>
                <w:lang w:eastAsia="en-US"/>
              </w:rPr>
              <w:t>Котёнок.</w:t>
            </w:r>
          </w:p>
          <w:p w:rsidR="00EC5C44" w:rsidRPr="00EC5C44" w:rsidRDefault="00EC5C44">
            <w:pPr>
              <w:shd w:val="clear" w:color="auto" w:fill="FFFFFF"/>
              <w:spacing w:line="256" w:lineRule="auto"/>
              <w:rPr>
                <w:rFonts w:ascii="Times New Roman" w:hAnsi="Times New Roman"/>
                <w:sz w:val="28"/>
                <w:szCs w:val="28"/>
                <w:lang w:eastAsia="en-US"/>
              </w:rPr>
            </w:pPr>
            <w:r w:rsidRPr="00EC5C44">
              <w:rPr>
                <w:rFonts w:ascii="Times New Roman" w:hAnsi="Times New Roman"/>
                <w:spacing w:val="-2"/>
                <w:sz w:val="28"/>
                <w:szCs w:val="28"/>
                <w:lang w:eastAsia="en-US"/>
              </w:rPr>
              <w:t>М. Бородицкая</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 xml:space="preserve">Чтение слогов со стечением согласных. Чтение по слогам слов со стечением согласных. Ответы на </w:t>
            </w:r>
            <w:r w:rsidRPr="00EC5C44">
              <w:rPr>
                <w:rFonts w:ascii="Times New Roman" w:hAnsi="Times New Roman"/>
                <w:spacing w:val="-1"/>
                <w:sz w:val="28"/>
                <w:szCs w:val="28"/>
                <w:lang w:eastAsia="en-US"/>
              </w:rPr>
              <w:t xml:space="preserve">вопросы по содержанию стихотворения. Объяснение слова. Составление высказывания по </w:t>
            </w:r>
            <w:r w:rsidRPr="00EC5C44">
              <w:rPr>
                <w:rFonts w:ascii="Times New Roman" w:hAnsi="Times New Roman"/>
                <w:sz w:val="28"/>
                <w:szCs w:val="28"/>
                <w:lang w:eastAsia="en-US"/>
              </w:rPr>
              <w:t xml:space="preserve">сюжетной картинке и по впечатлениям от стихотворения. Выборочное чтение. Уяснение эмоциональных состояний героев и причин, которые их вызвали. Выразительное чтение с </w:t>
            </w:r>
            <w:r w:rsidRPr="00EC5C44">
              <w:rPr>
                <w:rFonts w:ascii="Times New Roman" w:hAnsi="Times New Roman"/>
                <w:spacing w:val="-2"/>
                <w:sz w:val="28"/>
                <w:szCs w:val="28"/>
                <w:lang w:eastAsia="en-US"/>
              </w:rPr>
              <w:t xml:space="preserve">интонацией, передающей эмоциональное состояние </w:t>
            </w:r>
            <w:r w:rsidRPr="00EC5C44">
              <w:rPr>
                <w:rFonts w:ascii="Times New Roman" w:hAnsi="Times New Roman"/>
                <w:sz w:val="28"/>
                <w:szCs w:val="28"/>
                <w:lang w:eastAsia="en-US"/>
              </w:rPr>
              <w:t>героев (по образцу, продемонстрированному учителем)</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eastAsiaTheme="minorEastAsia" w:hAnsi="Times New Roman"/>
                <w:sz w:val="28"/>
                <w:szCs w:val="28"/>
                <w:lang w:eastAsia="en-US"/>
              </w:rPr>
            </w:pPr>
            <w:r w:rsidRPr="00EC5C44">
              <w:rPr>
                <w:rFonts w:ascii="Times New Roman" w:hAnsi="Times New Roman"/>
                <w:sz w:val="28"/>
                <w:szCs w:val="28"/>
                <w:lang w:eastAsia="en-US"/>
              </w:rPr>
              <w:t>Уметь отвечать на вопросы по содержанию текста;</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Навык выразит. чт.</w:t>
            </w:r>
          </w:p>
          <w:p w:rsidR="00EC5C44" w:rsidRPr="00EC5C44" w:rsidRDefault="00EC5C44">
            <w:pPr>
              <w:spacing w:before="230" w:line="256" w:lineRule="auto"/>
              <w:rPr>
                <w:rFonts w:ascii="Times New Roman" w:hAnsi="Times New Roman"/>
                <w:sz w:val="28"/>
                <w:szCs w:val="28"/>
                <w:lang w:eastAsia="en-US"/>
              </w:rPr>
            </w:pP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56</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p>
          <w:p w:rsidR="00EC5C44" w:rsidRPr="00EC5C44" w:rsidRDefault="00EC5C44">
            <w:pPr>
              <w:shd w:val="clear" w:color="auto" w:fill="FFFFFF"/>
              <w:spacing w:line="256" w:lineRule="auto"/>
              <w:rPr>
                <w:rFonts w:ascii="Times New Roman" w:hAnsi="Times New Roman"/>
                <w:sz w:val="28"/>
                <w:szCs w:val="28"/>
                <w:lang w:eastAsia="en-US"/>
              </w:rPr>
            </w:pPr>
            <w:r w:rsidRPr="00EC5C44">
              <w:rPr>
                <w:rFonts w:ascii="Times New Roman" w:hAnsi="Times New Roman"/>
                <w:sz w:val="28"/>
                <w:szCs w:val="28"/>
                <w:lang w:eastAsia="en-US"/>
              </w:rPr>
              <w:t>Прочитай!</w:t>
            </w:r>
          </w:p>
          <w:p w:rsidR="00EC5C44" w:rsidRPr="00EC5C44" w:rsidRDefault="00EC5C44">
            <w:pPr>
              <w:shd w:val="clear" w:color="auto" w:fill="FFFFFF"/>
              <w:spacing w:line="256" w:lineRule="auto"/>
              <w:rPr>
                <w:rFonts w:ascii="Times New Roman" w:hAnsi="Times New Roman"/>
                <w:sz w:val="28"/>
                <w:szCs w:val="28"/>
                <w:lang w:eastAsia="en-US"/>
              </w:rPr>
            </w:pPr>
            <w:r w:rsidRPr="00EC5C44">
              <w:rPr>
                <w:rFonts w:ascii="Times New Roman" w:hAnsi="Times New Roman"/>
                <w:spacing w:val="-3"/>
                <w:sz w:val="28"/>
                <w:szCs w:val="28"/>
                <w:lang w:eastAsia="en-US"/>
              </w:rPr>
              <w:t>(Послебукварный</w:t>
            </w:r>
          </w:p>
          <w:p w:rsidR="00EC5C44" w:rsidRPr="00EC5C44" w:rsidRDefault="00EC5C44">
            <w:pPr>
              <w:shd w:val="clear" w:color="auto" w:fill="FFFFFF"/>
              <w:spacing w:line="256" w:lineRule="auto"/>
              <w:rPr>
                <w:rFonts w:ascii="Times New Roman" w:hAnsi="Times New Roman"/>
                <w:sz w:val="28"/>
                <w:szCs w:val="28"/>
                <w:lang w:eastAsia="en-US"/>
              </w:rPr>
            </w:pPr>
            <w:r w:rsidRPr="00EC5C44">
              <w:rPr>
                <w:rFonts w:ascii="Times New Roman" w:hAnsi="Times New Roman"/>
                <w:sz w:val="28"/>
                <w:szCs w:val="28"/>
                <w:lang w:eastAsia="en-US"/>
              </w:rPr>
              <w:t>период)</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pacing w:val="-2"/>
                <w:sz w:val="28"/>
                <w:szCs w:val="28"/>
                <w:lang w:eastAsia="en-US"/>
              </w:rPr>
              <w:t xml:space="preserve">Чтение слогов и двухсложных слов со стечением </w:t>
            </w:r>
            <w:r w:rsidRPr="00EC5C44">
              <w:rPr>
                <w:rFonts w:ascii="Times New Roman" w:hAnsi="Times New Roman"/>
                <w:sz w:val="28"/>
                <w:szCs w:val="28"/>
                <w:lang w:eastAsia="en-US"/>
              </w:rPr>
              <w:t>согласных. Соотнесение слов, обозначающих действия, с иллюстрациями. Графическое иллюстрирование</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eastAsiaTheme="minorEastAsia" w:hAnsi="Times New Roman"/>
                <w:sz w:val="28"/>
                <w:szCs w:val="28"/>
                <w:lang w:eastAsia="en-US"/>
              </w:rPr>
            </w:pPr>
            <w:r w:rsidRPr="00EC5C44">
              <w:rPr>
                <w:rFonts w:ascii="Times New Roman" w:hAnsi="Times New Roman"/>
                <w:sz w:val="28"/>
                <w:szCs w:val="28"/>
                <w:lang w:eastAsia="en-US"/>
              </w:rPr>
              <w:t>Уметь  отвечать на вопросы по содержанию прочитанного;</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ответов на вопросы</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57</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p>
          <w:p w:rsidR="00EC5C44" w:rsidRPr="00EC5C44" w:rsidRDefault="00EC5C44">
            <w:pPr>
              <w:shd w:val="clear" w:color="auto" w:fill="FFFFFF"/>
              <w:spacing w:line="256" w:lineRule="auto"/>
              <w:ind w:right="250"/>
              <w:rPr>
                <w:rFonts w:ascii="Times New Roman" w:hAnsi="Times New Roman"/>
                <w:sz w:val="28"/>
                <w:szCs w:val="28"/>
                <w:lang w:eastAsia="en-US"/>
              </w:rPr>
            </w:pPr>
            <w:r w:rsidRPr="00EC5C44">
              <w:rPr>
                <w:rFonts w:ascii="Times New Roman" w:hAnsi="Times New Roman"/>
                <w:spacing w:val="-3"/>
                <w:sz w:val="28"/>
                <w:szCs w:val="28"/>
                <w:lang w:eastAsia="en-US"/>
              </w:rPr>
              <w:t xml:space="preserve">Три котёнка. По </w:t>
            </w:r>
            <w:r w:rsidRPr="00EC5C44">
              <w:rPr>
                <w:rFonts w:ascii="Times New Roman" w:hAnsi="Times New Roman"/>
                <w:sz w:val="28"/>
                <w:szCs w:val="28"/>
                <w:lang w:eastAsia="en-US"/>
              </w:rPr>
              <w:t>В. Сутееву</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 xml:space="preserve">Чтение по слогам многосложных слов и слов со </w:t>
            </w:r>
            <w:r w:rsidRPr="00EC5C44">
              <w:rPr>
                <w:rFonts w:ascii="Times New Roman" w:hAnsi="Times New Roman"/>
                <w:spacing w:val="-2"/>
                <w:sz w:val="28"/>
                <w:szCs w:val="28"/>
                <w:lang w:eastAsia="en-US"/>
              </w:rPr>
              <w:t xml:space="preserve">стечением согласных. Чтение целым словом ранее отработанных слов. Составление предложений по </w:t>
            </w:r>
            <w:r w:rsidRPr="00EC5C44">
              <w:rPr>
                <w:rFonts w:ascii="Times New Roman" w:hAnsi="Times New Roman"/>
                <w:sz w:val="28"/>
                <w:szCs w:val="28"/>
                <w:lang w:eastAsia="en-US"/>
              </w:rPr>
              <w:t xml:space="preserve">сюжетным картинкам. Ответы на вопросы по содержанию текста. Установление </w:t>
            </w:r>
            <w:r w:rsidRPr="00EC5C44">
              <w:rPr>
                <w:rFonts w:ascii="Times New Roman" w:hAnsi="Times New Roman"/>
                <w:spacing w:val="-3"/>
                <w:sz w:val="28"/>
                <w:szCs w:val="28"/>
                <w:lang w:eastAsia="en-US"/>
              </w:rPr>
              <w:t xml:space="preserve">последовательности событий. Выборочное чтение. </w:t>
            </w:r>
            <w:r w:rsidRPr="00EC5C44">
              <w:rPr>
                <w:rFonts w:ascii="Times New Roman" w:hAnsi="Times New Roman"/>
                <w:sz w:val="28"/>
                <w:szCs w:val="28"/>
                <w:lang w:eastAsia="en-US"/>
              </w:rPr>
              <w:t>Пересказ по серии сюжетных картинок</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eastAsiaTheme="minorEastAsia" w:hAnsi="Times New Roman"/>
                <w:sz w:val="28"/>
                <w:szCs w:val="28"/>
                <w:lang w:eastAsia="en-US"/>
              </w:rPr>
            </w:pPr>
            <w:r w:rsidRPr="00EC5C44">
              <w:rPr>
                <w:rFonts w:ascii="Times New Roman" w:hAnsi="Times New Roman"/>
                <w:sz w:val="28"/>
                <w:szCs w:val="28"/>
                <w:lang w:eastAsia="en-US"/>
              </w:rPr>
              <w:t>Знать о сезонных изменениях в жизни птиц;</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разбираться в содержании прочитанного;</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правильного, выразительного чтения.</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58</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p>
          <w:p w:rsidR="00EC5C44" w:rsidRPr="00EC5C44" w:rsidRDefault="00EC5C44">
            <w:pPr>
              <w:shd w:val="clear" w:color="auto" w:fill="FFFFFF"/>
              <w:spacing w:line="256" w:lineRule="auto"/>
              <w:ind w:right="437" w:hanging="5"/>
              <w:rPr>
                <w:rFonts w:ascii="Times New Roman" w:hAnsi="Times New Roman"/>
                <w:sz w:val="28"/>
                <w:szCs w:val="28"/>
                <w:lang w:eastAsia="en-US"/>
              </w:rPr>
            </w:pPr>
            <w:r w:rsidRPr="00EC5C44">
              <w:rPr>
                <w:rFonts w:ascii="Times New Roman" w:hAnsi="Times New Roman"/>
                <w:sz w:val="28"/>
                <w:szCs w:val="28"/>
                <w:lang w:eastAsia="en-US"/>
              </w:rPr>
              <w:t xml:space="preserve">Петушок с семьёй. По </w:t>
            </w:r>
            <w:r w:rsidRPr="00EC5C44">
              <w:rPr>
                <w:rFonts w:ascii="Times New Roman" w:hAnsi="Times New Roman"/>
                <w:spacing w:val="-2"/>
                <w:sz w:val="28"/>
                <w:szCs w:val="28"/>
                <w:lang w:eastAsia="en-US"/>
              </w:rPr>
              <w:t>К. Ушинскому</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pacing w:val="-2"/>
                <w:sz w:val="28"/>
                <w:szCs w:val="28"/>
                <w:lang w:eastAsia="en-US"/>
              </w:rPr>
              <w:t xml:space="preserve">Чтение по слогам многосложных слов и слов со </w:t>
            </w:r>
            <w:r w:rsidRPr="00EC5C44">
              <w:rPr>
                <w:rFonts w:ascii="Times New Roman" w:hAnsi="Times New Roman"/>
                <w:spacing w:val="-1"/>
                <w:sz w:val="28"/>
                <w:szCs w:val="28"/>
                <w:lang w:eastAsia="en-US"/>
              </w:rPr>
              <w:t>стечением согласных. Чтение целым словом. Описание персонажа по картинке и картинно-</w:t>
            </w:r>
            <w:r w:rsidRPr="00EC5C44">
              <w:rPr>
                <w:rFonts w:ascii="Times New Roman" w:hAnsi="Times New Roman"/>
                <w:sz w:val="28"/>
                <w:szCs w:val="28"/>
                <w:lang w:eastAsia="en-US"/>
              </w:rPr>
              <w:t xml:space="preserve">графическому плану. Ответы на вопросы по </w:t>
            </w:r>
            <w:r w:rsidRPr="00EC5C44">
              <w:rPr>
                <w:rFonts w:ascii="Times New Roman" w:hAnsi="Times New Roman"/>
                <w:spacing w:val="-1"/>
                <w:sz w:val="28"/>
                <w:szCs w:val="28"/>
                <w:lang w:eastAsia="en-US"/>
              </w:rPr>
              <w:t>содержанию текста. Выборочное чтение с</w:t>
            </w:r>
            <w:r w:rsidRPr="00EC5C44">
              <w:rPr>
                <w:rFonts w:ascii="Times New Roman" w:hAnsi="Times New Roman"/>
                <w:spacing w:val="-2"/>
                <w:sz w:val="28"/>
                <w:szCs w:val="28"/>
                <w:lang w:eastAsia="en-US"/>
              </w:rPr>
              <w:t xml:space="preserve"> восклицательной и звательной интонацией. Оценка </w:t>
            </w:r>
            <w:r w:rsidRPr="00EC5C44">
              <w:rPr>
                <w:rFonts w:ascii="Times New Roman" w:hAnsi="Times New Roman"/>
                <w:sz w:val="28"/>
                <w:szCs w:val="28"/>
                <w:lang w:eastAsia="en-US"/>
              </w:rPr>
              <w:t>поступков героев сказки, установление причинно-следственных связей между характером и поступками героев</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eastAsiaTheme="minorEastAsia" w:hAnsi="Times New Roman"/>
                <w:sz w:val="28"/>
                <w:szCs w:val="28"/>
                <w:lang w:eastAsia="en-US"/>
              </w:rPr>
            </w:pPr>
            <w:r w:rsidRPr="00EC5C44">
              <w:rPr>
                <w:rFonts w:ascii="Times New Roman" w:hAnsi="Times New Roman"/>
                <w:sz w:val="28"/>
                <w:szCs w:val="28"/>
                <w:lang w:eastAsia="en-US"/>
              </w:rPr>
              <w:t>Знать о жизни домашних птиц;</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отвечать на вопросы по содержанию прочитанного, давать элементарную оценку прочитанному;</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правильного чтения.</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59</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p>
          <w:p w:rsidR="00EC5C44" w:rsidRPr="00EC5C44" w:rsidRDefault="00EC5C44">
            <w:pPr>
              <w:shd w:val="clear" w:color="auto" w:fill="FFFFFF"/>
              <w:spacing w:line="256" w:lineRule="auto"/>
              <w:rPr>
                <w:rFonts w:ascii="Times New Roman" w:hAnsi="Times New Roman"/>
                <w:sz w:val="28"/>
                <w:szCs w:val="28"/>
                <w:lang w:eastAsia="en-US"/>
              </w:rPr>
            </w:pPr>
            <w:r w:rsidRPr="00EC5C44">
              <w:rPr>
                <w:rFonts w:ascii="Times New Roman" w:hAnsi="Times New Roman"/>
                <w:spacing w:val="-2"/>
                <w:sz w:val="28"/>
                <w:szCs w:val="28"/>
                <w:lang w:eastAsia="en-US"/>
              </w:rPr>
              <w:t>Упрямые козлята</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 xml:space="preserve">Чтение по слогам многосложных слов и слов со </w:t>
            </w:r>
            <w:r w:rsidRPr="00EC5C44">
              <w:rPr>
                <w:rFonts w:ascii="Times New Roman" w:hAnsi="Times New Roman"/>
                <w:spacing w:val="-1"/>
                <w:sz w:val="28"/>
                <w:szCs w:val="28"/>
                <w:lang w:eastAsia="en-US"/>
              </w:rPr>
              <w:t xml:space="preserve">стечением согласных. Чтение целым словом. Ответы на вопросы по содержанию текста. </w:t>
            </w:r>
            <w:r w:rsidRPr="00EC5C44">
              <w:rPr>
                <w:rFonts w:ascii="Times New Roman" w:hAnsi="Times New Roman"/>
                <w:sz w:val="28"/>
                <w:szCs w:val="28"/>
                <w:lang w:eastAsia="en-US"/>
              </w:rPr>
              <w:t xml:space="preserve">Формулирование элементарных суждений и умозаключений с опорой на вопросы. Оценка </w:t>
            </w:r>
            <w:r w:rsidRPr="00EC5C44">
              <w:rPr>
                <w:rFonts w:ascii="Times New Roman" w:hAnsi="Times New Roman"/>
                <w:spacing w:val="-2"/>
                <w:sz w:val="28"/>
                <w:szCs w:val="28"/>
                <w:lang w:eastAsia="en-US"/>
              </w:rPr>
              <w:t xml:space="preserve">поступков героев. Объяснение смысла выражения </w:t>
            </w:r>
            <w:r w:rsidRPr="00EC5C44">
              <w:rPr>
                <w:rFonts w:ascii="Times New Roman" w:hAnsi="Times New Roman"/>
                <w:sz w:val="28"/>
                <w:szCs w:val="28"/>
                <w:lang w:eastAsia="en-US"/>
              </w:rPr>
              <w:t>«Упрямство до добра не доводит». Выборочное чтение. Полный и подробный пересказ</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eastAsiaTheme="minorEastAsia" w:hAnsi="Times New Roman"/>
                <w:sz w:val="28"/>
                <w:szCs w:val="28"/>
                <w:lang w:eastAsia="en-US"/>
              </w:rPr>
            </w:pPr>
            <w:r w:rsidRPr="00EC5C44">
              <w:rPr>
                <w:rFonts w:ascii="Times New Roman" w:hAnsi="Times New Roman"/>
                <w:sz w:val="28"/>
                <w:szCs w:val="28"/>
                <w:lang w:eastAsia="en-US"/>
              </w:rPr>
              <w:t>Знать содержание текста;</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отвечать на вопросы по содержанию прочитанного;</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ответов на вопросы.</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60</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p>
          <w:p w:rsidR="00EC5C44" w:rsidRPr="00EC5C44" w:rsidRDefault="00EC5C44">
            <w:pPr>
              <w:shd w:val="clear" w:color="auto" w:fill="FFFFFF"/>
              <w:spacing w:line="256" w:lineRule="auto"/>
              <w:rPr>
                <w:rFonts w:ascii="Times New Roman" w:hAnsi="Times New Roman"/>
                <w:sz w:val="28"/>
                <w:szCs w:val="28"/>
                <w:lang w:eastAsia="en-US"/>
              </w:rPr>
            </w:pPr>
            <w:r w:rsidRPr="00EC5C44">
              <w:rPr>
                <w:rFonts w:ascii="Times New Roman" w:hAnsi="Times New Roman"/>
                <w:spacing w:val="-2"/>
                <w:sz w:val="28"/>
                <w:szCs w:val="28"/>
                <w:lang w:eastAsia="en-US"/>
              </w:rPr>
              <w:t>Пёс. В. Лифшиц</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 xml:space="preserve">Чтение слогов со стечением согласных. Выборочное чтение. Ответы на вопросы по тексту </w:t>
            </w:r>
            <w:r w:rsidRPr="00EC5C44">
              <w:rPr>
                <w:rFonts w:ascii="Times New Roman" w:hAnsi="Times New Roman"/>
                <w:spacing w:val="-1"/>
                <w:sz w:val="28"/>
                <w:szCs w:val="28"/>
                <w:lang w:eastAsia="en-US"/>
              </w:rPr>
              <w:t xml:space="preserve">стихотворения. Сравнение текста и иллюстраций. Составление предложений по иллюстрациям. </w:t>
            </w:r>
            <w:r w:rsidRPr="00EC5C44">
              <w:rPr>
                <w:rFonts w:ascii="Times New Roman" w:hAnsi="Times New Roman"/>
                <w:spacing w:val="-2"/>
                <w:sz w:val="28"/>
                <w:szCs w:val="28"/>
                <w:lang w:eastAsia="en-US"/>
              </w:rPr>
              <w:t xml:space="preserve">Составление рассказа о собаке по вопросам. Чтение </w:t>
            </w:r>
            <w:r w:rsidRPr="00EC5C44">
              <w:rPr>
                <w:rFonts w:ascii="Times New Roman" w:hAnsi="Times New Roman"/>
                <w:sz w:val="28"/>
                <w:szCs w:val="28"/>
                <w:lang w:eastAsia="en-US"/>
              </w:rPr>
              <w:t>реплик с побудительной интонацией с опорой на образец чтения учителя. Коллективное формулирование доказательств, подтверждающих тезис «Собака - настоящий друг человека»</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eastAsiaTheme="minorEastAsia" w:hAnsi="Times New Roman"/>
                <w:sz w:val="28"/>
                <w:szCs w:val="28"/>
                <w:lang w:eastAsia="en-US"/>
              </w:rPr>
            </w:pPr>
            <w:r w:rsidRPr="00EC5C44">
              <w:rPr>
                <w:rFonts w:ascii="Times New Roman" w:hAnsi="Times New Roman"/>
                <w:sz w:val="28"/>
                <w:szCs w:val="28"/>
                <w:lang w:eastAsia="en-US"/>
              </w:rPr>
              <w:t>Уметь находить в тексте предложения, подтверждающие ответ на вопрос;</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выразительного чтения.</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61</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p>
          <w:p w:rsidR="00EC5C44" w:rsidRPr="00EC5C44" w:rsidRDefault="00EC5C44">
            <w:pPr>
              <w:shd w:val="clear" w:color="auto" w:fill="FFFFFF"/>
              <w:spacing w:line="256" w:lineRule="auto"/>
              <w:ind w:right="288" w:firstLine="5"/>
              <w:rPr>
                <w:rFonts w:ascii="Times New Roman" w:hAnsi="Times New Roman"/>
                <w:sz w:val="28"/>
                <w:szCs w:val="28"/>
                <w:lang w:eastAsia="en-US"/>
              </w:rPr>
            </w:pPr>
            <w:r w:rsidRPr="00EC5C44">
              <w:rPr>
                <w:rFonts w:ascii="Times New Roman" w:hAnsi="Times New Roman"/>
                <w:sz w:val="28"/>
                <w:szCs w:val="28"/>
                <w:lang w:eastAsia="en-US"/>
              </w:rPr>
              <w:t xml:space="preserve">Обобщающий </w:t>
            </w:r>
            <w:r w:rsidRPr="00EC5C44">
              <w:rPr>
                <w:rFonts w:ascii="Times New Roman" w:hAnsi="Times New Roman"/>
                <w:spacing w:val="-2"/>
                <w:sz w:val="28"/>
                <w:szCs w:val="28"/>
                <w:lang w:eastAsia="en-US"/>
              </w:rPr>
              <w:t>урок по разделу</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 xml:space="preserve">Называние животных, которым посвящены произведения раздела. Участие в беседе о пользе домашних животных с опорой на прочитанные тексты. Выборочный пересказ. Определение отношения к прочитанным рассказам, сказкам, обоснование своего мнения. Определение </w:t>
            </w:r>
            <w:r w:rsidRPr="00EC5C44">
              <w:rPr>
                <w:rFonts w:ascii="Times New Roman" w:hAnsi="Times New Roman"/>
                <w:spacing w:val="-3"/>
                <w:sz w:val="28"/>
                <w:szCs w:val="28"/>
                <w:lang w:eastAsia="en-US"/>
              </w:rPr>
              <w:t xml:space="preserve">настроения прочитанных произведений. Пересказ. </w:t>
            </w:r>
            <w:r w:rsidRPr="00EC5C44">
              <w:rPr>
                <w:rFonts w:ascii="Times New Roman" w:hAnsi="Times New Roman"/>
                <w:sz w:val="28"/>
                <w:szCs w:val="28"/>
                <w:lang w:eastAsia="en-US"/>
              </w:rPr>
              <w:t xml:space="preserve">Установление причинно-следственных связей между поступками героев прочитанных </w:t>
            </w:r>
            <w:r w:rsidRPr="00EC5C44">
              <w:rPr>
                <w:rFonts w:ascii="Times New Roman" w:hAnsi="Times New Roman"/>
                <w:spacing w:val="-2"/>
                <w:sz w:val="28"/>
                <w:szCs w:val="28"/>
                <w:lang w:eastAsia="en-US"/>
              </w:rPr>
              <w:t xml:space="preserve">произведений и их словами. Чтение целым словом </w:t>
            </w:r>
            <w:r w:rsidRPr="00EC5C44">
              <w:rPr>
                <w:rFonts w:ascii="Times New Roman" w:hAnsi="Times New Roman"/>
                <w:sz w:val="28"/>
                <w:szCs w:val="28"/>
                <w:lang w:eastAsia="en-US"/>
              </w:rPr>
              <w:t>ранее отработанных слов</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eastAsiaTheme="minorEastAsia" w:hAnsi="Times New Roman"/>
                <w:sz w:val="28"/>
                <w:szCs w:val="28"/>
                <w:lang w:eastAsia="en-US"/>
              </w:rPr>
            </w:pPr>
            <w:r w:rsidRPr="00EC5C44">
              <w:rPr>
                <w:rFonts w:ascii="Times New Roman" w:hAnsi="Times New Roman"/>
                <w:sz w:val="28"/>
                <w:szCs w:val="28"/>
                <w:lang w:eastAsia="en-US"/>
              </w:rPr>
              <w:t>Уметь находить в тексте предложения, подтверждающие ответ на вопрос;</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выразительного чтения.</w:t>
            </w:r>
          </w:p>
        </w:tc>
      </w:tr>
      <w:tr w:rsidR="00EC5C44" w:rsidRPr="00EC5C44" w:rsidTr="00EC5C44">
        <w:trPr>
          <w:trHeight w:val="517"/>
        </w:trPr>
        <w:tc>
          <w:tcPr>
            <w:tcW w:w="15593"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center"/>
              <w:rPr>
                <w:rFonts w:ascii="Times New Roman" w:hAnsi="Times New Roman"/>
                <w:sz w:val="28"/>
                <w:szCs w:val="28"/>
                <w:lang w:eastAsia="en-US"/>
              </w:rPr>
            </w:pPr>
            <w:r w:rsidRPr="00EC5C44">
              <w:rPr>
                <w:rFonts w:ascii="Times New Roman" w:hAnsi="Times New Roman"/>
                <w:b/>
                <w:bCs/>
                <w:sz w:val="28"/>
                <w:szCs w:val="28"/>
                <w:lang w:eastAsia="en-US"/>
              </w:rPr>
              <w:t>Раздел «Ой ты, зимушка-зима!» (17 ч)</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62</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624"/>
              <w:rPr>
                <w:rFonts w:ascii="Times New Roman" w:hAnsi="Times New Roman"/>
                <w:sz w:val="28"/>
                <w:szCs w:val="28"/>
                <w:lang w:eastAsia="en-US"/>
              </w:rPr>
            </w:pPr>
            <w:r w:rsidRPr="00EC5C44">
              <w:rPr>
                <w:rFonts w:ascii="Times New Roman" w:hAnsi="Times New Roman"/>
                <w:sz w:val="28"/>
                <w:szCs w:val="28"/>
                <w:lang w:eastAsia="en-US"/>
              </w:rPr>
              <w:t>Первый снег. Я. Аким</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pacing w:val="-1"/>
                <w:sz w:val="28"/>
                <w:szCs w:val="28"/>
                <w:lang w:eastAsia="en-US"/>
              </w:rPr>
              <w:t xml:space="preserve">Чтение по слогам слов со стечением согласных. </w:t>
            </w:r>
            <w:r w:rsidRPr="00EC5C44">
              <w:rPr>
                <w:rFonts w:ascii="Times New Roman" w:hAnsi="Times New Roman"/>
                <w:spacing w:val="-2"/>
                <w:sz w:val="28"/>
                <w:szCs w:val="28"/>
                <w:lang w:eastAsia="en-US"/>
              </w:rPr>
              <w:t xml:space="preserve">Участие в беседе по сюжетной картинке о сезонных </w:t>
            </w:r>
            <w:r w:rsidRPr="00EC5C44">
              <w:rPr>
                <w:rFonts w:ascii="Times New Roman" w:hAnsi="Times New Roman"/>
                <w:spacing w:val="-1"/>
                <w:sz w:val="28"/>
                <w:szCs w:val="28"/>
                <w:lang w:eastAsia="en-US"/>
              </w:rPr>
              <w:t xml:space="preserve">изменениях зимой и зимних развлечениях детей. Отгадывание загадки со словом-рифмой. </w:t>
            </w:r>
            <w:r w:rsidRPr="00EC5C44">
              <w:rPr>
                <w:rFonts w:ascii="Times New Roman" w:hAnsi="Times New Roman"/>
                <w:sz w:val="28"/>
                <w:szCs w:val="28"/>
                <w:lang w:eastAsia="en-US"/>
              </w:rPr>
              <w:t xml:space="preserve">Выделение в тексте глаголов движения. Ответы на </w:t>
            </w:r>
            <w:r w:rsidRPr="00EC5C44">
              <w:rPr>
                <w:rFonts w:ascii="Times New Roman" w:hAnsi="Times New Roman"/>
                <w:spacing w:val="-1"/>
                <w:sz w:val="28"/>
                <w:szCs w:val="28"/>
                <w:lang w:eastAsia="en-US"/>
              </w:rPr>
              <w:t xml:space="preserve">вопросы по прочитанному тексту стихотворения. </w:t>
            </w:r>
            <w:r w:rsidRPr="00EC5C44">
              <w:rPr>
                <w:rFonts w:ascii="Times New Roman" w:hAnsi="Times New Roman"/>
                <w:sz w:val="28"/>
                <w:szCs w:val="28"/>
                <w:lang w:eastAsia="en-US"/>
              </w:rPr>
              <w:t xml:space="preserve">Уточнение значения слов посредством синонимических замен; объяснение образных сравнений. Выборочное чтение. Составление рассказа о зимних забавах детей по сюжетной </w:t>
            </w:r>
            <w:r w:rsidRPr="00EC5C44">
              <w:rPr>
                <w:rFonts w:ascii="Times New Roman" w:hAnsi="Times New Roman"/>
                <w:spacing w:val="-1"/>
                <w:sz w:val="28"/>
                <w:szCs w:val="28"/>
                <w:lang w:eastAsia="en-US"/>
              </w:rPr>
              <w:t xml:space="preserve">картинке. Определение настроения стихотворения. </w:t>
            </w:r>
            <w:r w:rsidRPr="00EC5C44">
              <w:rPr>
                <w:rFonts w:ascii="Times New Roman" w:hAnsi="Times New Roman"/>
                <w:sz w:val="28"/>
                <w:szCs w:val="28"/>
                <w:lang w:eastAsia="en-US"/>
              </w:rPr>
              <w:t>Выразительное чтение</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eastAsiaTheme="minorEastAsia" w:hAnsi="Times New Roman"/>
                <w:sz w:val="28"/>
                <w:szCs w:val="28"/>
                <w:lang w:eastAsia="en-US"/>
              </w:rPr>
            </w:pPr>
            <w:r w:rsidRPr="00EC5C44">
              <w:rPr>
                <w:rFonts w:ascii="Times New Roman" w:hAnsi="Times New Roman"/>
                <w:sz w:val="28"/>
                <w:szCs w:val="28"/>
                <w:lang w:eastAsia="en-US"/>
              </w:rPr>
              <w:t>Уметь находить признаки зимы в тексте, связно рассказывать на заданную тему;</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ответов на вопросы.</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63</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p>
          <w:p w:rsidR="00EC5C44" w:rsidRPr="00EC5C44" w:rsidRDefault="00EC5C44">
            <w:pPr>
              <w:shd w:val="clear" w:color="auto" w:fill="FFFFFF"/>
              <w:spacing w:line="256" w:lineRule="auto"/>
              <w:ind w:right="187"/>
              <w:rPr>
                <w:rFonts w:ascii="Times New Roman" w:hAnsi="Times New Roman"/>
                <w:sz w:val="28"/>
                <w:szCs w:val="28"/>
                <w:lang w:eastAsia="en-US"/>
              </w:rPr>
            </w:pPr>
            <w:r w:rsidRPr="00EC5C44">
              <w:rPr>
                <w:rFonts w:ascii="Times New Roman" w:hAnsi="Times New Roman"/>
                <w:spacing w:val="-2"/>
                <w:sz w:val="28"/>
                <w:szCs w:val="28"/>
                <w:lang w:eastAsia="en-US"/>
              </w:rPr>
              <w:t>Большой Снег. По Э. Киселёвой</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 xml:space="preserve">Чтение по слогам многосложных слов и слов со </w:t>
            </w:r>
            <w:r w:rsidRPr="00EC5C44">
              <w:rPr>
                <w:rFonts w:ascii="Times New Roman" w:hAnsi="Times New Roman"/>
                <w:spacing w:val="-1"/>
                <w:sz w:val="28"/>
                <w:szCs w:val="28"/>
                <w:lang w:eastAsia="en-US"/>
              </w:rPr>
              <w:t xml:space="preserve">стечением согласных. Ответы на вопросы по содержанию текста. Выборочное чтение. </w:t>
            </w:r>
            <w:r w:rsidRPr="00EC5C44">
              <w:rPr>
                <w:rFonts w:ascii="Times New Roman" w:hAnsi="Times New Roman"/>
                <w:sz w:val="28"/>
                <w:szCs w:val="28"/>
                <w:lang w:eastAsia="en-US"/>
              </w:rPr>
              <w:t xml:space="preserve">Составление описания по опорным словам и </w:t>
            </w:r>
            <w:r w:rsidRPr="00EC5C44">
              <w:rPr>
                <w:rFonts w:ascii="Times New Roman" w:hAnsi="Times New Roman"/>
                <w:spacing w:val="-2"/>
                <w:sz w:val="28"/>
                <w:szCs w:val="28"/>
                <w:lang w:eastAsia="en-US"/>
              </w:rPr>
              <w:t xml:space="preserve">картинке. Участие в частично-поисковой беседе по </w:t>
            </w:r>
            <w:r w:rsidRPr="00EC5C44">
              <w:rPr>
                <w:rFonts w:ascii="Times New Roman" w:hAnsi="Times New Roman"/>
                <w:sz w:val="28"/>
                <w:szCs w:val="28"/>
                <w:lang w:eastAsia="en-US"/>
              </w:rPr>
              <w:t>прочитанному тексту</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eastAsiaTheme="minorEastAsia" w:hAnsi="Times New Roman"/>
                <w:sz w:val="28"/>
                <w:szCs w:val="28"/>
                <w:lang w:eastAsia="en-US"/>
              </w:rPr>
            </w:pPr>
            <w:r w:rsidRPr="00EC5C44">
              <w:rPr>
                <w:rFonts w:ascii="Times New Roman" w:hAnsi="Times New Roman"/>
                <w:sz w:val="28"/>
                <w:szCs w:val="28"/>
                <w:lang w:eastAsia="en-US"/>
              </w:rPr>
              <w:t>Знать признаки зимы;</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разбираться в содержании прочитанного;  отвечать на вопросы по содержанию текста;</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осознанного чтения.</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64</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p>
          <w:p w:rsidR="00EC5C44" w:rsidRPr="00EC5C44" w:rsidRDefault="00EC5C44">
            <w:pPr>
              <w:shd w:val="clear" w:color="auto" w:fill="FFFFFF"/>
              <w:spacing w:line="256" w:lineRule="auto"/>
              <w:ind w:right="514" w:firstLine="10"/>
              <w:rPr>
                <w:rFonts w:ascii="Times New Roman" w:hAnsi="Times New Roman"/>
                <w:sz w:val="28"/>
                <w:szCs w:val="28"/>
                <w:lang w:eastAsia="en-US"/>
              </w:rPr>
            </w:pPr>
            <w:r w:rsidRPr="00EC5C44">
              <w:rPr>
                <w:rFonts w:ascii="Times New Roman" w:hAnsi="Times New Roman"/>
                <w:sz w:val="28"/>
                <w:szCs w:val="28"/>
                <w:lang w:eastAsia="en-US"/>
              </w:rPr>
              <w:t>Снежный колобок. По Н. Калининой</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pacing w:val="-1"/>
                <w:sz w:val="28"/>
                <w:szCs w:val="28"/>
                <w:lang w:eastAsia="en-US"/>
              </w:rPr>
              <w:t>Чтение по слогам слова со стечением согласных</w:t>
            </w:r>
            <w:r w:rsidRPr="00EC5C44">
              <w:rPr>
                <w:rFonts w:ascii="Times New Roman" w:hAnsi="Times New Roman"/>
                <w:sz w:val="28"/>
                <w:szCs w:val="28"/>
                <w:lang w:eastAsia="en-US"/>
              </w:rPr>
              <w:t xml:space="preserve"> Навык работы с учебником</w:t>
            </w:r>
            <w:r w:rsidRPr="00EC5C44">
              <w:rPr>
                <w:rFonts w:ascii="Times New Roman" w:hAnsi="Times New Roman"/>
                <w:spacing w:val="-1"/>
                <w:sz w:val="28"/>
                <w:szCs w:val="28"/>
                <w:lang w:eastAsia="en-US"/>
              </w:rPr>
              <w:t xml:space="preserve">. </w:t>
            </w:r>
            <w:r w:rsidRPr="00EC5C44">
              <w:rPr>
                <w:rFonts w:ascii="Times New Roman" w:hAnsi="Times New Roman"/>
                <w:sz w:val="28"/>
                <w:szCs w:val="28"/>
                <w:lang w:eastAsia="en-US"/>
              </w:rPr>
              <w:t xml:space="preserve">Чтение целым словом. Ответы на вопросы по содержанию рассказа. Составление рассказа о зимних забавах детей на основе личных впечатлений. Выборочное чтение. Установление </w:t>
            </w:r>
            <w:r w:rsidRPr="00EC5C44">
              <w:rPr>
                <w:rFonts w:ascii="Times New Roman" w:hAnsi="Times New Roman"/>
                <w:spacing w:val="-2"/>
                <w:sz w:val="28"/>
                <w:szCs w:val="28"/>
                <w:lang w:eastAsia="en-US"/>
              </w:rPr>
              <w:t xml:space="preserve">причинно-следственных связей между событиями </w:t>
            </w:r>
            <w:r w:rsidRPr="00EC5C44">
              <w:rPr>
                <w:rFonts w:ascii="Times New Roman" w:hAnsi="Times New Roman"/>
                <w:sz w:val="28"/>
                <w:szCs w:val="28"/>
                <w:lang w:eastAsia="en-US"/>
              </w:rPr>
              <w:t>рассказа</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eastAsiaTheme="minorEastAsia" w:hAnsi="Times New Roman"/>
                <w:sz w:val="28"/>
                <w:szCs w:val="28"/>
                <w:lang w:eastAsia="en-US"/>
              </w:rPr>
            </w:pPr>
            <w:r w:rsidRPr="00EC5C44">
              <w:rPr>
                <w:rFonts w:ascii="Times New Roman" w:hAnsi="Times New Roman"/>
                <w:sz w:val="28"/>
                <w:szCs w:val="28"/>
                <w:lang w:eastAsia="en-US"/>
              </w:rPr>
              <w:t>Знать о зимних изменениях в природе;</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разбираться в содержании прочитанного;</w:t>
            </w:r>
          </w:p>
          <w:p w:rsidR="00EC5C44" w:rsidRPr="00EC5C44" w:rsidRDefault="00EC5C44">
            <w:pPr>
              <w:spacing w:before="230" w:line="256" w:lineRule="auto"/>
              <w:rPr>
                <w:rFonts w:ascii="Times New Roman" w:hAnsi="Times New Roman"/>
                <w:sz w:val="28"/>
                <w:szCs w:val="28"/>
                <w:lang w:eastAsia="en-US"/>
              </w:rPr>
            </w:pP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65</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768" w:firstLine="5"/>
              <w:rPr>
                <w:rFonts w:ascii="Times New Roman" w:hAnsi="Times New Roman"/>
                <w:sz w:val="28"/>
                <w:szCs w:val="28"/>
                <w:lang w:eastAsia="en-US"/>
              </w:rPr>
            </w:pPr>
            <w:r w:rsidRPr="00EC5C44">
              <w:rPr>
                <w:rFonts w:ascii="Times New Roman" w:hAnsi="Times New Roman"/>
                <w:sz w:val="28"/>
                <w:szCs w:val="28"/>
                <w:lang w:eastAsia="en-US"/>
              </w:rPr>
              <w:t>Снеговик-новосёл. По С. Вангели</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 xml:space="preserve">Чтение по слогам многосложных слов и слов со </w:t>
            </w:r>
            <w:r w:rsidRPr="00EC5C44">
              <w:rPr>
                <w:rFonts w:ascii="Times New Roman" w:hAnsi="Times New Roman"/>
                <w:spacing w:val="-1"/>
                <w:sz w:val="28"/>
                <w:szCs w:val="28"/>
                <w:lang w:eastAsia="en-US"/>
              </w:rPr>
              <w:t xml:space="preserve">стечением согласных. Чтение целым словом. </w:t>
            </w:r>
            <w:r w:rsidRPr="00EC5C44">
              <w:rPr>
                <w:rFonts w:ascii="Times New Roman" w:hAnsi="Times New Roman"/>
                <w:spacing w:val="-2"/>
                <w:sz w:val="28"/>
                <w:szCs w:val="28"/>
                <w:lang w:eastAsia="en-US"/>
              </w:rPr>
              <w:t xml:space="preserve">Ответы на вопросы по содержанию текста. Участие </w:t>
            </w:r>
            <w:r w:rsidRPr="00EC5C44">
              <w:rPr>
                <w:rFonts w:ascii="Times New Roman" w:hAnsi="Times New Roman"/>
                <w:sz w:val="28"/>
                <w:szCs w:val="28"/>
                <w:lang w:eastAsia="en-US"/>
              </w:rPr>
              <w:t xml:space="preserve">в частично-поисковой беседе по прочитанному тексту. Пересказ по серии картинок. Уточнение </w:t>
            </w:r>
            <w:r w:rsidRPr="00EC5C44">
              <w:rPr>
                <w:rFonts w:ascii="Times New Roman" w:hAnsi="Times New Roman"/>
                <w:spacing w:val="-1"/>
                <w:sz w:val="28"/>
                <w:szCs w:val="28"/>
                <w:lang w:eastAsia="en-US"/>
              </w:rPr>
              <w:t xml:space="preserve">значений слов. Объяснение заголовка рассказа. </w:t>
            </w:r>
            <w:r w:rsidRPr="00EC5C44">
              <w:rPr>
                <w:rFonts w:ascii="Times New Roman" w:hAnsi="Times New Roman"/>
                <w:sz w:val="28"/>
                <w:szCs w:val="28"/>
                <w:lang w:eastAsia="en-US"/>
              </w:rPr>
              <w:t>Выборочное чтение. Установление причинно-следственных связей между настроением Снеговика и событиями, описанными в рассказе</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eastAsiaTheme="minorEastAsia" w:hAnsi="Times New Roman"/>
                <w:sz w:val="28"/>
                <w:szCs w:val="28"/>
                <w:lang w:eastAsia="en-US"/>
              </w:rPr>
            </w:pPr>
            <w:r w:rsidRPr="00EC5C44">
              <w:rPr>
                <w:rFonts w:ascii="Times New Roman" w:hAnsi="Times New Roman"/>
                <w:sz w:val="28"/>
                <w:szCs w:val="28"/>
                <w:lang w:eastAsia="en-US"/>
              </w:rPr>
              <w:t>Знать признаки зимы;</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осознанно воспринимать прочитанное;</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правильного выразительного чтения</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66</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p>
          <w:p w:rsidR="00EC5C44" w:rsidRPr="00EC5C44" w:rsidRDefault="00EC5C44">
            <w:pPr>
              <w:shd w:val="clear" w:color="auto" w:fill="FFFFFF"/>
              <w:spacing w:line="256" w:lineRule="auto"/>
              <w:ind w:right="605" w:hanging="5"/>
              <w:rPr>
                <w:rFonts w:ascii="Times New Roman" w:hAnsi="Times New Roman"/>
                <w:sz w:val="28"/>
                <w:szCs w:val="28"/>
                <w:lang w:eastAsia="en-US"/>
              </w:rPr>
            </w:pPr>
            <w:r w:rsidRPr="00EC5C44">
              <w:rPr>
                <w:rFonts w:ascii="Times New Roman" w:hAnsi="Times New Roman"/>
                <w:sz w:val="28"/>
                <w:szCs w:val="28"/>
                <w:lang w:eastAsia="en-US"/>
              </w:rPr>
              <w:t>Воробышкиндомик. По Е. Шведеру</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 xml:space="preserve">Чтение по слогам многосложных слов. Чтение </w:t>
            </w:r>
            <w:r w:rsidRPr="00EC5C44">
              <w:rPr>
                <w:rFonts w:ascii="Times New Roman" w:hAnsi="Times New Roman"/>
                <w:spacing w:val="-2"/>
                <w:sz w:val="28"/>
                <w:szCs w:val="28"/>
                <w:lang w:eastAsia="en-US"/>
              </w:rPr>
              <w:t xml:space="preserve">целым словом ранее отработанных слов. Ответы на </w:t>
            </w:r>
            <w:r w:rsidRPr="00EC5C44">
              <w:rPr>
                <w:rFonts w:ascii="Times New Roman" w:hAnsi="Times New Roman"/>
                <w:sz w:val="28"/>
                <w:szCs w:val="28"/>
                <w:lang w:eastAsia="en-US"/>
              </w:rPr>
              <w:t xml:space="preserve">вопросы по прочитанному тексту. Составление описания по сюжетной картинке. Выборочное чтение. Выразительное чтение с передачей настроения героев рассказа. Установление </w:t>
            </w:r>
            <w:r w:rsidRPr="00EC5C44">
              <w:rPr>
                <w:rFonts w:ascii="Times New Roman" w:hAnsi="Times New Roman"/>
                <w:spacing w:val="-2"/>
                <w:sz w:val="28"/>
                <w:szCs w:val="28"/>
                <w:lang w:eastAsia="en-US"/>
              </w:rPr>
              <w:t xml:space="preserve">смысловых связей между событиями и настроением </w:t>
            </w:r>
            <w:r w:rsidRPr="00EC5C44">
              <w:rPr>
                <w:rFonts w:ascii="Times New Roman" w:hAnsi="Times New Roman"/>
                <w:sz w:val="28"/>
                <w:szCs w:val="28"/>
                <w:lang w:eastAsia="en-US"/>
              </w:rPr>
              <w:t xml:space="preserve">героев рассказа. Формулирование элементарных </w:t>
            </w:r>
            <w:r w:rsidRPr="00EC5C44">
              <w:rPr>
                <w:rFonts w:ascii="Times New Roman" w:hAnsi="Times New Roman"/>
                <w:spacing w:val="-1"/>
                <w:sz w:val="28"/>
                <w:szCs w:val="28"/>
                <w:lang w:eastAsia="en-US"/>
              </w:rPr>
              <w:t xml:space="preserve">суждений и умозаключений с опорой на вопросы. </w:t>
            </w:r>
            <w:r w:rsidRPr="00EC5C44">
              <w:rPr>
                <w:rFonts w:ascii="Times New Roman" w:hAnsi="Times New Roman"/>
                <w:sz w:val="28"/>
                <w:szCs w:val="28"/>
                <w:lang w:eastAsia="en-US"/>
              </w:rPr>
              <w:t xml:space="preserve">Оценка поступка героини рассказа с обоснованием </w:t>
            </w:r>
            <w:r w:rsidRPr="00EC5C44">
              <w:rPr>
                <w:rFonts w:ascii="Times New Roman" w:hAnsi="Times New Roman"/>
                <w:spacing w:val="-2"/>
                <w:sz w:val="28"/>
                <w:szCs w:val="28"/>
                <w:lang w:eastAsia="en-US"/>
              </w:rPr>
              <w:t xml:space="preserve">своего мнения. Объяснение готовой формулировки </w:t>
            </w:r>
            <w:r w:rsidRPr="00EC5C44">
              <w:rPr>
                <w:rFonts w:ascii="Times New Roman" w:hAnsi="Times New Roman"/>
                <w:sz w:val="28"/>
                <w:szCs w:val="28"/>
                <w:lang w:eastAsia="en-US"/>
              </w:rPr>
              <w:t>умозаключения. Уяснение нравственного смысла добрых поступков</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eastAsiaTheme="minorEastAsia" w:hAnsi="Times New Roman"/>
                <w:sz w:val="28"/>
                <w:szCs w:val="28"/>
                <w:lang w:eastAsia="en-US"/>
              </w:rPr>
            </w:pPr>
            <w:r w:rsidRPr="00EC5C44">
              <w:rPr>
                <w:rFonts w:ascii="Times New Roman" w:hAnsi="Times New Roman"/>
                <w:sz w:val="28"/>
                <w:szCs w:val="28"/>
                <w:lang w:eastAsia="en-US"/>
              </w:rPr>
              <w:t>Знать признаки зимы;</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отвечать на вопросы по содержанию прочитанного;</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правильного, осознанного чтения</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67</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p>
          <w:p w:rsidR="00EC5C44" w:rsidRPr="00EC5C44" w:rsidRDefault="00EC5C44">
            <w:pPr>
              <w:shd w:val="clear" w:color="auto" w:fill="FFFFFF"/>
              <w:spacing w:line="256" w:lineRule="auto"/>
              <w:ind w:right="72"/>
              <w:rPr>
                <w:rFonts w:ascii="Times New Roman" w:hAnsi="Times New Roman"/>
                <w:sz w:val="28"/>
                <w:szCs w:val="28"/>
                <w:lang w:eastAsia="en-US"/>
              </w:rPr>
            </w:pPr>
            <w:r w:rsidRPr="00EC5C44">
              <w:rPr>
                <w:rFonts w:ascii="Times New Roman" w:hAnsi="Times New Roman"/>
                <w:spacing w:val="-4"/>
                <w:sz w:val="28"/>
                <w:szCs w:val="28"/>
                <w:lang w:eastAsia="en-US"/>
              </w:rPr>
              <w:t xml:space="preserve">Зимние картинки. </w:t>
            </w:r>
            <w:r w:rsidRPr="00EC5C44">
              <w:rPr>
                <w:rFonts w:ascii="Times New Roman" w:hAnsi="Times New Roman"/>
                <w:sz w:val="28"/>
                <w:szCs w:val="28"/>
                <w:lang w:eastAsia="en-US"/>
              </w:rPr>
              <w:t>Г. Галина</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 xml:space="preserve">Чтение по слогам многосложных слов и слов со </w:t>
            </w:r>
            <w:r w:rsidRPr="00EC5C44">
              <w:rPr>
                <w:rFonts w:ascii="Times New Roman" w:hAnsi="Times New Roman"/>
                <w:spacing w:val="-1"/>
                <w:sz w:val="28"/>
                <w:szCs w:val="28"/>
                <w:lang w:eastAsia="en-US"/>
              </w:rPr>
              <w:t xml:space="preserve">стечением согласных. Ответы на вопросы по содержанию текста. Нахождение в тексте </w:t>
            </w:r>
            <w:r w:rsidRPr="00EC5C44">
              <w:rPr>
                <w:rFonts w:ascii="Times New Roman" w:hAnsi="Times New Roman"/>
                <w:spacing w:val="-2"/>
                <w:sz w:val="28"/>
                <w:szCs w:val="28"/>
                <w:lang w:eastAsia="en-US"/>
              </w:rPr>
              <w:t xml:space="preserve">признаков, характеризующих зиму. Составление </w:t>
            </w:r>
            <w:r w:rsidRPr="00EC5C44">
              <w:rPr>
                <w:rFonts w:ascii="Times New Roman" w:hAnsi="Times New Roman"/>
                <w:sz w:val="28"/>
                <w:szCs w:val="28"/>
                <w:lang w:eastAsia="en-US"/>
              </w:rPr>
              <w:t xml:space="preserve">предложений о зимних развлечениях детей на основе текста стихотворения. Установление </w:t>
            </w:r>
            <w:r w:rsidRPr="00EC5C44">
              <w:rPr>
                <w:rFonts w:ascii="Times New Roman" w:hAnsi="Times New Roman"/>
                <w:spacing w:val="-2"/>
                <w:sz w:val="28"/>
                <w:szCs w:val="28"/>
                <w:lang w:eastAsia="en-US"/>
              </w:rPr>
              <w:t>признаков сходства предметов на основе анализа</w:t>
            </w:r>
            <w:r w:rsidRPr="00EC5C44">
              <w:rPr>
                <w:rFonts w:ascii="Times New Roman" w:hAnsi="Times New Roman"/>
                <w:spacing w:val="-1"/>
                <w:sz w:val="28"/>
                <w:szCs w:val="28"/>
                <w:lang w:eastAsia="en-US"/>
              </w:rPr>
              <w:t xml:space="preserve"> образных сравнений текста. Выборочное чтение. </w:t>
            </w:r>
            <w:r w:rsidRPr="00EC5C44">
              <w:rPr>
                <w:rFonts w:ascii="Times New Roman" w:hAnsi="Times New Roman"/>
                <w:sz w:val="28"/>
                <w:szCs w:val="28"/>
                <w:lang w:eastAsia="en-US"/>
              </w:rPr>
              <w:t xml:space="preserve">Выразительное чтение по образцу. Свободные рассказы на тему «На чём ты любишь кататься </w:t>
            </w:r>
            <w:r w:rsidRPr="00EC5C44">
              <w:rPr>
                <w:rFonts w:ascii="Times New Roman" w:hAnsi="Times New Roman"/>
                <w:spacing w:val="-2"/>
                <w:sz w:val="28"/>
                <w:szCs w:val="28"/>
                <w:lang w:eastAsia="en-US"/>
              </w:rPr>
              <w:t>зимой?». Заучивание части стихотворения наизусть</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eastAsiaTheme="minorEastAsia" w:hAnsi="Times New Roman"/>
                <w:sz w:val="28"/>
                <w:szCs w:val="28"/>
                <w:lang w:eastAsia="en-US"/>
              </w:rPr>
            </w:pPr>
            <w:r w:rsidRPr="00EC5C44">
              <w:rPr>
                <w:rFonts w:ascii="Times New Roman" w:hAnsi="Times New Roman"/>
                <w:sz w:val="28"/>
                <w:szCs w:val="28"/>
                <w:lang w:eastAsia="en-US"/>
              </w:rPr>
              <w:t>Знать о зимних забавах детей;</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разбираться в содержании прочитанного;</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ответов на вопросы.</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68</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p>
          <w:p w:rsidR="00EC5C44" w:rsidRPr="00EC5C44" w:rsidRDefault="00EC5C44">
            <w:pPr>
              <w:shd w:val="clear" w:color="auto" w:fill="FFFFFF"/>
              <w:spacing w:line="256" w:lineRule="auto"/>
              <w:ind w:right="432"/>
              <w:rPr>
                <w:rFonts w:ascii="Times New Roman" w:hAnsi="Times New Roman"/>
                <w:sz w:val="28"/>
                <w:szCs w:val="28"/>
                <w:lang w:eastAsia="en-US"/>
              </w:rPr>
            </w:pPr>
            <w:r w:rsidRPr="00EC5C44">
              <w:rPr>
                <w:rFonts w:ascii="Times New Roman" w:hAnsi="Times New Roman"/>
                <w:spacing w:val="-4"/>
                <w:sz w:val="28"/>
                <w:szCs w:val="28"/>
                <w:lang w:eastAsia="en-US"/>
              </w:rPr>
              <w:t xml:space="preserve">Миша и Шура. </w:t>
            </w:r>
            <w:r w:rsidRPr="00EC5C44">
              <w:rPr>
                <w:rFonts w:ascii="Times New Roman" w:hAnsi="Times New Roman"/>
                <w:sz w:val="28"/>
                <w:szCs w:val="28"/>
                <w:lang w:eastAsia="en-US"/>
              </w:rPr>
              <w:t>Е. Самойлова</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 xml:space="preserve">Чтение по слогам многосложных слов. Чтение целым словом. Ответы на вопросы по </w:t>
            </w:r>
            <w:r w:rsidRPr="00EC5C44">
              <w:rPr>
                <w:rFonts w:ascii="Times New Roman" w:hAnsi="Times New Roman"/>
                <w:spacing w:val="-2"/>
                <w:sz w:val="28"/>
                <w:szCs w:val="28"/>
                <w:lang w:eastAsia="en-US"/>
              </w:rPr>
              <w:t xml:space="preserve">прочитанному тексту. Выборочный пересказ по </w:t>
            </w:r>
            <w:r w:rsidRPr="00EC5C44">
              <w:rPr>
                <w:rFonts w:ascii="Times New Roman" w:hAnsi="Times New Roman"/>
                <w:sz w:val="28"/>
                <w:szCs w:val="28"/>
                <w:lang w:eastAsia="en-US"/>
              </w:rPr>
              <w:t xml:space="preserve">сюжетной картинке. Установление причин </w:t>
            </w:r>
            <w:r w:rsidRPr="00EC5C44">
              <w:rPr>
                <w:rFonts w:ascii="Times New Roman" w:hAnsi="Times New Roman"/>
                <w:spacing w:val="-2"/>
                <w:sz w:val="28"/>
                <w:szCs w:val="28"/>
                <w:lang w:eastAsia="en-US"/>
              </w:rPr>
              <w:t xml:space="preserve">поведения героев рассказа с опорой на вопросы, </w:t>
            </w:r>
            <w:r w:rsidRPr="00EC5C44">
              <w:rPr>
                <w:rFonts w:ascii="Times New Roman" w:hAnsi="Times New Roman"/>
                <w:sz w:val="28"/>
                <w:szCs w:val="28"/>
                <w:lang w:eastAsia="en-US"/>
              </w:rPr>
              <w:t>оценка их взаимоотношений</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eastAsiaTheme="minorEastAsia" w:hAnsi="Times New Roman"/>
                <w:sz w:val="28"/>
                <w:szCs w:val="28"/>
                <w:lang w:eastAsia="en-US"/>
              </w:rPr>
            </w:pPr>
            <w:r w:rsidRPr="00EC5C44">
              <w:rPr>
                <w:rFonts w:ascii="Times New Roman" w:hAnsi="Times New Roman"/>
                <w:sz w:val="28"/>
                <w:szCs w:val="28"/>
                <w:lang w:eastAsia="en-US"/>
              </w:rPr>
              <w:t>Знать времена года;</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разбираться в содержании прочитанного, читать правильно предложенный текст;</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работы с учебником.</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69</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p>
          <w:p w:rsidR="00EC5C44" w:rsidRPr="00EC5C44" w:rsidRDefault="00EC5C44">
            <w:pPr>
              <w:shd w:val="clear" w:color="auto" w:fill="FFFFFF"/>
              <w:spacing w:line="256" w:lineRule="auto"/>
              <w:ind w:right="643"/>
              <w:rPr>
                <w:rFonts w:ascii="Times New Roman" w:hAnsi="Times New Roman"/>
                <w:sz w:val="28"/>
                <w:szCs w:val="28"/>
                <w:lang w:eastAsia="en-US"/>
              </w:rPr>
            </w:pPr>
            <w:r w:rsidRPr="00EC5C44">
              <w:rPr>
                <w:rFonts w:ascii="Times New Roman" w:hAnsi="Times New Roman"/>
                <w:sz w:val="28"/>
                <w:szCs w:val="28"/>
                <w:lang w:eastAsia="en-US"/>
              </w:rPr>
              <w:t>Купили снег. Ш. Галиев</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 xml:space="preserve">Чтение по слогам многосложных слов и слов со </w:t>
            </w:r>
            <w:r w:rsidRPr="00EC5C44">
              <w:rPr>
                <w:rFonts w:ascii="Times New Roman" w:hAnsi="Times New Roman"/>
                <w:spacing w:val="-1"/>
                <w:sz w:val="28"/>
                <w:szCs w:val="28"/>
                <w:lang w:eastAsia="en-US"/>
              </w:rPr>
              <w:t xml:space="preserve">стечением согласных. Чтение целым словом. </w:t>
            </w:r>
            <w:r w:rsidRPr="00EC5C44">
              <w:rPr>
                <w:rFonts w:ascii="Times New Roman" w:hAnsi="Times New Roman"/>
                <w:spacing w:val="-3"/>
                <w:sz w:val="28"/>
                <w:szCs w:val="28"/>
                <w:lang w:eastAsia="en-US"/>
              </w:rPr>
              <w:t xml:space="preserve">Ответы на вопросы по содержанию стихотворения. </w:t>
            </w:r>
            <w:r w:rsidRPr="00EC5C44">
              <w:rPr>
                <w:rFonts w:ascii="Times New Roman" w:hAnsi="Times New Roman"/>
                <w:sz w:val="28"/>
                <w:szCs w:val="28"/>
                <w:lang w:eastAsia="en-US"/>
              </w:rPr>
              <w:t xml:space="preserve">Установление признаков сходства и различия </w:t>
            </w:r>
            <w:r w:rsidRPr="00EC5C44">
              <w:rPr>
                <w:rFonts w:ascii="Times New Roman" w:hAnsi="Times New Roman"/>
                <w:spacing w:val="-2"/>
                <w:sz w:val="28"/>
                <w:szCs w:val="28"/>
                <w:lang w:eastAsia="en-US"/>
              </w:rPr>
              <w:t xml:space="preserve">настоящего и искусственного снега. Установление </w:t>
            </w:r>
            <w:r w:rsidRPr="00EC5C44">
              <w:rPr>
                <w:rFonts w:ascii="Times New Roman" w:hAnsi="Times New Roman"/>
                <w:sz w:val="28"/>
                <w:szCs w:val="28"/>
                <w:lang w:eastAsia="en-US"/>
              </w:rPr>
              <w:t>причинно-следственных связей с опорой на вопросы. Объяснение образных сравнений, использованных в тексте. Уточнение смысла образного выражения. Составление рассказа об украшении новогодней ёлки</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eastAsiaTheme="minorEastAsia" w:hAnsi="Times New Roman"/>
                <w:sz w:val="28"/>
                <w:szCs w:val="28"/>
                <w:lang w:eastAsia="en-US"/>
              </w:rPr>
            </w:pPr>
            <w:r w:rsidRPr="00EC5C44">
              <w:rPr>
                <w:rFonts w:ascii="Times New Roman" w:hAnsi="Times New Roman"/>
                <w:sz w:val="28"/>
                <w:szCs w:val="28"/>
                <w:lang w:eastAsia="en-US"/>
              </w:rPr>
              <w:t>Знать  о подготовке диких животных к зиме;</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передавать содержание прочитанного по вопросам;</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осознанного чтения.</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70</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p>
          <w:p w:rsidR="00EC5C44" w:rsidRPr="00EC5C44" w:rsidRDefault="00EC5C44">
            <w:pPr>
              <w:shd w:val="clear" w:color="auto" w:fill="FFFFFF"/>
              <w:spacing w:line="256" w:lineRule="auto"/>
              <w:ind w:right="374"/>
              <w:rPr>
                <w:rFonts w:ascii="Times New Roman" w:hAnsi="Times New Roman"/>
                <w:sz w:val="28"/>
                <w:szCs w:val="28"/>
                <w:lang w:eastAsia="en-US"/>
              </w:rPr>
            </w:pPr>
            <w:r w:rsidRPr="00EC5C44">
              <w:rPr>
                <w:rFonts w:ascii="Times New Roman" w:hAnsi="Times New Roman"/>
                <w:spacing w:val="-4"/>
                <w:sz w:val="28"/>
                <w:szCs w:val="28"/>
                <w:lang w:eastAsia="en-US"/>
              </w:rPr>
              <w:t xml:space="preserve">Буратиний нос. </w:t>
            </w:r>
            <w:r w:rsidRPr="00EC5C44">
              <w:rPr>
                <w:rFonts w:ascii="Times New Roman" w:hAnsi="Times New Roman"/>
                <w:sz w:val="28"/>
                <w:szCs w:val="28"/>
                <w:lang w:eastAsia="en-US"/>
              </w:rPr>
              <w:t>По Г. Юдину</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 xml:space="preserve">Чтение по слогам многосложных слов. Участие в беседе о карнавальных костюмах. Составление предложений по сюжетной картинке. Ответы на вопросы по содержанию текста. Предположения о возможном продолжении рассказа. Элементарная </w:t>
            </w:r>
            <w:r w:rsidRPr="00EC5C44">
              <w:rPr>
                <w:rFonts w:ascii="Times New Roman" w:hAnsi="Times New Roman"/>
                <w:spacing w:val="-2"/>
                <w:sz w:val="28"/>
                <w:szCs w:val="28"/>
                <w:lang w:eastAsia="en-US"/>
              </w:rPr>
              <w:t xml:space="preserve">оценка поступков героев рассказа с опорой на текст </w:t>
            </w:r>
            <w:r w:rsidRPr="00EC5C44">
              <w:rPr>
                <w:rFonts w:ascii="Times New Roman" w:hAnsi="Times New Roman"/>
                <w:sz w:val="28"/>
                <w:szCs w:val="28"/>
                <w:lang w:eastAsia="en-US"/>
              </w:rPr>
              <w:t>и вопросы</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eastAsiaTheme="minorEastAsia" w:hAnsi="Times New Roman"/>
                <w:sz w:val="28"/>
                <w:szCs w:val="28"/>
                <w:lang w:eastAsia="en-US"/>
              </w:rPr>
            </w:pPr>
            <w:r w:rsidRPr="00EC5C44">
              <w:rPr>
                <w:rFonts w:ascii="Times New Roman" w:hAnsi="Times New Roman"/>
                <w:sz w:val="28"/>
                <w:szCs w:val="28"/>
                <w:lang w:eastAsia="en-US"/>
              </w:rPr>
              <w:t>Знать признаки зимы;</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читать текст стихотворения в соответствии со знаками препинания и смыслом прочитанного;</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правильного, осознанного чтения</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71</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Живи, ёлочка! И. Токмакова</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pacing w:val="-2"/>
                <w:sz w:val="28"/>
                <w:szCs w:val="28"/>
                <w:lang w:eastAsia="en-US"/>
              </w:rPr>
              <w:t xml:space="preserve">Чтение целым словом. Ответы на вопросы по </w:t>
            </w:r>
            <w:r w:rsidRPr="00EC5C44">
              <w:rPr>
                <w:rFonts w:ascii="Times New Roman" w:hAnsi="Times New Roman"/>
                <w:sz w:val="28"/>
                <w:szCs w:val="28"/>
                <w:lang w:eastAsia="en-US"/>
              </w:rPr>
              <w:t xml:space="preserve">содержанию стихотворения. Составление предложений по сюжетным картинкам. Описание </w:t>
            </w:r>
            <w:r w:rsidRPr="00EC5C44">
              <w:rPr>
                <w:rFonts w:ascii="Times New Roman" w:hAnsi="Times New Roman"/>
                <w:spacing w:val="-1"/>
                <w:sz w:val="28"/>
                <w:szCs w:val="28"/>
                <w:lang w:eastAsia="en-US"/>
              </w:rPr>
              <w:t xml:space="preserve">ёлочки в зимнем лесу с опорой на иллюстрацию. </w:t>
            </w:r>
            <w:r w:rsidRPr="00EC5C44">
              <w:rPr>
                <w:rFonts w:ascii="Times New Roman" w:hAnsi="Times New Roman"/>
                <w:sz w:val="28"/>
                <w:szCs w:val="28"/>
                <w:lang w:eastAsia="en-US"/>
              </w:rPr>
              <w:t xml:space="preserve">Объяснение заголовка стихотворения. Выразительное чтение с опорой на образец, продемонстрированный учителем. Установление причинно-следственных связей между событиями </w:t>
            </w:r>
            <w:r w:rsidRPr="00EC5C44">
              <w:rPr>
                <w:rFonts w:ascii="Times New Roman" w:hAnsi="Times New Roman"/>
                <w:spacing w:val="-2"/>
                <w:sz w:val="28"/>
                <w:szCs w:val="28"/>
                <w:lang w:eastAsia="en-US"/>
              </w:rPr>
              <w:t>стихотворения. Заучивание стихотворения наизусть</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eastAsiaTheme="minorEastAsia" w:hAnsi="Times New Roman"/>
                <w:sz w:val="28"/>
                <w:szCs w:val="28"/>
                <w:lang w:eastAsia="en-US"/>
              </w:rPr>
            </w:pPr>
            <w:r w:rsidRPr="00EC5C44">
              <w:rPr>
                <w:rFonts w:ascii="Times New Roman" w:hAnsi="Times New Roman"/>
                <w:sz w:val="28"/>
                <w:szCs w:val="28"/>
                <w:lang w:eastAsia="en-US"/>
              </w:rPr>
              <w:t>Уметь самостоятельно читать доступный по содержанию текст, отвечать на вопросы по содержанию прочитанного;</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коллективной работы</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72</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p>
          <w:p w:rsidR="00EC5C44" w:rsidRPr="00EC5C44" w:rsidRDefault="00EC5C44">
            <w:pPr>
              <w:shd w:val="clear" w:color="auto" w:fill="FFFFFF"/>
              <w:spacing w:line="256" w:lineRule="auto"/>
              <w:ind w:right="614"/>
              <w:rPr>
                <w:rFonts w:ascii="Times New Roman" w:hAnsi="Times New Roman"/>
                <w:sz w:val="28"/>
                <w:szCs w:val="28"/>
                <w:lang w:eastAsia="en-US"/>
              </w:rPr>
            </w:pPr>
            <w:r w:rsidRPr="00EC5C44">
              <w:rPr>
                <w:rFonts w:ascii="Times New Roman" w:hAnsi="Times New Roman"/>
                <w:sz w:val="28"/>
                <w:szCs w:val="28"/>
                <w:lang w:eastAsia="en-US"/>
              </w:rPr>
              <w:t>Про ёлки. По В. Сутееву</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 xml:space="preserve">Чтение по слогам многосложных слов. Ответы на вопросы по содержанию текста. Выборочный пересказ. Выборочное чтение. Установление </w:t>
            </w:r>
            <w:r w:rsidRPr="00EC5C44">
              <w:rPr>
                <w:rFonts w:ascii="Times New Roman" w:hAnsi="Times New Roman"/>
                <w:spacing w:val="-2"/>
                <w:sz w:val="28"/>
                <w:szCs w:val="28"/>
                <w:lang w:eastAsia="en-US"/>
              </w:rPr>
              <w:t xml:space="preserve">смысловых связей в тексте. Составление по личным </w:t>
            </w:r>
            <w:r w:rsidRPr="00EC5C44">
              <w:rPr>
                <w:rFonts w:ascii="Times New Roman" w:hAnsi="Times New Roman"/>
                <w:sz w:val="28"/>
                <w:szCs w:val="28"/>
                <w:lang w:eastAsia="en-US"/>
              </w:rPr>
              <w:t>впечатлениям рассказа «Новогодний праздник в школе»</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eastAsiaTheme="minorEastAsia" w:hAnsi="Times New Roman"/>
                <w:sz w:val="28"/>
                <w:szCs w:val="28"/>
                <w:lang w:eastAsia="en-US"/>
              </w:rPr>
            </w:pPr>
            <w:r w:rsidRPr="00EC5C44">
              <w:rPr>
                <w:rFonts w:ascii="Times New Roman" w:hAnsi="Times New Roman"/>
                <w:sz w:val="28"/>
                <w:szCs w:val="28"/>
                <w:lang w:eastAsia="en-US"/>
              </w:rPr>
              <w:t>Уметь  самостоятельно разбираться в содержании прочитанного, передавать его содержание по вопросам;</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ответов на вопросы.</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73</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p>
          <w:p w:rsidR="00EC5C44" w:rsidRPr="00EC5C44" w:rsidRDefault="00EC5C44">
            <w:pPr>
              <w:shd w:val="clear" w:color="auto" w:fill="FFFFFF"/>
              <w:spacing w:line="256" w:lineRule="auto"/>
              <w:ind w:right="29"/>
              <w:rPr>
                <w:rFonts w:ascii="Times New Roman" w:hAnsi="Times New Roman"/>
                <w:sz w:val="28"/>
                <w:szCs w:val="28"/>
                <w:lang w:eastAsia="en-US"/>
              </w:rPr>
            </w:pPr>
            <w:r w:rsidRPr="00EC5C44">
              <w:rPr>
                <w:rFonts w:ascii="Times New Roman" w:hAnsi="Times New Roman"/>
                <w:spacing w:val="-3"/>
                <w:sz w:val="28"/>
                <w:szCs w:val="28"/>
                <w:lang w:eastAsia="en-US"/>
              </w:rPr>
              <w:t xml:space="preserve">Коньки купили не </w:t>
            </w:r>
            <w:r w:rsidRPr="00EC5C44">
              <w:rPr>
                <w:rFonts w:ascii="Times New Roman" w:hAnsi="Times New Roman"/>
                <w:sz w:val="28"/>
                <w:szCs w:val="28"/>
                <w:lang w:eastAsia="en-US"/>
              </w:rPr>
              <w:t>напрасно. По В. Голявкину</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 xml:space="preserve">Чтение по слогам многосложных слов. Чтение </w:t>
            </w:r>
            <w:r w:rsidRPr="00EC5C44">
              <w:rPr>
                <w:rFonts w:ascii="Times New Roman" w:hAnsi="Times New Roman"/>
                <w:spacing w:val="-2"/>
                <w:sz w:val="28"/>
                <w:szCs w:val="28"/>
                <w:lang w:eastAsia="en-US"/>
              </w:rPr>
              <w:t xml:space="preserve">целым словом ранее отработанных слов. Ответы на </w:t>
            </w:r>
            <w:r w:rsidRPr="00EC5C44">
              <w:rPr>
                <w:rFonts w:ascii="Times New Roman" w:hAnsi="Times New Roman"/>
                <w:sz w:val="28"/>
                <w:szCs w:val="28"/>
                <w:lang w:eastAsia="en-US"/>
              </w:rPr>
              <w:t xml:space="preserve">вопросы по содержанию текста. Выборочное </w:t>
            </w:r>
            <w:r w:rsidRPr="00EC5C44">
              <w:rPr>
                <w:rFonts w:ascii="Times New Roman" w:hAnsi="Times New Roman"/>
                <w:spacing w:val="-2"/>
                <w:sz w:val="28"/>
                <w:szCs w:val="28"/>
                <w:lang w:eastAsia="en-US"/>
              </w:rPr>
              <w:t xml:space="preserve">чтение. Объяснение заголовка текста. Установление </w:t>
            </w:r>
            <w:r w:rsidRPr="00EC5C44">
              <w:rPr>
                <w:rFonts w:ascii="Times New Roman" w:hAnsi="Times New Roman"/>
                <w:sz w:val="28"/>
                <w:szCs w:val="28"/>
                <w:lang w:eastAsia="en-US"/>
              </w:rPr>
              <w:t xml:space="preserve">причинно-следственных связей между поступками героев и их характером. Формулирование </w:t>
            </w:r>
            <w:r w:rsidRPr="00EC5C44">
              <w:rPr>
                <w:rFonts w:ascii="Times New Roman" w:hAnsi="Times New Roman"/>
                <w:spacing w:val="-2"/>
                <w:sz w:val="28"/>
                <w:szCs w:val="28"/>
                <w:lang w:eastAsia="en-US"/>
              </w:rPr>
              <w:t xml:space="preserve">элементарных суждений и умозаключений с опорой </w:t>
            </w:r>
            <w:r w:rsidRPr="00EC5C44">
              <w:rPr>
                <w:rFonts w:ascii="Times New Roman" w:hAnsi="Times New Roman"/>
                <w:sz w:val="28"/>
                <w:szCs w:val="28"/>
                <w:lang w:eastAsia="en-US"/>
              </w:rPr>
              <w:t xml:space="preserve">на вопросы. Элементарная оценка поступков героев. Объяснение умозаключения, </w:t>
            </w:r>
            <w:r w:rsidRPr="00EC5C44">
              <w:rPr>
                <w:rFonts w:ascii="Times New Roman" w:hAnsi="Times New Roman"/>
                <w:spacing w:val="-1"/>
                <w:sz w:val="28"/>
                <w:szCs w:val="28"/>
                <w:lang w:eastAsia="en-US"/>
              </w:rPr>
              <w:t xml:space="preserve">сформулированного в готовом виде. Уяснение </w:t>
            </w:r>
            <w:r w:rsidRPr="00EC5C44">
              <w:rPr>
                <w:rFonts w:ascii="Times New Roman" w:hAnsi="Times New Roman"/>
                <w:sz w:val="28"/>
                <w:szCs w:val="28"/>
                <w:lang w:eastAsia="en-US"/>
              </w:rPr>
              <w:t>нравственного смысла оказания помощи товарищам, которые смущаются, проявляют нерешительность</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eastAsiaTheme="minorEastAsia" w:hAnsi="Times New Roman"/>
                <w:sz w:val="28"/>
                <w:szCs w:val="28"/>
                <w:lang w:eastAsia="en-US"/>
              </w:rPr>
            </w:pPr>
            <w:r w:rsidRPr="00EC5C44">
              <w:rPr>
                <w:rFonts w:ascii="Times New Roman" w:hAnsi="Times New Roman"/>
                <w:sz w:val="28"/>
                <w:szCs w:val="28"/>
                <w:lang w:eastAsia="en-US"/>
              </w:rPr>
              <w:t>Знать зимние забавы детей;</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читать стихотворный текст в соответствии со знаками препинания;</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правильного выразительного  чтения.</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74</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58"/>
              <w:rPr>
                <w:rFonts w:ascii="Times New Roman" w:hAnsi="Times New Roman"/>
                <w:sz w:val="28"/>
                <w:szCs w:val="28"/>
                <w:lang w:eastAsia="en-US"/>
              </w:rPr>
            </w:pPr>
            <w:r w:rsidRPr="00EC5C44">
              <w:rPr>
                <w:rFonts w:ascii="Times New Roman" w:hAnsi="Times New Roman"/>
                <w:sz w:val="28"/>
                <w:szCs w:val="28"/>
                <w:lang w:eastAsia="en-US"/>
              </w:rPr>
              <w:t xml:space="preserve">Ромашки в январе. По </w:t>
            </w:r>
            <w:r w:rsidRPr="00EC5C44">
              <w:rPr>
                <w:rFonts w:ascii="Times New Roman" w:hAnsi="Times New Roman"/>
                <w:spacing w:val="-2"/>
                <w:sz w:val="28"/>
                <w:szCs w:val="28"/>
                <w:lang w:eastAsia="en-US"/>
              </w:rPr>
              <w:t>М. Пляцковскому</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 xml:space="preserve">Чтение по слогам многосложных слов. Чтение </w:t>
            </w:r>
            <w:r w:rsidRPr="00EC5C44">
              <w:rPr>
                <w:rFonts w:ascii="Times New Roman" w:hAnsi="Times New Roman"/>
                <w:spacing w:val="-2"/>
                <w:sz w:val="28"/>
                <w:szCs w:val="28"/>
                <w:lang w:eastAsia="en-US"/>
              </w:rPr>
              <w:t xml:space="preserve">целым словом. Ответы на вопросы по содержанию </w:t>
            </w:r>
            <w:r w:rsidRPr="00EC5C44">
              <w:rPr>
                <w:rFonts w:ascii="Times New Roman" w:hAnsi="Times New Roman"/>
                <w:sz w:val="28"/>
                <w:szCs w:val="28"/>
                <w:lang w:eastAsia="en-US"/>
              </w:rPr>
              <w:t>текста. Выборочное чтение. Установление</w:t>
            </w:r>
            <w:r w:rsidRPr="00EC5C44">
              <w:rPr>
                <w:rFonts w:ascii="Times New Roman" w:hAnsi="Times New Roman"/>
                <w:spacing w:val="-2"/>
                <w:sz w:val="28"/>
                <w:szCs w:val="28"/>
                <w:lang w:eastAsia="en-US"/>
              </w:rPr>
              <w:t xml:space="preserve"> причинно-следственных связей между событиями и </w:t>
            </w:r>
            <w:r w:rsidRPr="00EC5C44">
              <w:rPr>
                <w:rFonts w:ascii="Times New Roman" w:hAnsi="Times New Roman"/>
                <w:spacing w:val="-1"/>
                <w:sz w:val="28"/>
                <w:szCs w:val="28"/>
                <w:lang w:eastAsia="en-US"/>
              </w:rPr>
              <w:t>настроением героев. Пересказ по серии картинок. Самостоятельное тематическое рисование</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eastAsiaTheme="minorEastAsia" w:hAnsi="Times New Roman"/>
                <w:sz w:val="28"/>
                <w:szCs w:val="28"/>
                <w:lang w:eastAsia="en-US"/>
              </w:rPr>
            </w:pPr>
            <w:r w:rsidRPr="00EC5C44">
              <w:rPr>
                <w:rFonts w:ascii="Times New Roman" w:hAnsi="Times New Roman"/>
                <w:sz w:val="28"/>
                <w:szCs w:val="28"/>
                <w:lang w:eastAsia="en-US"/>
              </w:rPr>
              <w:t xml:space="preserve">Знать о сезонных изменениях в природе; </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отвечать на вопросы по содержанию прочитанного;</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Навык работы с учебником.</w:t>
            </w:r>
          </w:p>
          <w:p w:rsidR="00EC5C44" w:rsidRPr="00EC5C44" w:rsidRDefault="00EC5C44">
            <w:pPr>
              <w:spacing w:before="230" w:line="256" w:lineRule="auto"/>
              <w:rPr>
                <w:rFonts w:ascii="Times New Roman" w:hAnsi="Times New Roman"/>
                <w:sz w:val="28"/>
                <w:szCs w:val="28"/>
                <w:lang w:eastAsia="en-US"/>
              </w:rPr>
            </w:pP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75</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p>
          <w:p w:rsidR="00EC5C44" w:rsidRPr="00EC5C44" w:rsidRDefault="00EC5C44">
            <w:pPr>
              <w:shd w:val="clear" w:color="auto" w:fill="FFFFFF"/>
              <w:spacing w:line="256" w:lineRule="auto"/>
              <w:ind w:right="91" w:hanging="5"/>
              <w:rPr>
                <w:rFonts w:ascii="Times New Roman" w:hAnsi="Times New Roman"/>
                <w:sz w:val="28"/>
                <w:szCs w:val="28"/>
                <w:lang w:eastAsia="en-US"/>
              </w:rPr>
            </w:pPr>
            <w:r w:rsidRPr="00EC5C44">
              <w:rPr>
                <w:rFonts w:ascii="Times New Roman" w:hAnsi="Times New Roman"/>
                <w:sz w:val="28"/>
                <w:szCs w:val="28"/>
                <w:lang w:eastAsia="en-US"/>
              </w:rPr>
              <w:t xml:space="preserve">Мороз и Заяц. </w:t>
            </w:r>
            <w:r w:rsidRPr="00EC5C44">
              <w:rPr>
                <w:rFonts w:ascii="Times New Roman" w:hAnsi="Times New Roman"/>
                <w:spacing w:val="-2"/>
                <w:sz w:val="28"/>
                <w:szCs w:val="28"/>
                <w:lang w:eastAsia="en-US"/>
              </w:rPr>
              <w:t xml:space="preserve">Русская народная </w:t>
            </w:r>
            <w:r w:rsidRPr="00EC5C44">
              <w:rPr>
                <w:rFonts w:ascii="Times New Roman" w:hAnsi="Times New Roman"/>
                <w:sz w:val="28"/>
                <w:szCs w:val="28"/>
                <w:lang w:eastAsia="en-US"/>
              </w:rPr>
              <w:t>сказка</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 xml:space="preserve">Чтение по слогам многосложных слов и слов со </w:t>
            </w:r>
            <w:r w:rsidRPr="00EC5C44">
              <w:rPr>
                <w:rFonts w:ascii="Times New Roman" w:hAnsi="Times New Roman"/>
                <w:spacing w:val="-2"/>
                <w:sz w:val="28"/>
                <w:szCs w:val="28"/>
                <w:lang w:eastAsia="en-US"/>
              </w:rPr>
              <w:t xml:space="preserve">стечением согласных. Чтение целым словом ранее </w:t>
            </w:r>
            <w:r w:rsidRPr="00EC5C44">
              <w:rPr>
                <w:rFonts w:ascii="Times New Roman" w:hAnsi="Times New Roman"/>
                <w:spacing w:val="-1"/>
                <w:sz w:val="28"/>
                <w:szCs w:val="28"/>
                <w:lang w:eastAsia="en-US"/>
              </w:rPr>
              <w:t xml:space="preserve">отработанных слов. Ответы на вопросы по содержанию текста. Выборочное чтение. </w:t>
            </w:r>
            <w:r w:rsidRPr="00EC5C44">
              <w:rPr>
                <w:rFonts w:ascii="Times New Roman" w:hAnsi="Times New Roman"/>
                <w:sz w:val="28"/>
                <w:szCs w:val="28"/>
                <w:lang w:eastAsia="en-US"/>
              </w:rPr>
              <w:t>Выразительное чтение с восклицательной интонацией и имитированием тона речи героев сказки по образцу чтения, представленному учителем. Объяснение смысла образных выражений. Составление элементарной характеристики героя сказки (зайца) с опорой на вопросы. Установление причинно-следственных связей между поведением, характером и последствиями поступков</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eastAsiaTheme="minorEastAsia" w:hAnsi="Times New Roman"/>
                <w:sz w:val="28"/>
                <w:szCs w:val="28"/>
                <w:lang w:eastAsia="en-US"/>
              </w:rPr>
            </w:pPr>
            <w:r w:rsidRPr="00EC5C44">
              <w:rPr>
                <w:rFonts w:ascii="Times New Roman" w:hAnsi="Times New Roman"/>
                <w:sz w:val="28"/>
                <w:szCs w:val="28"/>
                <w:lang w:eastAsia="en-US"/>
              </w:rPr>
              <w:t>Знать содержание прочитанного;</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разбираться в содержании текста, находить в тексте ответ на вопрос;</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правильного, осознанного чтения.</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76</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p>
          <w:p w:rsidR="00EC5C44" w:rsidRPr="00EC5C44" w:rsidRDefault="00EC5C44">
            <w:pPr>
              <w:shd w:val="clear" w:color="auto" w:fill="FFFFFF"/>
              <w:spacing w:line="256" w:lineRule="auto"/>
              <w:ind w:right="43" w:hanging="5"/>
              <w:rPr>
                <w:rFonts w:ascii="Times New Roman" w:hAnsi="Times New Roman"/>
                <w:sz w:val="28"/>
                <w:szCs w:val="28"/>
                <w:lang w:eastAsia="en-US"/>
              </w:rPr>
            </w:pPr>
            <w:r w:rsidRPr="00EC5C44">
              <w:rPr>
                <w:rFonts w:ascii="Times New Roman" w:hAnsi="Times New Roman"/>
                <w:spacing w:val="-2"/>
                <w:sz w:val="28"/>
                <w:szCs w:val="28"/>
                <w:lang w:eastAsia="en-US"/>
              </w:rPr>
              <w:t>Вьюга. Литовская народная песенка</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pacing w:val="-2"/>
                <w:sz w:val="28"/>
                <w:szCs w:val="28"/>
                <w:lang w:eastAsia="en-US"/>
              </w:rPr>
              <w:t xml:space="preserve">Ответы на вопросы по содержанию текста. Чтение целым словом. Выборочное чтение. Установление </w:t>
            </w:r>
            <w:r w:rsidRPr="00EC5C44">
              <w:rPr>
                <w:rFonts w:ascii="Times New Roman" w:hAnsi="Times New Roman"/>
                <w:sz w:val="28"/>
                <w:szCs w:val="28"/>
                <w:lang w:eastAsia="en-US"/>
              </w:rPr>
              <w:t>причинно-следственных связей. Выразительное чтение с вопросительной, повествовательной и восклицательной интонацией. Чтение по ролям с опорой на образец</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eastAsiaTheme="minorEastAsia" w:hAnsi="Times New Roman"/>
                <w:sz w:val="28"/>
                <w:szCs w:val="28"/>
                <w:lang w:eastAsia="en-US"/>
              </w:rPr>
            </w:pPr>
            <w:r w:rsidRPr="00EC5C44">
              <w:rPr>
                <w:rFonts w:ascii="Times New Roman" w:hAnsi="Times New Roman"/>
                <w:sz w:val="28"/>
                <w:szCs w:val="28"/>
                <w:lang w:eastAsia="en-US"/>
              </w:rPr>
              <w:t>Знать содержание прочитанного;</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разбираться в содержании текста, находить в тексте ответ на вопрос;</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правильного, осознанного чтения.</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77</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p>
          <w:p w:rsidR="00EC5C44" w:rsidRPr="00EC5C44" w:rsidRDefault="00EC5C44">
            <w:pPr>
              <w:shd w:val="clear" w:color="auto" w:fill="FFFFFF"/>
              <w:spacing w:line="256" w:lineRule="auto"/>
              <w:ind w:right="269" w:hanging="5"/>
              <w:rPr>
                <w:rFonts w:ascii="Times New Roman" w:hAnsi="Times New Roman"/>
                <w:sz w:val="28"/>
                <w:szCs w:val="28"/>
                <w:lang w:eastAsia="en-US"/>
              </w:rPr>
            </w:pPr>
            <w:r w:rsidRPr="00EC5C44">
              <w:rPr>
                <w:rFonts w:ascii="Times New Roman" w:hAnsi="Times New Roman"/>
                <w:sz w:val="28"/>
                <w:szCs w:val="28"/>
                <w:lang w:eastAsia="en-US"/>
              </w:rPr>
              <w:t xml:space="preserve">Налесной полянке. По </w:t>
            </w:r>
            <w:r w:rsidRPr="00EC5C44">
              <w:rPr>
                <w:rFonts w:ascii="Times New Roman" w:hAnsi="Times New Roman"/>
                <w:spacing w:val="-2"/>
                <w:sz w:val="28"/>
                <w:szCs w:val="28"/>
                <w:lang w:eastAsia="en-US"/>
              </w:rPr>
              <w:t>Г. Скребицкому</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pacing w:val="-2"/>
                <w:sz w:val="28"/>
                <w:szCs w:val="28"/>
                <w:lang w:eastAsia="en-US"/>
              </w:rPr>
              <w:t xml:space="preserve">Чтение по слогам многосложных слов и слов со </w:t>
            </w:r>
            <w:r w:rsidRPr="00EC5C44">
              <w:rPr>
                <w:rFonts w:ascii="Times New Roman" w:hAnsi="Times New Roman"/>
                <w:spacing w:val="-1"/>
                <w:sz w:val="28"/>
                <w:szCs w:val="28"/>
                <w:lang w:eastAsia="en-US"/>
              </w:rPr>
              <w:t xml:space="preserve">стечением согласных. Чтение целым словом. Ответы на вопросы по содержанию текста. </w:t>
            </w:r>
            <w:r w:rsidRPr="00EC5C44">
              <w:rPr>
                <w:rFonts w:ascii="Times New Roman" w:hAnsi="Times New Roman"/>
                <w:sz w:val="28"/>
                <w:szCs w:val="28"/>
                <w:lang w:eastAsia="en-US"/>
              </w:rPr>
              <w:t xml:space="preserve">Называние диких животных. Пересказ по </w:t>
            </w:r>
            <w:r w:rsidRPr="00EC5C44">
              <w:rPr>
                <w:rFonts w:ascii="Times New Roman" w:hAnsi="Times New Roman"/>
                <w:spacing w:val="-1"/>
                <w:sz w:val="28"/>
                <w:szCs w:val="28"/>
                <w:lang w:eastAsia="en-US"/>
              </w:rPr>
              <w:t xml:space="preserve">картинкам. Объяснение образного сравнения. </w:t>
            </w:r>
            <w:r w:rsidRPr="00EC5C44">
              <w:rPr>
                <w:rFonts w:ascii="Times New Roman" w:hAnsi="Times New Roman"/>
                <w:sz w:val="28"/>
                <w:szCs w:val="28"/>
                <w:lang w:eastAsia="en-US"/>
              </w:rPr>
              <w:t>Выборочный пересказ по иллюстрациям</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eastAsiaTheme="minorEastAsia" w:hAnsi="Times New Roman"/>
                <w:sz w:val="28"/>
                <w:szCs w:val="28"/>
                <w:lang w:eastAsia="en-US"/>
              </w:rPr>
            </w:pPr>
            <w:r w:rsidRPr="00EC5C44">
              <w:rPr>
                <w:rFonts w:ascii="Times New Roman" w:hAnsi="Times New Roman"/>
                <w:sz w:val="28"/>
                <w:szCs w:val="28"/>
                <w:lang w:eastAsia="en-US"/>
              </w:rPr>
              <w:t>Знать содержание прочитанного;</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разбираться в содержании текста, находить в тексте ответ на вопрос;</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правильного, осознанного чтения.</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78</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Обобщающий урок по разделу</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pacing w:val="-3"/>
                <w:sz w:val="28"/>
                <w:szCs w:val="28"/>
                <w:lang w:eastAsia="en-US"/>
              </w:rPr>
              <w:t xml:space="preserve">Чтение целым словом. Составление слов из слогов. </w:t>
            </w:r>
            <w:r w:rsidRPr="00EC5C44">
              <w:rPr>
                <w:rFonts w:ascii="Times New Roman" w:hAnsi="Times New Roman"/>
                <w:spacing w:val="-1"/>
                <w:sz w:val="28"/>
                <w:szCs w:val="28"/>
                <w:lang w:eastAsia="en-US"/>
              </w:rPr>
              <w:t xml:space="preserve">Ответы на вопросы по прочитанным текстам. </w:t>
            </w:r>
            <w:r w:rsidRPr="00EC5C44">
              <w:rPr>
                <w:rFonts w:ascii="Times New Roman" w:hAnsi="Times New Roman"/>
                <w:sz w:val="28"/>
                <w:szCs w:val="28"/>
                <w:lang w:eastAsia="en-US"/>
              </w:rPr>
              <w:t xml:space="preserve">Называние прочитанных произведений. </w:t>
            </w:r>
            <w:r w:rsidRPr="00EC5C44">
              <w:rPr>
                <w:rFonts w:ascii="Times New Roman" w:hAnsi="Times New Roman"/>
                <w:spacing w:val="-2"/>
                <w:sz w:val="28"/>
                <w:szCs w:val="28"/>
                <w:lang w:eastAsia="en-US"/>
              </w:rPr>
              <w:t xml:space="preserve">Выборочный пересказ. Рассказывание о жизни птиц и животных зимой, о зимних забавах. Элементарная </w:t>
            </w:r>
            <w:r w:rsidRPr="00EC5C44">
              <w:rPr>
                <w:rFonts w:ascii="Times New Roman" w:hAnsi="Times New Roman"/>
                <w:spacing w:val="-1"/>
                <w:sz w:val="28"/>
                <w:szCs w:val="28"/>
                <w:lang w:eastAsia="en-US"/>
              </w:rPr>
              <w:t xml:space="preserve">оценка поступков героев. Пересказ по картинкам. </w:t>
            </w:r>
            <w:r w:rsidRPr="00EC5C44">
              <w:rPr>
                <w:rFonts w:ascii="Times New Roman" w:hAnsi="Times New Roman"/>
                <w:sz w:val="28"/>
                <w:szCs w:val="28"/>
                <w:lang w:eastAsia="en-US"/>
              </w:rPr>
              <w:t>Чтение наизусть. Рассказ о новогоднем празднике</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eastAsiaTheme="minorEastAsia" w:hAnsi="Times New Roman"/>
                <w:sz w:val="28"/>
                <w:szCs w:val="28"/>
                <w:lang w:eastAsia="en-US"/>
              </w:rPr>
            </w:pPr>
            <w:r w:rsidRPr="00EC5C44">
              <w:rPr>
                <w:rFonts w:ascii="Times New Roman" w:hAnsi="Times New Roman"/>
                <w:sz w:val="28"/>
                <w:szCs w:val="28"/>
                <w:lang w:eastAsia="en-US"/>
              </w:rPr>
              <w:t>Уметь разбираться в содержании текста, находить в тексте ответ на вопрос;</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правильного, осознанного чтения.</w:t>
            </w:r>
          </w:p>
        </w:tc>
      </w:tr>
      <w:tr w:rsidR="00EC5C44" w:rsidRPr="00EC5C44" w:rsidTr="00EC5C44">
        <w:trPr>
          <w:trHeight w:val="517"/>
        </w:trPr>
        <w:tc>
          <w:tcPr>
            <w:tcW w:w="15593"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center"/>
              <w:rPr>
                <w:rFonts w:ascii="Times New Roman" w:hAnsi="Times New Roman"/>
                <w:sz w:val="28"/>
                <w:szCs w:val="28"/>
                <w:lang w:eastAsia="en-US"/>
              </w:rPr>
            </w:pPr>
            <w:r w:rsidRPr="00EC5C44">
              <w:rPr>
                <w:rFonts w:ascii="Times New Roman" w:hAnsi="Times New Roman"/>
                <w:b/>
                <w:bCs/>
                <w:sz w:val="28"/>
                <w:szCs w:val="28"/>
                <w:lang w:eastAsia="en-US"/>
              </w:rPr>
              <w:t>Раздел «Что такое хорошо и что такое плохо» (18 ч)</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79</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130"/>
              <w:rPr>
                <w:rFonts w:ascii="Times New Roman" w:hAnsi="Times New Roman"/>
                <w:sz w:val="28"/>
                <w:szCs w:val="28"/>
                <w:lang w:eastAsia="en-US"/>
              </w:rPr>
            </w:pPr>
            <w:r w:rsidRPr="00EC5C44">
              <w:rPr>
                <w:rFonts w:ascii="Times New Roman" w:hAnsi="Times New Roman"/>
                <w:spacing w:val="-3"/>
                <w:sz w:val="28"/>
                <w:szCs w:val="28"/>
                <w:lang w:eastAsia="en-US"/>
              </w:rPr>
              <w:t xml:space="preserve">Коля заболел. По </w:t>
            </w:r>
            <w:r w:rsidRPr="00EC5C44">
              <w:rPr>
                <w:rFonts w:ascii="Times New Roman" w:hAnsi="Times New Roman"/>
                <w:sz w:val="28"/>
                <w:szCs w:val="28"/>
                <w:lang w:eastAsia="en-US"/>
              </w:rPr>
              <w:t>А. Митту</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5" w:hanging="5"/>
              <w:rPr>
                <w:rFonts w:ascii="Times New Roman" w:hAnsi="Times New Roman"/>
                <w:sz w:val="28"/>
                <w:szCs w:val="28"/>
                <w:lang w:eastAsia="en-US"/>
              </w:rPr>
            </w:pPr>
            <w:r w:rsidRPr="00EC5C44">
              <w:rPr>
                <w:rFonts w:ascii="Times New Roman" w:hAnsi="Times New Roman"/>
                <w:sz w:val="28"/>
                <w:szCs w:val="28"/>
                <w:lang w:eastAsia="en-US"/>
              </w:rPr>
              <w:t xml:space="preserve">Чтение по слогам многосложных слов и слов со </w:t>
            </w:r>
            <w:r w:rsidRPr="00EC5C44">
              <w:rPr>
                <w:rFonts w:ascii="Times New Roman" w:hAnsi="Times New Roman"/>
                <w:spacing w:val="-1"/>
                <w:sz w:val="28"/>
                <w:szCs w:val="28"/>
                <w:lang w:eastAsia="en-US"/>
              </w:rPr>
              <w:t xml:space="preserve">стечением согласных. Чтение целым словом. Ответы на вопросы по содержанию текста. </w:t>
            </w:r>
            <w:r w:rsidRPr="00EC5C44">
              <w:rPr>
                <w:rFonts w:ascii="Times New Roman" w:hAnsi="Times New Roman"/>
                <w:sz w:val="28"/>
                <w:szCs w:val="28"/>
                <w:lang w:eastAsia="en-US"/>
              </w:rPr>
              <w:t xml:space="preserve">Объяснение значения слова. Установление причинно-следственных связей между событиями </w:t>
            </w:r>
            <w:r w:rsidRPr="00EC5C44">
              <w:rPr>
                <w:rFonts w:ascii="Times New Roman" w:hAnsi="Times New Roman"/>
                <w:spacing w:val="-2"/>
                <w:sz w:val="28"/>
                <w:szCs w:val="28"/>
                <w:lang w:eastAsia="en-US"/>
              </w:rPr>
              <w:t xml:space="preserve">рассказа и настроением героя. Элементарная оценка </w:t>
            </w:r>
            <w:r w:rsidRPr="00EC5C44">
              <w:rPr>
                <w:rFonts w:ascii="Times New Roman" w:hAnsi="Times New Roman"/>
                <w:sz w:val="28"/>
                <w:szCs w:val="28"/>
                <w:lang w:eastAsia="en-US"/>
              </w:rPr>
              <w:t>поступков героев рассказа. Объяснение формулировки вывода</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выделять главную мысль произведения;</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выразительного чтения.</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80</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p>
          <w:p w:rsidR="00EC5C44" w:rsidRPr="00EC5C44" w:rsidRDefault="00EC5C44">
            <w:pPr>
              <w:shd w:val="clear" w:color="auto" w:fill="FFFFFF"/>
              <w:spacing w:line="256" w:lineRule="auto"/>
              <w:ind w:right="662"/>
              <w:rPr>
                <w:rFonts w:ascii="Times New Roman" w:hAnsi="Times New Roman"/>
                <w:sz w:val="28"/>
                <w:szCs w:val="28"/>
                <w:lang w:eastAsia="en-US"/>
              </w:rPr>
            </w:pPr>
            <w:r w:rsidRPr="00EC5C44">
              <w:rPr>
                <w:rFonts w:ascii="Times New Roman" w:hAnsi="Times New Roman"/>
                <w:sz w:val="28"/>
                <w:szCs w:val="28"/>
                <w:lang w:eastAsia="en-US"/>
              </w:rPr>
              <w:t>Подружки рассорились. Д. Летнёва</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96" w:hanging="5"/>
              <w:rPr>
                <w:rFonts w:ascii="Times New Roman" w:hAnsi="Times New Roman"/>
                <w:sz w:val="28"/>
                <w:szCs w:val="28"/>
                <w:lang w:eastAsia="en-US"/>
              </w:rPr>
            </w:pPr>
            <w:r w:rsidRPr="00EC5C44">
              <w:rPr>
                <w:rFonts w:ascii="Times New Roman" w:hAnsi="Times New Roman"/>
                <w:sz w:val="28"/>
                <w:szCs w:val="28"/>
                <w:lang w:eastAsia="en-US"/>
              </w:rPr>
              <w:t xml:space="preserve">Чтение по слогам многосложных слов. Чтение </w:t>
            </w:r>
            <w:r w:rsidRPr="00EC5C44">
              <w:rPr>
                <w:rFonts w:ascii="Times New Roman" w:hAnsi="Times New Roman"/>
                <w:spacing w:val="-2"/>
                <w:sz w:val="28"/>
                <w:szCs w:val="28"/>
                <w:lang w:eastAsia="en-US"/>
              </w:rPr>
              <w:t xml:space="preserve">целым словом ранее отработанных слов. Ответы на </w:t>
            </w:r>
            <w:r w:rsidRPr="00EC5C44">
              <w:rPr>
                <w:rFonts w:ascii="Times New Roman" w:hAnsi="Times New Roman"/>
                <w:sz w:val="28"/>
                <w:szCs w:val="28"/>
                <w:lang w:eastAsia="en-US"/>
              </w:rPr>
              <w:t xml:space="preserve">вопросы по содержанию текста. Установление причинно-следственных связей между поступком </w:t>
            </w:r>
            <w:r w:rsidRPr="00EC5C44">
              <w:rPr>
                <w:rFonts w:ascii="Times New Roman" w:hAnsi="Times New Roman"/>
                <w:spacing w:val="-2"/>
                <w:sz w:val="28"/>
                <w:szCs w:val="28"/>
                <w:lang w:eastAsia="en-US"/>
              </w:rPr>
              <w:t xml:space="preserve">героя стихотворения и его последствиями. Оценка </w:t>
            </w:r>
            <w:r w:rsidRPr="00EC5C44">
              <w:rPr>
                <w:rFonts w:ascii="Times New Roman" w:hAnsi="Times New Roman"/>
                <w:sz w:val="28"/>
                <w:szCs w:val="28"/>
                <w:lang w:eastAsia="en-US"/>
              </w:rPr>
              <w:t xml:space="preserve">поступков героев стихотворения. Выразительное чтение диалога после предварительного разбора с </w:t>
            </w:r>
            <w:r w:rsidRPr="00EC5C44">
              <w:rPr>
                <w:rFonts w:ascii="Times New Roman" w:hAnsi="Times New Roman"/>
                <w:spacing w:val="-2"/>
                <w:sz w:val="28"/>
                <w:szCs w:val="28"/>
                <w:lang w:eastAsia="en-US"/>
              </w:rPr>
              <w:t xml:space="preserve">опорой на образец чтения, продемонстрированный </w:t>
            </w:r>
            <w:r w:rsidRPr="00EC5C44">
              <w:rPr>
                <w:rFonts w:ascii="Times New Roman" w:hAnsi="Times New Roman"/>
                <w:sz w:val="28"/>
                <w:szCs w:val="28"/>
                <w:lang w:eastAsia="en-US"/>
              </w:rPr>
              <w:t>учителем</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отвечать на вопросы по содержанию прочитанного.</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Навык правильного осознанного чтения.</w:t>
            </w:r>
          </w:p>
          <w:p w:rsidR="00EC5C44" w:rsidRPr="00EC5C44" w:rsidRDefault="00EC5C44">
            <w:pPr>
              <w:spacing w:before="230" w:line="256" w:lineRule="auto"/>
              <w:rPr>
                <w:rFonts w:ascii="Times New Roman" w:hAnsi="Times New Roman"/>
                <w:sz w:val="28"/>
                <w:szCs w:val="28"/>
                <w:lang w:eastAsia="en-US"/>
              </w:rPr>
            </w:pP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81</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p>
          <w:p w:rsidR="00EC5C44" w:rsidRPr="00EC5C44" w:rsidRDefault="00EC5C44">
            <w:pPr>
              <w:shd w:val="clear" w:color="auto" w:fill="FFFFFF"/>
              <w:spacing w:line="256" w:lineRule="auto"/>
              <w:ind w:right="394"/>
              <w:rPr>
                <w:rFonts w:ascii="Times New Roman" w:hAnsi="Times New Roman"/>
                <w:sz w:val="28"/>
                <w:szCs w:val="28"/>
                <w:lang w:eastAsia="en-US"/>
              </w:rPr>
            </w:pPr>
            <w:r w:rsidRPr="00EC5C44">
              <w:rPr>
                <w:rFonts w:ascii="Times New Roman" w:hAnsi="Times New Roman"/>
                <w:spacing w:val="-2"/>
                <w:sz w:val="28"/>
                <w:szCs w:val="28"/>
                <w:lang w:eastAsia="en-US"/>
              </w:rPr>
              <w:t xml:space="preserve">Вязальщик. По </w:t>
            </w:r>
            <w:r w:rsidRPr="00EC5C44">
              <w:rPr>
                <w:rFonts w:ascii="Times New Roman" w:hAnsi="Times New Roman"/>
                <w:sz w:val="28"/>
                <w:szCs w:val="28"/>
                <w:lang w:eastAsia="en-US"/>
              </w:rPr>
              <w:t>В. Голявкину</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29" w:hanging="5"/>
              <w:rPr>
                <w:rFonts w:ascii="Times New Roman" w:hAnsi="Times New Roman"/>
                <w:sz w:val="28"/>
                <w:szCs w:val="28"/>
                <w:lang w:eastAsia="en-US"/>
              </w:rPr>
            </w:pPr>
            <w:r w:rsidRPr="00EC5C44">
              <w:rPr>
                <w:rFonts w:ascii="Times New Roman" w:hAnsi="Times New Roman"/>
                <w:sz w:val="28"/>
                <w:szCs w:val="28"/>
                <w:lang w:eastAsia="en-US"/>
              </w:rPr>
              <w:t xml:space="preserve">Чтение по слогам многосложных слов. Ответы на вопросы по содержанию текста. Выборочное </w:t>
            </w:r>
            <w:r w:rsidRPr="00EC5C44">
              <w:rPr>
                <w:rFonts w:ascii="Times New Roman" w:hAnsi="Times New Roman"/>
                <w:spacing w:val="-2"/>
                <w:sz w:val="28"/>
                <w:szCs w:val="28"/>
                <w:lang w:eastAsia="en-US"/>
              </w:rPr>
              <w:t xml:space="preserve">чтение. Выразительное чтение диалогов по образцу, </w:t>
            </w:r>
            <w:r w:rsidRPr="00EC5C44">
              <w:rPr>
                <w:rFonts w:ascii="Times New Roman" w:hAnsi="Times New Roman"/>
                <w:sz w:val="28"/>
                <w:szCs w:val="28"/>
                <w:lang w:eastAsia="en-US"/>
              </w:rPr>
              <w:t>продемонстрированному учителем. Составление предложений по иллюстрациям. Оценка поступков героев</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Знать  значение труда в жизни человека; Уметь отвечать на вопросы по содержанию прочитанного.</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Навык правильного осознанного чтения.</w:t>
            </w:r>
          </w:p>
          <w:p w:rsidR="00EC5C44" w:rsidRPr="00EC5C44" w:rsidRDefault="00EC5C44">
            <w:pPr>
              <w:spacing w:line="256" w:lineRule="auto"/>
              <w:rPr>
                <w:rFonts w:ascii="Times New Roman" w:hAnsi="Times New Roman"/>
                <w:sz w:val="28"/>
                <w:szCs w:val="28"/>
                <w:lang w:eastAsia="en-US"/>
              </w:rPr>
            </w:pPr>
          </w:p>
          <w:p w:rsidR="00EC5C44" w:rsidRPr="00EC5C44" w:rsidRDefault="00EC5C44">
            <w:pPr>
              <w:spacing w:before="230" w:line="256" w:lineRule="auto"/>
              <w:rPr>
                <w:rFonts w:ascii="Times New Roman" w:hAnsi="Times New Roman"/>
                <w:sz w:val="28"/>
                <w:szCs w:val="28"/>
                <w:lang w:eastAsia="en-US"/>
              </w:rPr>
            </w:pP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82</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p>
          <w:p w:rsidR="00EC5C44" w:rsidRPr="00EC5C44" w:rsidRDefault="00EC5C44">
            <w:pPr>
              <w:shd w:val="clear" w:color="auto" w:fill="FFFFFF"/>
              <w:spacing w:line="256" w:lineRule="auto"/>
              <w:rPr>
                <w:rFonts w:ascii="Times New Roman" w:hAnsi="Times New Roman"/>
                <w:sz w:val="28"/>
                <w:szCs w:val="28"/>
                <w:lang w:eastAsia="en-US"/>
              </w:rPr>
            </w:pPr>
            <w:r w:rsidRPr="00EC5C44">
              <w:rPr>
                <w:rFonts w:ascii="Times New Roman" w:hAnsi="Times New Roman"/>
                <w:sz w:val="28"/>
                <w:szCs w:val="28"/>
                <w:lang w:eastAsia="en-US"/>
              </w:rPr>
              <w:t>Самокат.</w:t>
            </w:r>
          </w:p>
          <w:p w:rsidR="00EC5C44" w:rsidRPr="00EC5C44" w:rsidRDefault="00EC5C44">
            <w:pPr>
              <w:shd w:val="clear" w:color="auto" w:fill="FFFFFF"/>
              <w:spacing w:line="256" w:lineRule="auto"/>
              <w:rPr>
                <w:rFonts w:ascii="Times New Roman" w:hAnsi="Times New Roman"/>
                <w:sz w:val="28"/>
                <w:szCs w:val="28"/>
                <w:lang w:eastAsia="en-US"/>
              </w:rPr>
            </w:pPr>
            <w:r w:rsidRPr="00EC5C44">
              <w:rPr>
                <w:rFonts w:ascii="Times New Roman" w:hAnsi="Times New Roman"/>
                <w:spacing w:val="-3"/>
                <w:sz w:val="28"/>
                <w:szCs w:val="28"/>
                <w:lang w:eastAsia="en-US"/>
              </w:rPr>
              <w:t>Г. Ладонщиков</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230" w:hanging="5"/>
              <w:rPr>
                <w:rFonts w:ascii="Times New Roman" w:hAnsi="Times New Roman"/>
                <w:sz w:val="28"/>
                <w:szCs w:val="28"/>
                <w:lang w:eastAsia="en-US"/>
              </w:rPr>
            </w:pPr>
            <w:r w:rsidRPr="00EC5C44">
              <w:rPr>
                <w:rFonts w:ascii="Times New Roman" w:hAnsi="Times New Roman"/>
                <w:sz w:val="28"/>
                <w:szCs w:val="28"/>
                <w:lang w:eastAsia="en-US"/>
              </w:rPr>
              <w:t xml:space="preserve">Чтение по слогам многосложных слов и слов со </w:t>
            </w:r>
            <w:r w:rsidRPr="00EC5C44">
              <w:rPr>
                <w:rFonts w:ascii="Times New Roman" w:hAnsi="Times New Roman"/>
                <w:spacing w:val="-2"/>
                <w:sz w:val="28"/>
                <w:szCs w:val="28"/>
                <w:lang w:eastAsia="en-US"/>
              </w:rPr>
              <w:t xml:space="preserve">стечением согласных. Чтение целым словом ранее </w:t>
            </w:r>
            <w:r w:rsidRPr="00EC5C44">
              <w:rPr>
                <w:rFonts w:ascii="Times New Roman" w:hAnsi="Times New Roman"/>
                <w:spacing w:val="-1"/>
                <w:sz w:val="28"/>
                <w:szCs w:val="28"/>
                <w:lang w:eastAsia="en-US"/>
              </w:rPr>
              <w:t xml:space="preserve">отработанных слов. Ответы на вопросы по содержанию текста. Выборочное чтение. Объяснение своими словами выражения, </w:t>
            </w:r>
            <w:r w:rsidRPr="00EC5C44">
              <w:rPr>
                <w:rFonts w:ascii="Times New Roman" w:hAnsi="Times New Roman"/>
                <w:sz w:val="28"/>
                <w:szCs w:val="28"/>
                <w:lang w:eastAsia="en-US"/>
              </w:rPr>
              <w:t xml:space="preserve">использованного в переносном смысле. Выразительное чтение по образцу, продемонстрированному учителем. Заучивание </w:t>
            </w:r>
            <w:r w:rsidRPr="00EC5C44">
              <w:rPr>
                <w:rFonts w:ascii="Times New Roman" w:hAnsi="Times New Roman"/>
                <w:spacing w:val="-2"/>
                <w:sz w:val="28"/>
                <w:szCs w:val="28"/>
                <w:lang w:eastAsia="en-US"/>
              </w:rPr>
              <w:t xml:space="preserve">наизусть. Формулирование несложных выводов и </w:t>
            </w:r>
            <w:r w:rsidRPr="00EC5C44">
              <w:rPr>
                <w:rFonts w:ascii="Times New Roman" w:hAnsi="Times New Roman"/>
                <w:sz w:val="28"/>
                <w:szCs w:val="28"/>
                <w:lang w:eastAsia="en-US"/>
              </w:rPr>
              <w:t>умозаключений о правильном отношении к делу</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Знать содержание текста;</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выделять главную мысль произведения;</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правильного выразительного чтения.</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83</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p>
          <w:p w:rsidR="00EC5C44" w:rsidRPr="00EC5C44" w:rsidRDefault="00EC5C44">
            <w:pPr>
              <w:shd w:val="clear" w:color="auto" w:fill="FFFFFF"/>
              <w:spacing w:line="256" w:lineRule="auto"/>
              <w:ind w:right="149" w:firstLine="5"/>
              <w:rPr>
                <w:rFonts w:ascii="Times New Roman" w:hAnsi="Times New Roman"/>
                <w:sz w:val="28"/>
                <w:szCs w:val="28"/>
                <w:lang w:eastAsia="en-US"/>
              </w:rPr>
            </w:pPr>
            <w:r w:rsidRPr="00EC5C44">
              <w:rPr>
                <w:rFonts w:ascii="Times New Roman" w:hAnsi="Times New Roman"/>
                <w:sz w:val="28"/>
                <w:szCs w:val="28"/>
                <w:lang w:eastAsia="en-US"/>
              </w:rPr>
              <w:t>Скамейка, прыгуны-</w:t>
            </w:r>
            <w:r w:rsidRPr="00EC5C44">
              <w:rPr>
                <w:rFonts w:ascii="Times New Roman" w:hAnsi="Times New Roman"/>
                <w:spacing w:val="-4"/>
                <w:sz w:val="28"/>
                <w:szCs w:val="28"/>
                <w:lang w:eastAsia="en-US"/>
              </w:rPr>
              <w:t xml:space="preserve">гвоздики и Алик. </w:t>
            </w:r>
            <w:r w:rsidRPr="00EC5C44">
              <w:rPr>
                <w:rFonts w:ascii="Times New Roman" w:hAnsi="Times New Roman"/>
                <w:spacing w:val="-2"/>
                <w:sz w:val="28"/>
                <w:szCs w:val="28"/>
                <w:lang w:eastAsia="en-US"/>
              </w:rPr>
              <w:t>По Э. Киселёвой</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14" w:hanging="5"/>
              <w:rPr>
                <w:rFonts w:ascii="Times New Roman" w:hAnsi="Times New Roman"/>
                <w:sz w:val="28"/>
                <w:szCs w:val="28"/>
                <w:lang w:eastAsia="en-US"/>
              </w:rPr>
            </w:pPr>
            <w:r w:rsidRPr="00EC5C44">
              <w:rPr>
                <w:rFonts w:ascii="Times New Roman" w:hAnsi="Times New Roman"/>
                <w:spacing w:val="-1"/>
                <w:sz w:val="28"/>
                <w:szCs w:val="28"/>
                <w:lang w:eastAsia="en-US"/>
              </w:rPr>
              <w:t xml:space="preserve">Чтение по слогам слов со стечением согласных. Ответы на вопросы по содержанию текста. </w:t>
            </w:r>
            <w:r w:rsidRPr="00EC5C44">
              <w:rPr>
                <w:rFonts w:ascii="Times New Roman" w:hAnsi="Times New Roman"/>
                <w:spacing w:val="-2"/>
                <w:sz w:val="28"/>
                <w:szCs w:val="28"/>
                <w:lang w:eastAsia="en-US"/>
              </w:rPr>
              <w:t xml:space="preserve">Объяснение выражения «гвозди-прыгуны». Оценка поступка главного героя. Составление предложений </w:t>
            </w:r>
            <w:r w:rsidRPr="00EC5C44">
              <w:rPr>
                <w:rFonts w:ascii="Times New Roman" w:hAnsi="Times New Roman"/>
                <w:sz w:val="28"/>
                <w:szCs w:val="28"/>
                <w:lang w:eastAsia="en-US"/>
              </w:rPr>
              <w:t>по иллюстрациям. Установление причинно-следственных связей между поступками героя и их результатом. Выборочное чтение</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Знать содержание прочитанного текста;</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находить в тексте ответы на вопросы;</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работы с книгой, чтения текста целыми словами.</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84</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p>
          <w:p w:rsidR="00EC5C44" w:rsidRPr="00EC5C44" w:rsidRDefault="00EC5C44">
            <w:pPr>
              <w:shd w:val="clear" w:color="auto" w:fill="FFFFFF"/>
              <w:spacing w:line="256" w:lineRule="auto"/>
              <w:ind w:right="696"/>
              <w:rPr>
                <w:rFonts w:ascii="Times New Roman" w:hAnsi="Times New Roman"/>
                <w:sz w:val="28"/>
                <w:szCs w:val="28"/>
                <w:lang w:eastAsia="en-US"/>
              </w:rPr>
            </w:pPr>
            <w:r w:rsidRPr="00EC5C44">
              <w:rPr>
                <w:rFonts w:ascii="Times New Roman" w:hAnsi="Times New Roman"/>
                <w:sz w:val="28"/>
                <w:szCs w:val="28"/>
                <w:lang w:eastAsia="en-US"/>
              </w:rPr>
              <w:t>Торопливый ножик. По Е. Пермяку</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58" w:hanging="5"/>
              <w:rPr>
                <w:rFonts w:ascii="Times New Roman" w:hAnsi="Times New Roman"/>
                <w:sz w:val="28"/>
                <w:szCs w:val="28"/>
                <w:lang w:eastAsia="en-US"/>
              </w:rPr>
            </w:pPr>
            <w:r w:rsidRPr="00EC5C44">
              <w:rPr>
                <w:rFonts w:ascii="Times New Roman" w:hAnsi="Times New Roman"/>
                <w:spacing w:val="-1"/>
                <w:sz w:val="28"/>
                <w:szCs w:val="28"/>
                <w:lang w:eastAsia="en-US"/>
              </w:rPr>
              <w:t xml:space="preserve">Чтение по слогам слов со стечением согласных. </w:t>
            </w:r>
            <w:r w:rsidRPr="00EC5C44">
              <w:rPr>
                <w:rFonts w:ascii="Times New Roman" w:hAnsi="Times New Roman"/>
                <w:sz w:val="28"/>
                <w:szCs w:val="28"/>
                <w:lang w:eastAsia="en-US"/>
              </w:rPr>
              <w:t xml:space="preserve">Чтение целым словом. Ответы на вопросы по </w:t>
            </w:r>
            <w:r w:rsidRPr="00EC5C44">
              <w:rPr>
                <w:rFonts w:ascii="Times New Roman" w:hAnsi="Times New Roman"/>
                <w:spacing w:val="-1"/>
                <w:sz w:val="28"/>
                <w:szCs w:val="28"/>
                <w:lang w:eastAsia="en-US"/>
              </w:rPr>
              <w:t xml:space="preserve">содержанию текста. Объяснение заголовка рассказа с опорой на вопросы. Выборочное чтение. </w:t>
            </w:r>
            <w:r w:rsidRPr="00EC5C44">
              <w:rPr>
                <w:rFonts w:ascii="Times New Roman" w:hAnsi="Times New Roman"/>
                <w:sz w:val="28"/>
                <w:szCs w:val="28"/>
                <w:lang w:eastAsia="en-US"/>
              </w:rPr>
              <w:t>Установление причинно-следственных связей между оценочными суждениями героев рассказа и событиями. Элементарная оценка поведения героя рассказа, определение черт характера, проявившихся в его поступках</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Знать содержание прочитанного текста;</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разбираться в содержании прочитанного;</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правильного, осознанного чтения.</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85</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rPr>
                <w:rFonts w:ascii="Times New Roman" w:hAnsi="Times New Roman"/>
                <w:sz w:val="28"/>
                <w:szCs w:val="28"/>
                <w:lang w:eastAsia="en-US"/>
              </w:rPr>
            </w:pPr>
            <w:r w:rsidRPr="00EC5C44">
              <w:rPr>
                <w:rFonts w:ascii="Times New Roman" w:hAnsi="Times New Roman"/>
                <w:sz w:val="28"/>
                <w:szCs w:val="28"/>
                <w:lang w:eastAsia="en-US"/>
              </w:rPr>
              <w:t>Вьюга. По</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pacing w:val="-2"/>
                <w:sz w:val="28"/>
                <w:szCs w:val="28"/>
                <w:lang w:eastAsia="en-US"/>
              </w:rPr>
              <w:t>В. Сухомлинскому</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pacing w:val="-3"/>
                <w:sz w:val="28"/>
                <w:szCs w:val="28"/>
                <w:lang w:eastAsia="en-US"/>
              </w:rPr>
            </w:pPr>
            <w:r w:rsidRPr="00EC5C44">
              <w:rPr>
                <w:rFonts w:ascii="Times New Roman" w:hAnsi="Times New Roman"/>
                <w:spacing w:val="-2"/>
                <w:sz w:val="28"/>
                <w:szCs w:val="28"/>
                <w:lang w:eastAsia="en-US"/>
              </w:rPr>
              <w:t xml:space="preserve">Чтение по слогам многосложных слов и слов со </w:t>
            </w:r>
            <w:r w:rsidRPr="00EC5C44">
              <w:rPr>
                <w:rFonts w:ascii="Times New Roman" w:hAnsi="Times New Roman"/>
                <w:spacing w:val="-1"/>
                <w:sz w:val="28"/>
                <w:szCs w:val="28"/>
                <w:lang w:eastAsia="en-US"/>
              </w:rPr>
              <w:t xml:space="preserve">стечением согласных. Ответы на вопросы по содержанию текста. Выборочное чтение. </w:t>
            </w:r>
            <w:r w:rsidRPr="00EC5C44">
              <w:rPr>
                <w:rFonts w:ascii="Times New Roman" w:hAnsi="Times New Roman"/>
                <w:sz w:val="28"/>
                <w:szCs w:val="28"/>
                <w:lang w:eastAsia="en-US"/>
              </w:rPr>
              <w:t xml:space="preserve">Установление причинно-следственных связей </w:t>
            </w:r>
            <w:r w:rsidRPr="00EC5C44">
              <w:rPr>
                <w:rFonts w:ascii="Times New Roman" w:hAnsi="Times New Roman"/>
                <w:spacing w:val="-2"/>
                <w:sz w:val="28"/>
                <w:szCs w:val="28"/>
                <w:lang w:eastAsia="en-US"/>
              </w:rPr>
              <w:t xml:space="preserve">между эмоциональными состояниями мальчиков, их поступками и чертами характера. Объяснение готовой формулировки основной мысли с опорой </w:t>
            </w:r>
            <w:r w:rsidRPr="00EC5C44">
              <w:rPr>
                <w:rFonts w:ascii="Times New Roman" w:hAnsi="Times New Roman"/>
                <w:sz w:val="28"/>
                <w:szCs w:val="28"/>
                <w:lang w:eastAsia="en-US"/>
              </w:rPr>
              <w:t>на вопросы и текст рассказа</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eastAsiaTheme="minorEastAsia" w:hAnsi="Times New Roman"/>
                <w:sz w:val="28"/>
                <w:szCs w:val="28"/>
                <w:lang w:eastAsia="en-US"/>
              </w:rPr>
            </w:pPr>
            <w:r w:rsidRPr="00EC5C44">
              <w:rPr>
                <w:rFonts w:ascii="Times New Roman" w:hAnsi="Times New Roman"/>
                <w:sz w:val="28"/>
                <w:szCs w:val="28"/>
                <w:lang w:eastAsia="en-US"/>
              </w:rPr>
              <w:t>Знать  значение труда в жизни человека;</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высказывать свое отношение к содержанию прочитанного;</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 xml:space="preserve"> Навык правильного, осознанного  чтения.</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86</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p>
          <w:p w:rsidR="00EC5C44" w:rsidRPr="00EC5C44" w:rsidRDefault="00EC5C44">
            <w:pPr>
              <w:shd w:val="clear" w:color="auto" w:fill="FFFFFF"/>
              <w:spacing w:line="256" w:lineRule="auto"/>
              <w:ind w:right="811" w:firstLine="5"/>
              <w:rPr>
                <w:rFonts w:ascii="Times New Roman" w:hAnsi="Times New Roman"/>
                <w:sz w:val="28"/>
                <w:szCs w:val="28"/>
                <w:lang w:eastAsia="en-US"/>
              </w:rPr>
            </w:pPr>
            <w:r w:rsidRPr="00EC5C44">
              <w:rPr>
                <w:rFonts w:ascii="Times New Roman" w:hAnsi="Times New Roman"/>
                <w:sz w:val="28"/>
                <w:szCs w:val="28"/>
                <w:lang w:eastAsia="en-US"/>
              </w:rPr>
              <w:t>Трус. По И. Бутмину</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230" w:hanging="5"/>
              <w:rPr>
                <w:rFonts w:ascii="Times New Roman" w:hAnsi="Times New Roman"/>
                <w:sz w:val="28"/>
                <w:szCs w:val="28"/>
                <w:lang w:eastAsia="en-US"/>
              </w:rPr>
            </w:pPr>
            <w:r w:rsidRPr="00EC5C44">
              <w:rPr>
                <w:rFonts w:ascii="Times New Roman" w:hAnsi="Times New Roman"/>
                <w:sz w:val="28"/>
                <w:szCs w:val="28"/>
                <w:lang w:eastAsia="en-US"/>
              </w:rPr>
              <w:t xml:space="preserve">Чтение по слогам многосложных слов и слов со </w:t>
            </w:r>
            <w:r w:rsidRPr="00EC5C44">
              <w:rPr>
                <w:rFonts w:ascii="Times New Roman" w:hAnsi="Times New Roman"/>
                <w:spacing w:val="-2"/>
                <w:sz w:val="28"/>
                <w:szCs w:val="28"/>
                <w:lang w:eastAsia="en-US"/>
              </w:rPr>
              <w:t xml:space="preserve">стечением согласных. Чтение целым словом ранее </w:t>
            </w:r>
            <w:r w:rsidRPr="00EC5C44">
              <w:rPr>
                <w:rFonts w:ascii="Times New Roman" w:hAnsi="Times New Roman"/>
                <w:spacing w:val="-1"/>
                <w:sz w:val="28"/>
                <w:szCs w:val="28"/>
                <w:lang w:eastAsia="en-US"/>
              </w:rPr>
              <w:t>отработанных слов. Ответы на вопросы по содержанию текста. Оценка поступков героев. Сравнение героев по характеру и поступкам. Составление предложений к иллюстрациям</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Знать содержание прочитанного текста;</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находить в тексте ответы на вопросы;</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правильного выразительного чтения.</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87</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p>
          <w:p w:rsidR="00EC5C44" w:rsidRPr="00EC5C44" w:rsidRDefault="00EC5C44">
            <w:pPr>
              <w:shd w:val="clear" w:color="auto" w:fill="FFFFFF"/>
              <w:spacing w:line="256" w:lineRule="auto"/>
              <w:ind w:right="149"/>
              <w:rPr>
                <w:rFonts w:ascii="Times New Roman" w:hAnsi="Times New Roman"/>
                <w:sz w:val="28"/>
                <w:szCs w:val="28"/>
                <w:lang w:eastAsia="en-US"/>
              </w:rPr>
            </w:pPr>
            <w:r w:rsidRPr="00EC5C44">
              <w:rPr>
                <w:rFonts w:ascii="Times New Roman" w:hAnsi="Times New Roman"/>
                <w:spacing w:val="-2"/>
                <w:sz w:val="28"/>
                <w:szCs w:val="28"/>
                <w:lang w:eastAsia="en-US"/>
              </w:rPr>
              <w:t xml:space="preserve">Как я под партой </w:t>
            </w:r>
            <w:r w:rsidRPr="00EC5C44">
              <w:rPr>
                <w:rFonts w:ascii="Times New Roman" w:hAnsi="Times New Roman"/>
                <w:sz w:val="28"/>
                <w:szCs w:val="28"/>
                <w:lang w:eastAsia="en-US"/>
              </w:rPr>
              <w:t>сидел. По В. Голявкину</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182" w:hanging="5"/>
              <w:rPr>
                <w:rFonts w:ascii="Times New Roman" w:hAnsi="Times New Roman"/>
                <w:sz w:val="28"/>
                <w:szCs w:val="28"/>
                <w:lang w:eastAsia="en-US"/>
              </w:rPr>
            </w:pPr>
            <w:r w:rsidRPr="00EC5C44">
              <w:rPr>
                <w:rFonts w:ascii="Times New Roman" w:hAnsi="Times New Roman"/>
                <w:sz w:val="28"/>
                <w:szCs w:val="28"/>
                <w:lang w:eastAsia="en-US"/>
              </w:rPr>
              <w:t xml:space="preserve">Чтение по слогам многосложных слов. Чтение </w:t>
            </w:r>
            <w:r w:rsidRPr="00EC5C44">
              <w:rPr>
                <w:rFonts w:ascii="Times New Roman" w:hAnsi="Times New Roman"/>
                <w:spacing w:val="-2"/>
                <w:sz w:val="28"/>
                <w:szCs w:val="28"/>
                <w:lang w:eastAsia="en-US"/>
              </w:rPr>
              <w:t xml:space="preserve">целым словом. Ответы на вопросы по содержанию </w:t>
            </w:r>
            <w:r w:rsidRPr="00EC5C44">
              <w:rPr>
                <w:rFonts w:ascii="Times New Roman" w:hAnsi="Times New Roman"/>
                <w:sz w:val="28"/>
                <w:szCs w:val="28"/>
                <w:lang w:eastAsia="en-US"/>
              </w:rPr>
              <w:t xml:space="preserve">текста. Выборочное чтение. Установление </w:t>
            </w:r>
            <w:r w:rsidRPr="00EC5C44">
              <w:rPr>
                <w:rFonts w:ascii="Times New Roman" w:hAnsi="Times New Roman"/>
                <w:spacing w:val="-2"/>
                <w:sz w:val="28"/>
                <w:szCs w:val="28"/>
                <w:lang w:eastAsia="en-US"/>
              </w:rPr>
              <w:t xml:space="preserve">причинно-следственных связей между поведением </w:t>
            </w:r>
            <w:r w:rsidRPr="00EC5C44">
              <w:rPr>
                <w:rFonts w:ascii="Times New Roman" w:hAnsi="Times New Roman"/>
                <w:sz w:val="28"/>
                <w:szCs w:val="28"/>
                <w:lang w:eastAsia="en-US"/>
              </w:rPr>
              <w:t>героя и его результатами. Элементарная оценка поведения героя. Формулирование элементарных суждений и умозаключений. Составление предложений по иллюстрации</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Знать содержание прочитанного текста;</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правильно читать текст стихотворения с соблюдением интонации, в соответствии со знаками препинания и содержанием текста;</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выразительного чтения.</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88</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p>
          <w:p w:rsidR="00EC5C44" w:rsidRPr="00EC5C44" w:rsidRDefault="00EC5C44">
            <w:pPr>
              <w:shd w:val="clear" w:color="auto" w:fill="FFFFFF"/>
              <w:spacing w:line="256" w:lineRule="auto"/>
              <w:ind w:right="557"/>
              <w:rPr>
                <w:rFonts w:ascii="Times New Roman" w:hAnsi="Times New Roman"/>
                <w:sz w:val="28"/>
                <w:szCs w:val="28"/>
                <w:lang w:eastAsia="en-US"/>
              </w:rPr>
            </w:pPr>
            <w:r w:rsidRPr="00EC5C44">
              <w:rPr>
                <w:rFonts w:ascii="Times New Roman" w:hAnsi="Times New Roman"/>
                <w:sz w:val="28"/>
                <w:szCs w:val="28"/>
                <w:lang w:eastAsia="en-US"/>
              </w:rPr>
              <w:t>Петя мечтает. Б. Заходер</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336" w:hanging="5"/>
              <w:rPr>
                <w:rFonts w:ascii="Times New Roman" w:hAnsi="Times New Roman"/>
                <w:sz w:val="28"/>
                <w:szCs w:val="28"/>
                <w:lang w:eastAsia="en-US"/>
              </w:rPr>
            </w:pPr>
            <w:r w:rsidRPr="00EC5C44">
              <w:rPr>
                <w:rFonts w:ascii="Times New Roman" w:hAnsi="Times New Roman"/>
                <w:sz w:val="28"/>
                <w:szCs w:val="28"/>
                <w:lang w:eastAsia="en-US"/>
              </w:rPr>
              <w:t xml:space="preserve">Чтение по слогам многосложного слова со </w:t>
            </w:r>
            <w:r w:rsidRPr="00EC5C44">
              <w:rPr>
                <w:rFonts w:ascii="Times New Roman" w:hAnsi="Times New Roman"/>
                <w:spacing w:val="-1"/>
                <w:sz w:val="28"/>
                <w:szCs w:val="28"/>
                <w:lang w:eastAsia="en-US"/>
              </w:rPr>
              <w:t xml:space="preserve">стечением согласных. Ответы на вопросы по </w:t>
            </w:r>
            <w:r w:rsidRPr="00EC5C44">
              <w:rPr>
                <w:rFonts w:ascii="Times New Roman" w:hAnsi="Times New Roman"/>
                <w:sz w:val="28"/>
                <w:szCs w:val="28"/>
                <w:lang w:eastAsia="en-US"/>
              </w:rPr>
              <w:t xml:space="preserve">прочитанному стихотворению. Продолжение </w:t>
            </w:r>
            <w:r w:rsidRPr="00EC5C44">
              <w:rPr>
                <w:rFonts w:ascii="Times New Roman" w:hAnsi="Times New Roman"/>
                <w:spacing w:val="-1"/>
                <w:sz w:val="28"/>
                <w:szCs w:val="28"/>
                <w:lang w:eastAsia="en-US"/>
              </w:rPr>
              <w:t xml:space="preserve">высказывания о мечтах героя стихотворения. Составление советов об отношении к учёбе. </w:t>
            </w:r>
            <w:r w:rsidRPr="00EC5C44">
              <w:rPr>
                <w:rFonts w:ascii="Times New Roman" w:hAnsi="Times New Roman"/>
                <w:spacing w:val="-2"/>
                <w:sz w:val="28"/>
                <w:szCs w:val="28"/>
                <w:lang w:eastAsia="en-US"/>
              </w:rPr>
              <w:t xml:space="preserve">Уяснение значения положительного отношения к </w:t>
            </w:r>
            <w:r w:rsidRPr="00EC5C44">
              <w:rPr>
                <w:rFonts w:ascii="Times New Roman" w:hAnsi="Times New Roman"/>
                <w:sz w:val="28"/>
                <w:szCs w:val="28"/>
                <w:lang w:eastAsia="en-US"/>
              </w:rPr>
              <w:t>учёбе. Выразительное чтение по образцу, продемонстрированному учителем</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Знать значение выражения «бегать от дела»;</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отвечать на вопросы по содержанию прочитанного;</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правильного беглого чтения.</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89</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rPr>
                <w:rFonts w:ascii="Times New Roman" w:hAnsi="Times New Roman"/>
                <w:sz w:val="28"/>
                <w:szCs w:val="28"/>
                <w:lang w:eastAsia="en-US"/>
              </w:rPr>
            </w:pPr>
            <w:r w:rsidRPr="00EC5C44">
              <w:rPr>
                <w:rFonts w:ascii="Times New Roman" w:hAnsi="Times New Roman"/>
                <w:sz w:val="28"/>
                <w:szCs w:val="28"/>
                <w:lang w:eastAsia="en-US"/>
              </w:rPr>
              <w:t>Мёд в кармане По В. Витка</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pacing w:val="-3"/>
                <w:sz w:val="28"/>
                <w:szCs w:val="28"/>
                <w:lang w:eastAsia="en-US"/>
              </w:rPr>
            </w:pPr>
            <w:r w:rsidRPr="00EC5C44">
              <w:rPr>
                <w:rFonts w:ascii="Times New Roman" w:hAnsi="Times New Roman"/>
                <w:spacing w:val="-2"/>
                <w:sz w:val="28"/>
                <w:szCs w:val="28"/>
                <w:lang w:eastAsia="en-US"/>
              </w:rPr>
              <w:t xml:space="preserve">Чтение по слогам многосложных слов и слов со </w:t>
            </w:r>
            <w:r w:rsidRPr="00EC5C44">
              <w:rPr>
                <w:rFonts w:ascii="Times New Roman" w:hAnsi="Times New Roman"/>
                <w:spacing w:val="-1"/>
                <w:sz w:val="28"/>
                <w:szCs w:val="28"/>
                <w:lang w:eastAsia="en-US"/>
              </w:rPr>
              <w:t xml:space="preserve">стечением согласных. Чтение целым словом. Ответы на вопросы по содержанию текста. </w:t>
            </w:r>
            <w:r w:rsidRPr="00EC5C44">
              <w:rPr>
                <w:rFonts w:ascii="Times New Roman" w:hAnsi="Times New Roman"/>
                <w:spacing w:val="-2"/>
                <w:sz w:val="28"/>
                <w:szCs w:val="28"/>
                <w:lang w:eastAsia="en-US"/>
              </w:rPr>
              <w:t xml:space="preserve">Составление предложений и короткого рассказа по иллюстрациям. Уяснение смысла правил дружбы и </w:t>
            </w:r>
            <w:r w:rsidRPr="00EC5C44">
              <w:rPr>
                <w:rFonts w:ascii="Times New Roman" w:hAnsi="Times New Roman"/>
                <w:sz w:val="28"/>
                <w:szCs w:val="28"/>
                <w:lang w:eastAsia="en-US"/>
              </w:rPr>
              <w:t>достойного поведения. Установление причинно-</w:t>
            </w:r>
            <w:r w:rsidRPr="00EC5C44">
              <w:rPr>
                <w:rFonts w:ascii="Times New Roman" w:hAnsi="Times New Roman"/>
                <w:spacing w:val="-1"/>
                <w:sz w:val="28"/>
                <w:szCs w:val="28"/>
                <w:lang w:eastAsia="en-US"/>
              </w:rPr>
              <w:t xml:space="preserve">следственных связей между событиями текста. </w:t>
            </w:r>
            <w:r w:rsidRPr="00EC5C44">
              <w:rPr>
                <w:rFonts w:ascii="Times New Roman" w:hAnsi="Times New Roman"/>
                <w:sz w:val="28"/>
                <w:szCs w:val="28"/>
                <w:lang w:eastAsia="en-US"/>
              </w:rPr>
              <w:t>Элементарная оценка поступков героев. Выборочное чтение</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eastAsiaTheme="minorEastAsia" w:hAnsi="Times New Roman"/>
                <w:sz w:val="28"/>
                <w:szCs w:val="28"/>
                <w:lang w:eastAsia="en-US"/>
              </w:rPr>
            </w:pPr>
            <w:r w:rsidRPr="00EC5C44">
              <w:rPr>
                <w:rFonts w:ascii="Times New Roman" w:hAnsi="Times New Roman"/>
                <w:sz w:val="28"/>
                <w:szCs w:val="28"/>
                <w:lang w:eastAsia="en-US"/>
              </w:rPr>
              <w:t>Знать содержание прочитанного текста;</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находить в тексте ответы на вопросы;</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работы с книгой, чтения текста целыми словами.</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90</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p>
          <w:p w:rsidR="00EC5C44" w:rsidRPr="00EC5C44" w:rsidRDefault="00EC5C44">
            <w:pPr>
              <w:shd w:val="clear" w:color="auto" w:fill="FFFFFF"/>
              <w:spacing w:line="256" w:lineRule="auto"/>
              <w:ind w:right="389"/>
              <w:rPr>
                <w:rFonts w:ascii="Times New Roman" w:hAnsi="Times New Roman"/>
                <w:sz w:val="28"/>
                <w:szCs w:val="28"/>
                <w:lang w:eastAsia="en-US"/>
              </w:rPr>
            </w:pPr>
            <w:r w:rsidRPr="00EC5C44">
              <w:rPr>
                <w:rFonts w:ascii="Times New Roman" w:hAnsi="Times New Roman"/>
                <w:sz w:val="28"/>
                <w:szCs w:val="28"/>
                <w:lang w:eastAsia="en-US"/>
              </w:rPr>
              <w:t xml:space="preserve">Канавка. По </w:t>
            </w:r>
            <w:r w:rsidRPr="00EC5C44">
              <w:rPr>
                <w:rFonts w:ascii="Times New Roman" w:hAnsi="Times New Roman"/>
                <w:spacing w:val="-2"/>
                <w:sz w:val="28"/>
                <w:szCs w:val="28"/>
                <w:lang w:eastAsia="en-US"/>
              </w:rPr>
              <w:t>В. Донниковой</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96" w:hanging="5"/>
              <w:rPr>
                <w:rFonts w:ascii="Times New Roman" w:hAnsi="Times New Roman"/>
                <w:sz w:val="28"/>
                <w:szCs w:val="28"/>
                <w:lang w:eastAsia="en-US"/>
              </w:rPr>
            </w:pPr>
            <w:r w:rsidRPr="00EC5C44">
              <w:rPr>
                <w:rFonts w:ascii="Times New Roman" w:hAnsi="Times New Roman"/>
                <w:sz w:val="28"/>
                <w:szCs w:val="28"/>
                <w:lang w:eastAsia="en-US"/>
              </w:rPr>
              <w:t xml:space="preserve">Чтение по слогам многосложных слов и слов со </w:t>
            </w:r>
            <w:r w:rsidRPr="00EC5C44">
              <w:rPr>
                <w:rFonts w:ascii="Times New Roman" w:hAnsi="Times New Roman"/>
                <w:spacing w:val="-1"/>
                <w:sz w:val="28"/>
                <w:szCs w:val="28"/>
                <w:lang w:eastAsia="en-US"/>
              </w:rPr>
              <w:t xml:space="preserve">стечением согласных. Ответы на вопросы по содержанию текста. Составление предложения по </w:t>
            </w:r>
            <w:r w:rsidRPr="00EC5C44">
              <w:rPr>
                <w:rFonts w:ascii="Times New Roman" w:hAnsi="Times New Roman"/>
                <w:sz w:val="28"/>
                <w:szCs w:val="28"/>
                <w:lang w:eastAsia="en-US"/>
              </w:rPr>
              <w:t xml:space="preserve">иллюстрации. Элементарная оценка поступков </w:t>
            </w:r>
            <w:r w:rsidRPr="00EC5C44">
              <w:rPr>
                <w:rFonts w:ascii="Times New Roman" w:hAnsi="Times New Roman"/>
                <w:spacing w:val="-2"/>
                <w:sz w:val="28"/>
                <w:szCs w:val="28"/>
                <w:lang w:eastAsia="en-US"/>
              </w:rPr>
              <w:t xml:space="preserve">героев рассказа. Выборочное чтение. Установление причинно-следственных связей между событиями, </w:t>
            </w:r>
            <w:r w:rsidRPr="00EC5C44">
              <w:rPr>
                <w:rFonts w:ascii="Times New Roman" w:hAnsi="Times New Roman"/>
                <w:sz w:val="28"/>
                <w:szCs w:val="28"/>
                <w:lang w:eastAsia="en-US"/>
              </w:rPr>
              <w:t>описанными в тексте. Уяснение нравственного смысла скромности</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Знать значение скромности в жизни человека;</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читать короткие тексты, соблюдая знаки препинания;</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выразительного чтения.</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91</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p>
          <w:p w:rsidR="00EC5C44" w:rsidRPr="00EC5C44" w:rsidRDefault="00EC5C44">
            <w:pPr>
              <w:shd w:val="clear" w:color="auto" w:fill="FFFFFF"/>
              <w:spacing w:line="256" w:lineRule="auto"/>
              <w:ind w:right="130"/>
              <w:rPr>
                <w:rFonts w:ascii="Times New Roman" w:hAnsi="Times New Roman"/>
                <w:sz w:val="28"/>
                <w:szCs w:val="28"/>
                <w:lang w:eastAsia="en-US"/>
              </w:rPr>
            </w:pPr>
            <w:r w:rsidRPr="00EC5C44">
              <w:rPr>
                <w:rFonts w:ascii="Times New Roman" w:hAnsi="Times New Roman"/>
                <w:spacing w:val="-2"/>
                <w:sz w:val="28"/>
                <w:szCs w:val="28"/>
                <w:lang w:eastAsia="en-US"/>
              </w:rPr>
              <w:t>Назло Солнцу. Узбекская сказка</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403" w:hanging="5"/>
              <w:rPr>
                <w:rFonts w:ascii="Times New Roman" w:hAnsi="Times New Roman"/>
                <w:sz w:val="28"/>
                <w:szCs w:val="28"/>
                <w:lang w:eastAsia="en-US"/>
              </w:rPr>
            </w:pPr>
            <w:r w:rsidRPr="00EC5C44">
              <w:rPr>
                <w:rFonts w:ascii="Times New Roman" w:hAnsi="Times New Roman"/>
                <w:sz w:val="28"/>
                <w:szCs w:val="28"/>
                <w:lang w:eastAsia="en-US"/>
              </w:rPr>
              <w:t xml:space="preserve">Чтение по слогам многосложных слов и слов со </w:t>
            </w:r>
            <w:r w:rsidRPr="00EC5C44">
              <w:rPr>
                <w:rFonts w:ascii="Times New Roman" w:hAnsi="Times New Roman"/>
                <w:spacing w:val="-1"/>
                <w:sz w:val="28"/>
                <w:szCs w:val="28"/>
                <w:lang w:eastAsia="en-US"/>
              </w:rPr>
              <w:t xml:space="preserve">стечением согласных. Ответы на вопросы по содержанию текста. Выборочное чтение. </w:t>
            </w:r>
            <w:r w:rsidRPr="00EC5C44">
              <w:rPr>
                <w:rFonts w:ascii="Times New Roman" w:hAnsi="Times New Roman"/>
                <w:sz w:val="28"/>
                <w:szCs w:val="28"/>
                <w:lang w:eastAsia="en-US"/>
              </w:rPr>
              <w:t xml:space="preserve">Установление причинно-следственных связей </w:t>
            </w:r>
            <w:r w:rsidRPr="00EC5C44">
              <w:rPr>
                <w:rFonts w:ascii="Times New Roman" w:hAnsi="Times New Roman"/>
                <w:spacing w:val="-2"/>
                <w:sz w:val="28"/>
                <w:szCs w:val="28"/>
                <w:lang w:eastAsia="en-US"/>
              </w:rPr>
              <w:t xml:space="preserve">между событиями, описанными в тексте. Оценка </w:t>
            </w:r>
            <w:r w:rsidRPr="00EC5C44">
              <w:rPr>
                <w:rFonts w:ascii="Times New Roman" w:hAnsi="Times New Roman"/>
                <w:sz w:val="28"/>
                <w:szCs w:val="28"/>
                <w:lang w:eastAsia="en-US"/>
              </w:rPr>
              <w:t>поведения героя</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самостоятельно разбираться в содержании прочитанного, передавать его по вопросам учителя;</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выразительного чтения.</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92</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p>
          <w:p w:rsidR="00EC5C44" w:rsidRPr="00EC5C44" w:rsidRDefault="00EC5C44">
            <w:pPr>
              <w:shd w:val="clear" w:color="auto" w:fill="FFFFFF"/>
              <w:spacing w:line="256" w:lineRule="auto"/>
              <w:rPr>
                <w:rFonts w:ascii="Times New Roman" w:hAnsi="Times New Roman"/>
                <w:sz w:val="28"/>
                <w:szCs w:val="28"/>
                <w:lang w:eastAsia="en-US"/>
              </w:rPr>
            </w:pPr>
            <w:r w:rsidRPr="00EC5C44">
              <w:rPr>
                <w:rFonts w:ascii="Times New Roman" w:hAnsi="Times New Roman"/>
                <w:spacing w:val="-3"/>
                <w:sz w:val="28"/>
                <w:szCs w:val="28"/>
                <w:lang w:eastAsia="en-US"/>
              </w:rPr>
              <w:t>Мостки. А. Барто</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96" w:hanging="5"/>
              <w:rPr>
                <w:rFonts w:ascii="Times New Roman" w:hAnsi="Times New Roman"/>
                <w:sz w:val="28"/>
                <w:szCs w:val="28"/>
                <w:lang w:eastAsia="en-US"/>
              </w:rPr>
            </w:pPr>
            <w:r w:rsidRPr="00EC5C44">
              <w:rPr>
                <w:rFonts w:ascii="Times New Roman" w:hAnsi="Times New Roman"/>
                <w:sz w:val="28"/>
                <w:szCs w:val="28"/>
                <w:lang w:eastAsia="en-US"/>
              </w:rPr>
              <w:t xml:space="preserve">Чтение по слогам многосложного слова. Чтение </w:t>
            </w:r>
            <w:r w:rsidRPr="00EC5C44">
              <w:rPr>
                <w:rFonts w:ascii="Times New Roman" w:hAnsi="Times New Roman"/>
                <w:spacing w:val="-2"/>
                <w:sz w:val="28"/>
                <w:szCs w:val="28"/>
                <w:lang w:eastAsia="en-US"/>
              </w:rPr>
              <w:t xml:space="preserve">целым словом ранее отработанных слов. Ответы на </w:t>
            </w:r>
            <w:r w:rsidRPr="00EC5C44">
              <w:rPr>
                <w:rFonts w:ascii="Times New Roman" w:hAnsi="Times New Roman"/>
                <w:sz w:val="28"/>
                <w:szCs w:val="28"/>
                <w:lang w:eastAsia="en-US"/>
              </w:rPr>
              <w:t xml:space="preserve">вопросы по содержанию стихотворения. Оценка поступков и высказываний героев. Уяснение нравственного смысла заботливого отношения к людям. Сравнение поступков героев рассказа </w:t>
            </w:r>
            <w:r w:rsidRPr="00EC5C44">
              <w:rPr>
                <w:rFonts w:ascii="Times New Roman" w:hAnsi="Times New Roman"/>
                <w:spacing w:val="-2"/>
                <w:sz w:val="28"/>
                <w:szCs w:val="28"/>
                <w:lang w:eastAsia="en-US"/>
              </w:rPr>
              <w:t xml:space="preserve">«Канавка» и стихотворения «Мостки». Объяснение </w:t>
            </w:r>
            <w:r w:rsidRPr="00EC5C44">
              <w:rPr>
                <w:rFonts w:ascii="Times New Roman" w:hAnsi="Times New Roman"/>
                <w:spacing w:val="-1"/>
                <w:sz w:val="28"/>
                <w:szCs w:val="28"/>
                <w:lang w:eastAsia="en-US"/>
              </w:rPr>
              <w:t xml:space="preserve">готовой формулировки основной мысли. </w:t>
            </w:r>
            <w:r w:rsidRPr="00EC5C44">
              <w:rPr>
                <w:rFonts w:ascii="Times New Roman" w:hAnsi="Times New Roman"/>
                <w:spacing w:val="-2"/>
                <w:sz w:val="28"/>
                <w:szCs w:val="28"/>
                <w:lang w:eastAsia="en-US"/>
              </w:rPr>
              <w:t xml:space="preserve">Свободные рассказы на основе личного опыта на </w:t>
            </w:r>
            <w:r w:rsidRPr="00EC5C44">
              <w:rPr>
                <w:rFonts w:ascii="Times New Roman" w:hAnsi="Times New Roman"/>
                <w:spacing w:val="-3"/>
                <w:sz w:val="28"/>
                <w:szCs w:val="28"/>
                <w:lang w:eastAsia="en-US"/>
              </w:rPr>
              <w:t xml:space="preserve">тему помощи другим людям. Выборочное чтение. </w:t>
            </w:r>
            <w:r w:rsidRPr="00EC5C44">
              <w:rPr>
                <w:rFonts w:ascii="Times New Roman" w:hAnsi="Times New Roman"/>
                <w:sz w:val="28"/>
                <w:szCs w:val="28"/>
                <w:lang w:eastAsia="en-US"/>
              </w:rPr>
              <w:t>Составление рассказа по сюжетной картинке</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Знать содержание прочитанного текста;</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читать стихотворный текст в соответствии со знаками препинания, составлять рассказ по иллюстрации;</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связных высказываний.</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93</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p>
          <w:p w:rsidR="00EC5C44" w:rsidRPr="00EC5C44" w:rsidRDefault="00EC5C44">
            <w:pPr>
              <w:shd w:val="clear" w:color="auto" w:fill="FFFFFF"/>
              <w:spacing w:line="256" w:lineRule="auto"/>
              <w:rPr>
                <w:rFonts w:ascii="Times New Roman" w:hAnsi="Times New Roman"/>
                <w:sz w:val="28"/>
                <w:szCs w:val="28"/>
                <w:lang w:eastAsia="en-US"/>
              </w:rPr>
            </w:pPr>
            <w:r w:rsidRPr="00EC5C44">
              <w:rPr>
                <w:rFonts w:ascii="Times New Roman" w:hAnsi="Times New Roman"/>
                <w:spacing w:val="-3"/>
                <w:sz w:val="28"/>
                <w:szCs w:val="28"/>
                <w:lang w:eastAsia="en-US"/>
              </w:rPr>
              <w:t>Песенка обо всём.</w:t>
            </w:r>
          </w:p>
          <w:p w:rsidR="00EC5C44" w:rsidRPr="00EC5C44" w:rsidRDefault="00EC5C44">
            <w:pPr>
              <w:shd w:val="clear" w:color="auto" w:fill="FFFFFF"/>
              <w:spacing w:line="256" w:lineRule="auto"/>
              <w:rPr>
                <w:rFonts w:ascii="Times New Roman" w:hAnsi="Times New Roman"/>
                <w:sz w:val="28"/>
                <w:szCs w:val="28"/>
                <w:lang w:eastAsia="en-US"/>
              </w:rPr>
            </w:pPr>
            <w:r w:rsidRPr="00EC5C44">
              <w:rPr>
                <w:rFonts w:ascii="Times New Roman" w:hAnsi="Times New Roman"/>
                <w:sz w:val="28"/>
                <w:szCs w:val="28"/>
                <w:lang w:eastAsia="en-US"/>
              </w:rPr>
              <w:t>По</w:t>
            </w:r>
          </w:p>
          <w:p w:rsidR="00EC5C44" w:rsidRPr="00EC5C44" w:rsidRDefault="00EC5C44">
            <w:pPr>
              <w:shd w:val="clear" w:color="auto" w:fill="FFFFFF"/>
              <w:spacing w:line="256" w:lineRule="auto"/>
              <w:rPr>
                <w:rFonts w:ascii="Times New Roman" w:hAnsi="Times New Roman"/>
                <w:sz w:val="28"/>
                <w:szCs w:val="28"/>
                <w:lang w:eastAsia="en-US"/>
              </w:rPr>
            </w:pPr>
            <w:r w:rsidRPr="00EC5C44">
              <w:rPr>
                <w:rFonts w:ascii="Times New Roman" w:hAnsi="Times New Roman"/>
                <w:spacing w:val="-1"/>
                <w:sz w:val="28"/>
                <w:szCs w:val="28"/>
                <w:lang w:eastAsia="en-US"/>
              </w:rPr>
              <w:t>М. Дружининой</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187" w:hanging="5"/>
              <w:rPr>
                <w:rFonts w:ascii="Times New Roman" w:hAnsi="Times New Roman"/>
                <w:sz w:val="28"/>
                <w:szCs w:val="28"/>
                <w:lang w:eastAsia="en-US"/>
              </w:rPr>
            </w:pPr>
            <w:r w:rsidRPr="00EC5C44">
              <w:rPr>
                <w:rFonts w:ascii="Times New Roman" w:hAnsi="Times New Roman"/>
                <w:spacing w:val="-1"/>
                <w:sz w:val="28"/>
                <w:szCs w:val="28"/>
                <w:lang w:eastAsia="en-US"/>
              </w:rPr>
              <w:t xml:space="preserve">Чтение по слогам слова со стечением согласных. Ответы на вопросы по содержанию рассказа. </w:t>
            </w:r>
            <w:r w:rsidRPr="00EC5C44">
              <w:rPr>
                <w:rFonts w:ascii="Times New Roman" w:hAnsi="Times New Roman"/>
                <w:sz w:val="28"/>
                <w:szCs w:val="28"/>
                <w:lang w:eastAsia="en-US"/>
              </w:rPr>
              <w:t xml:space="preserve">Выборочное чтение. Установление причинно-следственных связей между высказываниями </w:t>
            </w:r>
            <w:r w:rsidRPr="00EC5C44">
              <w:rPr>
                <w:rFonts w:ascii="Times New Roman" w:hAnsi="Times New Roman"/>
                <w:spacing w:val="-2"/>
                <w:sz w:val="28"/>
                <w:szCs w:val="28"/>
                <w:lang w:eastAsia="en-US"/>
              </w:rPr>
              <w:t xml:space="preserve">героев. Высказывание личного отношения к герою рассказа с обоснованием своего мнения. Уяснение </w:t>
            </w:r>
            <w:r w:rsidRPr="00EC5C44">
              <w:rPr>
                <w:rFonts w:ascii="Times New Roman" w:hAnsi="Times New Roman"/>
                <w:sz w:val="28"/>
                <w:szCs w:val="28"/>
                <w:lang w:eastAsia="en-US"/>
              </w:rPr>
              <w:t>смысла ответственного отношения к учёбе</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Знать основные профессии людей;</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осмысленно отвечать на вопросы учителя;</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правильного чтения.</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94</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p>
          <w:p w:rsidR="00EC5C44" w:rsidRPr="00EC5C44" w:rsidRDefault="00EC5C44">
            <w:pPr>
              <w:shd w:val="clear" w:color="auto" w:fill="FFFFFF"/>
              <w:spacing w:line="256" w:lineRule="auto"/>
              <w:ind w:right="662"/>
              <w:rPr>
                <w:rFonts w:ascii="Times New Roman" w:hAnsi="Times New Roman"/>
                <w:sz w:val="28"/>
                <w:szCs w:val="28"/>
                <w:lang w:eastAsia="en-US"/>
              </w:rPr>
            </w:pPr>
            <w:r w:rsidRPr="00EC5C44">
              <w:rPr>
                <w:rFonts w:ascii="Times New Roman" w:hAnsi="Times New Roman"/>
                <w:sz w:val="28"/>
                <w:szCs w:val="28"/>
                <w:lang w:eastAsia="en-US"/>
              </w:rPr>
              <w:t>Лемелехозяйничает. Л. Квитко</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67" w:hanging="5"/>
              <w:rPr>
                <w:rFonts w:ascii="Times New Roman" w:hAnsi="Times New Roman"/>
                <w:sz w:val="28"/>
                <w:szCs w:val="28"/>
                <w:lang w:eastAsia="en-US"/>
              </w:rPr>
            </w:pPr>
            <w:r w:rsidRPr="00EC5C44">
              <w:rPr>
                <w:rFonts w:ascii="Times New Roman" w:hAnsi="Times New Roman"/>
                <w:spacing w:val="-2"/>
                <w:sz w:val="28"/>
                <w:szCs w:val="28"/>
                <w:lang w:eastAsia="en-US"/>
              </w:rPr>
              <w:t xml:space="preserve">Чтение по слогам многосложного слова. Ответы на </w:t>
            </w:r>
            <w:r w:rsidRPr="00EC5C44">
              <w:rPr>
                <w:rFonts w:ascii="Times New Roman" w:hAnsi="Times New Roman"/>
                <w:spacing w:val="-1"/>
                <w:sz w:val="28"/>
                <w:szCs w:val="28"/>
                <w:lang w:eastAsia="en-US"/>
              </w:rPr>
              <w:t xml:space="preserve">вопросы по содержанию стихотворения. </w:t>
            </w:r>
            <w:r w:rsidRPr="00EC5C44">
              <w:rPr>
                <w:rFonts w:ascii="Times New Roman" w:hAnsi="Times New Roman"/>
                <w:spacing w:val="-2"/>
                <w:sz w:val="28"/>
                <w:szCs w:val="28"/>
                <w:lang w:eastAsia="en-US"/>
              </w:rPr>
              <w:t xml:space="preserve">Выборочное чтение по опорным словам. Сравнение </w:t>
            </w:r>
            <w:r w:rsidRPr="00EC5C44">
              <w:rPr>
                <w:rFonts w:ascii="Times New Roman" w:hAnsi="Times New Roman"/>
                <w:sz w:val="28"/>
                <w:szCs w:val="28"/>
                <w:lang w:eastAsia="en-US"/>
              </w:rPr>
              <w:t>порученных и выполненных дел. Установление причин возникшей путаницы. Выразительное чтение с сохранением повествовательной, звательной и восклицательной интонации по образцу, продемонстрированному учителем</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находить в тексте ответы на вопросы;</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правильного, осознанного  чтения.</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95</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p>
          <w:p w:rsidR="00EC5C44" w:rsidRPr="00EC5C44" w:rsidRDefault="00EC5C44">
            <w:pPr>
              <w:shd w:val="clear" w:color="auto" w:fill="FFFFFF"/>
              <w:spacing w:line="256" w:lineRule="auto"/>
              <w:ind w:right="667"/>
              <w:rPr>
                <w:rFonts w:ascii="Times New Roman" w:hAnsi="Times New Roman"/>
                <w:sz w:val="28"/>
                <w:szCs w:val="28"/>
                <w:lang w:eastAsia="en-US"/>
              </w:rPr>
            </w:pPr>
            <w:r w:rsidRPr="00EC5C44">
              <w:rPr>
                <w:rFonts w:ascii="Times New Roman" w:hAnsi="Times New Roman"/>
                <w:sz w:val="28"/>
                <w:szCs w:val="28"/>
                <w:lang w:eastAsia="en-US"/>
              </w:rPr>
              <w:t>Неряха. По И. Туричину</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24" w:hanging="5"/>
              <w:rPr>
                <w:rFonts w:ascii="Times New Roman" w:hAnsi="Times New Roman"/>
                <w:sz w:val="28"/>
                <w:szCs w:val="28"/>
                <w:lang w:eastAsia="en-US"/>
              </w:rPr>
            </w:pPr>
            <w:r w:rsidRPr="00EC5C44">
              <w:rPr>
                <w:rFonts w:ascii="Times New Roman" w:hAnsi="Times New Roman"/>
                <w:sz w:val="28"/>
                <w:szCs w:val="28"/>
                <w:lang w:eastAsia="en-US"/>
              </w:rPr>
              <w:t xml:space="preserve">Чтение по слогам многосложного слова. Чтение целым словом. Ответы на вопросы по содержанию </w:t>
            </w:r>
            <w:r w:rsidRPr="00EC5C44">
              <w:rPr>
                <w:rFonts w:ascii="Times New Roman" w:hAnsi="Times New Roman"/>
                <w:spacing w:val="-2"/>
                <w:sz w:val="28"/>
                <w:szCs w:val="28"/>
                <w:lang w:eastAsia="en-US"/>
              </w:rPr>
              <w:t xml:space="preserve">рассказа. Выборочное чтение. Элементарная оценка </w:t>
            </w:r>
            <w:r w:rsidRPr="00EC5C44">
              <w:rPr>
                <w:rFonts w:ascii="Times New Roman" w:hAnsi="Times New Roman"/>
                <w:sz w:val="28"/>
                <w:szCs w:val="28"/>
                <w:lang w:eastAsia="en-US"/>
              </w:rPr>
              <w:t xml:space="preserve">высказываний героев и их поступков. Уяснение </w:t>
            </w:r>
            <w:r w:rsidRPr="00EC5C44">
              <w:rPr>
                <w:rFonts w:ascii="Times New Roman" w:hAnsi="Times New Roman"/>
                <w:spacing w:val="-2"/>
                <w:sz w:val="28"/>
                <w:szCs w:val="28"/>
                <w:lang w:eastAsia="en-US"/>
              </w:rPr>
              <w:t xml:space="preserve">понятий «невоспитанный», «неряха». Установление </w:t>
            </w:r>
            <w:r w:rsidRPr="00EC5C44">
              <w:rPr>
                <w:rFonts w:ascii="Times New Roman" w:hAnsi="Times New Roman"/>
                <w:sz w:val="28"/>
                <w:szCs w:val="28"/>
                <w:lang w:eastAsia="en-US"/>
              </w:rPr>
              <w:t>смысловых связей между поступками героя и их последствиями. Пересказ по серии сюжетных картинок</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Знать положительные качества человека;</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разбираться в содержании прочитанного;</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связной речи.</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96</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p>
          <w:p w:rsidR="00EC5C44" w:rsidRPr="00EC5C44" w:rsidRDefault="00EC5C44">
            <w:pPr>
              <w:shd w:val="clear" w:color="auto" w:fill="FFFFFF"/>
              <w:spacing w:line="256" w:lineRule="auto"/>
              <w:ind w:right="288" w:firstLine="10"/>
              <w:rPr>
                <w:rFonts w:ascii="Times New Roman" w:hAnsi="Times New Roman"/>
                <w:sz w:val="28"/>
                <w:szCs w:val="28"/>
                <w:lang w:eastAsia="en-US"/>
              </w:rPr>
            </w:pPr>
            <w:r w:rsidRPr="00EC5C44">
              <w:rPr>
                <w:rFonts w:ascii="Times New Roman" w:hAnsi="Times New Roman"/>
                <w:sz w:val="28"/>
                <w:szCs w:val="28"/>
                <w:lang w:eastAsia="en-US"/>
              </w:rPr>
              <w:t xml:space="preserve">Обобщающий </w:t>
            </w:r>
            <w:r w:rsidRPr="00EC5C44">
              <w:rPr>
                <w:rFonts w:ascii="Times New Roman" w:hAnsi="Times New Roman"/>
                <w:spacing w:val="-2"/>
                <w:sz w:val="28"/>
                <w:szCs w:val="28"/>
                <w:lang w:eastAsia="en-US"/>
              </w:rPr>
              <w:t>урок по разделу</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pacing w:val="-3"/>
                <w:sz w:val="28"/>
                <w:szCs w:val="28"/>
                <w:lang w:eastAsia="en-US"/>
              </w:rPr>
            </w:pPr>
            <w:r w:rsidRPr="00EC5C44">
              <w:rPr>
                <w:rFonts w:ascii="Times New Roman" w:hAnsi="Times New Roman"/>
                <w:sz w:val="28"/>
                <w:szCs w:val="28"/>
                <w:lang w:eastAsia="en-US"/>
              </w:rPr>
              <w:t xml:space="preserve">Ответы на вопросы по содержанию прочитанных </w:t>
            </w:r>
            <w:r w:rsidRPr="00EC5C44">
              <w:rPr>
                <w:rFonts w:ascii="Times New Roman" w:hAnsi="Times New Roman"/>
                <w:spacing w:val="-2"/>
                <w:sz w:val="28"/>
                <w:szCs w:val="28"/>
                <w:lang w:eastAsia="en-US"/>
              </w:rPr>
              <w:t>текстов. Называние прочитанных рассказов, сказок,</w:t>
            </w:r>
            <w:r w:rsidRPr="00EC5C44">
              <w:rPr>
                <w:rFonts w:ascii="Times New Roman" w:hAnsi="Times New Roman"/>
                <w:sz w:val="28"/>
                <w:szCs w:val="28"/>
                <w:lang w:eastAsia="en-US"/>
              </w:rPr>
              <w:t xml:space="preserve"> стихотворений. Оценка поступков героев </w:t>
            </w:r>
            <w:r w:rsidRPr="00EC5C44">
              <w:rPr>
                <w:rFonts w:ascii="Times New Roman" w:hAnsi="Times New Roman"/>
                <w:spacing w:val="-1"/>
                <w:sz w:val="28"/>
                <w:szCs w:val="28"/>
                <w:lang w:eastAsia="en-US"/>
              </w:rPr>
              <w:t xml:space="preserve">произведений и их значения для других людей. </w:t>
            </w:r>
            <w:r w:rsidRPr="00EC5C44">
              <w:rPr>
                <w:rFonts w:ascii="Times New Roman" w:hAnsi="Times New Roman"/>
                <w:sz w:val="28"/>
                <w:szCs w:val="28"/>
                <w:lang w:eastAsia="en-US"/>
              </w:rPr>
              <w:t xml:space="preserve">Высказывание отношения к произведению с обоснованием собственного мнения. Выборочное чтение. Чтение целым словом. Составление </w:t>
            </w:r>
            <w:r w:rsidRPr="00EC5C44">
              <w:rPr>
                <w:rFonts w:ascii="Times New Roman" w:hAnsi="Times New Roman"/>
                <w:spacing w:val="-2"/>
                <w:sz w:val="28"/>
                <w:szCs w:val="28"/>
                <w:lang w:eastAsia="en-US"/>
              </w:rPr>
              <w:t xml:space="preserve">рассказа о взаимопомощи на основе личного опыта </w:t>
            </w:r>
            <w:r w:rsidRPr="00EC5C44">
              <w:rPr>
                <w:rFonts w:ascii="Times New Roman" w:hAnsi="Times New Roman"/>
                <w:sz w:val="28"/>
                <w:szCs w:val="28"/>
                <w:lang w:eastAsia="en-US"/>
              </w:rPr>
              <w:t>детей. Коллективное сочинение песенки по заданным рифмам.</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eastAsiaTheme="minorEastAsia" w:hAnsi="Times New Roman"/>
                <w:sz w:val="28"/>
                <w:szCs w:val="28"/>
                <w:lang w:eastAsia="en-US"/>
              </w:rPr>
            </w:pPr>
            <w:r w:rsidRPr="00EC5C44">
              <w:rPr>
                <w:rFonts w:ascii="Times New Roman" w:hAnsi="Times New Roman"/>
                <w:sz w:val="28"/>
                <w:szCs w:val="28"/>
                <w:lang w:eastAsia="en-US"/>
              </w:rPr>
              <w:t>Уметь делать связные высказывания с опорой на иллюстрацию;</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Навык связной речи.</w:t>
            </w:r>
          </w:p>
          <w:p w:rsidR="00EC5C44" w:rsidRPr="00EC5C44" w:rsidRDefault="00EC5C44">
            <w:pPr>
              <w:spacing w:before="230" w:line="256" w:lineRule="auto"/>
              <w:rPr>
                <w:rFonts w:ascii="Times New Roman" w:hAnsi="Times New Roman"/>
                <w:sz w:val="28"/>
                <w:szCs w:val="28"/>
                <w:lang w:eastAsia="en-US"/>
              </w:rPr>
            </w:pPr>
          </w:p>
        </w:tc>
      </w:tr>
      <w:tr w:rsidR="00EC5C44" w:rsidRPr="00EC5C44" w:rsidTr="00EC5C44">
        <w:trPr>
          <w:trHeight w:val="517"/>
        </w:trPr>
        <w:tc>
          <w:tcPr>
            <w:tcW w:w="15593"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center"/>
              <w:rPr>
                <w:rFonts w:ascii="Times New Roman" w:hAnsi="Times New Roman"/>
                <w:sz w:val="28"/>
                <w:szCs w:val="28"/>
                <w:lang w:eastAsia="en-US"/>
              </w:rPr>
            </w:pPr>
            <w:r w:rsidRPr="00EC5C44">
              <w:rPr>
                <w:rFonts w:ascii="Times New Roman" w:hAnsi="Times New Roman"/>
                <w:b/>
                <w:bCs/>
                <w:sz w:val="28"/>
                <w:szCs w:val="28"/>
                <w:lang w:eastAsia="en-US"/>
              </w:rPr>
              <w:t>Раздел «Весна идёт!» (19 ч)</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97</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rPr>
                <w:rFonts w:ascii="Times New Roman" w:hAnsi="Times New Roman"/>
                <w:sz w:val="28"/>
                <w:szCs w:val="28"/>
                <w:lang w:eastAsia="en-US"/>
              </w:rPr>
            </w:pPr>
            <w:r w:rsidRPr="00EC5C44">
              <w:rPr>
                <w:rFonts w:ascii="Times New Roman" w:hAnsi="Times New Roman"/>
                <w:spacing w:val="-2"/>
                <w:sz w:val="28"/>
                <w:szCs w:val="28"/>
                <w:lang w:eastAsia="en-US"/>
              </w:rPr>
              <w:t>Март. Я. Аким</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96" w:hanging="5"/>
              <w:rPr>
                <w:rFonts w:ascii="Times New Roman" w:hAnsi="Times New Roman"/>
                <w:sz w:val="28"/>
                <w:szCs w:val="28"/>
                <w:lang w:eastAsia="en-US"/>
              </w:rPr>
            </w:pPr>
            <w:r w:rsidRPr="00EC5C44">
              <w:rPr>
                <w:rFonts w:ascii="Times New Roman" w:hAnsi="Times New Roman"/>
                <w:sz w:val="28"/>
                <w:szCs w:val="28"/>
                <w:lang w:eastAsia="en-US"/>
              </w:rPr>
              <w:t xml:space="preserve">Чтение по слогам многосложного слова. Чтение </w:t>
            </w:r>
            <w:r w:rsidRPr="00EC5C44">
              <w:rPr>
                <w:rFonts w:ascii="Times New Roman" w:hAnsi="Times New Roman"/>
                <w:spacing w:val="-2"/>
                <w:sz w:val="28"/>
                <w:szCs w:val="28"/>
                <w:lang w:eastAsia="en-US"/>
              </w:rPr>
              <w:t xml:space="preserve">целым словом ранее отработанных слов. Ответы на </w:t>
            </w:r>
            <w:r w:rsidRPr="00EC5C44">
              <w:rPr>
                <w:rFonts w:ascii="Times New Roman" w:hAnsi="Times New Roman"/>
                <w:spacing w:val="-1"/>
                <w:sz w:val="28"/>
                <w:szCs w:val="28"/>
                <w:lang w:eastAsia="en-US"/>
              </w:rPr>
              <w:t xml:space="preserve">вопросы по содержанию стихотворения. Определение настроения стихотворения. </w:t>
            </w:r>
            <w:r w:rsidRPr="00EC5C44">
              <w:rPr>
                <w:rFonts w:ascii="Times New Roman" w:hAnsi="Times New Roman"/>
                <w:spacing w:val="-3"/>
                <w:sz w:val="28"/>
                <w:szCs w:val="28"/>
                <w:lang w:eastAsia="en-US"/>
              </w:rPr>
              <w:t xml:space="preserve">Отгадывание загадки. Называние признаков весны. </w:t>
            </w:r>
            <w:r w:rsidRPr="00EC5C44">
              <w:rPr>
                <w:rFonts w:ascii="Times New Roman" w:hAnsi="Times New Roman"/>
                <w:spacing w:val="-1"/>
                <w:sz w:val="28"/>
                <w:szCs w:val="28"/>
                <w:lang w:eastAsia="en-US"/>
              </w:rPr>
              <w:t xml:space="preserve">Составление предложений по иллюстрации. </w:t>
            </w:r>
            <w:r w:rsidRPr="00EC5C44">
              <w:rPr>
                <w:rFonts w:ascii="Times New Roman" w:hAnsi="Times New Roman"/>
                <w:sz w:val="28"/>
                <w:szCs w:val="28"/>
                <w:lang w:eastAsia="en-US"/>
              </w:rPr>
              <w:t xml:space="preserve">Высказывание собственного отношения к весне. Выразительное чтение с передачей настроения стихотворения, соблюдением пауз, </w:t>
            </w:r>
            <w:r w:rsidRPr="00EC5C44">
              <w:rPr>
                <w:rFonts w:ascii="Times New Roman" w:hAnsi="Times New Roman"/>
                <w:spacing w:val="-2"/>
                <w:sz w:val="28"/>
                <w:szCs w:val="28"/>
                <w:lang w:eastAsia="en-US"/>
              </w:rPr>
              <w:t xml:space="preserve">восклицательной и повествовательной интонацией </w:t>
            </w:r>
            <w:r w:rsidRPr="00EC5C44">
              <w:rPr>
                <w:rFonts w:ascii="Times New Roman" w:hAnsi="Times New Roman"/>
                <w:sz w:val="28"/>
                <w:szCs w:val="28"/>
                <w:lang w:eastAsia="en-US"/>
              </w:rPr>
              <w:t>по образцу, продемонстрированному учителем. Заучивание наизусть</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Знать содержание прочитанного текста;</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разбираться в содержании прочитанного, выражать свое отношение, делать выводы из прочитанного;</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правильного, осознанного чтения.</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98</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p>
          <w:p w:rsidR="00EC5C44" w:rsidRPr="00EC5C44" w:rsidRDefault="00EC5C44">
            <w:pPr>
              <w:shd w:val="clear" w:color="auto" w:fill="FFFFFF"/>
              <w:spacing w:line="256" w:lineRule="auto"/>
              <w:ind w:right="374"/>
              <w:rPr>
                <w:rFonts w:ascii="Times New Roman" w:hAnsi="Times New Roman"/>
                <w:sz w:val="28"/>
                <w:szCs w:val="28"/>
                <w:lang w:eastAsia="en-US"/>
              </w:rPr>
            </w:pPr>
            <w:r w:rsidRPr="00EC5C44">
              <w:rPr>
                <w:rFonts w:ascii="Times New Roman" w:hAnsi="Times New Roman"/>
                <w:spacing w:val="-2"/>
                <w:sz w:val="28"/>
                <w:szCs w:val="28"/>
                <w:lang w:eastAsia="en-US"/>
              </w:rPr>
              <w:t xml:space="preserve">Невидимка. По </w:t>
            </w:r>
            <w:r w:rsidRPr="00EC5C44">
              <w:rPr>
                <w:rFonts w:ascii="Times New Roman" w:hAnsi="Times New Roman"/>
                <w:sz w:val="28"/>
                <w:szCs w:val="28"/>
                <w:lang w:eastAsia="en-US"/>
              </w:rPr>
              <w:t>Ю. Ковалю</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110" w:hanging="5"/>
              <w:rPr>
                <w:rFonts w:ascii="Times New Roman" w:hAnsi="Times New Roman"/>
                <w:sz w:val="28"/>
                <w:szCs w:val="28"/>
                <w:lang w:eastAsia="en-US"/>
              </w:rPr>
            </w:pPr>
            <w:r w:rsidRPr="00EC5C44">
              <w:rPr>
                <w:rFonts w:ascii="Times New Roman" w:hAnsi="Times New Roman"/>
                <w:sz w:val="28"/>
                <w:szCs w:val="28"/>
                <w:lang w:eastAsia="en-US"/>
              </w:rPr>
              <w:t xml:space="preserve">Чтение по слогам многосложных слов. Чтение </w:t>
            </w:r>
            <w:r w:rsidRPr="00EC5C44">
              <w:rPr>
                <w:rFonts w:ascii="Times New Roman" w:hAnsi="Times New Roman"/>
                <w:spacing w:val="-2"/>
                <w:sz w:val="28"/>
                <w:szCs w:val="28"/>
                <w:lang w:eastAsia="en-US"/>
              </w:rPr>
              <w:t xml:space="preserve">целым словом. Ответы на вопросы по содержанию текста. Объяснение слова «невидимка» и заголовка </w:t>
            </w:r>
            <w:r w:rsidRPr="00EC5C44">
              <w:rPr>
                <w:rFonts w:ascii="Times New Roman" w:hAnsi="Times New Roman"/>
                <w:sz w:val="28"/>
                <w:szCs w:val="28"/>
                <w:lang w:eastAsia="en-US"/>
              </w:rPr>
              <w:t xml:space="preserve">текста. Называние примет весны. Составление короткого рассказа по иллюстрации. Выборочное чтение. Установление причинно-следственных </w:t>
            </w:r>
            <w:r w:rsidRPr="00EC5C44">
              <w:rPr>
                <w:rFonts w:ascii="Times New Roman" w:hAnsi="Times New Roman"/>
                <w:spacing w:val="-1"/>
                <w:sz w:val="28"/>
                <w:szCs w:val="28"/>
                <w:lang w:eastAsia="en-US"/>
              </w:rPr>
              <w:t xml:space="preserve">связей между звуками и природными явлениями; </w:t>
            </w:r>
            <w:r w:rsidRPr="00EC5C44">
              <w:rPr>
                <w:rFonts w:ascii="Times New Roman" w:hAnsi="Times New Roman"/>
                <w:sz w:val="28"/>
                <w:szCs w:val="28"/>
                <w:lang w:eastAsia="en-US"/>
              </w:rPr>
              <w:t>поведением и чертами характера героя</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Знать содержание прочитанного текста;</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находить в тексте ответы на вопросы, давать элементарную оценку прочитанного;</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правильного чтения.</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99</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437"/>
              <w:rPr>
                <w:rFonts w:ascii="Times New Roman" w:hAnsi="Times New Roman"/>
                <w:sz w:val="28"/>
                <w:szCs w:val="28"/>
                <w:lang w:eastAsia="en-US"/>
              </w:rPr>
            </w:pPr>
            <w:r w:rsidRPr="00EC5C44">
              <w:rPr>
                <w:rFonts w:ascii="Times New Roman" w:hAnsi="Times New Roman"/>
                <w:spacing w:val="-4"/>
                <w:sz w:val="28"/>
                <w:szCs w:val="28"/>
                <w:lang w:eastAsia="en-US"/>
              </w:rPr>
              <w:t xml:space="preserve">Праздник мам. </w:t>
            </w:r>
            <w:r w:rsidRPr="00EC5C44">
              <w:rPr>
                <w:rFonts w:ascii="Times New Roman" w:hAnsi="Times New Roman"/>
                <w:sz w:val="28"/>
                <w:szCs w:val="28"/>
                <w:lang w:eastAsia="en-US"/>
              </w:rPr>
              <w:t>В. Берестов</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19" w:hanging="5"/>
              <w:rPr>
                <w:rFonts w:ascii="Times New Roman" w:hAnsi="Times New Roman"/>
                <w:sz w:val="28"/>
                <w:szCs w:val="28"/>
                <w:lang w:eastAsia="en-US"/>
              </w:rPr>
            </w:pPr>
            <w:r w:rsidRPr="00EC5C44">
              <w:rPr>
                <w:rFonts w:ascii="Times New Roman" w:hAnsi="Times New Roman"/>
                <w:sz w:val="28"/>
                <w:szCs w:val="28"/>
                <w:lang w:eastAsia="en-US"/>
              </w:rPr>
              <w:t xml:space="preserve">Чтение по слогам многосложных слов. Ответы на </w:t>
            </w:r>
            <w:r w:rsidRPr="00EC5C44">
              <w:rPr>
                <w:rFonts w:ascii="Times New Roman" w:hAnsi="Times New Roman"/>
                <w:spacing w:val="-2"/>
                <w:sz w:val="28"/>
                <w:szCs w:val="28"/>
                <w:lang w:eastAsia="en-US"/>
              </w:rPr>
              <w:t xml:space="preserve">вопросы по содержанию стихотворения. Свободные </w:t>
            </w:r>
            <w:r w:rsidRPr="00EC5C44">
              <w:rPr>
                <w:rFonts w:ascii="Times New Roman" w:hAnsi="Times New Roman"/>
                <w:sz w:val="28"/>
                <w:szCs w:val="28"/>
                <w:lang w:eastAsia="en-US"/>
              </w:rPr>
              <w:t>рассказы на тему «Как я поздравил маму с 8 Марта». Составление предложений по сюжетным картинкам. Выборочное чтение. Выразительное чтение стихотворения с повествовательной и восклицательной интонацией по образцу, продемонстрированному учителем</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Знать положительные качества человека;</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разбираться в содержании прочитанного, отвечать на вопросы к тексу;</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чтения по ролям.</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100</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p>
          <w:p w:rsidR="00EC5C44" w:rsidRPr="00EC5C44" w:rsidRDefault="00EC5C44">
            <w:pPr>
              <w:shd w:val="clear" w:color="auto" w:fill="FFFFFF"/>
              <w:spacing w:line="256" w:lineRule="auto"/>
              <w:ind w:right="288"/>
              <w:rPr>
                <w:rFonts w:ascii="Times New Roman" w:hAnsi="Times New Roman"/>
                <w:sz w:val="28"/>
                <w:szCs w:val="28"/>
                <w:lang w:eastAsia="en-US"/>
              </w:rPr>
            </w:pPr>
            <w:r w:rsidRPr="00EC5C44">
              <w:rPr>
                <w:rFonts w:ascii="Times New Roman" w:hAnsi="Times New Roman"/>
                <w:sz w:val="28"/>
                <w:szCs w:val="28"/>
                <w:lang w:eastAsia="en-US"/>
              </w:rPr>
              <w:t xml:space="preserve">Подарок к празднику. По </w:t>
            </w:r>
            <w:r w:rsidRPr="00EC5C44">
              <w:rPr>
                <w:rFonts w:ascii="Times New Roman" w:hAnsi="Times New Roman"/>
                <w:spacing w:val="-2"/>
                <w:sz w:val="28"/>
                <w:szCs w:val="28"/>
                <w:lang w:eastAsia="en-US"/>
              </w:rPr>
              <w:t>В. Драгунскому</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125" w:hanging="5"/>
              <w:rPr>
                <w:rFonts w:ascii="Times New Roman" w:hAnsi="Times New Roman"/>
                <w:sz w:val="28"/>
                <w:szCs w:val="28"/>
                <w:lang w:eastAsia="en-US"/>
              </w:rPr>
            </w:pPr>
            <w:r w:rsidRPr="00EC5C44">
              <w:rPr>
                <w:rFonts w:ascii="Times New Roman" w:hAnsi="Times New Roman"/>
                <w:spacing w:val="-2"/>
                <w:sz w:val="28"/>
                <w:szCs w:val="28"/>
                <w:lang w:eastAsia="en-US"/>
              </w:rPr>
              <w:t xml:space="preserve">Чтение по слогам многосложного слова. Ответы на </w:t>
            </w:r>
            <w:r w:rsidRPr="00EC5C44">
              <w:rPr>
                <w:rFonts w:ascii="Times New Roman" w:hAnsi="Times New Roman"/>
                <w:sz w:val="28"/>
                <w:szCs w:val="28"/>
                <w:lang w:eastAsia="en-US"/>
              </w:rPr>
              <w:t xml:space="preserve">вопросы по содержанию текста. Свободные рассказы о подготовке к школьному празднику 8 </w:t>
            </w:r>
            <w:r w:rsidRPr="00EC5C44">
              <w:rPr>
                <w:rFonts w:ascii="Times New Roman" w:hAnsi="Times New Roman"/>
                <w:spacing w:val="-1"/>
                <w:sz w:val="28"/>
                <w:szCs w:val="28"/>
                <w:lang w:eastAsia="en-US"/>
              </w:rPr>
              <w:t xml:space="preserve">Марта. Оценка поступков героев рассказа. </w:t>
            </w:r>
            <w:r w:rsidRPr="00EC5C44">
              <w:rPr>
                <w:rFonts w:ascii="Times New Roman" w:hAnsi="Times New Roman"/>
                <w:spacing w:val="-2"/>
                <w:sz w:val="28"/>
                <w:szCs w:val="28"/>
                <w:lang w:eastAsia="en-US"/>
              </w:rPr>
              <w:t xml:space="preserve">Уяснение смысла подготовки и вручения подарков </w:t>
            </w:r>
            <w:r w:rsidRPr="00EC5C44">
              <w:rPr>
                <w:rFonts w:ascii="Times New Roman" w:hAnsi="Times New Roman"/>
                <w:sz w:val="28"/>
                <w:szCs w:val="28"/>
                <w:lang w:eastAsia="en-US"/>
              </w:rPr>
              <w:t>к праздникам</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Знать положительные качества человека;</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передавать содержание текста по вопросам;</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правильного, осознанного чтения</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101</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p>
          <w:p w:rsidR="00EC5C44" w:rsidRPr="00EC5C44" w:rsidRDefault="00EC5C44">
            <w:pPr>
              <w:shd w:val="clear" w:color="auto" w:fill="FFFFFF"/>
              <w:spacing w:line="256" w:lineRule="auto"/>
              <w:ind w:right="154" w:firstLine="10"/>
              <w:rPr>
                <w:rFonts w:ascii="Times New Roman" w:hAnsi="Times New Roman"/>
                <w:sz w:val="28"/>
                <w:szCs w:val="28"/>
                <w:lang w:eastAsia="en-US"/>
              </w:rPr>
            </w:pPr>
            <w:r w:rsidRPr="00EC5C44">
              <w:rPr>
                <w:rFonts w:ascii="Times New Roman" w:hAnsi="Times New Roman"/>
                <w:sz w:val="28"/>
                <w:szCs w:val="28"/>
                <w:lang w:eastAsia="en-US"/>
              </w:rPr>
              <w:t xml:space="preserve">Снег и заяц. </w:t>
            </w:r>
            <w:r w:rsidRPr="00EC5C44">
              <w:rPr>
                <w:rFonts w:ascii="Times New Roman" w:hAnsi="Times New Roman"/>
                <w:spacing w:val="-2"/>
                <w:sz w:val="28"/>
                <w:szCs w:val="28"/>
                <w:lang w:eastAsia="en-US"/>
              </w:rPr>
              <w:t>Бурятская сказка</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317" w:hanging="5"/>
              <w:rPr>
                <w:rFonts w:ascii="Times New Roman" w:hAnsi="Times New Roman"/>
                <w:sz w:val="28"/>
                <w:szCs w:val="28"/>
                <w:lang w:eastAsia="en-US"/>
              </w:rPr>
            </w:pPr>
            <w:r w:rsidRPr="00EC5C44">
              <w:rPr>
                <w:rFonts w:ascii="Times New Roman" w:hAnsi="Times New Roman"/>
                <w:spacing w:val="-2"/>
                <w:sz w:val="28"/>
                <w:szCs w:val="28"/>
                <w:lang w:eastAsia="en-US"/>
              </w:rPr>
              <w:t xml:space="preserve">Чтение по слогам многосложных слов. Ответы на </w:t>
            </w:r>
            <w:r w:rsidRPr="00EC5C44">
              <w:rPr>
                <w:rFonts w:ascii="Times New Roman" w:hAnsi="Times New Roman"/>
                <w:sz w:val="28"/>
                <w:szCs w:val="28"/>
                <w:lang w:eastAsia="en-US"/>
              </w:rPr>
              <w:t>вопросы по содержанию текста. Выборочное чтение. Установление причинно-следственных связей между событиями и настроением героя сказки</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Знать содержание текста;</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разбираться в содержании текста, передавать его содержание по вопросам; давать элементарную оценку прочитанного;</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Навык работы с учебником.</w:t>
            </w:r>
          </w:p>
          <w:p w:rsidR="00EC5C44" w:rsidRPr="00EC5C44" w:rsidRDefault="00EC5C44">
            <w:pPr>
              <w:spacing w:before="230" w:line="256" w:lineRule="auto"/>
              <w:rPr>
                <w:rFonts w:ascii="Times New Roman" w:hAnsi="Times New Roman"/>
                <w:sz w:val="28"/>
                <w:szCs w:val="28"/>
                <w:lang w:eastAsia="en-US"/>
              </w:rPr>
            </w:pP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102</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p>
          <w:p w:rsidR="00EC5C44" w:rsidRPr="00EC5C44" w:rsidRDefault="00EC5C44">
            <w:pPr>
              <w:shd w:val="clear" w:color="auto" w:fill="FFFFFF"/>
              <w:spacing w:line="256" w:lineRule="auto"/>
              <w:rPr>
                <w:rFonts w:ascii="Times New Roman" w:hAnsi="Times New Roman"/>
                <w:sz w:val="28"/>
                <w:szCs w:val="28"/>
                <w:lang w:eastAsia="en-US"/>
              </w:rPr>
            </w:pPr>
            <w:r w:rsidRPr="00EC5C44">
              <w:rPr>
                <w:rFonts w:ascii="Times New Roman" w:hAnsi="Times New Roman"/>
                <w:sz w:val="28"/>
                <w:szCs w:val="28"/>
                <w:lang w:eastAsia="en-US"/>
              </w:rPr>
              <w:t>Помощники</w:t>
            </w:r>
          </w:p>
          <w:p w:rsidR="00EC5C44" w:rsidRPr="00EC5C44" w:rsidRDefault="00EC5C44">
            <w:pPr>
              <w:shd w:val="clear" w:color="auto" w:fill="FFFFFF"/>
              <w:spacing w:line="256" w:lineRule="auto"/>
              <w:rPr>
                <w:rFonts w:ascii="Times New Roman" w:hAnsi="Times New Roman"/>
                <w:sz w:val="28"/>
                <w:szCs w:val="28"/>
                <w:lang w:eastAsia="en-US"/>
              </w:rPr>
            </w:pPr>
            <w:r w:rsidRPr="00EC5C44">
              <w:rPr>
                <w:rFonts w:ascii="Times New Roman" w:hAnsi="Times New Roman"/>
                <w:sz w:val="28"/>
                <w:szCs w:val="28"/>
                <w:lang w:eastAsia="en-US"/>
              </w:rPr>
              <w:t>весны.</w:t>
            </w:r>
          </w:p>
          <w:p w:rsidR="00EC5C44" w:rsidRPr="00EC5C44" w:rsidRDefault="00EC5C44">
            <w:pPr>
              <w:shd w:val="clear" w:color="auto" w:fill="FFFFFF"/>
              <w:spacing w:line="256" w:lineRule="auto"/>
              <w:rPr>
                <w:rFonts w:ascii="Times New Roman" w:hAnsi="Times New Roman"/>
                <w:sz w:val="28"/>
                <w:szCs w:val="28"/>
                <w:lang w:eastAsia="en-US"/>
              </w:rPr>
            </w:pPr>
            <w:r w:rsidRPr="00EC5C44">
              <w:rPr>
                <w:rFonts w:ascii="Times New Roman" w:hAnsi="Times New Roman"/>
                <w:spacing w:val="-2"/>
                <w:sz w:val="28"/>
                <w:szCs w:val="28"/>
                <w:lang w:eastAsia="en-US"/>
              </w:rPr>
              <w:t>Г. Ладонщиков</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96" w:hanging="5"/>
              <w:rPr>
                <w:rFonts w:ascii="Times New Roman" w:hAnsi="Times New Roman"/>
                <w:sz w:val="28"/>
                <w:szCs w:val="28"/>
                <w:lang w:eastAsia="en-US"/>
              </w:rPr>
            </w:pPr>
            <w:r w:rsidRPr="00EC5C44">
              <w:rPr>
                <w:rFonts w:ascii="Times New Roman" w:hAnsi="Times New Roman"/>
                <w:sz w:val="28"/>
                <w:szCs w:val="28"/>
                <w:lang w:eastAsia="en-US"/>
              </w:rPr>
              <w:t xml:space="preserve">Чтение по слогам многосложного слова. Чтение </w:t>
            </w:r>
            <w:r w:rsidRPr="00EC5C44">
              <w:rPr>
                <w:rFonts w:ascii="Times New Roman" w:hAnsi="Times New Roman"/>
                <w:spacing w:val="-2"/>
                <w:sz w:val="28"/>
                <w:szCs w:val="28"/>
                <w:lang w:eastAsia="en-US"/>
              </w:rPr>
              <w:t xml:space="preserve">целым словом ранее отработанных слов. Ответы на </w:t>
            </w:r>
            <w:r w:rsidRPr="00EC5C44">
              <w:rPr>
                <w:rFonts w:ascii="Times New Roman" w:hAnsi="Times New Roman"/>
                <w:spacing w:val="-1"/>
                <w:sz w:val="28"/>
                <w:szCs w:val="28"/>
                <w:lang w:eastAsia="en-US"/>
              </w:rPr>
              <w:t xml:space="preserve">вопросы по содержанию стихотворения. </w:t>
            </w:r>
            <w:r w:rsidRPr="00EC5C44">
              <w:rPr>
                <w:rFonts w:ascii="Times New Roman" w:hAnsi="Times New Roman"/>
                <w:sz w:val="28"/>
                <w:szCs w:val="28"/>
                <w:lang w:eastAsia="en-US"/>
              </w:rPr>
              <w:t xml:space="preserve">Выборочное чтение. Объяснение значения выражения из текста. Составление короткого рассказало сюжетной картинке. Определение </w:t>
            </w:r>
            <w:r w:rsidRPr="00EC5C44">
              <w:rPr>
                <w:rFonts w:ascii="Times New Roman" w:hAnsi="Times New Roman"/>
                <w:spacing w:val="-2"/>
                <w:sz w:val="28"/>
                <w:szCs w:val="28"/>
                <w:lang w:eastAsia="en-US"/>
              </w:rPr>
              <w:t xml:space="preserve">характера стихотворения (смешное или серьёзное) </w:t>
            </w:r>
            <w:r w:rsidRPr="00EC5C44">
              <w:rPr>
                <w:rFonts w:ascii="Times New Roman" w:hAnsi="Times New Roman"/>
                <w:sz w:val="28"/>
                <w:szCs w:val="28"/>
                <w:lang w:eastAsia="en-US"/>
              </w:rPr>
              <w:t>и обоснование своего выбора</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Знать содержание текста;</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отвечать на вопросы по содержанию прочитанного;</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 xml:space="preserve">Навык осознанного правильного чтения. </w:t>
            </w:r>
          </w:p>
          <w:p w:rsidR="00EC5C44" w:rsidRPr="00EC5C44" w:rsidRDefault="00EC5C44">
            <w:pPr>
              <w:spacing w:before="230" w:line="256" w:lineRule="auto"/>
              <w:rPr>
                <w:rFonts w:ascii="Times New Roman" w:hAnsi="Times New Roman"/>
                <w:sz w:val="28"/>
                <w:szCs w:val="28"/>
                <w:lang w:eastAsia="en-US"/>
              </w:rPr>
            </w:pP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103</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pacing w:val="-3"/>
                <w:sz w:val="28"/>
                <w:szCs w:val="28"/>
                <w:lang w:eastAsia="en-US"/>
              </w:rPr>
              <w:t xml:space="preserve">Лягушонок. По </w:t>
            </w:r>
            <w:r w:rsidRPr="00EC5C44">
              <w:rPr>
                <w:rFonts w:ascii="Times New Roman" w:hAnsi="Times New Roman"/>
                <w:sz w:val="28"/>
                <w:szCs w:val="28"/>
                <w:lang w:eastAsia="en-US"/>
              </w:rPr>
              <w:t>М. Пришвину</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pacing w:val="-2"/>
                <w:sz w:val="28"/>
                <w:szCs w:val="28"/>
                <w:lang w:eastAsia="en-US"/>
              </w:rPr>
              <w:t xml:space="preserve">Называние признаков весны. Ответы на вопросы по </w:t>
            </w:r>
            <w:r w:rsidRPr="00EC5C44">
              <w:rPr>
                <w:rFonts w:ascii="Times New Roman" w:hAnsi="Times New Roman"/>
                <w:spacing w:val="-1"/>
                <w:sz w:val="28"/>
                <w:szCs w:val="28"/>
                <w:lang w:eastAsia="en-US"/>
              </w:rPr>
              <w:t>содержанию текста. Выборочное чтение.</w:t>
            </w:r>
            <w:r w:rsidRPr="00EC5C44">
              <w:rPr>
                <w:rFonts w:ascii="Times New Roman" w:hAnsi="Times New Roman"/>
                <w:spacing w:val="-2"/>
                <w:sz w:val="28"/>
                <w:szCs w:val="28"/>
                <w:lang w:eastAsia="en-US"/>
              </w:rPr>
              <w:t xml:space="preserve"> Выборочный пересказ. Установление причинно-</w:t>
            </w:r>
            <w:r w:rsidRPr="00EC5C44">
              <w:rPr>
                <w:rFonts w:ascii="Times New Roman" w:hAnsi="Times New Roman"/>
                <w:spacing w:val="-1"/>
                <w:sz w:val="28"/>
                <w:szCs w:val="28"/>
                <w:lang w:eastAsia="en-US"/>
              </w:rPr>
              <w:t xml:space="preserve">следственных связей между событиями текста. </w:t>
            </w:r>
            <w:r w:rsidRPr="00EC5C44">
              <w:rPr>
                <w:rFonts w:ascii="Times New Roman" w:hAnsi="Times New Roman"/>
                <w:spacing w:val="-2"/>
                <w:sz w:val="28"/>
                <w:szCs w:val="28"/>
                <w:lang w:eastAsia="en-US"/>
              </w:rPr>
              <w:t>Элементарная оценка поступков героев рассказа</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eastAsiaTheme="minorEastAsia" w:hAnsi="Times New Roman"/>
                <w:sz w:val="28"/>
                <w:szCs w:val="28"/>
                <w:lang w:eastAsia="en-US"/>
              </w:rPr>
            </w:pPr>
            <w:r w:rsidRPr="00EC5C44">
              <w:rPr>
                <w:rFonts w:ascii="Times New Roman" w:hAnsi="Times New Roman"/>
                <w:sz w:val="28"/>
                <w:szCs w:val="28"/>
                <w:lang w:eastAsia="en-US"/>
              </w:rPr>
              <w:t>Уметь читать текст по ролям;</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выразительного чтения по ролям.</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104</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p>
          <w:p w:rsidR="00EC5C44" w:rsidRPr="00EC5C44" w:rsidRDefault="00EC5C44">
            <w:pPr>
              <w:shd w:val="clear" w:color="auto" w:fill="FFFFFF"/>
              <w:spacing w:line="256" w:lineRule="auto"/>
              <w:rPr>
                <w:rFonts w:ascii="Times New Roman" w:hAnsi="Times New Roman"/>
                <w:sz w:val="28"/>
                <w:szCs w:val="28"/>
                <w:lang w:eastAsia="en-US"/>
              </w:rPr>
            </w:pPr>
            <w:r w:rsidRPr="00EC5C44">
              <w:rPr>
                <w:rFonts w:ascii="Times New Roman" w:hAnsi="Times New Roman"/>
                <w:sz w:val="28"/>
                <w:szCs w:val="28"/>
                <w:lang w:eastAsia="en-US"/>
              </w:rPr>
              <w:t>Весна.</w:t>
            </w:r>
          </w:p>
          <w:p w:rsidR="00EC5C44" w:rsidRPr="00EC5C44" w:rsidRDefault="00EC5C44">
            <w:pPr>
              <w:shd w:val="clear" w:color="auto" w:fill="FFFFFF"/>
              <w:spacing w:line="256" w:lineRule="auto"/>
              <w:rPr>
                <w:rFonts w:ascii="Times New Roman" w:hAnsi="Times New Roman"/>
                <w:sz w:val="28"/>
                <w:szCs w:val="28"/>
                <w:lang w:eastAsia="en-US"/>
              </w:rPr>
            </w:pPr>
            <w:r w:rsidRPr="00EC5C44">
              <w:rPr>
                <w:rFonts w:ascii="Times New Roman" w:hAnsi="Times New Roman"/>
                <w:spacing w:val="-3"/>
                <w:sz w:val="28"/>
                <w:szCs w:val="28"/>
                <w:lang w:eastAsia="en-US"/>
              </w:rPr>
              <w:t>Г. Ладонщиков</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14" w:hanging="5"/>
              <w:rPr>
                <w:rFonts w:ascii="Times New Roman" w:hAnsi="Times New Roman"/>
                <w:sz w:val="28"/>
                <w:szCs w:val="28"/>
                <w:lang w:eastAsia="en-US"/>
              </w:rPr>
            </w:pPr>
            <w:r w:rsidRPr="00EC5C44">
              <w:rPr>
                <w:rFonts w:ascii="Times New Roman" w:hAnsi="Times New Roman"/>
                <w:spacing w:val="-2"/>
                <w:sz w:val="28"/>
                <w:szCs w:val="28"/>
                <w:lang w:eastAsia="en-US"/>
              </w:rPr>
              <w:t xml:space="preserve">Чтение по слогам многосложного слова. Ответы на вопросы по содержанию стихотворения. Называние признаков зимы и весны. Составление предложений </w:t>
            </w:r>
            <w:r w:rsidRPr="00EC5C44">
              <w:rPr>
                <w:rFonts w:ascii="Times New Roman" w:hAnsi="Times New Roman"/>
                <w:sz w:val="28"/>
                <w:szCs w:val="28"/>
                <w:lang w:eastAsia="en-US"/>
              </w:rPr>
              <w:t xml:space="preserve">по сюжетной картинке. Объяснение переносного </w:t>
            </w:r>
            <w:r w:rsidRPr="00EC5C44">
              <w:rPr>
                <w:rFonts w:ascii="Times New Roman" w:hAnsi="Times New Roman"/>
                <w:spacing w:val="-1"/>
                <w:sz w:val="28"/>
                <w:szCs w:val="28"/>
                <w:lang w:eastAsia="en-US"/>
              </w:rPr>
              <w:t xml:space="preserve">смысла выражения. Выборочное чтение. </w:t>
            </w:r>
            <w:r w:rsidRPr="00EC5C44">
              <w:rPr>
                <w:rFonts w:ascii="Times New Roman" w:hAnsi="Times New Roman"/>
                <w:sz w:val="28"/>
                <w:szCs w:val="28"/>
                <w:lang w:eastAsia="en-US"/>
              </w:rPr>
              <w:t>Выразительное чтение с синтаксическими паузами и эмоциональной окраской по образцу, продемонстрированному учителем</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Знать содержание текста;</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читать текст по ролям;</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Навык осознанного правильного чтения.</w:t>
            </w:r>
          </w:p>
          <w:p w:rsidR="00EC5C44" w:rsidRPr="00EC5C44" w:rsidRDefault="00EC5C44">
            <w:pPr>
              <w:spacing w:before="230" w:line="256" w:lineRule="auto"/>
              <w:rPr>
                <w:rFonts w:ascii="Times New Roman" w:hAnsi="Times New Roman"/>
                <w:sz w:val="28"/>
                <w:szCs w:val="28"/>
                <w:lang w:eastAsia="en-US"/>
              </w:rPr>
            </w:pP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105</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p>
          <w:p w:rsidR="00EC5C44" w:rsidRPr="00EC5C44" w:rsidRDefault="00EC5C44">
            <w:pPr>
              <w:shd w:val="clear" w:color="auto" w:fill="FFFFFF"/>
              <w:spacing w:line="256" w:lineRule="auto"/>
              <w:ind w:right="643"/>
              <w:rPr>
                <w:rFonts w:ascii="Times New Roman" w:hAnsi="Times New Roman"/>
                <w:sz w:val="28"/>
                <w:szCs w:val="28"/>
                <w:lang w:eastAsia="en-US"/>
              </w:rPr>
            </w:pPr>
            <w:r w:rsidRPr="00EC5C44">
              <w:rPr>
                <w:rFonts w:ascii="Times New Roman" w:hAnsi="Times New Roman"/>
                <w:sz w:val="28"/>
                <w:szCs w:val="28"/>
                <w:lang w:eastAsia="en-US"/>
              </w:rPr>
              <w:t>Барсук. По Е. Чарушину</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48" w:hanging="5"/>
              <w:rPr>
                <w:rFonts w:ascii="Times New Roman" w:hAnsi="Times New Roman"/>
                <w:sz w:val="28"/>
                <w:szCs w:val="28"/>
                <w:lang w:eastAsia="en-US"/>
              </w:rPr>
            </w:pPr>
            <w:r w:rsidRPr="00EC5C44">
              <w:rPr>
                <w:rFonts w:ascii="Times New Roman" w:hAnsi="Times New Roman"/>
                <w:sz w:val="28"/>
                <w:szCs w:val="28"/>
                <w:lang w:eastAsia="en-US"/>
              </w:rPr>
              <w:t xml:space="preserve">Чтение по слогам многосложных слов и слов со </w:t>
            </w:r>
            <w:r w:rsidRPr="00EC5C44">
              <w:rPr>
                <w:rFonts w:ascii="Times New Roman" w:hAnsi="Times New Roman"/>
                <w:spacing w:val="-1"/>
                <w:sz w:val="28"/>
                <w:szCs w:val="28"/>
                <w:lang w:eastAsia="en-US"/>
              </w:rPr>
              <w:t xml:space="preserve">стечением согласных. Ответы на вопросы по содержанию текста. Выборочное чтение. </w:t>
            </w:r>
            <w:r w:rsidRPr="00EC5C44">
              <w:rPr>
                <w:rFonts w:ascii="Times New Roman" w:hAnsi="Times New Roman"/>
                <w:sz w:val="28"/>
                <w:szCs w:val="28"/>
                <w:lang w:eastAsia="en-US"/>
              </w:rPr>
              <w:t xml:space="preserve">Называние животных, впадающих в зимнюю спячку. Установление причинно-следственных </w:t>
            </w:r>
            <w:r w:rsidRPr="00EC5C44">
              <w:rPr>
                <w:rFonts w:ascii="Times New Roman" w:hAnsi="Times New Roman"/>
                <w:spacing w:val="-2"/>
                <w:sz w:val="28"/>
                <w:szCs w:val="28"/>
                <w:lang w:eastAsia="en-US"/>
              </w:rPr>
              <w:t xml:space="preserve">связей в поведении барсука. Подбор к иллюстрации </w:t>
            </w:r>
            <w:r w:rsidRPr="00EC5C44">
              <w:rPr>
                <w:rFonts w:ascii="Times New Roman" w:hAnsi="Times New Roman"/>
                <w:sz w:val="28"/>
                <w:szCs w:val="28"/>
                <w:lang w:eastAsia="en-US"/>
              </w:rPr>
              <w:t>отрывка из текста</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разбираться в содержании прочитанного;</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работы с учебником</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106</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p>
          <w:p w:rsidR="00EC5C44" w:rsidRPr="00EC5C44" w:rsidRDefault="00EC5C44">
            <w:pPr>
              <w:shd w:val="clear" w:color="auto" w:fill="FFFFFF"/>
              <w:spacing w:line="256" w:lineRule="auto"/>
              <w:ind w:right="24"/>
              <w:rPr>
                <w:rFonts w:ascii="Times New Roman" w:hAnsi="Times New Roman"/>
                <w:sz w:val="28"/>
                <w:szCs w:val="28"/>
                <w:lang w:eastAsia="en-US"/>
              </w:rPr>
            </w:pPr>
            <w:r w:rsidRPr="00EC5C44">
              <w:rPr>
                <w:rFonts w:ascii="Times New Roman" w:hAnsi="Times New Roman"/>
                <w:spacing w:val="-3"/>
                <w:sz w:val="28"/>
                <w:szCs w:val="28"/>
                <w:lang w:eastAsia="en-US"/>
              </w:rPr>
              <w:t xml:space="preserve">Весенняя песенка. </w:t>
            </w:r>
            <w:r w:rsidRPr="00EC5C44">
              <w:rPr>
                <w:rFonts w:ascii="Times New Roman" w:hAnsi="Times New Roman"/>
                <w:sz w:val="28"/>
                <w:szCs w:val="28"/>
                <w:lang w:eastAsia="en-US"/>
              </w:rPr>
              <w:t>С. Маршак</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149" w:hanging="5"/>
              <w:rPr>
                <w:rFonts w:ascii="Times New Roman" w:hAnsi="Times New Roman"/>
                <w:sz w:val="28"/>
                <w:szCs w:val="28"/>
                <w:lang w:eastAsia="en-US"/>
              </w:rPr>
            </w:pPr>
            <w:r w:rsidRPr="00EC5C44">
              <w:rPr>
                <w:rFonts w:ascii="Times New Roman" w:hAnsi="Times New Roman"/>
                <w:spacing w:val="-1"/>
                <w:sz w:val="28"/>
                <w:szCs w:val="28"/>
                <w:lang w:eastAsia="en-US"/>
              </w:rPr>
              <w:t xml:space="preserve">Чтение целым словом ранее отработанных слов. </w:t>
            </w:r>
            <w:r w:rsidRPr="00EC5C44">
              <w:rPr>
                <w:rFonts w:ascii="Times New Roman" w:hAnsi="Times New Roman"/>
                <w:spacing w:val="-3"/>
                <w:sz w:val="28"/>
                <w:szCs w:val="28"/>
                <w:lang w:eastAsia="en-US"/>
              </w:rPr>
              <w:t xml:space="preserve">Ответы на вопросы по содержанию стихотворения. </w:t>
            </w:r>
            <w:r w:rsidRPr="00EC5C44">
              <w:rPr>
                <w:rFonts w:ascii="Times New Roman" w:hAnsi="Times New Roman"/>
                <w:spacing w:val="-1"/>
                <w:sz w:val="28"/>
                <w:szCs w:val="28"/>
                <w:lang w:eastAsia="en-US"/>
              </w:rPr>
              <w:t xml:space="preserve">Называние примет весны. Объяснение слов. </w:t>
            </w:r>
            <w:r w:rsidRPr="00EC5C44">
              <w:rPr>
                <w:rFonts w:ascii="Times New Roman" w:hAnsi="Times New Roman"/>
                <w:sz w:val="28"/>
                <w:szCs w:val="28"/>
                <w:lang w:eastAsia="en-US"/>
              </w:rPr>
              <w:t xml:space="preserve">Выборочное чтение. Выразительное чтение по </w:t>
            </w:r>
            <w:r w:rsidRPr="00EC5C44">
              <w:rPr>
                <w:rFonts w:ascii="Times New Roman" w:hAnsi="Times New Roman"/>
                <w:spacing w:val="-1"/>
                <w:sz w:val="28"/>
                <w:szCs w:val="28"/>
                <w:lang w:eastAsia="en-US"/>
              </w:rPr>
              <w:t>образцу, продемонстрированному учителем</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выразительно читать текст;</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работы с книгой.</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107</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p>
          <w:p w:rsidR="00EC5C44" w:rsidRPr="00EC5C44" w:rsidRDefault="00EC5C44">
            <w:pPr>
              <w:shd w:val="clear" w:color="auto" w:fill="FFFFFF"/>
              <w:spacing w:line="256" w:lineRule="auto"/>
              <w:ind w:right="125"/>
              <w:rPr>
                <w:rFonts w:ascii="Times New Roman" w:hAnsi="Times New Roman"/>
                <w:sz w:val="28"/>
                <w:szCs w:val="28"/>
                <w:lang w:eastAsia="en-US"/>
              </w:rPr>
            </w:pPr>
            <w:r w:rsidRPr="00EC5C44">
              <w:rPr>
                <w:rFonts w:ascii="Times New Roman" w:hAnsi="Times New Roman"/>
                <w:spacing w:val="-2"/>
                <w:sz w:val="28"/>
                <w:szCs w:val="28"/>
                <w:lang w:eastAsia="en-US"/>
              </w:rPr>
              <w:t xml:space="preserve">На краю леса. По </w:t>
            </w:r>
            <w:r w:rsidRPr="00EC5C44">
              <w:rPr>
                <w:rFonts w:ascii="Times New Roman" w:hAnsi="Times New Roman"/>
                <w:sz w:val="28"/>
                <w:szCs w:val="28"/>
                <w:lang w:eastAsia="en-US"/>
              </w:rPr>
              <w:t>И. Соколову-Микитову</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115" w:hanging="5"/>
              <w:rPr>
                <w:rFonts w:ascii="Times New Roman" w:hAnsi="Times New Roman"/>
                <w:sz w:val="28"/>
                <w:szCs w:val="28"/>
                <w:lang w:eastAsia="en-US"/>
              </w:rPr>
            </w:pPr>
            <w:r w:rsidRPr="00EC5C44">
              <w:rPr>
                <w:rFonts w:ascii="Times New Roman" w:hAnsi="Times New Roman"/>
                <w:sz w:val="28"/>
                <w:szCs w:val="28"/>
                <w:lang w:eastAsia="en-US"/>
              </w:rPr>
              <w:t xml:space="preserve">Чтение по слогам многосложных слов и слов со </w:t>
            </w:r>
            <w:r w:rsidRPr="00EC5C44">
              <w:rPr>
                <w:rFonts w:ascii="Times New Roman" w:hAnsi="Times New Roman"/>
                <w:spacing w:val="-1"/>
                <w:sz w:val="28"/>
                <w:szCs w:val="28"/>
                <w:lang w:eastAsia="en-US"/>
              </w:rPr>
              <w:t xml:space="preserve">стечением согласных. Ответы на вопросы по </w:t>
            </w:r>
            <w:r w:rsidRPr="00EC5C44">
              <w:rPr>
                <w:rFonts w:ascii="Times New Roman" w:hAnsi="Times New Roman"/>
                <w:spacing w:val="-3"/>
                <w:sz w:val="28"/>
                <w:szCs w:val="28"/>
                <w:lang w:eastAsia="en-US"/>
              </w:rPr>
              <w:t xml:space="preserve">содержанию рассказа. Называние признаков весны. </w:t>
            </w:r>
            <w:r w:rsidRPr="00EC5C44">
              <w:rPr>
                <w:rFonts w:ascii="Times New Roman" w:hAnsi="Times New Roman"/>
                <w:sz w:val="28"/>
                <w:szCs w:val="28"/>
                <w:lang w:eastAsia="en-US"/>
              </w:rPr>
              <w:t xml:space="preserve">Составление предложений с заданными </w:t>
            </w:r>
            <w:r w:rsidRPr="00EC5C44">
              <w:rPr>
                <w:rFonts w:ascii="Times New Roman" w:hAnsi="Times New Roman"/>
                <w:spacing w:val="-1"/>
                <w:sz w:val="28"/>
                <w:szCs w:val="28"/>
                <w:lang w:eastAsia="en-US"/>
              </w:rPr>
              <w:t xml:space="preserve">словосочетаниями. Установление причинно-следственных связей между событиями в тексте. Характеристика поведения лосёнка и лосихи. </w:t>
            </w:r>
            <w:r w:rsidRPr="00EC5C44">
              <w:rPr>
                <w:rFonts w:ascii="Times New Roman" w:hAnsi="Times New Roman"/>
                <w:spacing w:val="-2"/>
                <w:sz w:val="28"/>
                <w:szCs w:val="28"/>
                <w:lang w:eastAsia="en-US"/>
              </w:rPr>
              <w:t xml:space="preserve">Уяснение смысла заботливого отношения матери к </w:t>
            </w:r>
            <w:r w:rsidRPr="00EC5C44">
              <w:rPr>
                <w:rFonts w:ascii="Times New Roman" w:hAnsi="Times New Roman"/>
                <w:sz w:val="28"/>
                <w:szCs w:val="28"/>
                <w:lang w:eastAsia="en-US"/>
              </w:rPr>
              <w:t>ребёнку</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передавать содержание текста по вопросам;</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работы с учебником.</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108</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p>
          <w:p w:rsidR="00EC5C44" w:rsidRPr="00EC5C44" w:rsidRDefault="00EC5C44">
            <w:pPr>
              <w:shd w:val="clear" w:color="auto" w:fill="FFFFFF"/>
              <w:spacing w:line="256" w:lineRule="auto"/>
              <w:ind w:right="686"/>
              <w:rPr>
                <w:rFonts w:ascii="Times New Roman" w:hAnsi="Times New Roman"/>
                <w:sz w:val="28"/>
                <w:szCs w:val="28"/>
                <w:lang w:eastAsia="en-US"/>
              </w:rPr>
            </w:pPr>
            <w:r w:rsidRPr="00EC5C44">
              <w:rPr>
                <w:rFonts w:ascii="Times New Roman" w:hAnsi="Times New Roman"/>
                <w:sz w:val="28"/>
                <w:szCs w:val="28"/>
                <w:lang w:eastAsia="en-US"/>
              </w:rPr>
              <w:t>Подходящая вещь. По В. Голявкину</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24" w:hanging="5"/>
              <w:rPr>
                <w:rFonts w:ascii="Times New Roman" w:hAnsi="Times New Roman"/>
                <w:sz w:val="28"/>
                <w:szCs w:val="28"/>
                <w:lang w:eastAsia="en-US"/>
              </w:rPr>
            </w:pPr>
            <w:r w:rsidRPr="00EC5C44">
              <w:rPr>
                <w:rFonts w:ascii="Times New Roman" w:hAnsi="Times New Roman"/>
                <w:sz w:val="28"/>
                <w:szCs w:val="28"/>
                <w:lang w:eastAsia="en-US"/>
              </w:rPr>
              <w:t xml:space="preserve">Чтение по слогам многосложных слов и слов со стечением согласных. Чтение целым словом ранее отработанных слов. Ответы на вопросы по </w:t>
            </w:r>
            <w:r w:rsidRPr="00EC5C44">
              <w:rPr>
                <w:rFonts w:ascii="Times New Roman" w:hAnsi="Times New Roman"/>
                <w:spacing w:val="-2"/>
                <w:sz w:val="28"/>
                <w:szCs w:val="28"/>
                <w:lang w:eastAsia="en-US"/>
              </w:rPr>
              <w:t xml:space="preserve">содержанию текста. Объяснение смысла выражения </w:t>
            </w:r>
            <w:r w:rsidRPr="00EC5C44">
              <w:rPr>
                <w:rFonts w:ascii="Times New Roman" w:hAnsi="Times New Roman"/>
                <w:sz w:val="28"/>
                <w:szCs w:val="28"/>
                <w:lang w:eastAsia="en-US"/>
              </w:rPr>
              <w:t xml:space="preserve">«подходящая вещь». Элементарная оценка </w:t>
            </w:r>
            <w:r w:rsidRPr="00EC5C44">
              <w:rPr>
                <w:rFonts w:ascii="Times New Roman" w:hAnsi="Times New Roman"/>
                <w:spacing w:val="-1"/>
                <w:sz w:val="28"/>
                <w:szCs w:val="28"/>
                <w:lang w:eastAsia="en-US"/>
              </w:rPr>
              <w:t xml:space="preserve">поступков героев рассказа. Выборочное чтение. </w:t>
            </w:r>
            <w:r w:rsidRPr="00EC5C44">
              <w:rPr>
                <w:rFonts w:ascii="Times New Roman" w:hAnsi="Times New Roman"/>
                <w:sz w:val="28"/>
                <w:szCs w:val="28"/>
                <w:lang w:eastAsia="en-US"/>
              </w:rPr>
              <w:t>Составление небольшого рассказа по иллюстрациям</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читать текст выразительно;</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осознанного правильного чтения.</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109</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p>
          <w:p w:rsidR="00EC5C44" w:rsidRPr="00EC5C44" w:rsidRDefault="00EC5C44">
            <w:pPr>
              <w:shd w:val="clear" w:color="auto" w:fill="FFFFFF"/>
              <w:spacing w:line="256" w:lineRule="auto"/>
              <w:rPr>
                <w:rFonts w:ascii="Times New Roman" w:hAnsi="Times New Roman"/>
                <w:sz w:val="28"/>
                <w:szCs w:val="28"/>
                <w:lang w:eastAsia="en-US"/>
              </w:rPr>
            </w:pPr>
            <w:r w:rsidRPr="00EC5C44">
              <w:rPr>
                <w:rFonts w:ascii="Times New Roman" w:hAnsi="Times New Roman"/>
                <w:sz w:val="28"/>
                <w:szCs w:val="28"/>
                <w:lang w:eastAsia="en-US"/>
              </w:rPr>
              <w:t>Деньки стоят</w:t>
            </w:r>
          </w:p>
          <w:p w:rsidR="00EC5C44" w:rsidRPr="00EC5C44" w:rsidRDefault="00EC5C44">
            <w:pPr>
              <w:shd w:val="clear" w:color="auto" w:fill="FFFFFF"/>
              <w:spacing w:line="256" w:lineRule="auto"/>
              <w:rPr>
                <w:rFonts w:ascii="Times New Roman" w:hAnsi="Times New Roman"/>
                <w:sz w:val="28"/>
                <w:szCs w:val="28"/>
                <w:lang w:eastAsia="en-US"/>
              </w:rPr>
            </w:pPr>
            <w:r w:rsidRPr="00EC5C44">
              <w:rPr>
                <w:rFonts w:ascii="Times New Roman" w:hAnsi="Times New Roman"/>
                <w:sz w:val="28"/>
                <w:szCs w:val="28"/>
                <w:lang w:eastAsia="en-US"/>
              </w:rPr>
              <w:t>погожие</w:t>
            </w:r>
            <w:r w:rsidRPr="00EC5C44">
              <w:rPr>
                <w:rFonts w:ascii="Times New Roman" w:hAnsi="Times New Roman"/>
                <w:noProof/>
                <w:sz w:val="28"/>
                <w:szCs w:val="28"/>
                <w:lang w:eastAsia="en-US"/>
              </w:rPr>
              <w:t>…</w:t>
            </w:r>
          </w:p>
          <w:p w:rsidR="00EC5C44" w:rsidRPr="00EC5C44" w:rsidRDefault="00EC5C44">
            <w:pPr>
              <w:shd w:val="clear" w:color="auto" w:fill="FFFFFF"/>
              <w:spacing w:line="256" w:lineRule="auto"/>
              <w:rPr>
                <w:rFonts w:ascii="Times New Roman" w:hAnsi="Times New Roman"/>
                <w:sz w:val="28"/>
                <w:szCs w:val="28"/>
                <w:lang w:eastAsia="en-US"/>
              </w:rPr>
            </w:pPr>
            <w:r w:rsidRPr="00EC5C44">
              <w:rPr>
                <w:rFonts w:ascii="Times New Roman" w:hAnsi="Times New Roman"/>
                <w:spacing w:val="-2"/>
                <w:sz w:val="28"/>
                <w:szCs w:val="28"/>
                <w:lang w:eastAsia="en-US"/>
              </w:rPr>
              <w:t>М. Пляцковский</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34" w:hanging="5"/>
              <w:rPr>
                <w:rFonts w:ascii="Times New Roman" w:hAnsi="Times New Roman"/>
                <w:sz w:val="28"/>
                <w:szCs w:val="28"/>
                <w:lang w:eastAsia="en-US"/>
              </w:rPr>
            </w:pPr>
            <w:r w:rsidRPr="00EC5C44">
              <w:rPr>
                <w:rFonts w:ascii="Times New Roman" w:hAnsi="Times New Roman"/>
                <w:sz w:val="28"/>
                <w:szCs w:val="28"/>
                <w:lang w:eastAsia="en-US"/>
              </w:rPr>
              <w:t xml:space="preserve">Чтение по слогам многосложных слов и слов со </w:t>
            </w:r>
            <w:r w:rsidRPr="00EC5C44">
              <w:rPr>
                <w:rFonts w:ascii="Times New Roman" w:hAnsi="Times New Roman"/>
                <w:spacing w:val="-1"/>
                <w:sz w:val="28"/>
                <w:szCs w:val="28"/>
                <w:lang w:eastAsia="en-US"/>
              </w:rPr>
              <w:t xml:space="preserve">стечением согласных. Ответы на вопросы по </w:t>
            </w:r>
            <w:r w:rsidRPr="00EC5C44">
              <w:rPr>
                <w:rFonts w:ascii="Times New Roman" w:hAnsi="Times New Roman"/>
                <w:sz w:val="28"/>
                <w:szCs w:val="28"/>
                <w:lang w:eastAsia="en-US"/>
              </w:rPr>
              <w:t xml:space="preserve">содержанию стихотворения. Подбор синонимических замен. Нахождение образных </w:t>
            </w:r>
            <w:r w:rsidRPr="00EC5C44">
              <w:rPr>
                <w:rFonts w:ascii="Times New Roman" w:hAnsi="Times New Roman"/>
                <w:spacing w:val="-1"/>
                <w:sz w:val="28"/>
                <w:szCs w:val="28"/>
                <w:lang w:eastAsia="en-US"/>
              </w:rPr>
              <w:t>сравнений в тексте. Установление причинно-</w:t>
            </w:r>
            <w:r w:rsidRPr="00EC5C44">
              <w:rPr>
                <w:rFonts w:ascii="Times New Roman" w:hAnsi="Times New Roman"/>
                <w:sz w:val="28"/>
                <w:szCs w:val="28"/>
                <w:lang w:eastAsia="en-US"/>
              </w:rPr>
              <w:t xml:space="preserve">следственных связей между природными явлениями. Определение настроения </w:t>
            </w:r>
            <w:r w:rsidRPr="00EC5C44">
              <w:rPr>
                <w:rFonts w:ascii="Times New Roman" w:hAnsi="Times New Roman"/>
                <w:spacing w:val="-2"/>
                <w:sz w:val="28"/>
                <w:szCs w:val="28"/>
                <w:lang w:eastAsia="en-US"/>
              </w:rPr>
              <w:t xml:space="preserve">стихотворения. Выборочное чтение. Выразительное </w:t>
            </w:r>
            <w:r w:rsidRPr="00EC5C44">
              <w:rPr>
                <w:rFonts w:ascii="Times New Roman" w:hAnsi="Times New Roman"/>
                <w:sz w:val="28"/>
                <w:szCs w:val="28"/>
                <w:lang w:eastAsia="en-US"/>
              </w:rPr>
              <w:t>чтение по образцу, продемонстрированному учителем</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Знать весенние изменения в природе;</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делать выводы из прочитанного, читать по слогам короткие тексты;</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Навык ответов на вопросы.</w:t>
            </w:r>
          </w:p>
          <w:p w:rsidR="00EC5C44" w:rsidRPr="00EC5C44" w:rsidRDefault="00EC5C44">
            <w:pPr>
              <w:spacing w:before="230" w:line="256" w:lineRule="auto"/>
              <w:rPr>
                <w:rFonts w:ascii="Times New Roman" w:hAnsi="Times New Roman"/>
                <w:sz w:val="28"/>
                <w:szCs w:val="28"/>
                <w:lang w:eastAsia="en-US"/>
              </w:rPr>
            </w:pP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110</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p>
          <w:p w:rsidR="00EC5C44" w:rsidRPr="00EC5C44" w:rsidRDefault="00EC5C44">
            <w:pPr>
              <w:shd w:val="clear" w:color="auto" w:fill="FFFFFF"/>
              <w:spacing w:line="256" w:lineRule="auto"/>
              <w:ind w:right="307"/>
              <w:rPr>
                <w:rFonts w:ascii="Times New Roman" w:hAnsi="Times New Roman"/>
                <w:sz w:val="28"/>
                <w:szCs w:val="28"/>
                <w:lang w:eastAsia="en-US"/>
              </w:rPr>
            </w:pPr>
            <w:r w:rsidRPr="00EC5C44">
              <w:rPr>
                <w:rFonts w:ascii="Times New Roman" w:hAnsi="Times New Roman"/>
                <w:spacing w:val="-4"/>
                <w:sz w:val="28"/>
                <w:szCs w:val="28"/>
                <w:lang w:eastAsia="en-US"/>
              </w:rPr>
              <w:t xml:space="preserve">Ручей и камень. </w:t>
            </w:r>
            <w:r w:rsidRPr="00EC5C44">
              <w:rPr>
                <w:rFonts w:ascii="Times New Roman" w:hAnsi="Times New Roman"/>
                <w:sz w:val="28"/>
                <w:szCs w:val="28"/>
                <w:lang w:eastAsia="en-US"/>
              </w:rPr>
              <w:t>По С. Козлову</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139" w:hanging="5"/>
              <w:rPr>
                <w:rFonts w:ascii="Times New Roman" w:hAnsi="Times New Roman"/>
                <w:sz w:val="28"/>
                <w:szCs w:val="28"/>
                <w:lang w:eastAsia="en-US"/>
              </w:rPr>
            </w:pPr>
            <w:r w:rsidRPr="00EC5C44">
              <w:rPr>
                <w:rFonts w:ascii="Times New Roman" w:hAnsi="Times New Roman"/>
                <w:sz w:val="28"/>
                <w:szCs w:val="28"/>
                <w:lang w:eastAsia="en-US"/>
              </w:rPr>
              <w:t xml:space="preserve">Чтение по слогам многосложных слов и слов со </w:t>
            </w:r>
            <w:r w:rsidRPr="00EC5C44">
              <w:rPr>
                <w:rFonts w:ascii="Times New Roman" w:hAnsi="Times New Roman"/>
                <w:spacing w:val="-1"/>
                <w:sz w:val="28"/>
                <w:szCs w:val="28"/>
                <w:lang w:eastAsia="en-US"/>
              </w:rPr>
              <w:t xml:space="preserve">стечением согласных. Чтение целым словом. Ответы на вопросы по содержанию текста. Выборочное чтение. Выразительное чтение реплик </w:t>
            </w:r>
            <w:r w:rsidRPr="00EC5C44">
              <w:rPr>
                <w:rFonts w:ascii="Times New Roman" w:hAnsi="Times New Roman"/>
                <w:sz w:val="28"/>
                <w:szCs w:val="28"/>
                <w:lang w:eastAsia="en-US"/>
              </w:rPr>
              <w:t xml:space="preserve">с восклицательной, звательной интонацией по </w:t>
            </w:r>
            <w:r w:rsidRPr="00EC5C44">
              <w:rPr>
                <w:rFonts w:ascii="Times New Roman" w:hAnsi="Times New Roman"/>
                <w:spacing w:val="-1"/>
                <w:sz w:val="28"/>
                <w:szCs w:val="28"/>
                <w:lang w:eastAsia="en-US"/>
              </w:rPr>
              <w:t xml:space="preserve">образцу, продемонстрированному учителем. </w:t>
            </w:r>
            <w:r w:rsidRPr="00EC5C44">
              <w:rPr>
                <w:rFonts w:ascii="Times New Roman" w:hAnsi="Times New Roman"/>
                <w:sz w:val="28"/>
                <w:szCs w:val="28"/>
                <w:lang w:eastAsia="en-US"/>
              </w:rPr>
              <w:t>Установление последовательности событий и их причинно-следственной связи. Составление предложения по иллюстрации</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Вежливые дела и поступки;</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делать выводы из прочитанного.</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правильного, осознанного чтения.</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111</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p>
          <w:p w:rsidR="00EC5C44" w:rsidRPr="00EC5C44" w:rsidRDefault="00EC5C44">
            <w:pPr>
              <w:shd w:val="clear" w:color="auto" w:fill="FFFFFF"/>
              <w:spacing w:line="256" w:lineRule="auto"/>
              <w:ind w:right="91" w:hanging="5"/>
              <w:rPr>
                <w:rFonts w:ascii="Times New Roman" w:hAnsi="Times New Roman"/>
                <w:sz w:val="28"/>
                <w:szCs w:val="28"/>
                <w:lang w:eastAsia="en-US"/>
              </w:rPr>
            </w:pPr>
            <w:r w:rsidRPr="00EC5C44">
              <w:rPr>
                <w:rFonts w:ascii="Times New Roman" w:hAnsi="Times New Roman"/>
                <w:sz w:val="28"/>
                <w:szCs w:val="28"/>
                <w:lang w:eastAsia="en-US"/>
              </w:rPr>
              <w:t xml:space="preserve">Как птицы лису проучили. </w:t>
            </w:r>
            <w:r w:rsidRPr="00EC5C44">
              <w:rPr>
                <w:rFonts w:ascii="Times New Roman" w:hAnsi="Times New Roman"/>
                <w:spacing w:val="-2"/>
                <w:sz w:val="28"/>
                <w:szCs w:val="28"/>
                <w:lang w:eastAsia="en-US"/>
              </w:rPr>
              <w:t xml:space="preserve">Русская народная </w:t>
            </w:r>
            <w:r w:rsidRPr="00EC5C44">
              <w:rPr>
                <w:rFonts w:ascii="Times New Roman" w:hAnsi="Times New Roman"/>
                <w:sz w:val="28"/>
                <w:szCs w:val="28"/>
                <w:lang w:eastAsia="en-US"/>
              </w:rPr>
              <w:t>сказка</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154" w:hanging="5"/>
              <w:rPr>
                <w:rFonts w:ascii="Times New Roman" w:hAnsi="Times New Roman"/>
                <w:sz w:val="28"/>
                <w:szCs w:val="28"/>
                <w:lang w:eastAsia="en-US"/>
              </w:rPr>
            </w:pPr>
            <w:r w:rsidRPr="00EC5C44">
              <w:rPr>
                <w:rFonts w:ascii="Times New Roman" w:hAnsi="Times New Roman"/>
                <w:sz w:val="28"/>
                <w:szCs w:val="28"/>
                <w:lang w:eastAsia="en-US"/>
              </w:rPr>
              <w:t xml:space="preserve">Чтение по слогам многосложных слов и слов со </w:t>
            </w:r>
            <w:r w:rsidRPr="00EC5C44">
              <w:rPr>
                <w:rFonts w:ascii="Times New Roman" w:hAnsi="Times New Roman"/>
                <w:spacing w:val="-1"/>
                <w:sz w:val="28"/>
                <w:szCs w:val="28"/>
                <w:lang w:eastAsia="en-US"/>
              </w:rPr>
              <w:t xml:space="preserve">стечением согласных. Ответы на вопросы по </w:t>
            </w:r>
            <w:r w:rsidRPr="00EC5C44">
              <w:rPr>
                <w:rFonts w:ascii="Times New Roman" w:hAnsi="Times New Roman"/>
                <w:spacing w:val="-2"/>
                <w:sz w:val="28"/>
                <w:szCs w:val="28"/>
                <w:lang w:eastAsia="en-US"/>
              </w:rPr>
              <w:t xml:space="preserve">содержанию текста. Выборочное чтение. Пересказ </w:t>
            </w:r>
            <w:r w:rsidRPr="00EC5C44">
              <w:rPr>
                <w:rFonts w:ascii="Times New Roman" w:hAnsi="Times New Roman"/>
                <w:sz w:val="28"/>
                <w:szCs w:val="28"/>
                <w:lang w:eastAsia="en-US"/>
              </w:rPr>
              <w:t xml:space="preserve">по серии сюжетных картинок. Объяснение </w:t>
            </w:r>
            <w:r w:rsidRPr="00EC5C44">
              <w:rPr>
                <w:rFonts w:ascii="Times New Roman" w:hAnsi="Times New Roman"/>
                <w:spacing w:val="-2"/>
                <w:sz w:val="28"/>
                <w:szCs w:val="28"/>
                <w:lang w:eastAsia="en-US"/>
              </w:rPr>
              <w:t xml:space="preserve">заголовка текста. Элементарная оценка отношений </w:t>
            </w:r>
            <w:r w:rsidRPr="00EC5C44">
              <w:rPr>
                <w:rFonts w:ascii="Times New Roman" w:hAnsi="Times New Roman"/>
                <w:sz w:val="28"/>
                <w:szCs w:val="28"/>
                <w:lang w:eastAsia="en-US"/>
              </w:rPr>
              <w:t>героев сказки</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Знать весенние изменения в природе, название весенних месяцев;</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читать по слогам короткие тексты, отвечать на вопросы учителя;</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Навык правильного чтения.</w:t>
            </w:r>
          </w:p>
          <w:p w:rsidR="00EC5C44" w:rsidRPr="00EC5C44" w:rsidRDefault="00EC5C44">
            <w:pPr>
              <w:spacing w:before="230" w:line="256" w:lineRule="auto"/>
              <w:rPr>
                <w:rFonts w:ascii="Times New Roman" w:hAnsi="Times New Roman"/>
                <w:sz w:val="28"/>
                <w:szCs w:val="28"/>
                <w:lang w:eastAsia="en-US"/>
              </w:rPr>
            </w:pP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112</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p>
          <w:p w:rsidR="00EC5C44" w:rsidRPr="00EC5C44" w:rsidRDefault="00EC5C44">
            <w:pPr>
              <w:shd w:val="clear" w:color="auto" w:fill="FFFFFF"/>
              <w:spacing w:line="256" w:lineRule="auto"/>
              <w:ind w:right="14" w:hanging="5"/>
              <w:rPr>
                <w:rFonts w:ascii="Times New Roman" w:hAnsi="Times New Roman"/>
                <w:sz w:val="28"/>
                <w:szCs w:val="28"/>
                <w:lang w:eastAsia="en-US"/>
              </w:rPr>
            </w:pPr>
            <w:r w:rsidRPr="00EC5C44">
              <w:rPr>
                <w:rFonts w:ascii="Times New Roman" w:hAnsi="Times New Roman"/>
                <w:spacing w:val="-3"/>
                <w:sz w:val="28"/>
                <w:szCs w:val="28"/>
                <w:lang w:eastAsia="en-US"/>
              </w:rPr>
              <w:t xml:space="preserve">Вкусный урок. По </w:t>
            </w:r>
            <w:r w:rsidRPr="00EC5C44">
              <w:rPr>
                <w:rFonts w:ascii="Times New Roman" w:hAnsi="Times New Roman"/>
                <w:spacing w:val="-1"/>
                <w:sz w:val="28"/>
                <w:szCs w:val="28"/>
                <w:lang w:eastAsia="en-US"/>
              </w:rPr>
              <w:t>Т. Шарыгиной</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96" w:hanging="5"/>
              <w:rPr>
                <w:rFonts w:ascii="Times New Roman" w:hAnsi="Times New Roman"/>
                <w:sz w:val="28"/>
                <w:szCs w:val="28"/>
                <w:lang w:eastAsia="en-US"/>
              </w:rPr>
            </w:pPr>
            <w:r w:rsidRPr="00EC5C44">
              <w:rPr>
                <w:rFonts w:ascii="Times New Roman" w:hAnsi="Times New Roman"/>
                <w:sz w:val="28"/>
                <w:szCs w:val="28"/>
                <w:lang w:eastAsia="en-US"/>
              </w:rPr>
              <w:t xml:space="preserve">Чтение по слогам многосложных слов. Чтение </w:t>
            </w:r>
            <w:r w:rsidRPr="00EC5C44">
              <w:rPr>
                <w:rFonts w:ascii="Times New Roman" w:hAnsi="Times New Roman"/>
                <w:spacing w:val="-2"/>
                <w:sz w:val="28"/>
                <w:szCs w:val="28"/>
                <w:lang w:eastAsia="en-US"/>
              </w:rPr>
              <w:t xml:space="preserve">целым словом ранее отработанных слов. Ответы на </w:t>
            </w:r>
            <w:r w:rsidRPr="00EC5C44">
              <w:rPr>
                <w:rFonts w:ascii="Times New Roman" w:hAnsi="Times New Roman"/>
                <w:sz w:val="28"/>
                <w:szCs w:val="28"/>
                <w:lang w:eastAsia="en-US"/>
              </w:rPr>
              <w:t xml:space="preserve">вопросы по содержанию текста. Выборочное чтение. Составление предложений с опорой на </w:t>
            </w:r>
            <w:r w:rsidRPr="00EC5C44">
              <w:rPr>
                <w:rFonts w:ascii="Times New Roman" w:hAnsi="Times New Roman"/>
                <w:spacing w:val="-2"/>
                <w:sz w:val="28"/>
                <w:szCs w:val="28"/>
                <w:lang w:eastAsia="en-US"/>
              </w:rPr>
              <w:t>сюжетную картинку. Объяснение заголовка текста</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Знать о весенних изменениях в природе;</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разбираться в содержании прочитанного, отвечать на вопросы учителя;</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ответов на вопросы.</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113</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p>
          <w:p w:rsidR="00EC5C44" w:rsidRPr="00EC5C44" w:rsidRDefault="00EC5C44">
            <w:pPr>
              <w:shd w:val="clear" w:color="auto" w:fill="FFFFFF"/>
              <w:spacing w:line="256" w:lineRule="auto"/>
              <w:rPr>
                <w:rFonts w:ascii="Times New Roman" w:hAnsi="Times New Roman"/>
                <w:sz w:val="28"/>
                <w:szCs w:val="28"/>
                <w:lang w:eastAsia="en-US"/>
              </w:rPr>
            </w:pPr>
            <w:r w:rsidRPr="00EC5C44">
              <w:rPr>
                <w:rFonts w:ascii="Times New Roman" w:hAnsi="Times New Roman"/>
                <w:spacing w:val="-2"/>
                <w:sz w:val="28"/>
                <w:szCs w:val="28"/>
                <w:lang w:eastAsia="en-US"/>
              </w:rPr>
              <w:t>Почему скворец</w:t>
            </w:r>
          </w:p>
          <w:p w:rsidR="00EC5C44" w:rsidRPr="00EC5C44" w:rsidRDefault="00EC5C44">
            <w:pPr>
              <w:shd w:val="clear" w:color="auto" w:fill="FFFFFF"/>
              <w:spacing w:line="256" w:lineRule="auto"/>
              <w:rPr>
                <w:rFonts w:ascii="Times New Roman" w:hAnsi="Times New Roman"/>
                <w:sz w:val="28"/>
                <w:szCs w:val="28"/>
                <w:lang w:eastAsia="en-US"/>
              </w:rPr>
            </w:pPr>
            <w:r w:rsidRPr="00EC5C44">
              <w:rPr>
                <w:rFonts w:ascii="Times New Roman" w:hAnsi="Times New Roman"/>
                <w:sz w:val="28"/>
                <w:szCs w:val="28"/>
                <w:lang w:eastAsia="en-US"/>
              </w:rPr>
              <w:t>весёлый?</w:t>
            </w:r>
          </w:p>
          <w:p w:rsidR="00EC5C44" w:rsidRPr="00EC5C44" w:rsidRDefault="00EC5C44">
            <w:pPr>
              <w:shd w:val="clear" w:color="auto" w:fill="FFFFFF"/>
              <w:spacing w:line="256" w:lineRule="auto"/>
              <w:rPr>
                <w:rFonts w:ascii="Times New Roman" w:hAnsi="Times New Roman"/>
                <w:sz w:val="28"/>
                <w:szCs w:val="28"/>
                <w:lang w:eastAsia="en-US"/>
              </w:rPr>
            </w:pPr>
            <w:r w:rsidRPr="00EC5C44">
              <w:rPr>
                <w:rFonts w:ascii="Times New Roman" w:hAnsi="Times New Roman"/>
                <w:sz w:val="28"/>
                <w:szCs w:val="28"/>
                <w:lang w:eastAsia="en-US"/>
              </w:rPr>
              <w:t>С. Косенко</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178" w:firstLine="5"/>
              <w:rPr>
                <w:rFonts w:ascii="Times New Roman" w:hAnsi="Times New Roman"/>
                <w:sz w:val="28"/>
                <w:szCs w:val="28"/>
                <w:lang w:eastAsia="en-US"/>
              </w:rPr>
            </w:pPr>
            <w:r w:rsidRPr="00EC5C44">
              <w:rPr>
                <w:rFonts w:ascii="Times New Roman" w:hAnsi="Times New Roman"/>
                <w:spacing w:val="-1"/>
                <w:sz w:val="28"/>
                <w:szCs w:val="28"/>
                <w:lang w:eastAsia="en-US"/>
              </w:rPr>
              <w:t xml:space="preserve">Определение настроения стихотворения. </w:t>
            </w:r>
            <w:r w:rsidRPr="00EC5C44">
              <w:rPr>
                <w:rFonts w:ascii="Times New Roman" w:hAnsi="Times New Roman"/>
                <w:sz w:val="28"/>
                <w:szCs w:val="28"/>
                <w:lang w:eastAsia="en-US"/>
              </w:rPr>
              <w:t xml:space="preserve">Выразительное чтение по образцу, продемонстрированному учителем, с вопросительной и восклицательной интонацией. </w:t>
            </w:r>
            <w:r w:rsidRPr="00EC5C44">
              <w:rPr>
                <w:rFonts w:ascii="Times New Roman" w:hAnsi="Times New Roman"/>
                <w:spacing w:val="-2"/>
                <w:sz w:val="28"/>
                <w:szCs w:val="28"/>
                <w:lang w:eastAsia="en-US"/>
              </w:rPr>
              <w:t xml:space="preserve">Выборочное чтение. Объяснение заголовка текста. </w:t>
            </w:r>
            <w:r w:rsidRPr="00EC5C44">
              <w:rPr>
                <w:rFonts w:ascii="Times New Roman" w:hAnsi="Times New Roman"/>
                <w:sz w:val="28"/>
                <w:szCs w:val="28"/>
                <w:lang w:eastAsia="en-US"/>
              </w:rPr>
              <w:t xml:space="preserve">Подбор синонимических замен. Объяснение значения слов. Чтение рассказа в паре, с </w:t>
            </w:r>
            <w:r w:rsidRPr="00EC5C44">
              <w:rPr>
                <w:rFonts w:ascii="Times New Roman" w:hAnsi="Times New Roman"/>
                <w:spacing w:val="-3"/>
                <w:sz w:val="28"/>
                <w:szCs w:val="28"/>
                <w:lang w:eastAsia="en-US"/>
              </w:rPr>
              <w:t xml:space="preserve">интонацией, соответствующей знакам препинания. </w:t>
            </w:r>
            <w:r w:rsidRPr="00EC5C44">
              <w:rPr>
                <w:rFonts w:ascii="Times New Roman" w:hAnsi="Times New Roman"/>
                <w:sz w:val="28"/>
                <w:szCs w:val="28"/>
                <w:lang w:eastAsia="en-US"/>
              </w:rPr>
              <w:t>Элементарная оценка поведения персонажа рассказа</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Знать содержание текста;</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читать стихотворение в соответствии со смыслом и знаками препинания;</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выразительного чтения.</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114</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p>
          <w:p w:rsidR="00EC5C44" w:rsidRPr="00EC5C44" w:rsidRDefault="00EC5C44">
            <w:pPr>
              <w:shd w:val="clear" w:color="auto" w:fill="FFFFFF"/>
              <w:spacing w:line="256" w:lineRule="auto"/>
              <w:ind w:right="168" w:hanging="5"/>
              <w:rPr>
                <w:rFonts w:ascii="Times New Roman" w:hAnsi="Times New Roman"/>
                <w:sz w:val="28"/>
                <w:szCs w:val="28"/>
                <w:lang w:eastAsia="en-US"/>
              </w:rPr>
            </w:pPr>
            <w:r w:rsidRPr="00EC5C44">
              <w:rPr>
                <w:rFonts w:ascii="Times New Roman" w:hAnsi="Times New Roman"/>
                <w:spacing w:val="-4"/>
                <w:sz w:val="28"/>
                <w:szCs w:val="28"/>
                <w:lang w:eastAsia="en-US"/>
              </w:rPr>
              <w:t xml:space="preserve">Храбрый птенец. </w:t>
            </w:r>
            <w:r w:rsidRPr="00EC5C44">
              <w:rPr>
                <w:rFonts w:ascii="Times New Roman" w:hAnsi="Times New Roman"/>
                <w:sz w:val="28"/>
                <w:szCs w:val="28"/>
                <w:lang w:eastAsia="en-US"/>
              </w:rPr>
              <w:t>Э.Шим</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5C44" w:rsidRPr="00EC5C44" w:rsidRDefault="00EC5C44">
            <w:pPr>
              <w:shd w:val="clear" w:color="auto" w:fill="FFFFFF"/>
              <w:spacing w:line="256" w:lineRule="auto"/>
              <w:ind w:right="168" w:hanging="5"/>
              <w:rPr>
                <w:rFonts w:ascii="Times New Roman" w:hAnsi="Times New Roman"/>
                <w:sz w:val="28"/>
                <w:szCs w:val="28"/>
                <w:lang w:eastAsia="en-US"/>
              </w:rPr>
            </w:pPr>
            <w:r w:rsidRPr="00EC5C44">
              <w:rPr>
                <w:rFonts w:ascii="Times New Roman" w:hAnsi="Times New Roman"/>
                <w:sz w:val="28"/>
                <w:szCs w:val="28"/>
                <w:lang w:eastAsia="en-US"/>
              </w:rPr>
              <w:t xml:space="preserve">Чтение по слогам многосложных слов и слов со </w:t>
            </w:r>
            <w:r w:rsidRPr="00EC5C44">
              <w:rPr>
                <w:rFonts w:ascii="Times New Roman" w:hAnsi="Times New Roman"/>
                <w:spacing w:val="-1"/>
                <w:sz w:val="28"/>
                <w:szCs w:val="28"/>
                <w:lang w:eastAsia="en-US"/>
              </w:rPr>
              <w:t xml:space="preserve">стечением согласных. Чтение целым словом. Ответы на вопросы по содержанию текста. </w:t>
            </w:r>
            <w:r w:rsidRPr="00EC5C44">
              <w:rPr>
                <w:rFonts w:ascii="Times New Roman" w:hAnsi="Times New Roman"/>
                <w:spacing w:val="-2"/>
                <w:sz w:val="28"/>
                <w:szCs w:val="28"/>
                <w:lang w:eastAsia="en-US"/>
              </w:rPr>
              <w:t xml:space="preserve">Выборочное чтение. Элементарная оценка поступка </w:t>
            </w:r>
            <w:r w:rsidRPr="00EC5C44">
              <w:rPr>
                <w:rFonts w:ascii="Times New Roman" w:hAnsi="Times New Roman"/>
                <w:sz w:val="28"/>
                <w:szCs w:val="28"/>
                <w:lang w:eastAsia="en-US"/>
              </w:rPr>
              <w:t>героя рассказа. Установление причинно-</w:t>
            </w:r>
            <w:r w:rsidRPr="00EC5C44">
              <w:rPr>
                <w:rFonts w:ascii="Times New Roman" w:hAnsi="Times New Roman"/>
                <w:spacing w:val="-1"/>
                <w:sz w:val="28"/>
                <w:szCs w:val="28"/>
                <w:lang w:eastAsia="en-US"/>
              </w:rPr>
              <w:t>следственных связей в поведении героя рассказа. Установление последовательности событий.</w:t>
            </w:r>
            <w:r w:rsidRPr="00EC5C44">
              <w:rPr>
                <w:rFonts w:ascii="Times New Roman" w:hAnsi="Times New Roman"/>
                <w:spacing w:val="-2"/>
                <w:sz w:val="28"/>
                <w:szCs w:val="28"/>
                <w:lang w:eastAsia="en-US"/>
              </w:rPr>
              <w:t xml:space="preserve"> Пересказ с опорой на серию сюжетных картинок</w:t>
            </w:r>
          </w:p>
          <w:p w:rsidR="00EC5C44" w:rsidRPr="00EC5C44" w:rsidRDefault="00EC5C44">
            <w:pPr>
              <w:spacing w:line="256" w:lineRule="auto"/>
              <w:rPr>
                <w:rFonts w:ascii="Times New Roman" w:hAnsi="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Знать весенние изменения в природе;</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осмысленно воспринимать прочитанное, правильно читать доступный текст;</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правтльного чтения.</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115</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rPr>
                <w:rFonts w:ascii="Times New Roman" w:hAnsi="Times New Roman"/>
                <w:sz w:val="28"/>
                <w:szCs w:val="28"/>
                <w:lang w:eastAsia="en-US"/>
              </w:rPr>
            </w:pPr>
            <w:r w:rsidRPr="00EC5C44">
              <w:rPr>
                <w:rFonts w:ascii="Times New Roman" w:hAnsi="Times New Roman"/>
                <w:sz w:val="28"/>
                <w:szCs w:val="28"/>
                <w:lang w:eastAsia="en-US"/>
              </w:rPr>
              <w:t>Кому</w:t>
            </w:r>
          </w:p>
          <w:p w:rsidR="00EC5C44" w:rsidRPr="00EC5C44" w:rsidRDefault="00EC5C44">
            <w:pPr>
              <w:shd w:val="clear" w:color="auto" w:fill="FFFFFF"/>
              <w:spacing w:line="256" w:lineRule="auto"/>
              <w:ind w:right="403"/>
              <w:rPr>
                <w:rFonts w:ascii="Times New Roman" w:hAnsi="Times New Roman"/>
                <w:sz w:val="28"/>
                <w:szCs w:val="28"/>
                <w:lang w:eastAsia="en-US"/>
              </w:rPr>
            </w:pPr>
            <w:r w:rsidRPr="00EC5C44">
              <w:rPr>
                <w:rFonts w:ascii="Times New Roman" w:hAnsi="Times New Roman"/>
                <w:sz w:val="28"/>
                <w:szCs w:val="28"/>
                <w:lang w:eastAsia="en-US"/>
              </w:rPr>
              <w:t xml:space="preserve">пригодилась </w:t>
            </w:r>
            <w:r w:rsidRPr="00EC5C44">
              <w:rPr>
                <w:rFonts w:ascii="Times New Roman" w:hAnsi="Times New Roman"/>
                <w:spacing w:val="-2"/>
                <w:sz w:val="28"/>
                <w:szCs w:val="28"/>
                <w:lang w:eastAsia="en-US"/>
              </w:rPr>
              <w:t xml:space="preserve">старая Митина </w:t>
            </w:r>
            <w:r w:rsidRPr="00EC5C44">
              <w:rPr>
                <w:rFonts w:ascii="Times New Roman" w:hAnsi="Times New Roman"/>
                <w:sz w:val="28"/>
                <w:szCs w:val="28"/>
                <w:lang w:eastAsia="en-US"/>
              </w:rPr>
              <w:t xml:space="preserve">шапка. По М. Быкову Обобщающий </w:t>
            </w:r>
            <w:r w:rsidRPr="00EC5C44">
              <w:rPr>
                <w:rFonts w:ascii="Times New Roman" w:hAnsi="Times New Roman"/>
                <w:spacing w:val="-2"/>
                <w:sz w:val="28"/>
                <w:szCs w:val="28"/>
                <w:lang w:eastAsia="en-US"/>
              </w:rPr>
              <w:t>урок по разделу</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14" w:hanging="5"/>
              <w:rPr>
                <w:rFonts w:ascii="Times New Roman" w:hAnsi="Times New Roman"/>
                <w:sz w:val="28"/>
                <w:szCs w:val="28"/>
                <w:lang w:eastAsia="en-US"/>
              </w:rPr>
            </w:pPr>
            <w:r w:rsidRPr="00EC5C44">
              <w:rPr>
                <w:rFonts w:ascii="Times New Roman" w:hAnsi="Times New Roman"/>
                <w:sz w:val="28"/>
                <w:szCs w:val="28"/>
                <w:lang w:eastAsia="en-US"/>
              </w:rPr>
              <w:t xml:space="preserve">Называние заголовков прочитанных рассказов, сказок и стихотворений. Ответы на вопросы по прочитанным произведениям. Выборочный </w:t>
            </w:r>
            <w:r w:rsidRPr="00EC5C44">
              <w:rPr>
                <w:rFonts w:ascii="Times New Roman" w:hAnsi="Times New Roman"/>
                <w:spacing w:val="-2"/>
                <w:sz w:val="28"/>
                <w:szCs w:val="28"/>
                <w:lang w:eastAsia="en-US"/>
              </w:rPr>
              <w:t xml:space="preserve">пересказ. Чтение целым словом слов, предложений, </w:t>
            </w:r>
            <w:r w:rsidRPr="00EC5C44">
              <w:rPr>
                <w:rFonts w:ascii="Times New Roman" w:hAnsi="Times New Roman"/>
                <w:sz w:val="28"/>
                <w:szCs w:val="28"/>
                <w:lang w:eastAsia="en-US"/>
              </w:rPr>
              <w:t>отрывка из текста. Рассказывание о животных с опорой на картинки и тексты прочитанных произведений. Узнавание и называние текстов по иллюстрациям, отрывку, вопросам</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Знать весенние изменения в природе;</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называть отличительные признаки весны; осмысленно воспринимать прочитанное, правильно читать доступный текст;</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устного ответа.</w:t>
            </w:r>
          </w:p>
        </w:tc>
      </w:tr>
      <w:tr w:rsidR="00EC5C44" w:rsidRPr="00EC5C44" w:rsidTr="00EC5C44">
        <w:trPr>
          <w:trHeight w:val="517"/>
        </w:trPr>
        <w:tc>
          <w:tcPr>
            <w:tcW w:w="15593"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center"/>
              <w:rPr>
                <w:rFonts w:ascii="Times New Roman" w:hAnsi="Times New Roman"/>
                <w:sz w:val="28"/>
                <w:szCs w:val="28"/>
                <w:lang w:eastAsia="en-US"/>
              </w:rPr>
            </w:pPr>
            <w:r w:rsidRPr="00EC5C44">
              <w:rPr>
                <w:rFonts w:ascii="Times New Roman" w:hAnsi="Times New Roman"/>
                <w:b/>
                <w:bCs/>
                <w:sz w:val="28"/>
                <w:szCs w:val="28"/>
                <w:lang w:eastAsia="en-US"/>
              </w:rPr>
              <w:t>Раздел «Чудесное рядом» (13 ч)</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tabs>
                <w:tab w:val="left" w:pos="372"/>
              </w:tabs>
              <w:spacing w:before="230" w:line="256" w:lineRule="auto"/>
              <w:rPr>
                <w:rFonts w:ascii="Times New Roman" w:hAnsi="Times New Roman"/>
                <w:b/>
                <w:sz w:val="28"/>
                <w:szCs w:val="28"/>
                <w:lang w:eastAsia="en-US"/>
              </w:rPr>
            </w:pPr>
            <w:r w:rsidRPr="00EC5C44">
              <w:rPr>
                <w:rFonts w:ascii="Times New Roman" w:hAnsi="Times New Roman"/>
                <w:b/>
                <w:sz w:val="28"/>
                <w:szCs w:val="28"/>
                <w:lang w:eastAsia="en-US"/>
              </w:rPr>
              <w:tab/>
              <w:t>116</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 xml:space="preserve">Лосёнок. По Г. Цыферову </w:t>
            </w:r>
          </w:p>
          <w:p w:rsidR="00EC5C44" w:rsidRPr="00EC5C44" w:rsidRDefault="00EC5C44">
            <w:pPr>
              <w:spacing w:line="256" w:lineRule="auto"/>
              <w:rPr>
                <w:rFonts w:ascii="Times New Roman" w:eastAsiaTheme="minorEastAsia" w:hAnsi="Times New Roman"/>
                <w:sz w:val="28"/>
                <w:szCs w:val="28"/>
                <w:lang w:eastAsia="en-US"/>
              </w:rPr>
            </w:pPr>
            <w:r w:rsidRPr="00EC5C44">
              <w:rPr>
                <w:rFonts w:ascii="Times New Roman" w:hAnsi="Times New Roman"/>
                <w:sz w:val="28"/>
                <w:szCs w:val="28"/>
                <w:lang w:eastAsia="en-US"/>
              </w:rPr>
              <w:t>Игра. О. Дриз</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14" w:hanging="5"/>
              <w:rPr>
                <w:rFonts w:ascii="Times New Roman" w:hAnsi="Times New Roman"/>
                <w:sz w:val="28"/>
                <w:szCs w:val="28"/>
                <w:lang w:eastAsia="en-US"/>
              </w:rPr>
            </w:pPr>
            <w:r w:rsidRPr="00EC5C44">
              <w:rPr>
                <w:rFonts w:ascii="Times New Roman" w:hAnsi="Times New Roman"/>
                <w:spacing w:val="-1"/>
                <w:sz w:val="28"/>
                <w:szCs w:val="28"/>
                <w:lang w:eastAsia="en-US"/>
              </w:rPr>
              <w:t xml:space="preserve">Чтение по слогам слов со стечением согласных. </w:t>
            </w:r>
            <w:r w:rsidRPr="00EC5C44">
              <w:rPr>
                <w:rFonts w:ascii="Times New Roman" w:hAnsi="Times New Roman"/>
                <w:sz w:val="28"/>
                <w:szCs w:val="28"/>
                <w:lang w:eastAsia="en-US"/>
              </w:rPr>
              <w:t xml:space="preserve">Чтение целым словом. Ответы на вопросы по </w:t>
            </w:r>
            <w:r w:rsidRPr="00EC5C44">
              <w:rPr>
                <w:rFonts w:ascii="Times New Roman" w:hAnsi="Times New Roman"/>
                <w:spacing w:val="-2"/>
                <w:sz w:val="28"/>
                <w:szCs w:val="28"/>
                <w:lang w:eastAsia="en-US"/>
              </w:rPr>
              <w:t xml:space="preserve">содержанию текстов. Определение черт характера </w:t>
            </w:r>
            <w:r w:rsidRPr="00EC5C44">
              <w:rPr>
                <w:rFonts w:ascii="Times New Roman" w:hAnsi="Times New Roman"/>
                <w:spacing w:val="-3"/>
                <w:sz w:val="28"/>
                <w:szCs w:val="28"/>
                <w:lang w:eastAsia="en-US"/>
              </w:rPr>
              <w:t xml:space="preserve">персонажа рассказа (лосёнка) с опорой на вопросы. </w:t>
            </w:r>
            <w:r w:rsidRPr="00EC5C44">
              <w:rPr>
                <w:rFonts w:ascii="Times New Roman" w:hAnsi="Times New Roman"/>
                <w:spacing w:val="-1"/>
                <w:sz w:val="28"/>
                <w:szCs w:val="28"/>
                <w:lang w:eastAsia="en-US"/>
              </w:rPr>
              <w:t xml:space="preserve">Установление смысловых (временных) связей. </w:t>
            </w:r>
            <w:r w:rsidRPr="00EC5C44">
              <w:rPr>
                <w:rFonts w:ascii="Times New Roman" w:hAnsi="Times New Roman"/>
                <w:sz w:val="28"/>
                <w:szCs w:val="28"/>
                <w:lang w:eastAsia="en-US"/>
              </w:rPr>
              <w:t xml:space="preserve">Составление рассказов по картинкам. Объяснение </w:t>
            </w:r>
            <w:r w:rsidRPr="00EC5C44">
              <w:rPr>
                <w:rFonts w:ascii="Times New Roman" w:hAnsi="Times New Roman"/>
                <w:spacing w:val="-1"/>
                <w:sz w:val="28"/>
                <w:szCs w:val="28"/>
                <w:lang w:eastAsia="en-US"/>
              </w:rPr>
              <w:t xml:space="preserve">выражения. Участие в проведении игр «Вижу - не вижу», «Что изменилось?». Выборочное чтение. </w:t>
            </w:r>
            <w:r w:rsidRPr="00EC5C44">
              <w:rPr>
                <w:rFonts w:ascii="Times New Roman" w:hAnsi="Times New Roman"/>
                <w:sz w:val="28"/>
                <w:szCs w:val="28"/>
                <w:lang w:eastAsia="en-US"/>
              </w:rPr>
              <w:t>Чтение с паузами, восклицательной, повествовательной интонацией по образцу, продемонстрированному учителем</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eastAsiaTheme="minorEastAsia" w:hAnsi="Times New Roman"/>
                <w:sz w:val="28"/>
                <w:szCs w:val="28"/>
                <w:lang w:eastAsia="en-US"/>
              </w:rPr>
            </w:pPr>
            <w:r w:rsidRPr="00EC5C44">
              <w:rPr>
                <w:rFonts w:ascii="Times New Roman" w:hAnsi="Times New Roman"/>
                <w:sz w:val="28"/>
                <w:szCs w:val="28"/>
                <w:lang w:eastAsia="en-US"/>
              </w:rPr>
              <w:t>Уметь разбираться в содержании прочитанного; называть приметы весны на основе прочитанного произведения;</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устного ответа</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117</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rPr>
                <w:rFonts w:ascii="Times New Roman" w:hAnsi="Times New Roman"/>
                <w:sz w:val="28"/>
                <w:szCs w:val="28"/>
                <w:lang w:eastAsia="en-US"/>
              </w:rPr>
            </w:pPr>
            <w:r w:rsidRPr="00EC5C44">
              <w:rPr>
                <w:rFonts w:ascii="Times New Roman" w:hAnsi="Times New Roman"/>
                <w:sz w:val="28"/>
                <w:szCs w:val="28"/>
                <w:lang w:eastAsia="en-US"/>
              </w:rPr>
              <w:t>Удивление</w:t>
            </w:r>
          </w:p>
          <w:p w:rsidR="00EC5C44" w:rsidRPr="00EC5C44" w:rsidRDefault="00EC5C44">
            <w:pPr>
              <w:shd w:val="clear" w:color="auto" w:fill="FFFFFF"/>
              <w:spacing w:line="256" w:lineRule="auto"/>
              <w:rPr>
                <w:rFonts w:ascii="Times New Roman" w:hAnsi="Times New Roman"/>
                <w:sz w:val="28"/>
                <w:szCs w:val="28"/>
                <w:lang w:eastAsia="en-US"/>
              </w:rPr>
            </w:pPr>
            <w:r w:rsidRPr="00EC5C44">
              <w:rPr>
                <w:rFonts w:ascii="Times New Roman" w:hAnsi="Times New Roman"/>
                <w:sz w:val="28"/>
                <w:szCs w:val="28"/>
                <w:lang w:eastAsia="en-US"/>
              </w:rPr>
              <w:t>первое.</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Г. Цыферов</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14" w:hanging="5"/>
              <w:rPr>
                <w:rFonts w:ascii="Times New Roman" w:hAnsi="Times New Roman"/>
                <w:sz w:val="28"/>
                <w:szCs w:val="28"/>
                <w:lang w:eastAsia="en-US"/>
              </w:rPr>
            </w:pPr>
            <w:r w:rsidRPr="00EC5C44">
              <w:rPr>
                <w:rFonts w:ascii="Times New Roman" w:hAnsi="Times New Roman"/>
                <w:spacing w:val="-1"/>
                <w:sz w:val="28"/>
                <w:szCs w:val="28"/>
                <w:lang w:eastAsia="en-US"/>
              </w:rPr>
              <w:t xml:space="preserve">Чтение по слогам слов со стечением согласных. Ответы на вопросы по содержанию текста. </w:t>
            </w:r>
            <w:r w:rsidRPr="00EC5C44">
              <w:rPr>
                <w:rFonts w:ascii="Times New Roman" w:hAnsi="Times New Roman"/>
                <w:sz w:val="28"/>
                <w:szCs w:val="28"/>
                <w:lang w:eastAsia="en-US"/>
              </w:rPr>
              <w:t xml:space="preserve">Нахождение в тексте и объяснение образных сравнений. Установление причинно-следственных связей в содержании текста. Составление предложений по сюжетным картинкам. Уяснение </w:t>
            </w:r>
            <w:r w:rsidRPr="00EC5C44">
              <w:rPr>
                <w:rFonts w:ascii="Times New Roman" w:hAnsi="Times New Roman"/>
                <w:spacing w:val="-2"/>
                <w:sz w:val="28"/>
                <w:szCs w:val="28"/>
                <w:lang w:eastAsia="en-US"/>
              </w:rPr>
              <w:t xml:space="preserve">эмоциональных состояний героя и причин, которые </w:t>
            </w:r>
            <w:r w:rsidRPr="00EC5C44">
              <w:rPr>
                <w:rFonts w:ascii="Times New Roman" w:hAnsi="Times New Roman"/>
                <w:sz w:val="28"/>
                <w:szCs w:val="28"/>
                <w:lang w:eastAsia="en-US"/>
              </w:rPr>
              <w:t>их вызвали. Выборочное чтение</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eastAsiaTheme="minorEastAsia" w:hAnsi="Times New Roman"/>
                <w:sz w:val="28"/>
                <w:szCs w:val="28"/>
                <w:lang w:eastAsia="en-US"/>
              </w:rPr>
            </w:pPr>
            <w:r w:rsidRPr="00EC5C44">
              <w:rPr>
                <w:rFonts w:ascii="Times New Roman" w:hAnsi="Times New Roman"/>
                <w:sz w:val="28"/>
                <w:szCs w:val="28"/>
                <w:lang w:eastAsia="en-US"/>
              </w:rPr>
              <w:t>Уметь отвечать на вопросы по содержанию прочитанного;</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правильного выразительного чтения.</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118</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pacing w:val="-3"/>
                <w:sz w:val="28"/>
                <w:szCs w:val="28"/>
                <w:lang w:eastAsia="en-US"/>
              </w:rPr>
              <w:t xml:space="preserve">Осьминожек. По </w:t>
            </w:r>
            <w:r w:rsidRPr="00EC5C44">
              <w:rPr>
                <w:rFonts w:ascii="Times New Roman" w:hAnsi="Times New Roman"/>
                <w:sz w:val="28"/>
                <w:szCs w:val="28"/>
                <w:lang w:eastAsia="en-US"/>
              </w:rPr>
              <w:t>Г. Снегирёву</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14" w:hanging="5"/>
              <w:rPr>
                <w:rFonts w:ascii="Times New Roman" w:hAnsi="Times New Roman"/>
                <w:sz w:val="28"/>
                <w:szCs w:val="28"/>
                <w:lang w:eastAsia="en-US"/>
              </w:rPr>
            </w:pPr>
            <w:r w:rsidRPr="00EC5C44">
              <w:rPr>
                <w:rFonts w:ascii="Times New Roman" w:hAnsi="Times New Roman"/>
                <w:spacing w:val="-2"/>
                <w:sz w:val="28"/>
                <w:szCs w:val="28"/>
                <w:lang w:eastAsia="en-US"/>
              </w:rPr>
              <w:t xml:space="preserve">Чтение по слогам многосложных слов и слов со </w:t>
            </w:r>
            <w:r w:rsidRPr="00EC5C44">
              <w:rPr>
                <w:rFonts w:ascii="Times New Roman" w:hAnsi="Times New Roman"/>
                <w:spacing w:val="-1"/>
                <w:sz w:val="28"/>
                <w:szCs w:val="28"/>
                <w:lang w:eastAsia="en-US"/>
              </w:rPr>
              <w:t xml:space="preserve">стечением согласных. Ответы на вопросы по содержанию текста. Выборочное чтение. </w:t>
            </w:r>
            <w:r w:rsidRPr="00EC5C44">
              <w:rPr>
                <w:rFonts w:ascii="Times New Roman" w:hAnsi="Times New Roman"/>
                <w:sz w:val="28"/>
                <w:szCs w:val="28"/>
                <w:lang w:eastAsia="en-US"/>
              </w:rPr>
              <w:t xml:space="preserve">Установление причинно-следственных связей. </w:t>
            </w:r>
            <w:r w:rsidRPr="00EC5C44">
              <w:rPr>
                <w:rFonts w:ascii="Times New Roman" w:hAnsi="Times New Roman"/>
                <w:spacing w:val="-2"/>
                <w:sz w:val="28"/>
                <w:szCs w:val="28"/>
                <w:lang w:eastAsia="en-US"/>
              </w:rPr>
              <w:t>Описание персонажа (осьминожка) по вопросам</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eastAsiaTheme="minorEastAsia" w:hAnsi="Times New Roman"/>
                <w:sz w:val="28"/>
                <w:szCs w:val="28"/>
                <w:lang w:eastAsia="en-US"/>
              </w:rPr>
            </w:pPr>
            <w:r w:rsidRPr="00EC5C44">
              <w:rPr>
                <w:rFonts w:ascii="Times New Roman" w:hAnsi="Times New Roman"/>
                <w:sz w:val="28"/>
                <w:szCs w:val="28"/>
                <w:lang w:eastAsia="en-US"/>
              </w:rPr>
              <w:t>Уметь читать текст стихотворения в соответствии со знаками препинания;</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правильного, осознанного чтения.</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119</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p>
          <w:p w:rsidR="00EC5C44" w:rsidRPr="00EC5C44" w:rsidRDefault="00EC5C44">
            <w:pPr>
              <w:shd w:val="clear" w:color="auto" w:fill="FFFFFF"/>
              <w:spacing w:line="256" w:lineRule="auto"/>
              <w:ind w:right="874"/>
              <w:rPr>
                <w:rFonts w:ascii="Times New Roman" w:hAnsi="Times New Roman"/>
                <w:sz w:val="28"/>
                <w:szCs w:val="28"/>
                <w:lang w:eastAsia="en-US"/>
              </w:rPr>
            </w:pPr>
            <w:r w:rsidRPr="00EC5C44">
              <w:rPr>
                <w:rFonts w:ascii="Times New Roman" w:hAnsi="Times New Roman"/>
                <w:sz w:val="28"/>
                <w:szCs w:val="28"/>
                <w:lang w:eastAsia="en-US"/>
              </w:rPr>
              <w:t>Друзья. По С. Козлову</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418" w:hanging="5"/>
              <w:rPr>
                <w:rFonts w:ascii="Times New Roman" w:hAnsi="Times New Roman"/>
                <w:sz w:val="28"/>
                <w:szCs w:val="28"/>
                <w:lang w:eastAsia="en-US"/>
              </w:rPr>
            </w:pPr>
            <w:r w:rsidRPr="00EC5C44">
              <w:rPr>
                <w:rFonts w:ascii="Times New Roman" w:hAnsi="Times New Roman"/>
                <w:sz w:val="28"/>
                <w:szCs w:val="28"/>
                <w:lang w:eastAsia="en-US"/>
              </w:rPr>
              <w:t xml:space="preserve">Чтение по слогам многосложных слов и слов со </w:t>
            </w:r>
            <w:r w:rsidRPr="00EC5C44">
              <w:rPr>
                <w:rFonts w:ascii="Times New Roman" w:hAnsi="Times New Roman"/>
                <w:spacing w:val="-1"/>
                <w:sz w:val="28"/>
                <w:szCs w:val="28"/>
                <w:lang w:eastAsia="en-US"/>
              </w:rPr>
              <w:t xml:space="preserve">стечением согласных. Чтение целым словом. Ответы на вопросы по содержанию текста. </w:t>
            </w:r>
            <w:r w:rsidRPr="00EC5C44">
              <w:rPr>
                <w:rFonts w:ascii="Times New Roman" w:hAnsi="Times New Roman"/>
                <w:sz w:val="28"/>
                <w:szCs w:val="28"/>
                <w:lang w:eastAsia="en-US"/>
              </w:rPr>
              <w:t xml:space="preserve">Выборочное чтение. Выборочный пересказ с </w:t>
            </w:r>
            <w:r w:rsidRPr="00EC5C44">
              <w:rPr>
                <w:rFonts w:ascii="Times New Roman" w:hAnsi="Times New Roman"/>
                <w:spacing w:val="-2"/>
                <w:sz w:val="28"/>
                <w:szCs w:val="28"/>
                <w:lang w:eastAsia="en-US"/>
              </w:rPr>
              <w:t xml:space="preserve">опорой на иллюстрацию. Составление рассказа с </w:t>
            </w:r>
            <w:r w:rsidRPr="00EC5C44">
              <w:rPr>
                <w:rFonts w:ascii="Times New Roman" w:hAnsi="Times New Roman"/>
                <w:spacing w:val="-1"/>
                <w:sz w:val="28"/>
                <w:szCs w:val="28"/>
                <w:lang w:eastAsia="en-US"/>
              </w:rPr>
              <w:t xml:space="preserve">опорой на картинку и прочитанный текст. </w:t>
            </w:r>
            <w:r w:rsidRPr="00EC5C44">
              <w:rPr>
                <w:rFonts w:ascii="Times New Roman" w:hAnsi="Times New Roman"/>
                <w:sz w:val="28"/>
                <w:szCs w:val="28"/>
                <w:lang w:eastAsia="en-US"/>
              </w:rPr>
              <w:t>Элементарная оценка отношений персонажей рассказа; описание их поведения</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отвечать на вопросы по содержанию прочитанного;</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правильного осознанного чтения.</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120</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158"/>
              <w:rPr>
                <w:rFonts w:ascii="Times New Roman" w:hAnsi="Times New Roman"/>
                <w:sz w:val="28"/>
                <w:szCs w:val="28"/>
                <w:lang w:eastAsia="en-US"/>
              </w:rPr>
            </w:pPr>
            <w:r w:rsidRPr="00EC5C44">
              <w:rPr>
                <w:rFonts w:ascii="Times New Roman" w:hAnsi="Times New Roman"/>
                <w:spacing w:val="-2"/>
                <w:sz w:val="28"/>
                <w:szCs w:val="28"/>
                <w:lang w:eastAsia="en-US"/>
              </w:rPr>
              <w:t xml:space="preserve">Необыкновенная </w:t>
            </w:r>
            <w:r w:rsidRPr="00EC5C44">
              <w:rPr>
                <w:rFonts w:ascii="Times New Roman" w:hAnsi="Times New Roman"/>
                <w:sz w:val="28"/>
                <w:szCs w:val="28"/>
                <w:lang w:eastAsia="en-US"/>
              </w:rPr>
              <w:t>весна. По С. Козлову</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552" w:hanging="5"/>
              <w:rPr>
                <w:rFonts w:ascii="Times New Roman" w:hAnsi="Times New Roman"/>
                <w:sz w:val="28"/>
                <w:szCs w:val="28"/>
                <w:lang w:eastAsia="en-US"/>
              </w:rPr>
            </w:pPr>
            <w:r w:rsidRPr="00EC5C44">
              <w:rPr>
                <w:rFonts w:ascii="Times New Roman" w:hAnsi="Times New Roman"/>
                <w:spacing w:val="-2"/>
                <w:sz w:val="28"/>
                <w:szCs w:val="28"/>
                <w:lang w:eastAsia="en-US"/>
              </w:rPr>
              <w:t xml:space="preserve">Чтение по слогам многосложных слов и слов со </w:t>
            </w:r>
            <w:r w:rsidRPr="00EC5C44">
              <w:rPr>
                <w:rFonts w:ascii="Times New Roman" w:hAnsi="Times New Roman"/>
                <w:spacing w:val="-1"/>
                <w:sz w:val="28"/>
                <w:szCs w:val="28"/>
                <w:lang w:eastAsia="en-US"/>
              </w:rPr>
              <w:t xml:space="preserve">стечением согласных. Чтение целым словом. Ответы на вопросы по содержанию текста. </w:t>
            </w:r>
            <w:r w:rsidRPr="00EC5C44">
              <w:rPr>
                <w:rFonts w:ascii="Times New Roman" w:hAnsi="Times New Roman"/>
                <w:sz w:val="28"/>
                <w:szCs w:val="28"/>
                <w:lang w:eastAsia="en-US"/>
              </w:rPr>
              <w:t>Выборочное чтение. Установление сходства и различия предметов при сравнении. Формулирование элементарных суждений и умозаключений. Составление предложений по иллюстрациям с опорой на прочитанный текст</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отвечать на вопросы по содержанию прочитанного;</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осознанного правильного чтения.</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121</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341"/>
              <w:rPr>
                <w:rFonts w:ascii="Times New Roman" w:hAnsi="Times New Roman"/>
                <w:sz w:val="28"/>
                <w:szCs w:val="28"/>
                <w:lang w:eastAsia="en-US"/>
              </w:rPr>
            </w:pPr>
            <w:r w:rsidRPr="00EC5C44">
              <w:rPr>
                <w:rFonts w:ascii="Times New Roman" w:hAnsi="Times New Roman"/>
                <w:sz w:val="28"/>
                <w:szCs w:val="28"/>
                <w:lang w:eastAsia="en-US"/>
              </w:rPr>
              <w:t xml:space="preserve">Не понимаю. </w:t>
            </w:r>
            <w:r w:rsidRPr="00EC5C44">
              <w:rPr>
                <w:rFonts w:ascii="Times New Roman" w:hAnsi="Times New Roman"/>
                <w:spacing w:val="-3"/>
                <w:sz w:val="28"/>
                <w:szCs w:val="28"/>
                <w:lang w:eastAsia="en-US"/>
              </w:rPr>
              <w:t>Э. Мошковская</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552" w:hanging="5"/>
              <w:rPr>
                <w:rFonts w:ascii="Times New Roman" w:hAnsi="Times New Roman"/>
                <w:sz w:val="28"/>
                <w:szCs w:val="28"/>
                <w:lang w:eastAsia="en-US"/>
              </w:rPr>
            </w:pPr>
            <w:r w:rsidRPr="00EC5C44">
              <w:rPr>
                <w:rFonts w:ascii="Times New Roman" w:hAnsi="Times New Roman"/>
                <w:spacing w:val="-2"/>
                <w:sz w:val="28"/>
                <w:szCs w:val="28"/>
                <w:lang w:eastAsia="en-US"/>
              </w:rPr>
              <w:t xml:space="preserve">Чтение по слогам многосложных слов и слов со </w:t>
            </w:r>
            <w:r w:rsidRPr="00EC5C44">
              <w:rPr>
                <w:rFonts w:ascii="Times New Roman" w:hAnsi="Times New Roman"/>
                <w:spacing w:val="-1"/>
                <w:sz w:val="28"/>
                <w:szCs w:val="28"/>
                <w:lang w:eastAsia="en-US"/>
              </w:rPr>
              <w:t xml:space="preserve">стечением согласных. Чтение целым словом. Ответы на вопросы по содержанию текста. </w:t>
            </w:r>
            <w:r w:rsidRPr="00EC5C44">
              <w:rPr>
                <w:rFonts w:ascii="Times New Roman" w:hAnsi="Times New Roman"/>
                <w:sz w:val="28"/>
                <w:szCs w:val="28"/>
                <w:lang w:eastAsia="en-US"/>
              </w:rPr>
              <w:t xml:space="preserve">Выборочное чтение. Элементарная оценка отношений персонажей стихотворения. Выразительное чтение с вопросительной и </w:t>
            </w:r>
            <w:r w:rsidRPr="00EC5C44">
              <w:rPr>
                <w:rFonts w:ascii="Times New Roman" w:hAnsi="Times New Roman"/>
                <w:spacing w:val="-2"/>
                <w:sz w:val="28"/>
                <w:szCs w:val="28"/>
                <w:lang w:eastAsia="en-US"/>
              </w:rPr>
              <w:t xml:space="preserve">восклицательной интонацией; с демонстрацией </w:t>
            </w:r>
            <w:r w:rsidRPr="00EC5C44">
              <w:rPr>
                <w:rFonts w:ascii="Times New Roman" w:hAnsi="Times New Roman"/>
                <w:sz w:val="28"/>
                <w:szCs w:val="28"/>
                <w:lang w:eastAsia="en-US"/>
              </w:rPr>
              <w:t>сочувствия, удивления и радости по образцу, продемонстрированному учителем</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разбираться в содержании прочитанного;</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связной речи.</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122</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p>
          <w:p w:rsidR="00EC5C44" w:rsidRPr="00EC5C44" w:rsidRDefault="00EC5C44">
            <w:pPr>
              <w:shd w:val="clear" w:color="auto" w:fill="FFFFFF"/>
              <w:spacing w:line="256" w:lineRule="auto"/>
              <w:ind w:right="259"/>
              <w:rPr>
                <w:rFonts w:ascii="Times New Roman" w:hAnsi="Times New Roman"/>
                <w:sz w:val="28"/>
                <w:szCs w:val="28"/>
                <w:lang w:eastAsia="en-US"/>
              </w:rPr>
            </w:pPr>
            <w:r w:rsidRPr="00EC5C44">
              <w:rPr>
                <w:rFonts w:ascii="Times New Roman" w:hAnsi="Times New Roman"/>
                <w:spacing w:val="-3"/>
                <w:sz w:val="28"/>
                <w:szCs w:val="28"/>
                <w:lang w:eastAsia="en-US"/>
              </w:rPr>
              <w:t xml:space="preserve">Кот Иваныч. По </w:t>
            </w:r>
            <w:r w:rsidRPr="00EC5C44">
              <w:rPr>
                <w:rFonts w:ascii="Times New Roman" w:hAnsi="Times New Roman"/>
                <w:spacing w:val="-2"/>
                <w:sz w:val="28"/>
                <w:szCs w:val="28"/>
                <w:lang w:eastAsia="en-US"/>
              </w:rPr>
              <w:t>Г. Скребицкому</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221" w:hanging="5"/>
              <w:rPr>
                <w:rFonts w:ascii="Times New Roman" w:hAnsi="Times New Roman"/>
                <w:sz w:val="28"/>
                <w:szCs w:val="28"/>
                <w:lang w:eastAsia="en-US"/>
              </w:rPr>
            </w:pPr>
            <w:r w:rsidRPr="00EC5C44">
              <w:rPr>
                <w:rFonts w:ascii="Times New Roman" w:hAnsi="Times New Roman"/>
                <w:sz w:val="28"/>
                <w:szCs w:val="28"/>
                <w:lang w:eastAsia="en-US"/>
              </w:rPr>
              <w:t xml:space="preserve">Чтение по слогам многосложных слов и слов со </w:t>
            </w:r>
            <w:r w:rsidRPr="00EC5C44">
              <w:rPr>
                <w:rFonts w:ascii="Times New Roman" w:hAnsi="Times New Roman"/>
                <w:spacing w:val="-1"/>
                <w:sz w:val="28"/>
                <w:szCs w:val="28"/>
                <w:lang w:eastAsia="en-US"/>
              </w:rPr>
              <w:t xml:space="preserve">стечением согласных. Чтение целым словом. Ответы на вопросы по содержанию текста. </w:t>
            </w:r>
            <w:r w:rsidRPr="00EC5C44">
              <w:rPr>
                <w:rFonts w:ascii="Times New Roman" w:hAnsi="Times New Roman"/>
                <w:spacing w:val="-2"/>
                <w:sz w:val="28"/>
                <w:szCs w:val="28"/>
                <w:lang w:eastAsia="en-US"/>
              </w:rPr>
              <w:t xml:space="preserve">Выборочное чтение. Составление предложений по </w:t>
            </w:r>
            <w:r w:rsidRPr="00EC5C44">
              <w:rPr>
                <w:rFonts w:ascii="Times New Roman" w:hAnsi="Times New Roman"/>
                <w:sz w:val="28"/>
                <w:szCs w:val="28"/>
                <w:lang w:eastAsia="en-US"/>
              </w:rPr>
              <w:t xml:space="preserve">иллюстрации и заданию. Формулирование </w:t>
            </w:r>
            <w:r w:rsidRPr="00EC5C44">
              <w:rPr>
                <w:rFonts w:ascii="Times New Roman" w:hAnsi="Times New Roman"/>
                <w:spacing w:val="-1"/>
                <w:sz w:val="28"/>
                <w:szCs w:val="28"/>
                <w:lang w:eastAsia="en-US"/>
              </w:rPr>
              <w:t xml:space="preserve">элементарных суждений и умозаключений. </w:t>
            </w:r>
            <w:r w:rsidRPr="00EC5C44">
              <w:rPr>
                <w:rFonts w:ascii="Times New Roman" w:hAnsi="Times New Roman"/>
                <w:sz w:val="28"/>
                <w:szCs w:val="28"/>
                <w:lang w:eastAsia="en-US"/>
              </w:rPr>
              <w:t>Установление причинно-следственных связей между поведением персонажа рассказа и его характером</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читать короткие тексты, отвечать на вопросы по содержанию прочитанного;</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выразительного чтения.</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123</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283"/>
              <w:rPr>
                <w:rFonts w:ascii="Times New Roman" w:hAnsi="Times New Roman"/>
                <w:sz w:val="28"/>
                <w:szCs w:val="28"/>
                <w:lang w:eastAsia="en-US"/>
              </w:rPr>
            </w:pPr>
            <w:r w:rsidRPr="00EC5C44">
              <w:rPr>
                <w:rFonts w:ascii="Times New Roman" w:hAnsi="Times New Roman"/>
                <w:spacing w:val="-3"/>
                <w:sz w:val="28"/>
                <w:szCs w:val="28"/>
                <w:lang w:eastAsia="en-US"/>
              </w:rPr>
              <w:t xml:space="preserve">Золотой луг. По </w:t>
            </w:r>
            <w:r w:rsidRPr="00EC5C44">
              <w:rPr>
                <w:rFonts w:ascii="Times New Roman" w:hAnsi="Times New Roman"/>
                <w:sz w:val="28"/>
                <w:szCs w:val="28"/>
                <w:lang w:eastAsia="en-US"/>
              </w:rPr>
              <w:t>М. Пришвину</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130" w:hanging="5"/>
              <w:rPr>
                <w:rFonts w:ascii="Times New Roman" w:hAnsi="Times New Roman"/>
                <w:sz w:val="28"/>
                <w:szCs w:val="28"/>
                <w:lang w:eastAsia="en-US"/>
              </w:rPr>
            </w:pPr>
            <w:r w:rsidRPr="00EC5C44">
              <w:rPr>
                <w:rFonts w:ascii="Times New Roman" w:hAnsi="Times New Roman"/>
                <w:spacing w:val="-1"/>
                <w:sz w:val="28"/>
                <w:szCs w:val="28"/>
                <w:lang w:eastAsia="en-US"/>
              </w:rPr>
              <w:t xml:space="preserve">Чтение по слогам многосложного слова. </w:t>
            </w:r>
            <w:r w:rsidRPr="00EC5C44">
              <w:rPr>
                <w:rFonts w:ascii="Times New Roman" w:hAnsi="Times New Roman"/>
                <w:spacing w:val="-3"/>
                <w:sz w:val="28"/>
                <w:szCs w:val="28"/>
                <w:lang w:eastAsia="en-US"/>
              </w:rPr>
              <w:t xml:space="preserve">Установление смысловых (временных) отношений. </w:t>
            </w:r>
            <w:r w:rsidRPr="00EC5C44">
              <w:rPr>
                <w:rFonts w:ascii="Times New Roman" w:hAnsi="Times New Roman"/>
                <w:spacing w:val="-1"/>
                <w:sz w:val="28"/>
                <w:szCs w:val="28"/>
                <w:lang w:eastAsia="en-US"/>
              </w:rPr>
              <w:t xml:space="preserve">Ответы на вопросы по содержанию текста. </w:t>
            </w:r>
            <w:r w:rsidRPr="00EC5C44">
              <w:rPr>
                <w:rFonts w:ascii="Times New Roman" w:hAnsi="Times New Roman"/>
                <w:sz w:val="28"/>
                <w:szCs w:val="28"/>
                <w:lang w:eastAsia="en-US"/>
              </w:rPr>
              <w:t xml:space="preserve">Выборочное чтение. Уяснение переносного </w:t>
            </w:r>
            <w:r w:rsidRPr="00EC5C44">
              <w:rPr>
                <w:rFonts w:ascii="Times New Roman" w:hAnsi="Times New Roman"/>
                <w:spacing w:val="-2"/>
                <w:sz w:val="28"/>
                <w:szCs w:val="28"/>
                <w:lang w:eastAsia="en-US"/>
              </w:rPr>
              <w:t xml:space="preserve">значения слова. Установление признаков сходства </w:t>
            </w:r>
            <w:r w:rsidRPr="00EC5C44">
              <w:rPr>
                <w:rFonts w:ascii="Times New Roman" w:hAnsi="Times New Roman"/>
                <w:sz w:val="28"/>
                <w:szCs w:val="28"/>
                <w:lang w:eastAsia="en-US"/>
              </w:rPr>
              <w:t>при сравнении предметов. Объяснение заголовка текста. Составление высказываний по сюжетным картинкам</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отвечать на вопросы по содержанию прочитанного;</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связной речи.</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124</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422"/>
              <w:rPr>
                <w:rFonts w:ascii="Times New Roman" w:hAnsi="Times New Roman"/>
                <w:sz w:val="28"/>
                <w:szCs w:val="28"/>
                <w:lang w:eastAsia="en-US"/>
              </w:rPr>
            </w:pPr>
            <w:r w:rsidRPr="00EC5C44">
              <w:rPr>
                <w:rFonts w:ascii="Times New Roman" w:hAnsi="Times New Roman"/>
                <w:spacing w:val="-4"/>
                <w:sz w:val="28"/>
                <w:szCs w:val="28"/>
                <w:lang w:eastAsia="en-US"/>
              </w:rPr>
              <w:t xml:space="preserve">Неродной сын. </w:t>
            </w:r>
            <w:r w:rsidRPr="00EC5C44">
              <w:rPr>
                <w:rFonts w:ascii="Times New Roman" w:hAnsi="Times New Roman"/>
                <w:sz w:val="28"/>
                <w:szCs w:val="28"/>
                <w:lang w:eastAsia="en-US"/>
              </w:rPr>
              <w:t>По В. Бианки</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43" w:hanging="5"/>
              <w:rPr>
                <w:rFonts w:ascii="Times New Roman" w:hAnsi="Times New Roman"/>
                <w:sz w:val="28"/>
                <w:szCs w:val="28"/>
                <w:lang w:eastAsia="en-US"/>
              </w:rPr>
            </w:pPr>
            <w:r w:rsidRPr="00EC5C44">
              <w:rPr>
                <w:rFonts w:ascii="Times New Roman" w:hAnsi="Times New Roman"/>
                <w:spacing w:val="-2"/>
                <w:sz w:val="28"/>
                <w:szCs w:val="28"/>
                <w:lang w:eastAsia="en-US"/>
              </w:rPr>
              <w:t xml:space="preserve">Чтение по слогам многосложного слова. Ответы на </w:t>
            </w:r>
            <w:r w:rsidRPr="00EC5C44">
              <w:rPr>
                <w:rFonts w:ascii="Times New Roman" w:hAnsi="Times New Roman"/>
                <w:sz w:val="28"/>
                <w:szCs w:val="28"/>
                <w:lang w:eastAsia="en-US"/>
              </w:rPr>
              <w:t xml:space="preserve">вопросы по содержанию текста. Выборочное </w:t>
            </w:r>
            <w:r w:rsidRPr="00EC5C44">
              <w:rPr>
                <w:rFonts w:ascii="Times New Roman" w:hAnsi="Times New Roman"/>
                <w:spacing w:val="-1"/>
                <w:sz w:val="28"/>
                <w:szCs w:val="28"/>
                <w:lang w:eastAsia="en-US"/>
              </w:rPr>
              <w:t xml:space="preserve">чтение. Объяснение выражения «неродной сын». </w:t>
            </w:r>
            <w:r w:rsidRPr="00EC5C44">
              <w:rPr>
                <w:rFonts w:ascii="Times New Roman" w:hAnsi="Times New Roman"/>
                <w:sz w:val="28"/>
                <w:szCs w:val="28"/>
                <w:lang w:eastAsia="en-US"/>
              </w:rPr>
              <w:t xml:space="preserve">Выбор слов, называющих действия персонажей (зайчонка и кошки). Установление </w:t>
            </w:r>
            <w:r w:rsidRPr="00EC5C44">
              <w:rPr>
                <w:rFonts w:ascii="Times New Roman" w:hAnsi="Times New Roman"/>
                <w:spacing w:val="-2"/>
                <w:sz w:val="28"/>
                <w:szCs w:val="28"/>
                <w:lang w:eastAsia="en-US"/>
              </w:rPr>
              <w:t xml:space="preserve">последовательности событий. Элементарная оценка </w:t>
            </w:r>
            <w:r w:rsidRPr="00EC5C44">
              <w:rPr>
                <w:rFonts w:ascii="Times New Roman" w:hAnsi="Times New Roman"/>
                <w:spacing w:val="-1"/>
                <w:sz w:val="28"/>
                <w:szCs w:val="28"/>
                <w:lang w:eastAsia="en-US"/>
              </w:rPr>
              <w:t xml:space="preserve">отношений персонажей рассказа с приведением </w:t>
            </w:r>
            <w:r w:rsidRPr="00EC5C44">
              <w:rPr>
                <w:rFonts w:ascii="Times New Roman" w:hAnsi="Times New Roman"/>
                <w:sz w:val="28"/>
                <w:szCs w:val="28"/>
                <w:lang w:eastAsia="en-US"/>
              </w:rPr>
              <w:t>доказательств собственного мнения и с опорой на вопросы</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осмысленно воспринимать прочитанное, правильно читать доступный текст;</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коллективной работы.</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125</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Подарок. Ю. Кушак</w:t>
            </w:r>
          </w:p>
          <w:p w:rsidR="00EC5C44" w:rsidRPr="00EC5C44" w:rsidRDefault="00EC5C44">
            <w:pPr>
              <w:shd w:val="clear" w:color="auto" w:fill="FFFFFF"/>
              <w:spacing w:line="256" w:lineRule="auto"/>
              <w:ind w:right="1008"/>
              <w:rPr>
                <w:rFonts w:ascii="Times New Roman" w:hAnsi="Times New Roman"/>
                <w:sz w:val="28"/>
                <w:szCs w:val="28"/>
                <w:lang w:eastAsia="en-US"/>
              </w:rPr>
            </w:pP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14" w:hanging="5"/>
              <w:rPr>
                <w:rFonts w:ascii="Times New Roman" w:hAnsi="Times New Roman"/>
                <w:sz w:val="28"/>
                <w:szCs w:val="28"/>
                <w:lang w:eastAsia="en-US"/>
              </w:rPr>
            </w:pPr>
            <w:r w:rsidRPr="00EC5C44">
              <w:rPr>
                <w:rFonts w:ascii="Times New Roman" w:hAnsi="Times New Roman"/>
                <w:spacing w:val="-2"/>
                <w:sz w:val="28"/>
                <w:szCs w:val="28"/>
                <w:lang w:eastAsia="en-US"/>
              </w:rPr>
              <w:t xml:space="preserve">Чтение по слогам многосложных слов и слов со </w:t>
            </w:r>
            <w:r w:rsidRPr="00EC5C44">
              <w:rPr>
                <w:rFonts w:ascii="Times New Roman" w:hAnsi="Times New Roman"/>
                <w:spacing w:val="-1"/>
                <w:sz w:val="28"/>
                <w:szCs w:val="28"/>
                <w:lang w:eastAsia="en-US"/>
              </w:rPr>
              <w:t>стечением согласных. Чтение целым словом.</w:t>
            </w:r>
            <w:r w:rsidRPr="00EC5C44">
              <w:rPr>
                <w:rFonts w:ascii="Times New Roman" w:hAnsi="Times New Roman"/>
                <w:sz w:val="28"/>
                <w:szCs w:val="28"/>
                <w:lang w:eastAsia="en-US"/>
              </w:rPr>
              <w:t xml:space="preserve"> Элементарная оценка отношений персонажей стихотворения с приведением доказательств </w:t>
            </w:r>
            <w:r w:rsidRPr="00EC5C44">
              <w:rPr>
                <w:rFonts w:ascii="Times New Roman" w:hAnsi="Times New Roman"/>
                <w:spacing w:val="-1"/>
                <w:sz w:val="28"/>
                <w:szCs w:val="28"/>
                <w:lang w:eastAsia="en-US"/>
              </w:rPr>
              <w:t xml:space="preserve">собственного мнения и с опорой на вопросы. </w:t>
            </w:r>
            <w:r w:rsidRPr="00EC5C44">
              <w:rPr>
                <w:rFonts w:ascii="Times New Roman" w:hAnsi="Times New Roman"/>
                <w:sz w:val="28"/>
                <w:szCs w:val="28"/>
                <w:lang w:eastAsia="en-US"/>
              </w:rPr>
              <w:t xml:space="preserve">Графическое иллюстрирование. Нахождение в тексте слов, описывающих персонажа </w:t>
            </w:r>
            <w:r w:rsidRPr="00EC5C44">
              <w:rPr>
                <w:rFonts w:ascii="Times New Roman" w:hAnsi="Times New Roman"/>
                <w:spacing w:val="-2"/>
                <w:sz w:val="28"/>
                <w:szCs w:val="28"/>
                <w:lang w:eastAsia="en-US"/>
              </w:rPr>
              <w:t xml:space="preserve">стихотворения (щенка). Чтение целым словом ранее </w:t>
            </w:r>
            <w:r w:rsidRPr="00EC5C44">
              <w:rPr>
                <w:rFonts w:ascii="Times New Roman" w:hAnsi="Times New Roman"/>
                <w:sz w:val="28"/>
                <w:szCs w:val="28"/>
                <w:lang w:eastAsia="en-US"/>
              </w:rPr>
              <w:t>отработанных слов. Выразительное чтение по образцу, продемонстрированному учителем</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eastAsiaTheme="minorEastAsia" w:hAnsi="Times New Roman"/>
                <w:sz w:val="28"/>
                <w:szCs w:val="28"/>
                <w:lang w:eastAsia="en-US"/>
              </w:rPr>
            </w:pPr>
            <w:r w:rsidRPr="00EC5C44">
              <w:rPr>
                <w:rFonts w:ascii="Times New Roman" w:hAnsi="Times New Roman"/>
                <w:sz w:val="28"/>
                <w:szCs w:val="28"/>
                <w:lang w:eastAsia="en-US"/>
              </w:rPr>
              <w:t>Уметь читать стихотворный текст в соответствии со знаками препинания и его  смыслом;</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выразительного чтения.</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126</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317"/>
              <w:rPr>
                <w:rFonts w:ascii="Times New Roman" w:hAnsi="Times New Roman"/>
                <w:sz w:val="28"/>
                <w:szCs w:val="28"/>
                <w:lang w:eastAsia="en-US"/>
              </w:rPr>
            </w:pPr>
            <w:r w:rsidRPr="00EC5C44">
              <w:rPr>
                <w:rFonts w:ascii="Times New Roman" w:hAnsi="Times New Roman"/>
                <w:sz w:val="28"/>
                <w:szCs w:val="28"/>
                <w:lang w:eastAsia="en-US"/>
              </w:rPr>
              <w:t>Всё здесь. Я. Тайц</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14" w:hanging="5"/>
              <w:rPr>
                <w:rFonts w:ascii="Times New Roman" w:hAnsi="Times New Roman"/>
                <w:sz w:val="28"/>
                <w:szCs w:val="28"/>
                <w:lang w:eastAsia="en-US"/>
              </w:rPr>
            </w:pPr>
            <w:r w:rsidRPr="00EC5C44">
              <w:rPr>
                <w:rFonts w:ascii="Times New Roman" w:hAnsi="Times New Roman"/>
                <w:spacing w:val="-1"/>
                <w:sz w:val="28"/>
                <w:szCs w:val="28"/>
                <w:lang w:eastAsia="en-US"/>
              </w:rPr>
              <w:t xml:space="preserve">Чтение по слогам слова со стечением согласных. </w:t>
            </w:r>
            <w:r w:rsidRPr="00EC5C44">
              <w:rPr>
                <w:rFonts w:ascii="Times New Roman" w:hAnsi="Times New Roman"/>
                <w:spacing w:val="-2"/>
                <w:sz w:val="28"/>
                <w:szCs w:val="28"/>
                <w:lang w:eastAsia="en-US"/>
              </w:rPr>
              <w:t xml:space="preserve">Ответы на вопросы по содержанию текста. Работа в </w:t>
            </w:r>
            <w:r w:rsidRPr="00EC5C44">
              <w:rPr>
                <w:rFonts w:ascii="Times New Roman" w:hAnsi="Times New Roman"/>
                <w:sz w:val="28"/>
                <w:szCs w:val="28"/>
                <w:lang w:eastAsia="en-US"/>
              </w:rPr>
              <w:t>парах (чтение диалога с вопросительной, повествовательной, восклицательной интонацией). Уяснение значения слова. Установление смысловых (временных) отношений</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eastAsiaTheme="minorEastAsia" w:hAnsi="Times New Roman"/>
                <w:sz w:val="28"/>
                <w:szCs w:val="28"/>
                <w:lang w:eastAsia="en-US"/>
              </w:rPr>
            </w:pPr>
            <w:r w:rsidRPr="00EC5C44">
              <w:rPr>
                <w:rFonts w:ascii="Times New Roman" w:hAnsi="Times New Roman"/>
                <w:sz w:val="28"/>
                <w:szCs w:val="28"/>
                <w:lang w:eastAsia="en-US"/>
              </w:rPr>
              <w:t>Уметь читать текст по ролям;</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осознанного правильного чтения.</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127</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pacing w:val="-4"/>
                <w:sz w:val="28"/>
                <w:szCs w:val="28"/>
                <w:lang w:eastAsia="en-US"/>
              </w:rPr>
              <w:t xml:space="preserve">Небесный слон. </w:t>
            </w:r>
            <w:r w:rsidRPr="00EC5C44">
              <w:rPr>
                <w:rFonts w:ascii="Times New Roman" w:hAnsi="Times New Roman"/>
                <w:sz w:val="28"/>
                <w:szCs w:val="28"/>
                <w:lang w:eastAsia="en-US"/>
              </w:rPr>
              <w:t>По В. Бианки</w:t>
            </w:r>
          </w:p>
          <w:p w:rsidR="00EC5C44" w:rsidRPr="00EC5C44" w:rsidRDefault="00EC5C44">
            <w:pPr>
              <w:shd w:val="clear" w:color="auto" w:fill="FFFFFF"/>
              <w:spacing w:line="256" w:lineRule="auto"/>
              <w:ind w:right="288" w:firstLine="10"/>
              <w:rPr>
                <w:rFonts w:ascii="Times New Roman" w:hAnsi="Times New Roman"/>
                <w:sz w:val="28"/>
                <w:szCs w:val="28"/>
                <w:lang w:eastAsia="en-US"/>
              </w:rPr>
            </w:pP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14" w:hanging="5"/>
              <w:rPr>
                <w:rFonts w:ascii="Times New Roman" w:hAnsi="Times New Roman"/>
                <w:sz w:val="28"/>
                <w:szCs w:val="28"/>
                <w:lang w:eastAsia="en-US"/>
              </w:rPr>
            </w:pPr>
            <w:r w:rsidRPr="00EC5C44">
              <w:rPr>
                <w:rFonts w:ascii="Times New Roman" w:hAnsi="Times New Roman"/>
                <w:sz w:val="28"/>
                <w:szCs w:val="28"/>
                <w:lang w:eastAsia="en-US"/>
              </w:rPr>
              <w:t xml:space="preserve">Чтение по слогам многосложных слов и слов со стечением согласных. Чтение целым словом ранее </w:t>
            </w:r>
            <w:r w:rsidRPr="00EC5C44">
              <w:rPr>
                <w:rFonts w:ascii="Times New Roman" w:hAnsi="Times New Roman"/>
                <w:spacing w:val="-2"/>
                <w:sz w:val="28"/>
                <w:szCs w:val="28"/>
                <w:lang w:eastAsia="en-US"/>
              </w:rPr>
              <w:t xml:space="preserve">отработанных слов. Нахождение в тексте образных сравнений; их объяснение с порой на иллюстрацию </w:t>
            </w:r>
            <w:r w:rsidRPr="00EC5C44">
              <w:rPr>
                <w:rFonts w:ascii="Times New Roman" w:hAnsi="Times New Roman"/>
                <w:spacing w:val="-1"/>
                <w:sz w:val="28"/>
                <w:szCs w:val="28"/>
                <w:lang w:eastAsia="en-US"/>
              </w:rPr>
              <w:t xml:space="preserve">и вопросы. Объяснение заголовка текста. </w:t>
            </w:r>
            <w:r w:rsidRPr="00EC5C44">
              <w:rPr>
                <w:rFonts w:ascii="Times New Roman" w:hAnsi="Times New Roman"/>
                <w:sz w:val="28"/>
                <w:szCs w:val="28"/>
                <w:lang w:eastAsia="en-US"/>
              </w:rPr>
              <w:t xml:space="preserve">Установление причинно-следственных связей между природными явлениями. Объяснение </w:t>
            </w:r>
            <w:r w:rsidRPr="00EC5C44">
              <w:rPr>
                <w:rFonts w:ascii="Times New Roman" w:hAnsi="Times New Roman"/>
                <w:spacing w:val="-2"/>
                <w:sz w:val="28"/>
                <w:szCs w:val="28"/>
                <w:lang w:eastAsia="en-US"/>
              </w:rPr>
              <w:t xml:space="preserve">словосочетания «волшебный дождь». Составление </w:t>
            </w:r>
            <w:r w:rsidRPr="00EC5C44">
              <w:rPr>
                <w:rFonts w:ascii="Times New Roman" w:hAnsi="Times New Roman"/>
                <w:sz w:val="28"/>
                <w:szCs w:val="28"/>
                <w:lang w:eastAsia="en-US"/>
              </w:rPr>
              <w:t>рассказа по иллюстрациям</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eastAsiaTheme="minorEastAsia" w:hAnsi="Times New Roman"/>
                <w:sz w:val="28"/>
                <w:szCs w:val="28"/>
                <w:lang w:eastAsia="en-US"/>
              </w:rPr>
            </w:pPr>
            <w:r w:rsidRPr="00EC5C44">
              <w:rPr>
                <w:rFonts w:ascii="Times New Roman" w:hAnsi="Times New Roman"/>
                <w:sz w:val="28"/>
                <w:szCs w:val="28"/>
                <w:lang w:eastAsia="en-US"/>
              </w:rPr>
              <w:t>Знать содержание текста;</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разбираться в содержании прочитанного, читать по ролям;</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правильного, осознанного чтения.</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128</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1008"/>
              <w:rPr>
                <w:rFonts w:ascii="Times New Roman" w:hAnsi="Times New Roman"/>
                <w:sz w:val="28"/>
                <w:szCs w:val="28"/>
                <w:lang w:eastAsia="en-US"/>
              </w:rPr>
            </w:pPr>
            <w:r w:rsidRPr="00EC5C44">
              <w:rPr>
                <w:rFonts w:ascii="Times New Roman" w:hAnsi="Times New Roman"/>
                <w:sz w:val="28"/>
                <w:szCs w:val="28"/>
                <w:lang w:eastAsia="en-US"/>
              </w:rPr>
              <w:t xml:space="preserve">Обобщающий </w:t>
            </w:r>
            <w:r w:rsidRPr="00EC5C44">
              <w:rPr>
                <w:rFonts w:ascii="Times New Roman" w:hAnsi="Times New Roman"/>
                <w:spacing w:val="-2"/>
                <w:sz w:val="28"/>
                <w:szCs w:val="28"/>
                <w:lang w:eastAsia="en-US"/>
              </w:rPr>
              <w:t>урок по разделу</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14" w:hanging="5"/>
              <w:rPr>
                <w:rFonts w:ascii="Times New Roman" w:hAnsi="Times New Roman"/>
                <w:sz w:val="28"/>
                <w:szCs w:val="28"/>
                <w:lang w:eastAsia="en-US"/>
              </w:rPr>
            </w:pPr>
            <w:r w:rsidRPr="00EC5C44">
              <w:rPr>
                <w:rFonts w:ascii="Times New Roman" w:hAnsi="Times New Roman"/>
                <w:sz w:val="28"/>
                <w:szCs w:val="28"/>
                <w:lang w:eastAsia="en-US"/>
              </w:rPr>
              <w:t xml:space="preserve">Ответы на вопросы по прочитанным </w:t>
            </w:r>
            <w:r w:rsidRPr="00EC5C44">
              <w:rPr>
                <w:rFonts w:ascii="Times New Roman" w:hAnsi="Times New Roman"/>
                <w:spacing w:val="-2"/>
                <w:sz w:val="28"/>
                <w:szCs w:val="28"/>
                <w:lang w:eastAsia="en-US"/>
              </w:rPr>
              <w:t xml:space="preserve">произведениям. Выборочный пересказ по вопросам, по сюжетной картинке. Нахождение удивительного, </w:t>
            </w:r>
            <w:r w:rsidRPr="00EC5C44">
              <w:rPr>
                <w:rFonts w:ascii="Times New Roman" w:hAnsi="Times New Roman"/>
                <w:spacing w:val="-1"/>
                <w:sz w:val="28"/>
                <w:szCs w:val="28"/>
                <w:lang w:eastAsia="en-US"/>
              </w:rPr>
              <w:t xml:space="preserve">необычного в прочитанных рассказах и сказках. </w:t>
            </w:r>
            <w:r w:rsidRPr="00EC5C44">
              <w:rPr>
                <w:rFonts w:ascii="Times New Roman" w:hAnsi="Times New Roman"/>
                <w:sz w:val="28"/>
                <w:szCs w:val="28"/>
                <w:lang w:eastAsia="en-US"/>
              </w:rPr>
              <w:t>Оценка событий с приведением доказательств собственного мнения. Чтение целым словом ранее отработанных слов</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eastAsiaTheme="minorEastAsia" w:hAnsi="Times New Roman"/>
                <w:sz w:val="28"/>
                <w:szCs w:val="28"/>
                <w:lang w:eastAsia="en-US"/>
              </w:rPr>
            </w:pPr>
            <w:r w:rsidRPr="00EC5C44">
              <w:rPr>
                <w:rFonts w:ascii="Times New Roman" w:hAnsi="Times New Roman"/>
                <w:sz w:val="28"/>
                <w:szCs w:val="28"/>
                <w:lang w:eastAsia="en-US"/>
              </w:rPr>
              <w:t>Знать содержание прочитанного текста;</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осмысленно воспринимать прочитанное, правильно читать доступный текст, составлять рассказ по картинке;</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беглого чтения.</w:t>
            </w:r>
          </w:p>
        </w:tc>
      </w:tr>
      <w:tr w:rsidR="00EC5C44" w:rsidRPr="00EC5C44" w:rsidTr="00EC5C44">
        <w:trPr>
          <w:trHeight w:val="517"/>
        </w:trPr>
        <w:tc>
          <w:tcPr>
            <w:tcW w:w="15593"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center"/>
              <w:rPr>
                <w:rFonts w:ascii="Times New Roman" w:hAnsi="Times New Roman"/>
                <w:sz w:val="28"/>
                <w:szCs w:val="28"/>
                <w:lang w:eastAsia="en-US"/>
              </w:rPr>
            </w:pPr>
            <w:r w:rsidRPr="00EC5C44">
              <w:rPr>
                <w:rFonts w:ascii="Times New Roman" w:hAnsi="Times New Roman"/>
                <w:b/>
                <w:bCs/>
                <w:sz w:val="28"/>
                <w:szCs w:val="28"/>
                <w:lang w:eastAsia="en-US"/>
              </w:rPr>
              <w:t>Раздел «Лето красное» (8 ч)</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129</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696" w:hanging="10"/>
              <w:rPr>
                <w:rFonts w:ascii="Times New Roman" w:hAnsi="Times New Roman"/>
                <w:sz w:val="28"/>
                <w:szCs w:val="28"/>
                <w:lang w:eastAsia="en-US"/>
              </w:rPr>
            </w:pPr>
            <w:r w:rsidRPr="00EC5C44">
              <w:rPr>
                <w:rFonts w:ascii="Times New Roman" w:hAnsi="Times New Roman"/>
                <w:sz w:val="28"/>
                <w:szCs w:val="28"/>
                <w:lang w:eastAsia="en-US"/>
              </w:rPr>
              <w:t>Ярко солнце светит</w:t>
            </w:r>
            <w:r w:rsidRPr="00EC5C44">
              <w:rPr>
                <w:rFonts w:ascii="Times New Roman" w:hAnsi="Times New Roman"/>
                <w:noProof/>
                <w:sz w:val="28"/>
                <w:szCs w:val="28"/>
                <w:lang w:eastAsia="en-US"/>
              </w:rPr>
              <w:t>…</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250" w:firstLine="5"/>
              <w:rPr>
                <w:rFonts w:ascii="Times New Roman" w:hAnsi="Times New Roman"/>
                <w:sz w:val="28"/>
                <w:szCs w:val="28"/>
                <w:lang w:eastAsia="en-US"/>
              </w:rPr>
            </w:pPr>
            <w:r w:rsidRPr="00EC5C44">
              <w:rPr>
                <w:rFonts w:ascii="Times New Roman" w:hAnsi="Times New Roman"/>
                <w:sz w:val="28"/>
                <w:szCs w:val="28"/>
                <w:lang w:eastAsia="en-US"/>
              </w:rPr>
              <w:t xml:space="preserve">Составление короткого рассказа по сюжетной </w:t>
            </w:r>
            <w:r w:rsidRPr="00EC5C44">
              <w:rPr>
                <w:rFonts w:ascii="Times New Roman" w:hAnsi="Times New Roman"/>
                <w:spacing w:val="-1"/>
                <w:sz w:val="28"/>
                <w:szCs w:val="28"/>
                <w:lang w:eastAsia="en-US"/>
              </w:rPr>
              <w:t xml:space="preserve">картинке. Свободные рассказы о занятиях летом. </w:t>
            </w:r>
            <w:r w:rsidRPr="00EC5C44">
              <w:rPr>
                <w:rFonts w:ascii="Times New Roman" w:hAnsi="Times New Roman"/>
                <w:sz w:val="28"/>
                <w:szCs w:val="28"/>
                <w:lang w:eastAsia="en-US"/>
              </w:rPr>
              <w:t xml:space="preserve">Называние признаков лета. Определение </w:t>
            </w:r>
            <w:r w:rsidRPr="00EC5C44">
              <w:rPr>
                <w:rFonts w:ascii="Times New Roman" w:hAnsi="Times New Roman"/>
                <w:spacing w:val="-2"/>
                <w:sz w:val="28"/>
                <w:szCs w:val="28"/>
                <w:lang w:eastAsia="en-US"/>
              </w:rPr>
              <w:t xml:space="preserve">настроения стихотворения. Выразительное чтение </w:t>
            </w:r>
            <w:r w:rsidRPr="00EC5C44">
              <w:rPr>
                <w:rFonts w:ascii="Times New Roman" w:hAnsi="Times New Roman"/>
                <w:sz w:val="28"/>
                <w:szCs w:val="28"/>
                <w:lang w:eastAsia="en-US"/>
              </w:rPr>
              <w:t>по образцу, продемонстрированному учителем. Заучивание наизусть</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Знать содержание текста;</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читать текст  по ролям;</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осознанного правильного чтения.</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130</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595"/>
              <w:rPr>
                <w:rFonts w:ascii="Times New Roman" w:hAnsi="Times New Roman"/>
                <w:sz w:val="28"/>
                <w:szCs w:val="28"/>
                <w:lang w:eastAsia="en-US"/>
              </w:rPr>
            </w:pPr>
            <w:r w:rsidRPr="00EC5C44">
              <w:rPr>
                <w:rFonts w:ascii="Times New Roman" w:hAnsi="Times New Roman"/>
                <w:sz w:val="28"/>
                <w:szCs w:val="28"/>
                <w:lang w:eastAsia="en-US"/>
              </w:rPr>
              <w:t>Светляки. По И. Соколову-Микитову</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96" w:hanging="5"/>
              <w:rPr>
                <w:rFonts w:ascii="Times New Roman" w:hAnsi="Times New Roman"/>
                <w:sz w:val="28"/>
                <w:szCs w:val="28"/>
                <w:lang w:eastAsia="en-US"/>
              </w:rPr>
            </w:pPr>
            <w:r w:rsidRPr="00EC5C44">
              <w:rPr>
                <w:rFonts w:ascii="Times New Roman" w:hAnsi="Times New Roman"/>
                <w:sz w:val="28"/>
                <w:szCs w:val="28"/>
                <w:lang w:eastAsia="en-US"/>
              </w:rPr>
              <w:t xml:space="preserve">Чтение по слогам многосложных слов. Чтение </w:t>
            </w:r>
            <w:r w:rsidRPr="00EC5C44">
              <w:rPr>
                <w:rFonts w:ascii="Times New Roman" w:hAnsi="Times New Roman"/>
                <w:spacing w:val="-2"/>
                <w:sz w:val="28"/>
                <w:szCs w:val="28"/>
                <w:lang w:eastAsia="en-US"/>
              </w:rPr>
              <w:t xml:space="preserve">целым словом ранее отработанных слов. Ответы на </w:t>
            </w:r>
            <w:r w:rsidRPr="00EC5C44">
              <w:rPr>
                <w:rFonts w:ascii="Times New Roman" w:hAnsi="Times New Roman"/>
                <w:sz w:val="28"/>
                <w:szCs w:val="28"/>
                <w:lang w:eastAsia="en-US"/>
              </w:rPr>
              <w:t>вопросы по содержанию текста. Выборочное чтение. Объяснение значений слов</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Знать содержание прочитанного;</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передавать содержание прочитанного по вопросам;</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работы с учебником.</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131</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485"/>
              <w:rPr>
                <w:rFonts w:ascii="Times New Roman" w:hAnsi="Times New Roman"/>
                <w:sz w:val="28"/>
                <w:szCs w:val="28"/>
                <w:lang w:eastAsia="en-US"/>
              </w:rPr>
            </w:pPr>
            <w:r w:rsidRPr="00EC5C44">
              <w:rPr>
                <w:rFonts w:ascii="Times New Roman" w:hAnsi="Times New Roman"/>
                <w:sz w:val="28"/>
                <w:szCs w:val="28"/>
                <w:lang w:eastAsia="en-US"/>
              </w:rPr>
              <w:t>Петушок и солнышко. По Г. Цыферову</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221" w:hanging="5"/>
              <w:rPr>
                <w:rFonts w:ascii="Times New Roman" w:hAnsi="Times New Roman"/>
                <w:sz w:val="28"/>
                <w:szCs w:val="28"/>
                <w:lang w:eastAsia="en-US"/>
              </w:rPr>
            </w:pPr>
            <w:r w:rsidRPr="00EC5C44">
              <w:rPr>
                <w:rFonts w:ascii="Times New Roman" w:hAnsi="Times New Roman"/>
                <w:sz w:val="28"/>
                <w:szCs w:val="28"/>
                <w:lang w:eastAsia="en-US"/>
              </w:rPr>
              <w:t xml:space="preserve">Чтение по слогам многосложных слов и слов со </w:t>
            </w:r>
            <w:r w:rsidRPr="00EC5C44">
              <w:rPr>
                <w:rFonts w:ascii="Times New Roman" w:hAnsi="Times New Roman"/>
                <w:spacing w:val="-2"/>
                <w:sz w:val="28"/>
                <w:szCs w:val="28"/>
                <w:lang w:eastAsia="en-US"/>
              </w:rPr>
              <w:t xml:space="preserve">стечением согласных. Чтение целым словом ранее </w:t>
            </w:r>
            <w:r w:rsidRPr="00EC5C44">
              <w:rPr>
                <w:rFonts w:ascii="Times New Roman" w:hAnsi="Times New Roman"/>
                <w:spacing w:val="-1"/>
                <w:sz w:val="28"/>
                <w:szCs w:val="28"/>
                <w:lang w:eastAsia="en-US"/>
              </w:rPr>
              <w:t xml:space="preserve">отработанных слов. Ответы на вопросы по </w:t>
            </w:r>
            <w:r w:rsidRPr="00EC5C44">
              <w:rPr>
                <w:rFonts w:ascii="Times New Roman" w:hAnsi="Times New Roman"/>
                <w:spacing w:val="-2"/>
                <w:sz w:val="28"/>
                <w:szCs w:val="28"/>
                <w:lang w:eastAsia="en-US"/>
              </w:rPr>
              <w:t xml:space="preserve">содержанию текста. Выборочное чтение. Пересказ </w:t>
            </w:r>
            <w:r w:rsidRPr="00EC5C44">
              <w:rPr>
                <w:rFonts w:ascii="Times New Roman" w:hAnsi="Times New Roman"/>
                <w:sz w:val="28"/>
                <w:szCs w:val="28"/>
                <w:lang w:eastAsia="en-US"/>
              </w:rPr>
              <w:t xml:space="preserve">по серии картинок. Оценка поступков героев </w:t>
            </w:r>
            <w:r w:rsidRPr="00EC5C44">
              <w:rPr>
                <w:rFonts w:ascii="Times New Roman" w:hAnsi="Times New Roman"/>
                <w:spacing w:val="-1"/>
                <w:sz w:val="28"/>
                <w:szCs w:val="28"/>
                <w:lang w:eastAsia="en-US"/>
              </w:rPr>
              <w:t xml:space="preserve">сказки, приведение доказательств своего мнения. </w:t>
            </w:r>
            <w:r w:rsidRPr="00EC5C44">
              <w:rPr>
                <w:rFonts w:ascii="Times New Roman" w:hAnsi="Times New Roman"/>
                <w:sz w:val="28"/>
                <w:szCs w:val="28"/>
                <w:lang w:eastAsia="en-US"/>
              </w:rPr>
              <w:t>Установление причинно-следственных связей между событиями сказки и их временной последовательности</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Знать летние изменения в природе, название летних месяцев;</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отвечать на вопросы по содержанию прочитанного;</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Навык выразительного чтения.</w:t>
            </w:r>
          </w:p>
          <w:p w:rsidR="00EC5C44" w:rsidRPr="00EC5C44" w:rsidRDefault="00EC5C44">
            <w:pPr>
              <w:spacing w:before="230" w:line="256" w:lineRule="auto"/>
              <w:rPr>
                <w:rFonts w:ascii="Times New Roman" w:hAnsi="Times New Roman"/>
                <w:sz w:val="28"/>
                <w:szCs w:val="28"/>
                <w:lang w:eastAsia="en-US"/>
              </w:rPr>
            </w:pP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132</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168"/>
              <w:rPr>
                <w:rFonts w:ascii="Times New Roman" w:hAnsi="Times New Roman"/>
                <w:sz w:val="28"/>
                <w:szCs w:val="28"/>
                <w:lang w:eastAsia="en-US"/>
              </w:rPr>
            </w:pPr>
            <w:r w:rsidRPr="00EC5C44">
              <w:rPr>
                <w:rFonts w:ascii="Times New Roman" w:hAnsi="Times New Roman"/>
                <w:spacing w:val="-4"/>
                <w:sz w:val="28"/>
                <w:szCs w:val="28"/>
                <w:lang w:eastAsia="en-US"/>
              </w:rPr>
              <w:t xml:space="preserve">Прошлым летом. </w:t>
            </w:r>
            <w:r w:rsidRPr="00EC5C44">
              <w:rPr>
                <w:rFonts w:ascii="Times New Roman" w:hAnsi="Times New Roman"/>
                <w:sz w:val="28"/>
                <w:szCs w:val="28"/>
                <w:lang w:eastAsia="en-US"/>
              </w:rPr>
              <w:t>И. Гамазкова</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408" w:hanging="5"/>
              <w:rPr>
                <w:rFonts w:ascii="Times New Roman" w:hAnsi="Times New Roman"/>
                <w:sz w:val="28"/>
                <w:szCs w:val="28"/>
                <w:lang w:eastAsia="en-US"/>
              </w:rPr>
            </w:pPr>
            <w:r w:rsidRPr="00EC5C44">
              <w:rPr>
                <w:rFonts w:ascii="Times New Roman" w:hAnsi="Times New Roman"/>
                <w:spacing w:val="-1"/>
                <w:sz w:val="28"/>
                <w:szCs w:val="28"/>
                <w:lang w:eastAsia="en-US"/>
              </w:rPr>
              <w:t xml:space="preserve">Чтение по слогам слов со стечением согласных. Ответы на вопросы по содержанию текста. </w:t>
            </w:r>
            <w:r w:rsidRPr="00EC5C44">
              <w:rPr>
                <w:rFonts w:ascii="Times New Roman" w:hAnsi="Times New Roman"/>
                <w:sz w:val="28"/>
                <w:szCs w:val="28"/>
                <w:lang w:eastAsia="en-US"/>
              </w:rPr>
              <w:t xml:space="preserve">Выборочное чтение. Графическое иллюстрирование. Выразительное чтение с соблюдением пауз, настроения, интонации по </w:t>
            </w:r>
            <w:r w:rsidRPr="00EC5C44">
              <w:rPr>
                <w:rFonts w:ascii="Times New Roman" w:hAnsi="Times New Roman"/>
                <w:spacing w:val="-1"/>
                <w:sz w:val="28"/>
                <w:szCs w:val="28"/>
                <w:lang w:eastAsia="en-US"/>
              </w:rPr>
              <w:t xml:space="preserve">образцу, продемонстрированному учителем. </w:t>
            </w:r>
            <w:r w:rsidRPr="00EC5C44">
              <w:rPr>
                <w:rFonts w:ascii="Times New Roman" w:hAnsi="Times New Roman"/>
                <w:spacing w:val="-2"/>
                <w:sz w:val="28"/>
                <w:szCs w:val="28"/>
                <w:lang w:eastAsia="en-US"/>
              </w:rPr>
              <w:t xml:space="preserve">Установление причинно-следственных связей по </w:t>
            </w:r>
            <w:r w:rsidRPr="00EC5C44">
              <w:rPr>
                <w:rFonts w:ascii="Times New Roman" w:hAnsi="Times New Roman"/>
                <w:sz w:val="28"/>
                <w:szCs w:val="28"/>
                <w:lang w:eastAsia="en-US"/>
              </w:rPr>
              <w:t>содержанию текста</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Знать летние изменения в природе, название летних месяцев;</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находить приметы лета в изучаемом произведении;</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ответов на вопросы</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133</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rPr>
                <w:rFonts w:ascii="Times New Roman" w:hAnsi="Times New Roman"/>
                <w:sz w:val="28"/>
                <w:szCs w:val="28"/>
                <w:lang w:eastAsia="en-US"/>
              </w:rPr>
            </w:pPr>
            <w:r w:rsidRPr="00EC5C44">
              <w:rPr>
                <w:rFonts w:ascii="Times New Roman" w:hAnsi="Times New Roman"/>
                <w:sz w:val="28"/>
                <w:szCs w:val="28"/>
                <w:lang w:eastAsia="en-US"/>
              </w:rPr>
              <w:t>Поход.</w:t>
            </w:r>
          </w:p>
          <w:p w:rsidR="00EC5C44" w:rsidRPr="00EC5C44" w:rsidRDefault="00EC5C44">
            <w:pPr>
              <w:shd w:val="clear" w:color="auto" w:fill="FFFFFF"/>
              <w:spacing w:line="256" w:lineRule="auto"/>
              <w:rPr>
                <w:rFonts w:ascii="Times New Roman" w:hAnsi="Times New Roman"/>
                <w:sz w:val="28"/>
                <w:szCs w:val="28"/>
                <w:lang w:eastAsia="en-US"/>
              </w:rPr>
            </w:pPr>
            <w:r w:rsidRPr="00EC5C44">
              <w:rPr>
                <w:rFonts w:ascii="Times New Roman" w:hAnsi="Times New Roman"/>
                <w:sz w:val="28"/>
                <w:szCs w:val="28"/>
                <w:lang w:eastAsia="en-US"/>
              </w:rPr>
              <w:t>С. Махотин</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77" w:hanging="5"/>
              <w:rPr>
                <w:rFonts w:ascii="Times New Roman" w:hAnsi="Times New Roman"/>
                <w:sz w:val="28"/>
                <w:szCs w:val="28"/>
                <w:lang w:eastAsia="en-US"/>
              </w:rPr>
            </w:pPr>
            <w:r w:rsidRPr="00EC5C44">
              <w:rPr>
                <w:rFonts w:ascii="Times New Roman" w:hAnsi="Times New Roman"/>
                <w:sz w:val="28"/>
                <w:szCs w:val="28"/>
                <w:lang w:eastAsia="en-US"/>
              </w:rPr>
              <w:t xml:space="preserve">Чтение по слогам многосложных слов и слов со </w:t>
            </w:r>
            <w:r w:rsidRPr="00EC5C44">
              <w:rPr>
                <w:rFonts w:ascii="Times New Roman" w:hAnsi="Times New Roman"/>
                <w:spacing w:val="-1"/>
                <w:sz w:val="28"/>
                <w:szCs w:val="28"/>
                <w:lang w:eastAsia="en-US"/>
              </w:rPr>
              <w:t xml:space="preserve">стечением согласных. Ответы на вопросы по содержанию текста. Выборочное чтение. </w:t>
            </w:r>
            <w:r w:rsidRPr="00EC5C44">
              <w:rPr>
                <w:rFonts w:ascii="Times New Roman" w:hAnsi="Times New Roman"/>
                <w:sz w:val="28"/>
                <w:szCs w:val="28"/>
                <w:lang w:eastAsia="en-US"/>
              </w:rPr>
              <w:t xml:space="preserve">Установление смысловых связей в содержании текста. Подбор к иллюстрации соответствующего </w:t>
            </w:r>
            <w:r w:rsidRPr="00EC5C44">
              <w:rPr>
                <w:rFonts w:ascii="Times New Roman" w:hAnsi="Times New Roman"/>
                <w:spacing w:val="-2"/>
                <w:sz w:val="28"/>
                <w:szCs w:val="28"/>
                <w:lang w:eastAsia="en-US"/>
              </w:rPr>
              <w:t xml:space="preserve">отрывка из текста. Формулирование элементарных суждений и умозаключений. Выразительное чтение </w:t>
            </w:r>
            <w:r w:rsidRPr="00EC5C44">
              <w:rPr>
                <w:rFonts w:ascii="Times New Roman" w:hAnsi="Times New Roman"/>
                <w:sz w:val="28"/>
                <w:szCs w:val="28"/>
                <w:lang w:eastAsia="en-US"/>
              </w:rPr>
              <w:t>по образцу, продемонстрированному учителем. Заучивание наизусть</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Знать стихотворение наизусть;</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читать стихотворный текст в соответствии со знаками препинания и смыслом прочитанного;</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выразительного чтения.</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134</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835"/>
              <w:rPr>
                <w:rFonts w:ascii="Times New Roman" w:hAnsi="Times New Roman"/>
                <w:sz w:val="28"/>
                <w:szCs w:val="28"/>
                <w:lang w:eastAsia="en-US"/>
              </w:rPr>
            </w:pPr>
            <w:r w:rsidRPr="00EC5C44">
              <w:rPr>
                <w:rFonts w:ascii="Times New Roman" w:hAnsi="Times New Roman"/>
                <w:sz w:val="28"/>
                <w:szCs w:val="28"/>
                <w:lang w:eastAsia="en-US"/>
              </w:rPr>
              <w:t>Раки. По Е. Пермяку</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96" w:hanging="5"/>
              <w:rPr>
                <w:rFonts w:ascii="Times New Roman" w:hAnsi="Times New Roman"/>
                <w:sz w:val="28"/>
                <w:szCs w:val="28"/>
                <w:lang w:eastAsia="en-US"/>
              </w:rPr>
            </w:pPr>
            <w:r w:rsidRPr="00EC5C44">
              <w:rPr>
                <w:rFonts w:ascii="Times New Roman" w:hAnsi="Times New Roman"/>
                <w:sz w:val="28"/>
                <w:szCs w:val="28"/>
                <w:lang w:eastAsia="en-US"/>
              </w:rPr>
              <w:t xml:space="preserve">Чтение по слогам многосложных слов. Чтение </w:t>
            </w:r>
            <w:r w:rsidRPr="00EC5C44">
              <w:rPr>
                <w:rFonts w:ascii="Times New Roman" w:hAnsi="Times New Roman"/>
                <w:spacing w:val="-2"/>
                <w:sz w:val="28"/>
                <w:szCs w:val="28"/>
                <w:lang w:eastAsia="en-US"/>
              </w:rPr>
              <w:t xml:space="preserve">целым словом ранее отработанных слов. Ответы на </w:t>
            </w:r>
            <w:r w:rsidRPr="00EC5C44">
              <w:rPr>
                <w:rFonts w:ascii="Times New Roman" w:hAnsi="Times New Roman"/>
                <w:sz w:val="28"/>
                <w:szCs w:val="28"/>
                <w:lang w:eastAsia="en-US"/>
              </w:rPr>
              <w:t xml:space="preserve">вопросы по содержанию текста. Выборочное чтение. Объяснение названий рек. Элементарная оценка поступков героев рассказа. Подбор к </w:t>
            </w:r>
            <w:r w:rsidRPr="00EC5C44">
              <w:rPr>
                <w:rFonts w:ascii="Times New Roman" w:hAnsi="Times New Roman"/>
                <w:spacing w:val="-3"/>
                <w:sz w:val="28"/>
                <w:szCs w:val="28"/>
                <w:lang w:eastAsia="en-US"/>
              </w:rPr>
              <w:t xml:space="preserve">иллюстрации соответствующего отрывка из текста. </w:t>
            </w:r>
            <w:r w:rsidRPr="00EC5C44">
              <w:rPr>
                <w:rFonts w:ascii="Times New Roman" w:hAnsi="Times New Roman"/>
                <w:sz w:val="28"/>
                <w:szCs w:val="28"/>
                <w:lang w:eastAsia="en-US"/>
              </w:rPr>
              <w:t>Установление причинно-следственных связей между событиями рассказа и их временной последовательности. Выборочный пересказ по иллюстрации</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Знать содержание прочитанного;</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подтверждать свой ответ отрывками из текста;</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правильного, осознанного чтения.</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jc w:val="right"/>
              <w:rPr>
                <w:rFonts w:ascii="Times New Roman" w:hAnsi="Times New Roman"/>
                <w:b/>
                <w:sz w:val="28"/>
                <w:szCs w:val="28"/>
                <w:lang w:eastAsia="en-US"/>
              </w:rPr>
            </w:pPr>
            <w:r w:rsidRPr="00EC5C44">
              <w:rPr>
                <w:rFonts w:ascii="Times New Roman" w:hAnsi="Times New Roman"/>
                <w:b/>
                <w:sz w:val="28"/>
                <w:szCs w:val="28"/>
                <w:lang w:eastAsia="en-US"/>
              </w:rPr>
              <w:t>135</w:t>
            </w: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437"/>
              <w:rPr>
                <w:rFonts w:ascii="Times New Roman" w:hAnsi="Times New Roman"/>
                <w:spacing w:val="-3"/>
                <w:sz w:val="28"/>
                <w:szCs w:val="28"/>
                <w:lang w:eastAsia="en-US"/>
              </w:rPr>
            </w:pPr>
            <w:r w:rsidRPr="00EC5C44">
              <w:rPr>
                <w:rFonts w:ascii="Times New Roman" w:hAnsi="Times New Roman"/>
                <w:spacing w:val="-4"/>
                <w:sz w:val="28"/>
                <w:szCs w:val="28"/>
                <w:lang w:eastAsia="en-US"/>
              </w:rPr>
              <w:t xml:space="preserve">В гости к лету. </w:t>
            </w:r>
            <w:r w:rsidRPr="00EC5C44">
              <w:rPr>
                <w:rFonts w:ascii="Times New Roman" w:hAnsi="Times New Roman"/>
                <w:sz w:val="28"/>
                <w:szCs w:val="28"/>
                <w:lang w:eastAsia="en-US"/>
              </w:rPr>
              <w:t>В. Викторов</w:t>
            </w:r>
            <w:r w:rsidRPr="00EC5C44">
              <w:rPr>
                <w:rFonts w:ascii="Times New Roman" w:hAnsi="Times New Roman"/>
                <w:spacing w:val="-3"/>
                <w:sz w:val="28"/>
                <w:szCs w:val="28"/>
                <w:lang w:eastAsia="en-US"/>
              </w:rPr>
              <w:t>.</w:t>
            </w:r>
          </w:p>
          <w:p w:rsidR="00EC5C44" w:rsidRPr="00EC5C44" w:rsidRDefault="00EC5C44">
            <w:pPr>
              <w:shd w:val="clear" w:color="auto" w:fill="FFFFFF"/>
              <w:spacing w:line="256" w:lineRule="auto"/>
              <w:ind w:right="437" w:hanging="5"/>
              <w:rPr>
                <w:rFonts w:ascii="Times New Roman" w:eastAsiaTheme="minorEastAsia" w:hAnsi="Times New Roman"/>
                <w:sz w:val="28"/>
                <w:szCs w:val="28"/>
                <w:lang w:eastAsia="en-US"/>
              </w:rPr>
            </w:pPr>
            <w:r w:rsidRPr="00EC5C44">
              <w:rPr>
                <w:rFonts w:ascii="Times New Roman" w:hAnsi="Times New Roman"/>
                <w:spacing w:val="-3"/>
                <w:sz w:val="28"/>
                <w:szCs w:val="28"/>
                <w:lang w:eastAsia="en-US"/>
              </w:rPr>
              <w:t>Отчего так много света? И. Мазнин</w:t>
            </w:r>
            <w:r w:rsidRPr="00EC5C44">
              <w:rPr>
                <w:rFonts w:ascii="Times New Roman" w:hAnsi="Times New Roman"/>
                <w:sz w:val="28"/>
                <w:szCs w:val="28"/>
                <w:lang w:eastAsia="en-US"/>
              </w:rPr>
              <w:t xml:space="preserve"> Обобщающий </w:t>
            </w:r>
            <w:r w:rsidRPr="00EC5C44">
              <w:rPr>
                <w:rFonts w:ascii="Times New Roman" w:hAnsi="Times New Roman"/>
                <w:spacing w:val="-2"/>
                <w:sz w:val="28"/>
                <w:szCs w:val="28"/>
                <w:lang w:eastAsia="en-US"/>
              </w:rPr>
              <w:t>урок по разделу</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hd w:val="clear" w:color="auto" w:fill="FFFFFF"/>
              <w:spacing w:line="256" w:lineRule="auto"/>
              <w:ind w:right="14" w:hanging="5"/>
              <w:rPr>
                <w:rFonts w:ascii="Times New Roman" w:hAnsi="Times New Roman"/>
                <w:sz w:val="28"/>
                <w:szCs w:val="28"/>
                <w:lang w:eastAsia="en-US"/>
              </w:rPr>
            </w:pPr>
            <w:r w:rsidRPr="00EC5C44">
              <w:rPr>
                <w:rFonts w:ascii="Times New Roman" w:hAnsi="Times New Roman"/>
                <w:spacing w:val="-3"/>
                <w:sz w:val="28"/>
                <w:szCs w:val="28"/>
                <w:lang w:eastAsia="en-US"/>
              </w:rPr>
              <w:t xml:space="preserve">Чтение по слогам слов со стечением согласных. </w:t>
            </w:r>
            <w:r w:rsidRPr="00EC5C44">
              <w:rPr>
                <w:rFonts w:ascii="Times New Roman" w:hAnsi="Times New Roman"/>
                <w:spacing w:val="-1"/>
                <w:sz w:val="28"/>
                <w:szCs w:val="28"/>
                <w:lang w:eastAsia="en-US"/>
              </w:rPr>
              <w:t xml:space="preserve">Ответы на вопросы по содержанию текста. Составление предложений по иллюстрации. </w:t>
            </w:r>
            <w:r w:rsidRPr="00EC5C44">
              <w:rPr>
                <w:rFonts w:ascii="Times New Roman" w:hAnsi="Times New Roman"/>
                <w:sz w:val="28"/>
                <w:szCs w:val="28"/>
                <w:lang w:eastAsia="en-US"/>
              </w:rPr>
              <w:t xml:space="preserve">Объяснение образных выражений «золотое солнце», «зелёные оконца». Называние летних </w:t>
            </w:r>
            <w:r w:rsidRPr="00EC5C44">
              <w:rPr>
                <w:rFonts w:ascii="Times New Roman" w:hAnsi="Times New Roman"/>
                <w:spacing w:val="-1"/>
                <w:sz w:val="28"/>
                <w:szCs w:val="28"/>
                <w:lang w:eastAsia="en-US"/>
              </w:rPr>
              <w:t xml:space="preserve">даров леса, лесных зверей, признаков лета. Составление предложений по иллюстрации. Определение настроения стихотворения. </w:t>
            </w:r>
            <w:r w:rsidRPr="00EC5C44">
              <w:rPr>
                <w:rFonts w:ascii="Times New Roman" w:hAnsi="Times New Roman"/>
                <w:spacing w:val="-2"/>
                <w:sz w:val="28"/>
                <w:szCs w:val="28"/>
                <w:lang w:eastAsia="en-US"/>
              </w:rPr>
              <w:t xml:space="preserve">Выразительное чтение. Чтение стихотворения в </w:t>
            </w:r>
            <w:r w:rsidRPr="00EC5C44">
              <w:rPr>
                <w:rFonts w:ascii="Times New Roman" w:hAnsi="Times New Roman"/>
                <w:sz w:val="28"/>
                <w:szCs w:val="28"/>
                <w:lang w:eastAsia="en-US"/>
              </w:rPr>
              <w:t>парах и малых группах</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eastAsiaTheme="minorEastAsia" w:hAnsi="Times New Roman"/>
                <w:sz w:val="28"/>
                <w:szCs w:val="28"/>
                <w:lang w:eastAsia="en-US"/>
              </w:rPr>
            </w:pPr>
            <w:r w:rsidRPr="00EC5C44">
              <w:rPr>
                <w:rFonts w:ascii="Times New Roman" w:hAnsi="Times New Roman"/>
                <w:sz w:val="28"/>
                <w:szCs w:val="28"/>
                <w:lang w:eastAsia="en-US"/>
              </w:rPr>
              <w:t>Знать содержание прочитанного;</w:t>
            </w:r>
          </w:p>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Уметь подтверждать свой ответ отрывками из текста;</w:t>
            </w:r>
          </w:p>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Навык правильного, осознанного чтения.</w:t>
            </w: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jc w:val="right"/>
              <w:rPr>
                <w:rFonts w:ascii="Times New Roman" w:hAnsi="Times New Roman"/>
                <w:b/>
                <w:sz w:val="28"/>
                <w:szCs w:val="28"/>
                <w:lang w:eastAsia="en-US"/>
              </w:rPr>
            </w:pP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 xml:space="preserve">Резервное время </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hd w:val="clear" w:color="auto" w:fill="FFFFFF"/>
              <w:spacing w:line="256" w:lineRule="auto"/>
              <w:ind w:right="14" w:hanging="5"/>
              <w:rPr>
                <w:rFonts w:ascii="Times New Roman" w:hAnsi="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eastAsiaTheme="minorEastAsia" w:hAnsi="Times New Roman"/>
                <w:sz w:val="28"/>
                <w:szCs w:val="28"/>
                <w:lang w:eastAsia="en-US"/>
              </w:rPr>
            </w:pPr>
          </w:p>
        </w:tc>
      </w:tr>
      <w:tr w:rsidR="00EC5C44" w:rsidRPr="00EC5C44" w:rsidTr="00EC5C44">
        <w:trPr>
          <w:trHeight w:val="517"/>
        </w:trPr>
        <w:tc>
          <w:tcPr>
            <w:tcW w:w="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jc w:val="right"/>
              <w:rPr>
                <w:rFonts w:ascii="Times New Roman" w:hAnsi="Times New Roman"/>
                <w:b/>
                <w:sz w:val="28"/>
                <w:szCs w:val="28"/>
                <w:lang w:eastAsia="en-US"/>
              </w:rPr>
            </w:pPr>
          </w:p>
        </w:tc>
        <w:tc>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before="230" w:line="256" w:lineRule="auto"/>
              <w:rPr>
                <w:rFonts w:ascii="Times New Roman" w:hAnsi="Times New Roman"/>
                <w:sz w:val="28"/>
                <w:szCs w:val="28"/>
                <w:lang w:eastAsia="en-US"/>
              </w:rPr>
            </w:pPr>
          </w:p>
        </w:tc>
        <w:tc>
          <w:tcPr>
            <w:tcW w:w="3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line="256" w:lineRule="auto"/>
              <w:rPr>
                <w:rFonts w:ascii="Times New Roman" w:hAnsi="Times New Roman"/>
                <w:sz w:val="28"/>
                <w:szCs w:val="28"/>
                <w:lang w:eastAsia="en-US"/>
              </w:rPr>
            </w:pPr>
            <w:r w:rsidRPr="00EC5C44">
              <w:rPr>
                <w:rFonts w:ascii="Times New Roman" w:hAnsi="Times New Roman"/>
                <w:sz w:val="28"/>
                <w:szCs w:val="28"/>
                <w:lang w:eastAsia="en-US"/>
              </w:rPr>
              <w:t xml:space="preserve">Всего </w:t>
            </w:r>
          </w:p>
        </w:tc>
        <w:tc>
          <w:tcPr>
            <w:tcW w:w="1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5C44" w:rsidRPr="00EC5C44" w:rsidRDefault="00EC5C44">
            <w:pPr>
              <w:spacing w:before="230" w:line="256" w:lineRule="auto"/>
              <w:rPr>
                <w:rFonts w:ascii="Times New Roman" w:hAnsi="Times New Roman"/>
                <w:sz w:val="28"/>
                <w:szCs w:val="28"/>
                <w:lang w:eastAsia="en-US"/>
              </w:rPr>
            </w:pPr>
            <w:r w:rsidRPr="00EC5C44">
              <w:rPr>
                <w:rFonts w:ascii="Times New Roman" w:hAnsi="Times New Roman"/>
                <w:sz w:val="28"/>
                <w:szCs w:val="28"/>
                <w:lang w:eastAsia="en-US"/>
              </w:rPr>
              <w:t>136</w:t>
            </w:r>
          </w:p>
        </w:tc>
        <w:tc>
          <w:tcPr>
            <w:tcW w:w="5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hd w:val="clear" w:color="auto" w:fill="FFFFFF"/>
              <w:spacing w:line="256" w:lineRule="auto"/>
              <w:ind w:right="14" w:hanging="5"/>
              <w:rPr>
                <w:rFonts w:ascii="Times New Roman" w:hAnsi="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C44" w:rsidRPr="00EC5C44" w:rsidRDefault="00EC5C44">
            <w:pPr>
              <w:spacing w:line="256" w:lineRule="auto"/>
              <w:rPr>
                <w:rFonts w:ascii="Times New Roman" w:eastAsiaTheme="minorEastAsia" w:hAnsi="Times New Roman"/>
                <w:sz w:val="28"/>
                <w:szCs w:val="28"/>
                <w:lang w:eastAsia="en-US"/>
              </w:rPr>
            </w:pPr>
          </w:p>
        </w:tc>
      </w:tr>
    </w:tbl>
    <w:p w:rsidR="00EC5C44" w:rsidRDefault="00EC5C44" w:rsidP="0002671B"/>
    <w:p w:rsidR="0002671B" w:rsidRDefault="0002671B" w:rsidP="0002671B"/>
    <w:p w:rsidR="0002671B" w:rsidRDefault="0002671B" w:rsidP="0002671B"/>
    <w:p w:rsidR="00F35B26" w:rsidRDefault="00F35B26" w:rsidP="0002671B"/>
    <w:p w:rsidR="00F35B26" w:rsidRDefault="00F35B26" w:rsidP="0002671B"/>
    <w:p w:rsidR="00F35B26" w:rsidRDefault="00F35B26" w:rsidP="0002671B"/>
    <w:p w:rsidR="00F35B26" w:rsidRDefault="00F35B26" w:rsidP="0002671B"/>
    <w:p w:rsidR="00F35B26" w:rsidRDefault="00F35B26" w:rsidP="0002671B"/>
    <w:p w:rsidR="00F35B26" w:rsidRDefault="00F35B26" w:rsidP="0002671B"/>
    <w:p w:rsidR="00F35B26" w:rsidRDefault="00F35B26" w:rsidP="0002671B"/>
    <w:p w:rsidR="00F35B26" w:rsidRDefault="00F35B26" w:rsidP="0002671B"/>
    <w:p w:rsidR="00F35B26" w:rsidRDefault="00F35B26" w:rsidP="0002671B"/>
    <w:p w:rsidR="00F35B26" w:rsidRDefault="00F35B26" w:rsidP="0002671B"/>
    <w:p w:rsidR="00F35B26" w:rsidRDefault="00F35B26" w:rsidP="0002671B"/>
    <w:p w:rsidR="00F35B26" w:rsidRDefault="00F35B26" w:rsidP="0002671B"/>
    <w:p w:rsidR="00F35B26" w:rsidRDefault="00F35B26" w:rsidP="0002671B"/>
    <w:p w:rsidR="00F35B26" w:rsidRDefault="00F35B26" w:rsidP="0002671B"/>
    <w:p w:rsidR="0002671B" w:rsidRDefault="0002671B" w:rsidP="0002671B"/>
    <w:p w:rsidR="0002671B" w:rsidRPr="00582812" w:rsidRDefault="0002671B" w:rsidP="0002671B">
      <w:pPr>
        <w:spacing w:after="0" w:line="240" w:lineRule="auto"/>
        <w:jc w:val="center"/>
        <w:rPr>
          <w:rFonts w:ascii="Times New Roman" w:hAnsi="Times New Roman"/>
          <w:b/>
          <w:sz w:val="28"/>
          <w:szCs w:val="24"/>
        </w:rPr>
      </w:pPr>
      <w:r w:rsidRPr="00582812">
        <w:rPr>
          <w:rFonts w:ascii="Times New Roman" w:hAnsi="Times New Roman"/>
          <w:b/>
          <w:sz w:val="28"/>
          <w:szCs w:val="24"/>
        </w:rPr>
        <w:t xml:space="preserve">Речевая практика. </w:t>
      </w:r>
    </w:p>
    <w:p w:rsidR="0002671B" w:rsidRPr="00582812" w:rsidRDefault="0002671B" w:rsidP="005352B0">
      <w:pPr>
        <w:keepNext/>
        <w:keepLines/>
        <w:spacing w:after="0" w:line="240" w:lineRule="auto"/>
        <w:ind w:firstLine="284"/>
        <w:outlineLvl w:val="0"/>
        <w:rPr>
          <w:rFonts w:ascii="Times New Roman" w:hAnsi="Times New Roman"/>
          <w:sz w:val="28"/>
          <w:szCs w:val="24"/>
        </w:rPr>
      </w:pPr>
      <w:r w:rsidRPr="00582812">
        <w:rPr>
          <w:rFonts w:ascii="Times New Roman" w:hAnsi="Times New Roman"/>
          <w:b/>
          <w:bCs/>
          <w:sz w:val="28"/>
          <w:szCs w:val="24"/>
        </w:rPr>
        <w:t>Пояснительная записка.</w:t>
      </w:r>
    </w:p>
    <w:p w:rsidR="0002671B" w:rsidRPr="00582812" w:rsidRDefault="0002671B" w:rsidP="0002671B">
      <w:pPr>
        <w:spacing w:after="0" w:line="240" w:lineRule="auto"/>
        <w:ind w:left="20" w:right="20" w:firstLine="122"/>
        <w:jc w:val="both"/>
        <w:rPr>
          <w:rFonts w:ascii="Times New Roman" w:hAnsi="Times New Roman"/>
          <w:sz w:val="28"/>
          <w:szCs w:val="24"/>
        </w:rPr>
      </w:pPr>
      <w:r w:rsidRPr="00582812">
        <w:rPr>
          <w:rFonts w:ascii="Times New Roman" w:hAnsi="Times New Roman"/>
          <w:sz w:val="28"/>
          <w:szCs w:val="24"/>
        </w:rPr>
        <w:t xml:space="preserve">Рабочая программа составлена на основании специального Федерального государственного образовательного стандарта для умственно отсталых детей и  программы «Русский язык», автор А.К.Аксёнова, С.В. Комарова, Э.В. Якубовская, опубликованной в сборнике «Программы  специальных (коррекционных) образовательных учреждений </w:t>
      </w:r>
      <w:r w:rsidRPr="00582812">
        <w:rPr>
          <w:rFonts w:ascii="Times New Roman" w:hAnsi="Times New Roman"/>
          <w:sz w:val="28"/>
          <w:szCs w:val="24"/>
          <w:lang w:val="en-US"/>
        </w:rPr>
        <w:t>VIII</w:t>
      </w:r>
      <w:r w:rsidRPr="00582812">
        <w:rPr>
          <w:rFonts w:ascii="Times New Roman" w:hAnsi="Times New Roman"/>
          <w:sz w:val="28"/>
          <w:szCs w:val="24"/>
        </w:rPr>
        <w:t xml:space="preserve"> вида 0-4 классы», под ред. И.М. Бгажноковой - Москва «Просвещение»,2011 год.</w:t>
      </w:r>
    </w:p>
    <w:p w:rsidR="0002671B" w:rsidRPr="00582812" w:rsidRDefault="0002671B" w:rsidP="0002671B">
      <w:pPr>
        <w:spacing w:after="0" w:line="240" w:lineRule="auto"/>
        <w:ind w:firstLine="284"/>
        <w:jc w:val="center"/>
        <w:rPr>
          <w:rFonts w:ascii="Times New Roman" w:hAnsi="Times New Roman"/>
          <w:b/>
          <w:bCs/>
          <w:sz w:val="28"/>
          <w:szCs w:val="24"/>
        </w:rPr>
      </w:pPr>
      <w:r w:rsidRPr="00582812">
        <w:rPr>
          <w:rFonts w:ascii="Times New Roman" w:hAnsi="Times New Roman"/>
          <w:b/>
          <w:bCs/>
          <w:sz w:val="28"/>
          <w:szCs w:val="24"/>
        </w:rPr>
        <w:t>Общая характеристика учебного предмета.</w:t>
      </w:r>
    </w:p>
    <w:p w:rsidR="0002671B" w:rsidRPr="00582812" w:rsidRDefault="0002671B" w:rsidP="0002671B">
      <w:pPr>
        <w:spacing w:after="0" w:line="240" w:lineRule="auto"/>
        <w:ind w:right="20" w:firstLine="284"/>
        <w:jc w:val="both"/>
        <w:rPr>
          <w:rFonts w:ascii="Times New Roman" w:hAnsi="Times New Roman"/>
          <w:sz w:val="28"/>
          <w:szCs w:val="24"/>
        </w:rPr>
      </w:pPr>
      <w:r w:rsidRPr="00582812">
        <w:rPr>
          <w:rFonts w:ascii="Times New Roman" w:hAnsi="Times New Roman"/>
          <w:sz w:val="28"/>
          <w:szCs w:val="24"/>
        </w:rPr>
        <w:t xml:space="preserve">Введение в программу «Русский язык» раздела «Речевая практика» обусловлено несовершенством речевой практики дошкольников с нарушением интеллекта, что задерживает развитие их речи как средства общения, затрудняет включение детей в разнообразные нормы коммуникации. </w:t>
      </w:r>
    </w:p>
    <w:p w:rsidR="0002671B" w:rsidRPr="00582812" w:rsidRDefault="0002671B" w:rsidP="0002671B">
      <w:pPr>
        <w:pStyle w:val="c20"/>
        <w:spacing w:before="0" w:beforeAutospacing="0" w:after="0" w:afterAutospacing="0"/>
        <w:ind w:firstLine="708"/>
        <w:jc w:val="both"/>
        <w:rPr>
          <w:color w:val="000000"/>
          <w:sz w:val="28"/>
        </w:rPr>
      </w:pPr>
      <w:r w:rsidRPr="00582812">
        <w:rPr>
          <w:rStyle w:val="c6"/>
          <w:b/>
          <w:color w:val="000000"/>
          <w:sz w:val="28"/>
        </w:rPr>
        <w:t>Цель:</w:t>
      </w:r>
      <w:r w:rsidRPr="00582812">
        <w:rPr>
          <w:rStyle w:val="c6"/>
          <w:color w:val="000000"/>
          <w:sz w:val="28"/>
        </w:rPr>
        <w:t xml:space="preserve"> преодолеть несовершенство речевой практики учащихся с нарушением интеллекта и включить детей в разнообразные нормы коммуникации.</w:t>
      </w:r>
    </w:p>
    <w:p w:rsidR="0002671B" w:rsidRPr="00582812" w:rsidRDefault="0002671B" w:rsidP="0002671B">
      <w:pPr>
        <w:pStyle w:val="c20"/>
        <w:spacing w:before="0" w:beforeAutospacing="0" w:after="0" w:afterAutospacing="0"/>
        <w:ind w:firstLine="708"/>
        <w:jc w:val="both"/>
        <w:rPr>
          <w:color w:val="000000"/>
          <w:sz w:val="28"/>
        </w:rPr>
      </w:pPr>
      <w:r w:rsidRPr="00582812">
        <w:rPr>
          <w:rStyle w:val="c6"/>
          <w:color w:val="000000"/>
          <w:sz w:val="28"/>
        </w:rPr>
        <w:t>При реализации программы принципиально важно, чтобы учитель выступил в роли собеседника и помощника при выполнении некоторых заданий. Устные ответы школьников должны быть направлены на установление взаимопонимания с окружающими и не могут являться постоянным объектом контроля со стороны учителя. Ученик не должен испытывать неуверенности при вступлении в общение: необходимо поощрять его стремление всеми имеющимися в распоряжении средствами реализовать коммуникативное намерение. С этой целью в виде тренировочных упражнений должны использоваться игры - театрализации, игровые задания на составление рассказов, обсуждения и другие виды деятельности, активизирующие живое общение школьников.</w:t>
      </w:r>
    </w:p>
    <w:p w:rsidR="0002671B" w:rsidRPr="00582812" w:rsidRDefault="0002671B" w:rsidP="0002671B">
      <w:pPr>
        <w:pStyle w:val="c20"/>
        <w:spacing w:before="0" w:beforeAutospacing="0" w:after="0" w:afterAutospacing="0"/>
        <w:ind w:firstLine="708"/>
        <w:jc w:val="both"/>
        <w:rPr>
          <w:color w:val="000000"/>
          <w:sz w:val="28"/>
        </w:rPr>
      </w:pPr>
      <w:r w:rsidRPr="00582812">
        <w:rPr>
          <w:rStyle w:val="c6"/>
          <w:color w:val="000000"/>
          <w:sz w:val="28"/>
        </w:rPr>
        <w:t xml:space="preserve">Исходя из этого, программа по устной речи реализует следующие </w:t>
      </w:r>
      <w:r w:rsidRPr="00582812">
        <w:rPr>
          <w:rStyle w:val="c6"/>
          <w:b/>
          <w:color w:val="000000"/>
          <w:sz w:val="28"/>
        </w:rPr>
        <w:t>задачи</w:t>
      </w:r>
      <w:r w:rsidRPr="00582812">
        <w:rPr>
          <w:rStyle w:val="c6"/>
          <w:color w:val="000000"/>
          <w:sz w:val="28"/>
        </w:rPr>
        <w:t>:</w:t>
      </w:r>
    </w:p>
    <w:p w:rsidR="0002671B" w:rsidRPr="00582812" w:rsidRDefault="0002671B" w:rsidP="0002671B">
      <w:pPr>
        <w:numPr>
          <w:ilvl w:val="0"/>
          <w:numId w:val="13"/>
        </w:numPr>
        <w:tabs>
          <w:tab w:val="left" w:pos="716"/>
        </w:tabs>
        <w:spacing w:after="0" w:line="240" w:lineRule="auto"/>
        <w:ind w:firstLine="284"/>
        <w:jc w:val="both"/>
        <w:rPr>
          <w:rFonts w:ascii="Times New Roman" w:hAnsi="Times New Roman"/>
          <w:sz w:val="28"/>
          <w:szCs w:val="24"/>
        </w:rPr>
      </w:pPr>
      <w:r w:rsidRPr="00582812">
        <w:rPr>
          <w:rFonts w:ascii="Times New Roman" w:hAnsi="Times New Roman"/>
          <w:sz w:val="28"/>
          <w:szCs w:val="24"/>
        </w:rPr>
        <w:t>способствовать совершенствованию речевого опыта учащихся;</w:t>
      </w:r>
    </w:p>
    <w:p w:rsidR="0002671B" w:rsidRPr="00582812" w:rsidRDefault="0002671B" w:rsidP="0002671B">
      <w:pPr>
        <w:numPr>
          <w:ilvl w:val="0"/>
          <w:numId w:val="13"/>
        </w:numPr>
        <w:tabs>
          <w:tab w:val="left" w:pos="716"/>
        </w:tabs>
        <w:spacing w:after="0" w:line="240" w:lineRule="auto"/>
        <w:ind w:firstLine="284"/>
        <w:jc w:val="both"/>
        <w:rPr>
          <w:rFonts w:ascii="Times New Roman" w:hAnsi="Times New Roman"/>
          <w:sz w:val="28"/>
          <w:szCs w:val="24"/>
        </w:rPr>
      </w:pPr>
      <w:r w:rsidRPr="00582812">
        <w:rPr>
          <w:rFonts w:ascii="Times New Roman" w:hAnsi="Times New Roman"/>
          <w:sz w:val="28"/>
          <w:szCs w:val="24"/>
        </w:rPr>
        <w:t>коррегировать и обогащать языковую базу устных высказываний детей;</w:t>
      </w:r>
    </w:p>
    <w:p w:rsidR="0002671B" w:rsidRPr="00582812" w:rsidRDefault="0002671B" w:rsidP="0002671B">
      <w:pPr>
        <w:numPr>
          <w:ilvl w:val="0"/>
          <w:numId w:val="13"/>
        </w:numPr>
        <w:tabs>
          <w:tab w:val="left" w:pos="721"/>
        </w:tabs>
        <w:spacing w:after="0" w:line="240" w:lineRule="auto"/>
        <w:ind w:firstLine="284"/>
        <w:jc w:val="both"/>
        <w:rPr>
          <w:rFonts w:ascii="Times New Roman" w:hAnsi="Times New Roman"/>
          <w:sz w:val="28"/>
          <w:szCs w:val="24"/>
        </w:rPr>
      </w:pPr>
      <w:r w:rsidRPr="00582812">
        <w:rPr>
          <w:rFonts w:ascii="Times New Roman" w:hAnsi="Times New Roman"/>
          <w:sz w:val="28"/>
          <w:szCs w:val="24"/>
        </w:rPr>
        <w:t>формировать выразительную сторону речи;</w:t>
      </w:r>
    </w:p>
    <w:p w:rsidR="0002671B" w:rsidRPr="00582812" w:rsidRDefault="0002671B" w:rsidP="0002671B">
      <w:pPr>
        <w:numPr>
          <w:ilvl w:val="0"/>
          <w:numId w:val="13"/>
        </w:numPr>
        <w:tabs>
          <w:tab w:val="left" w:pos="711"/>
        </w:tabs>
        <w:spacing w:after="0" w:line="240" w:lineRule="auto"/>
        <w:ind w:firstLine="284"/>
        <w:jc w:val="both"/>
        <w:rPr>
          <w:rFonts w:ascii="Times New Roman" w:hAnsi="Times New Roman"/>
          <w:sz w:val="28"/>
          <w:szCs w:val="24"/>
        </w:rPr>
      </w:pPr>
      <w:r w:rsidRPr="00582812">
        <w:rPr>
          <w:rFonts w:ascii="Times New Roman" w:hAnsi="Times New Roman"/>
          <w:sz w:val="28"/>
          <w:szCs w:val="24"/>
        </w:rPr>
        <w:t>учить строить устные связные высказывания;</w:t>
      </w:r>
    </w:p>
    <w:p w:rsidR="0002671B" w:rsidRPr="00582812" w:rsidRDefault="0002671B" w:rsidP="0002671B">
      <w:pPr>
        <w:numPr>
          <w:ilvl w:val="0"/>
          <w:numId w:val="13"/>
        </w:numPr>
        <w:tabs>
          <w:tab w:val="left" w:pos="721"/>
        </w:tabs>
        <w:spacing w:after="0" w:line="240" w:lineRule="auto"/>
        <w:ind w:firstLine="284"/>
        <w:jc w:val="both"/>
        <w:rPr>
          <w:rFonts w:ascii="Times New Roman" w:hAnsi="Times New Roman"/>
          <w:sz w:val="28"/>
          <w:szCs w:val="24"/>
        </w:rPr>
      </w:pPr>
      <w:r w:rsidRPr="00582812">
        <w:rPr>
          <w:rFonts w:ascii="Times New Roman" w:hAnsi="Times New Roman"/>
          <w:sz w:val="28"/>
          <w:szCs w:val="24"/>
        </w:rPr>
        <w:t>воспитывать культуру речевого общения.</w:t>
      </w:r>
    </w:p>
    <w:p w:rsidR="0002671B" w:rsidRPr="00582812" w:rsidRDefault="0002671B" w:rsidP="0002671B">
      <w:pPr>
        <w:spacing w:after="0" w:line="240" w:lineRule="auto"/>
        <w:ind w:firstLine="284"/>
        <w:jc w:val="center"/>
        <w:rPr>
          <w:rFonts w:ascii="Times New Roman" w:hAnsi="Times New Roman"/>
          <w:b/>
          <w:bCs/>
          <w:sz w:val="28"/>
          <w:szCs w:val="24"/>
        </w:rPr>
      </w:pPr>
      <w:r w:rsidRPr="00582812">
        <w:rPr>
          <w:rFonts w:ascii="Times New Roman" w:hAnsi="Times New Roman"/>
          <w:b/>
          <w:bCs/>
          <w:sz w:val="28"/>
          <w:szCs w:val="24"/>
        </w:rPr>
        <w:t>Место учебного предмета в учебном плане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04"/>
        <w:gridCol w:w="1914"/>
        <w:gridCol w:w="1914"/>
      </w:tblGrid>
      <w:tr w:rsidR="0002671B" w:rsidRPr="00582812" w:rsidTr="005352B0">
        <w:trPr>
          <w:jc w:val="center"/>
        </w:trPr>
        <w:tc>
          <w:tcPr>
            <w:tcW w:w="2004" w:type="dxa"/>
          </w:tcPr>
          <w:p w:rsidR="0002671B" w:rsidRPr="00582812" w:rsidRDefault="0002671B" w:rsidP="0002671B">
            <w:pPr>
              <w:spacing w:after="0" w:line="240" w:lineRule="auto"/>
              <w:ind w:firstLine="284"/>
              <w:jc w:val="center"/>
              <w:rPr>
                <w:rFonts w:ascii="Times New Roman" w:hAnsi="Times New Roman"/>
                <w:b/>
                <w:bCs/>
                <w:sz w:val="28"/>
                <w:szCs w:val="24"/>
              </w:rPr>
            </w:pPr>
            <w:r w:rsidRPr="00582812">
              <w:rPr>
                <w:rFonts w:ascii="Times New Roman" w:hAnsi="Times New Roman"/>
                <w:b/>
                <w:bCs/>
                <w:sz w:val="28"/>
                <w:szCs w:val="24"/>
              </w:rPr>
              <w:t>2 класс</w:t>
            </w:r>
          </w:p>
        </w:tc>
        <w:tc>
          <w:tcPr>
            <w:tcW w:w="1914" w:type="dxa"/>
          </w:tcPr>
          <w:p w:rsidR="0002671B" w:rsidRPr="00582812" w:rsidRDefault="0002671B" w:rsidP="0002671B">
            <w:pPr>
              <w:spacing w:after="0" w:line="240" w:lineRule="auto"/>
              <w:ind w:firstLine="284"/>
              <w:jc w:val="center"/>
              <w:rPr>
                <w:rFonts w:ascii="Times New Roman" w:hAnsi="Times New Roman"/>
                <w:b/>
                <w:bCs/>
                <w:sz w:val="28"/>
                <w:szCs w:val="24"/>
              </w:rPr>
            </w:pPr>
            <w:r w:rsidRPr="00582812">
              <w:rPr>
                <w:rFonts w:ascii="Times New Roman" w:hAnsi="Times New Roman"/>
                <w:b/>
                <w:bCs/>
                <w:sz w:val="28"/>
                <w:szCs w:val="24"/>
              </w:rPr>
              <w:t>в неделю</w:t>
            </w:r>
          </w:p>
        </w:tc>
        <w:tc>
          <w:tcPr>
            <w:tcW w:w="1914" w:type="dxa"/>
          </w:tcPr>
          <w:p w:rsidR="0002671B" w:rsidRPr="00582812" w:rsidRDefault="0002671B" w:rsidP="0002671B">
            <w:pPr>
              <w:spacing w:after="0" w:line="240" w:lineRule="auto"/>
              <w:ind w:firstLine="284"/>
              <w:jc w:val="center"/>
              <w:rPr>
                <w:rFonts w:ascii="Times New Roman" w:hAnsi="Times New Roman"/>
                <w:b/>
                <w:bCs/>
                <w:sz w:val="28"/>
                <w:szCs w:val="24"/>
              </w:rPr>
            </w:pPr>
            <w:r w:rsidRPr="00582812">
              <w:rPr>
                <w:rFonts w:ascii="Times New Roman" w:hAnsi="Times New Roman"/>
                <w:b/>
                <w:bCs/>
                <w:sz w:val="28"/>
                <w:szCs w:val="24"/>
              </w:rPr>
              <w:t xml:space="preserve">в год </w:t>
            </w:r>
          </w:p>
        </w:tc>
      </w:tr>
      <w:tr w:rsidR="0002671B" w:rsidRPr="00582812" w:rsidTr="005352B0">
        <w:trPr>
          <w:jc w:val="center"/>
        </w:trPr>
        <w:tc>
          <w:tcPr>
            <w:tcW w:w="2004" w:type="dxa"/>
          </w:tcPr>
          <w:p w:rsidR="0002671B" w:rsidRPr="00582812" w:rsidRDefault="0002671B" w:rsidP="0002671B">
            <w:pPr>
              <w:spacing w:after="0" w:line="240" w:lineRule="auto"/>
              <w:ind w:firstLine="284"/>
              <w:jc w:val="center"/>
              <w:rPr>
                <w:rFonts w:ascii="Times New Roman" w:hAnsi="Times New Roman"/>
                <w:b/>
                <w:bCs/>
                <w:sz w:val="28"/>
                <w:szCs w:val="24"/>
              </w:rPr>
            </w:pPr>
            <w:r w:rsidRPr="00582812">
              <w:rPr>
                <w:rFonts w:ascii="Times New Roman" w:hAnsi="Times New Roman"/>
                <w:b/>
                <w:bCs/>
                <w:sz w:val="28"/>
                <w:szCs w:val="24"/>
              </w:rPr>
              <w:t>Количество часов</w:t>
            </w:r>
          </w:p>
        </w:tc>
        <w:tc>
          <w:tcPr>
            <w:tcW w:w="1914" w:type="dxa"/>
          </w:tcPr>
          <w:p w:rsidR="0002671B" w:rsidRPr="00582812" w:rsidRDefault="0002671B" w:rsidP="0002671B">
            <w:pPr>
              <w:spacing w:after="0" w:line="240" w:lineRule="auto"/>
              <w:ind w:firstLine="284"/>
              <w:jc w:val="center"/>
              <w:rPr>
                <w:rFonts w:ascii="Times New Roman" w:hAnsi="Times New Roman"/>
                <w:b/>
                <w:bCs/>
                <w:sz w:val="28"/>
                <w:szCs w:val="24"/>
              </w:rPr>
            </w:pPr>
            <w:r w:rsidRPr="00582812">
              <w:rPr>
                <w:rFonts w:ascii="Times New Roman" w:hAnsi="Times New Roman"/>
                <w:b/>
                <w:bCs/>
                <w:sz w:val="28"/>
                <w:szCs w:val="24"/>
              </w:rPr>
              <w:t xml:space="preserve">2 часа </w:t>
            </w:r>
          </w:p>
        </w:tc>
        <w:tc>
          <w:tcPr>
            <w:tcW w:w="1914" w:type="dxa"/>
          </w:tcPr>
          <w:p w:rsidR="0002671B" w:rsidRPr="00582812" w:rsidRDefault="0002671B" w:rsidP="0002671B">
            <w:pPr>
              <w:spacing w:after="0" w:line="240" w:lineRule="auto"/>
              <w:ind w:firstLine="284"/>
              <w:jc w:val="center"/>
              <w:rPr>
                <w:rFonts w:ascii="Times New Roman" w:hAnsi="Times New Roman"/>
                <w:b/>
                <w:bCs/>
                <w:sz w:val="28"/>
                <w:szCs w:val="24"/>
              </w:rPr>
            </w:pPr>
            <w:r w:rsidRPr="00582812">
              <w:rPr>
                <w:rFonts w:ascii="Times New Roman" w:hAnsi="Times New Roman"/>
                <w:b/>
                <w:bCs/>
                <w:sz w:val="28"/>
                <w:szCs w:val="24"/>
              </w:rPr>
              <w:t>68 часов</w:t>
            </w:r>
          </w:p>
        </w:tc>
      </w:tr>
    </w:tbl>
    <w:p w:rsidR="0002671B" w:rsidRPr="00582812" w:rsidRDefault="0002671B" w:rsidP="0002671B">
      <w:pPr>
        <w:spacing w:after="0" w:line="240" w:lineRule="auto"/>
        <w:ind w:right="20" w:firstLine="284"/>
        <w:jc w:val="both"/>
        <w:rPr>
          <w:rFonts w:ascii="Times New Roman" w:hAnsi="Times New Roman"/>
          <w:sz w:val="28"/>
          <w:szCs w:val="24"/>
        </w:rPr>
      </w:pPr>
    </w:p>
    <w:p w:rsidR="0002671B" w:rsidRPr="00582812" w:rsidRDefault="0002671B" w:rsidP="0002671B">
      <w:pPr>
        <w:spacing w:after="0" w:line="240" w:lineRule="auto"/>
        <w:ind w:firstLine="284"/>
        <w:jc w:val="center"/>
        <w:rPr>
          <w:rFonts w:ascii="Times New Roman" w:hAnsi="Times New Roman"/>
          <w:b/>
          <w:bCs/>
          <w:sz w:val="28"/>
          <w:szCs w:val="24"/>
        </w:rPr>
      </w:pPr>
      <w:r w:rsidRPr="00582812">
        <w:rPr>
          <w:rFonts w:ascii="Times New Roman" w:hAnsi="Times New Roman"/>
          <w:b/>
          <w:bCs/>
          <w:color w:val="000000"/>
          <w:sz w:val="28"/>
          <w:szCs w:val="24"/>
        </w:rPr>
        <w:t>Планируемые результаты</w:t>
      </w:r>
      <w:r w:rsidRPr="00582812">
        <w:rPr>
          <w:rFonts w:ascii="Times New Roman" w:hAnsi="Times New Roman"/>
          <w:b/>
          <w:bCs/>
          <w:sz w:val="28"/>
          <w:szCs w:val="24"/>
        </w:rPr>
        <w:t>:</w:t>
      </w:r>
    </w:p>
    <w:p w:rsidR="0002671B" w:rsidRPr="00582812" w:rsidRDefault="0002671B" w:rsidP="0002671B">
      <w:pPr>
        <w:spacing w:after="0" w:line="240" w:lineRule="auto"/>
        <w:ind w:firstLine="284"/>
        <w:jc w:val="both"/>
        <w:rPr>
          <w:rFonts w:ascii="Times New Roman" w:hAnsi="Times New Roman"/>
          <w:sz w:val="28"/>
          <w:szCs w:val="24"/>
        </w:rPr>
      </w:pPr>
      <w:r w:rsidRPr="00582812">
        <w:rPr>
          <w:rFonts w:ascii="Times New Roman" w:hAnsi="Times New Roman"/>
          <w:color w:val="000000"/>
          <w:sz w:val="28"/>
          <w:szCs w:val="24"/>
        </w:rPr>
        <w:t xml:space="preserve">В структуре планируемых результатов ведущее место принадлежит </w:t>
      </w:r>
      <w:r w:rsidRPr="00582812">
        <w:rPr>
          <w:rFonts w:ascii="Times New Roman" w:hAnsi="Times New Roman"/>
          <w:b/>
          <w:bCs/>
          <w:i/>
          <w:iCs/>
          <w:color w:val="000000"/>
          <w:sz w:val="28"/>
          <w:szCs w:val="24"/>
        </w:rPr>
        <w:t xml:space="preserve">личностным </w:t>
      </w:r>
      <w:r w:rsidRPr="00582812">
        <w:rPr>
          <w:rFonts w:ascii="Times New Roman" w:hAnsi="Times New Roman"/>
          <w:color w:val="000000"/>
          <w:sz w:val="28"/>
          <w:szCs w:val="24"/>
        </w:rPr>
        <w:t>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в культуру, овладение ими социо-культурным опытом.</w:t>
      </w:r>
    </w:p>
    <w:p w:rsidR="0002671B" w:rsidRPr="00582812" w:rsidRDefault="0002671B" w:rsidP="0002671B">
      <w:pPr>
        <w:spacing w:after="0" w:line="240" w:lineRule="auto"/>
        <w:ind w:firstLine="284"/>
        <w:jc w:val="both"/>
        <w:rPr>
          <w:rFonts w:ascii="Times New Roman" w:hAnsi="Times New Roman"/>
          <w:sz w:val="28"/>
          <w:szCs w:val="24"/>
        </w:rPr>
      </w:pPr>
      <w:r w:rsidRPr="00582812">
        <w:rPr>
          <w:rFonts w:ascii="Times New Roman" w:hAnsi="Times New Roman"/>
          <w:color w:val="000000"/>
          <w:sz w:val="28"/>
          <w:szCs w:val="24"/>
        </w:rPr>
        <w:t>Личностные результаты должны отражать:</w:t>
      </w:r>
    </w:p>
    <w:p w:rsidR="0002671B" w:rsidRPr="00582812" w:rsidRDefault="0002671B" w:rsidP="0002671B">
      <w:pPr>
        <w:numPr>
          <w:ilvl w:val="0"/>
          <w:numId w:val="2"/>
        </w:numPr>
        <w:spacing w:after="0" w:line="240" w:lineRule="auto"/>
        <w:ind w:firstLine="284"/>
        <w:jc w:val="both"/>
        <w:rPr>
          <w:rFonts w:ascii="Times New Roman" w:hAnsi="Times New Roman"/>
          <w:color w:val="000000"/>
          <w:sz w:val="28"/>
          <w:szCs w:val="24"/>
        </w:rPr>
      </w:pPr>
      <w:r w:rsidRPr="00582812">
        <w:rPr>
          <w:rFonts w:ascii="Times New Roman" w:hAnsi="Times New Roman"/>
          <w:color w:val="000000"/>
          <w:sz w:val="28"/>
          <w:szCs w:val="24"/>
        </w:rPr>
        <w:t>овладение социально-бытовыми умениями, используемыми в повседневной жизни;</w:t>
      </w:r>
    </w:p>
    <w:p w:rsidR="0002671B" w:rsidRPr="00582812" w:rsidRDefault="0002671B" w:rsidP="0002671B">
      <w:pPr>
        <w:numPr>
          <w:ilvl w:val="0"/>
          <w:numId w:val="2"/>
        </w:numPr>
        <w:spacing w:after="0" w:line="240" w:lineRule="auto"/>
        <w:ind w:firstLine="284"/>
        <w:jc w:val="both"/>
        <w:rPr>
          <w:rFonts w:ascii="Times New Roman" w:hAnsi="Times New Roman"/>
          <w:color w:val="000000"/>
          <w:sz w:val="28"/>
          <w:szCs w:val="24"/>
        </w:rPr>
      </w:pPr>
      <w:r w:rsidRPr="00582812">
        <w:rPr>
          <w:rFonts w:ascii="Times New Roman" w:hAnsi="Times New Roman"/>
          <w:color w:val="000000"/>
          <w:sz w:val="28"/>
          <w:szCs w:val="24"/>
        </w:rPr>
        <w:t>владение навыками коммуникации и принятыми ритуалами социального взаимодействия;</w:t>
      </w:r>
    </w:p>
    <w:p w:rsidR="0002671B" w:rsidRPr="00582812" w:rsidRDefault="0002671B" w:rsidP="0002671B">
      <w:pPr>
        <w:numPr>
          <w:ilvl w:val="0"/>
          <w:numId w:val="2"/>
        </w:numPr>
        <w:spacing w:after="0" w:line="240" w:lineRule="auto"/>
        <w:ind w:firstLine="284"/>
        <w:jc w:val="both"/>
        <w:rPr>
          <w:rFonts w:ascii="Times New Roman" w:hAnsi="Times New Roman"/>
          <w:color w:val="000000"/>
          <w:sz w:val="28"/>
          <w:szCs w:val="24"/>
        </w:rPr>
      </w:pPr>
      <w:r w:rsidRPr="00582812">
        <w:rPr>
          <w:rFonts w:ascii="Times New Roman" w:hAnsi="Times New Roman"/>
          <w:color w:val="000000"/>
          <w:sz w:val="28"/>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02671B" w:rsidRPr="00582812" w:rsidRDefault="0002671B" w:rsidP="0002671B">
      <w:pPr>
        <w:numPr>
          <w:ilvl w:val="0"/>
          <w:numId w:val="2"/>
        </w:numPr>
        <w:spacing w:after="0" w:line="240" w:lineRule="auto"/>
        <w:ind w:firstLine="284"/>
        <w:jc w:val="both"/>
        <w:rPr>
          <w:rFonts w:ascii="Times New Roman" w:hAnsi="Times New Roman"/>
          <w:color w:val="000000"/>
          <w:sz w:val="28"/>
          <w:szCs w:val="24"/>
        </w:rPr>
      </w:pPr>
      <w:r w:rsidRPr="00582812">
        <w:rPr>
          <w:rFonts w:ascii="Times New Roman" w:hAnsi="Times New Roman"/>
          <w:color w:val="000000"/>
          <w:sz w:val="28"/>
          <w:szCs w:val="24"/>
        </w:rPr>
        <w:t>формирование и развитие социально значимых мотивов учебной деятельности;</w:t>
      </w:r>
    </w:p>
    <w:p w:rsidR="0002671B" w:rsidRPr="00582812" w:rsidRDefault="0002671B" w:rsidP="0002671B">
      <w:pPr>
        <w:numPr>
          <w:ilvl w:val="0"/>
          <w:numId w:val="2"/>
        </w:numPr>
        <w:spacing w:after="0" w:line="240" w:lineRule="auto"/>
        <w:ind w:firstLine="284"/>
        <w:jc w:val="both"/>
        <w:rPr>
          <w:rFonts w:ascii="Times New Roman" w:hAnsi="Times New Roman"/>
          <w:color w:val="000000"/>
          <w:sz w:val="28"/>
          <w:szCs w:val="24"/>
        </w:rPr>
      </w:pPr>
      <w:r w:rsidRPr="00582812">
        <w:rPr>
          <w:rFonts w:ascii="Times New Roman" w:hAnsi="Times New Roman"/>
          <w:color w:val="000000"/>
          <w:sz w:val="28"/>
          <w:szCs w:val="24"/>
          <w:shd w:val="clear" w:color="auto" w:fill="FFFFFF"/>
        </w:rPr>
        <w:t xml:space="preserve">осознание языка как основного средства человеческого общения; </w:t>
      </w:r>
    </w:p>
    <w:p w:rsidR="0002671B" w:rsidRPr="00582812" w:rsidRDefault="0002671B" w:rsidP="0002671B">
      <w:pPr>
        <w:numPr>
          <w:ilvl w:val="0"/>
          <w:numId w:val="2"/>
        </w:numPr>
        <w:spacing w:after="0" w:line="240" w:lineRule="auto"/>
        <w:ind w:firstLine="284"/>
        <w:jc w:val="both"/>
        <w:rPr>
          <w:rFonts w:ascii="Times New Roman" w:hAnsi="Times New Roman"/>
          <w:color w:val="000000"/>
          <w:sz w:val="28"/>
          <w:szCs w:val="24"/>
        </w:rPr>
      </w:pPr>
      <w:r w:rsidRPr="00582812">
        <w:rPr>
          <w:rFonts w:ascii="Times New Roman" w:hAnsi="Times New Roman"/>
          <w:color w:val="000000"/>
          <w:sz w:val="28"/>
          <w:szCs w:val="24"/>
          <w:shd w:val="clear" w:color="auto" w:fill="FFFFFF"/>
        </w:rPr>
        <w:t xml:space="preserve">понимание того, что правильная устная речь – это показатель индивидуальной культуры человека; </w:t>
      </w:r>
    </w:p>
    <w:p w:rsidR="0002671B" w:rsidRPr="00582812" w:rsidRDefault="0002671B" w:rsidP="0002671B">
      <w:pPr>
        <w:numPr>
          <w:ilvl w:val="0"/>
          <w:numId w:val="2"/>
        </w:numPr>
        <w:spacing w:after="0" w:line="240" w:lineRule="auto"/>
        <w:ind w:firstLine="284"/>
        <w:jc w:val="both"/>
        <w:rPr>
          <w:rFonts w:ascii="Times New Roman" w:hAnsi="Times New Roman"/>
          <w:color w:val="000000"/>
          <w:sz w:val="28"/>
          <w:szCs w:val="24"/>
        </w:rPr>
      </w:pPr>
      <w:r w:rsidRPr="00582812">
        <w:rPr>
          <w:rFonts w:ascii="Times New Roman" w:hAnsi="Times New Roman"/>
          <w:color w:val="000000"/>
          <w:sz w:val="28"/>
          <w:szCs w:val="24"/>
          <w:shd w:val="clear" w:color="auto" w:fill="FFFFFF"/>
        </w:rPr>
        <w:t>способность к самооценке на основе наблюдения за собственной речью;</w:t>
      </w:r>
    </w:p>
    <w:p w:rsidR="0002671B" w:rsidRPr="00582812" w:rsidRDefault="0002671B" w:rsidP="0002671B">
      <w:pPr>
        <w:numPr>
          <w:ilvl w:val="0"/>
          <w:numId w:val="2"/>
        </w:numPr>
        <w:spacing w:after="0" w:line="240" w:lineRule="auto"/>
        <w:ind w:firstLine="284"/>
        <w:jc w:val="both"/>
        <w:rPr>
          <w:rFonts w:ascii="Times New Roman" w:hAnsi="Times New Roman"/>
          <w:color w:val="000000"/>
          <w:sz w:val="28"/>
          <w:szCs w:val="24"/>
        </w:rPr>
      </w:pPr>
      <w:r w:rsidRPr="00582812">
        <w:rPr>
          <w:rFonts w:ascii="Times New Roman" w:hAnsi="Times New Roman"/>
          <w:color w:val="000000"/>
          <w:sz w:val="28"/>
          <w:szCs w:val="24"/>
        </w:rPr>
        <w:t>развитие навыков сотрудничества со взрослыми и сверстниками в разных социальных ситуациях.</w:t>
      </w:r>
    </w:p>
    <w:p w:rsidR="0002671B" w:rsidRPr="00582812" w:rsidRDefault="0002671B" w:rsidP="0002671B">
      <w:pPr>
        <w:spacing w:after="0" w:line="240" w:lineRule="auto"/>
        <w:ind w:firstLine="709"/>
        <w:jc w:val="both"/>
        <w:rPr>
          <w:rFonts w:ascii="Times New Roman" w:hAnsi="Times New Roman"/>
          <w:sz w:val="28"/>
          <w:szCs w:val="24"/>
        </w:rPr>
      </w:pPr>
      <w:r w:rsidRPr="00582812">
        <w:rPr>
          <w:rFonts w:ascii="Times New Roman" w:hAnsi="Times New Roman"/>
          <w:sz w:val="28"/>
          <w:szCs w:val="24"/>
        </w:rPr>
        <w:t>Предметные результаты  должны отражать:</w:t>
      </w:r>
    </w:p>
    <w:p w:rsidR="0002671B" w:rsidRPr="00582812" w:rsidRDefault="0002671B" w:rsidP="0002671B">
      <w:pPr>
        <w:spacing w:after="0" w:line="240" w:lineRule="auto"/>
        <w:ind w:firstLine="709"/>
        <w:jc w:val="both"/>
        <w:rPr>
          <w:rFonts w:ascii="Times New Roman" w:hAnsi="Times New Roman"/>
          <w:sz w:val="28"/>
          <w:szCs w:val="24"/>
        </w:rPr>
      </w:pPr>
      <w:r w:rsidRPr="00582812">
        <w:rPr>
          <w:rFonts w:ascii="Times New Roman" w:hAnsi="Times New Roman"/>
          <w:sz w:val="28"/>
          <w:szCs w:val="24"/>
        </w:rPr>
        <w:t>1) осмысление значимости речи для решения коммуникативных и познавательных задач;</w:t>
      </w:r>
    </w:p>
    <w:p w:rsidR="0002671B" w:rsidRPr="00582812" w:rsidRDefault="0002671B" w:rsidP="0002671B">
      <w:pPr>
        <w:spacing w:after="0" w:line="240" w:lineRule="auto"/>
        <w:ind w:firstLine="709"/>
        <w:jc w:val="both"/>
        <w:rPr>
          <w:rFonts w:ascii="Times New Roman" w:hAnsi="Times New Roman"/>
          <w:sz w:val="28"/>
          <w:szCs w:val="24"/>
        </w:rPr>
      </w:pPr>
      <w:r w:rsidRPr="00582812">
        <w:rPr>
          <w:rFonts w:ascii="Times New Roman" w:hAnsi="Times New Roman"/>
          <w:sz w:val="28"/>
          <w:szCs w:val="24"/>
        </w:rPr>
        <w:t>2) расширение представлений об окружающей действительности и развитие на этой основе лексической, грамматико-синтаксической сторон речи и связной речи;</w:t>
      </w:r>
    </w:p>
    <w:p w:rsidR="0002671B" w:rsidRPr="00582812" w:rsidRDefault="0002671B" w:rsidP="0002671B">
      <w:pPr>
        <w:spacing w:after="0" w:line="240" w:lineRule="auto"/>
        <w:ind w:firstLine="709"/>
        <w:jc w:val="both"/>
        <w:rPr>
          <w:rFonts w:ascii="Times New Roman" w:hAnsi="Times New Roman"/>
          <w:sz w:val="28"/>
          <w:szCs w:val="24"/>
        </w:rPr>
      </w:pPr>
      <w:r w:rsidRPr="00582812">
        <w:rPr>
          <w:rFonts w:ascii="Times New Roman" w:hAnsi="Times New Roman"/>
          <w:sz w:val="28"/>
          <w:szCs w:val="24"/>
        </w:rPr>
        <w:t>3) использование диалогической формы речи в различных ситуациях общения;</w:t>
      </w:r>
    </w:p>
    <w:p w:rsidR="0002671B" w:rsidRPr="00582812" w:rsidRDefault="0002671B" w:rsidP="0002671B">
      <w:pPr>
        <w:spacing w:after="0" w:line="240" w:lineRule="auto"/>
        <w:ind w:firstLine="709"/>
        <w:jc w:val="both"/>
        <w:rPr>
          <w:rFonts w:ascii="Times New Roman" w:hAnsi="Times New Roman"/>
          <w:sz w:val="28"/>
          <w:szCs w:val="24"/>
        </w:rPr>
      </w:pPr>
      <w:r w:rsidRPr="00582812">
        <w:rPr>
          <w:rFonts w:ascii="Times New Roman" w:hAnsi="Times New Roman"/>
          <w:sz w:val="28"/>
          <w:szCs w:val="24"/>
        </w:rPr>
        <w:t>4) уместное использование этикетных речевых выражений; знание основных правил культуры речевого общения.</w:t>
      </w:r>
    </w:p>
    <w:p w:rsidR="0002671B" w:rsidRPr="00582812" w:rsidRDefault="0002671B" w:rsidP="0002671B">
      <w:pPr>
        <w:spacing w:after="0" w:line="240" w:lineRule="auto"/>
        <w:ind w:firstLine="709"/>
        <w:jc w:val="both"/>
        <w:rPr>
          <w:rFonts w:ascii="Times New Roman" w:hAnsi="Times New Roman"/>
          <w:sz w:val="28"/>
          <w:szCs w:val="24"/>
        </w:rPr>
      </w:pPr>
      <w:r w:rsidRPr="00582812">
        <w:rPr>
          <w:rFonts w:ascii="Times New Roman" w:hAnsi="Times New Roman"/>
          <w:b/>
          <w:bCs/>
          <w:i/>
          <w:iCs/>
          <w:color w:val="000000"/>
          <w:sz w:val="28"/>
          <w:szCs w:val="24"/>
        </w:rPr>
        <w:t>Предметные результаты</w:t>
      </w:r>
      <w:r w:rsidRPr="00582812">
        <w:rPr>
          <w:rFonts w:ascii="Times New Roman" w:hAnsi="Times New Roman"/>
          <w:color w:val="000000"/>
          <w:sz w:val="28"/>
          <w:szCs w:val="24"/>
        </w:rPr>
        <w:t xml:space="preserve"> имеют два уровня овладения: минимальный и достаточный. </w:t>
      </w:r>
      <w:r w:rsidRPr="00582812">
        <w:rPr>
          <w:rFonts w:ascii="Times New Roman" w:hAnsi="Times New Roman"/>
          <w:sz w:val="28"/>
          <w:szCs w:val="24"/>
        </w:rPr>
        <w:t>Предметные результаты должны отражать:</w:t>
      </w:r>
    </w:p>
    <w:p w:rsidR="0002671B" w:rsidRPr="00582812" w:rsidRDefault="0002671B" w:rsidP="0002671B">
      <w:pPr>
        <w:spacing w:after="0" w:line="240" w:lineRule="auto"/>
        <w:ind w:firstLine="709"/>
        <w:jc w:val="both"/>
        <w:rPr>
          <w:rFonts w:ascii="Times New Roman" w:hAnsi="Times New Roman"/>
          <w:sz w:val="28"/>
          <w:szCs w:val="24"/>
        </w:rPr>
      </w:pPr>
      <w:r w:rsidRPr="00582812">
        <w:rPr>
          <w:rFonts w:ascii="Times New Roman" w:hAnsi="Times New Roman"/>
          <w:sz w:val="28"/>
          <w:szCs w:val="24"/>
        </w:rPr>
        <w:t>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w:t>
      </w:r>
    </w:p>
    <w:p w:rsidR="0002671B" w:rsidRPr="00582812" w:rsidRDefault="0002671B" w:rsidP="0002671B">
      <w:pPr>
        <w:spacing w:after="0" w:line="240" w:lineRule="auto"/>
        <w:ind w:firstLine="709"/>
        <w:jc w:val="both"/>
        <w:rPr>
          <w:rFonts w:ascii="Times New Roman" w:hAnsi="Times New Roman"/>
          <w:sz w:val="28"/>
          <w:szCs w:val="24"/>
        </w:rPr>
      </w:pPr>
      <w:r w:rsidRPr="00582812">
        <w:rPr>
          <w:rFonts w:ascii="Times New Roman" w:hAnsi="Times New Roman"/>
          <w:sz w:val="28"/>
          <w:szCs w:val="24"/>
        </w:rPr>
        <w:t>2) знания простейших взаимосвязей и взаимозависимостей между миром живой и неживой природы и умение их устанавливать;</w:t>
      </w:r>
    </w:p>
    <w:p w:rsidR="0002671B" w:rsidRPr="00582812" w:rsidRDefault="0002671B" w:rsidP="0002671B">
      <w:pPr>
        <w:spacing w:after="0" w:line="240" w:lineRule="auto"/>
        <w:ind w:firstLine="709"/>
        <w:jc w:val="both"/>
        <w:rPr>
          <w:rFonts w:ascii="Times New Roman" w:hAnsi="Times New Roman"/>
          <w:sz w:val="28"/>
          <w:szCs w:val="24"/>
        </w:rPr>
      </w:pPr>
      <w:r w:rsidRPr="00582812">
        <w:rPr>
          <w:rFonts w:ascii="Times New Roman" w:hAnsi="Times New Roman"/>
          <w:sz w:val="28"/>
          <w:szCs w:val="24"/>
        </w:rPr>
        <w:t>3) владение доступными способами изучения природных явлений, процессов и некоторых социальных объектов.</w:t>
      </w:r>
    </w:p>
    <w:p w:rsidR="00F35B26" w:rsidRDefault="0002671B" w:rsidP="000E4344">
      <w:pPr>
        <w:spacing w:after="0" w:line="240" w:lineRule="auto"/>
        <w:ind w:firstLine="284"/>
        <w:jc w:val="both"/>
        <w:rPr>
          <w:rFonts w:ascii="Times New Roman" w:hAnsi="Times New Roman"/>
          <w:color w:val="000000"/>
          <w:sz w:val="28"/>
          <w:szCs w:val="24"/>
        </w:rPr>
      </w:pPr>
      <w:r w:rsidRPr="00582812">
        <w:rPr>
          <w:rFonts w:ascii="Times New Roman" w:hAnsi="Times New Roman"/>
          <w:color w:val="000000"/>
          <w:sz w:val="28"/>
          <w:szCs w:val="24"/>
        </w:rPr>
        <w:t>Достаточный уровень освоения предметных результатов не является обязательным для всех обучающихся.Минимальный уровень является обязательным для всех обучающихся с умственной отсталостью.</w:t>
      </w:r>
    </w:p>
    <w:p w:rsidR="00F35B26" w:rsidRPr="00582812" w:rsidRDefault="00F35B26" w:rsidP="0002671B">
      <w:pPr>
        <w:spacing w:after="0" w:line="240" w:lineRule="auto"/>
        <w:ind w:firstLine="284"/>
        <w:jc w:val="both"/>
        <w:rPr>
          <w:rFonts w:ascii="Times New Roman" w:hAnsi="Times New Roman"/>
          <w:color w:val="000000"/>
          <w:sz w:val="28"/>
          <w:szCs w:val="24"/>
        </w:rPr>
      </w:pPr>
    </w:p>
    <w:p w:rsidR="005352B0" w:rsidRPr="00765978" w:rsidRDefault="005352B0" w:rsidP="005352B0">
      <w:pPr>
        <w:spacing w:after="0" w:line="240" w:lineRule="auto"/>
        <w:jc w:val="center"/>
        <w:rPr>
          <w:rFonts w:ascii="Times New Roman" w:hAnsi="Times New Roman"/>
          <w:b/>
          <w:bCs/>
          <w:sz w:val="28"/>
          <w:szCs w:val="28"/>
        </w:rPr>
      </w:pPr>
      <w:r w:rsidRPr="00765978">
        <w:rPr>
          <w:rFonts w:ascii="Times New Roman" w:hAnsi="Times New Roman"/>
          <w:b/>
          <w:color w:val="000000"/>
          <w:sz w:val="28"/>
          <w:szCs w:val="28"/>
        </w:rPr>
        <w:t>Минимальный и достаточный уровни усвоения предметных результатов по учебному предмету «</w:t>
      </w:r>
      <w:r>
        <w:rPr>
          <w:rFonts w:ascii="Times New Roman" w:hAnsi="Times New Roman"/>
          <w:b/>
          <w:bCs/>
          <w:sz w:val="28"/>
          <w:szCs w:val="28"/>
        </w:rPr>
        <w:t>Речевая практика</w:t>
      </w:r>
      <w:r w:rsidRPr="00765978">
        <w:rPr>
          <w:rFonts w:ascii="Times New Roman" w:hAnsi="Times New Roman"/>
          <w:b/>
          <w:color w:val="000000"/>
          <w:sz w:val="28"/>
          <w:szCs w:val="28"/>
        </w:rPr>
        <w:t>»</w:t>
      </w:r>
    </w:p>
    <w:p w:rsidR="005352B0" w:rsidRDefault="005352B0" w:rsidP="005352B0">
      <w:pPr>
        <w:spacing w:after="0" w:line="240" w:lineRule="auto"/>
        <w:ind w:left="-142"/>
        <w:jc w:val="center"/>
        <w:rPr>
          <w:rFonts w:ascii="Times New Roman" w:hAnsi="Times New Roman"/>
          <w:b/>
          <w:color w:val="000000"/>
          <w:sz w:val="28"/>
          <w:szCs w:val="28"/>
        </w:rPr>
      </w:pPr>
      <w:r>
        <w:rPr>
          <w:rFonts w:ascii="Times New Roman" w:hAnsi="Times New Roman"/>
          <w:b/>
          <w:bCs/>
          <w:color w:val="000000"/>
          <w:sz w:val="28"/>
          <w:szCs w:val="28"/>
        </w:rPr>
        <w:t xml:space="preserve">на конец обучения в 2 </w:t>
      </w:r>
      <w:r w:rsidRPr="00765978">
        <w:rPr>
          <w:rFonts w:ascii="Times New Roman" w:hAnsi="Times New Roman"/>
          <w:b/>
          <w:bCs/>
          <w:color w:val="000000"/>
          <w:sz w:val="28"/>
          <w:szCs w:val="28"/>
        </w:rPr>
        <w:t>классе</w:t>
      </w:r>
      <w:r w:rsidRPr="00765978">
        <w:rPr>
          <w:rFonts w:ascii="Times New Roman" w:hAnsi="Times New Roman"/>
          <w:b/>
          <w:color w:val="000000"/>
          <w:sz w:val="28"/>
          <w:szCs w:val="28"/>
        </w:rPr>
        <w:t>:</w:t>
      </w:r>
    </w:p>
    <w:p w:rsidR="0002671B" w:rsidRPr="005352B0" w:rsidRDefault="000E4344" w:rsidP="005352B0">
      <w:pPr>
        <w:rPr>
          <w:rFonts w:ascii="Times New Roman" w:hAnsi="Times New Roman"/>
          <w:b/>
          <w:sz w:val="28"/>
          <w:u w:val="single"/>
        </w:rPr>
      </w:pPr>
      <w:r>
        <w:rPr>
          <w:rFonts w:ascii="Times New Roman" w:hAnsi="Times New Roman"/>
          <w:b/>
          <w:sz w:val="28"/>
          <w:szCs w:val="24"/>
          <w:u w:val="single"/>
        </w:rPr>
        <w:t>Н. 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37"/>
        <w:gridCol w:w="7600"/>
      </w:tblGrid>
      <w:tr w:rsidR="0002671B" w:rsidRPr="005352B0" w:rsidTr="0002671B">
        <w:trPr>
          <w:jc w:val="center"/>
        </w:trPr>
        <w:tc>
          <w:tcPr>
            <w:tcW w:w="7437" w:type="dxa"/>
          </w:tcPr>
          <w:p w:rsidR="0002671B" w:rsidRPr="005352B0" w:rsidRDefault="0002671B" w:rsidP="0002671B">
            <w:pPr>
              <w:spacing w:after="0" w:line="240" w:lineRule="auto"/>
              <w:ind w:left="-142"/>
              <w:jc w:val="center"/>
              <w:rPr>
                <w:rFonts w:ascii="Times New Roman" w:hAnsi="Times New Roman"/>
                <w:b/>
                <w:i/>
                <w:color w:val="000000" w:themeColor="text1"/>
                <w:sz w:val="32"/>
                <w:szCs w:val="24"/>
              </w:rPr>
            </w:pPr>
            <w:r w:rsidRPr="005352B0">
              <w:rPr>
                <w:rFonts w:ascii="Times New Roman" w:hAnsi="Times New Roman"/>
                <w:b/>
                <w:i/>
                <w:color w:val="000000" w:themeColor="text1"/>
                <w:sz w:val="32"/>
                <w:szCs w:val="24"/>
                <w:u w:val="single"/>
              </w:rPr>
              <w:t>Минимальный уровень:</w:t>
            </w:r>
          </w:p>
        </w:tc>
        <w:tc>
          <w:tcPr>
            <w:tcW w:w="7600" w:type="dxa"/>
          </w:tcPr>
          <w:p w:rsidR="0002671B" w:rsidRPr="005352B0" w:rsidRDefault="0002671B" w:rsidP="0002671B">
            <w:pPr>
              <w:spacing w:after="0" w:line="240" w:lineRule="auto"/>
              <w:ind w:left="-142"/>
              <w:jc w:val="center"/>
              <w:rPr>
                <w:rFonts w:ascii="Times New Roman" w:hAnsi="Times New Roman"/>
                <w:b/>
                <w:i/>
                <w:color w:val="000000" w:themeColor="text1"/>
                <w:sz w:val="32"/>
                <w:szCs w:val="24"/>
              </w:rPr>
            </w:pPr>
            <w:r w:rsidRPr="005352B0">
              <w:rPr>
                <w:rFonts w:ascii="Times New Roman" w:hAnsi="Times New Roman"/>
                <w:b/>
                <w:i/>
                <w:color w:val="000000" w:themeColor="text1"/>
                <w:sz w:val="32"/>
                <w:szCs w:val="24"/>
                <w:u w:val="single"/>
              </w:rPr>
              <w:t>Достаточный уровень:</w:t>
            </w:r>
          </w:p>
        </w:tc>
      </w:tr>
      <w:tr w:rsidR="0002671B" w:rsidRPr="005352B0" w:rsidTr="0002671B">
        <w:trPr>
          <w:trHeight w:val="6375"/>
          <w:jc w:val="center"/>
        </w:trPr>
        <w:tc>
          <w:tcPr>
            <w:tcW w:w="7437" w:type="dxa"/>
          </w:tcPr>
          <w:p w:rsidR="0002671B" w:rsidRPr="005352B0" w:rsidRDefault="0002671B" w:rsidP="0002671B">
            <w:pPr>
              <w:pStyle w:val="p28"/>
              <w:numPr>
                <w:ilvl w:val="0"/>
                <w:numId w:val="15"/>
              </w:numPr>
              <w:shd w:val="clear" w:color="auto" w:fill="FFFFFF"/>
              <w:spacing w:before="0" w:after="0"/>
              <w:ind w:left="357" w:hanging="357"/>
              <w:rPr>
                <w:color w:val="000000" w:themeColor="text1"/>
                <w:sz w:val="28"/>
              </w:rPr>
            </w:pPr>
            <w:r w:rsidRPr="005352B0">
              <w:rPr>
                <w:color w:val="000000" w:themeColor="text1"/>
                <w:sz w:val="28"/>
              </w:rPr>
              <w:t>формулировка просьб и желаний с использованием этикетных слов и выражений;</w:t>
            </w:r>
          </w:p>
          <w:p w:rsidR="0002671B" w:rsidRPr="005352B0" w:rsidRDefault="0002671B" w:rsidP="0002671B">
            <w:pPr>
              <w:pStyle w:val="p28"/>
              <w:numPr>
                <w:ilvl w:val="0"/>
                <w:numId w:val="15"/>
              </w:numPr>
              <w:shd w:val="clear" w:color="auto" w:fill="FFFFFF"/>
              <w:spacing w:before="0" w:after="0"/>
              <w:ind w:left="357" w:hanging="357"/>
              <w:rPr>
                <w:color w:val="000000" w:themeColor="text1"/>
                <w:sz w:val="28"/>
              </w:rPr>
            </w:pPr>
            <w:r w:rsidRPr="005352B0">
              <w:rPr>
                <w:color w:val="000000" w:themeColor="text1"/>
                <w:sz w:val="28"/>
              </w:rPr>
              <w:t>участие в ролевых играх в соответствии с речевыми возможностями;</w:t>
            </w:r>
          </w:p>
          <w:p w:rsidR="0002671B" w:rsidRPr="005352B0" w:rsidRDefault="0002671B" w:rsidP="0002671B">
            <w:pPr>
              <w:pStyle w:val="p28"/>
              <w:numPr>
                <w:ilvl w:val="0"/>
                <w:numId w:val="15"/>
              </w:numPr>
              <w:shd w:val="clear" w:color="auto" w:fill="FFFFFF"/>
              <w:spacing w:before="0" w:after="0"/>
              <w:ind w:left="357" w:hanging="357"/>
              <w:rPr>
                <w:color w:val="000000" w:themeColor="text1"/>
                <w:sz w:val="28"/>
              </w:rPr>
            </w:pPr>
            <w:r w:rsidRPr="005352B0">
              <w:rPr>
                <w:color w:val="000000" w:themeColor="text1"/>
                <w:sz w:val="28"/>
              </w:rPr>
              <w:t>восприятие на слух сказок и рассказов; ответы на вопросы учителя по их содержанию с опорой на иллюстративный материал;</w:t>
            </w:r>
          </w:p>
          <w:p w:rsidR="0002671B" w:rsidRPr="005352B0" w:rsidRDefault="0002671B" w:rsidP="0002671B">
            <w:pPr>
              <w:pStyle w:val="p28"/>
              <w:numPr>
                <w:ilvl w:val="0"/>
                <w:numId w:val="15"/>
              </w:numPr>
              <w:shd w:val="clear" w:color="auto" w:fill="FFFFFF"/>
              <w:spacing w:before="0" w:after="0"/>
              <w:ind w:left="357" w:hanging="357"/>
              <w:rPr>
                <w:color w:val="000000" w:themeColor="text1"/>
                <w:sz w:val="28"/>
              </w:rPr>
            </w:pPr>
            <w:r w:rsidRPr="005352B0">
              <w:rPr>
                <w:color w:val="000000" w:themeColor="text1"/>
                <w:sz w:val="28"/>
              </w:rPr>
              <w:t>выразительное произнесение чистоговорок, коротких стихотворений с опорой на образец чтения учителя;</w:t>
            </w:r>
          </w:p>
          <w:p w:rsidR="0002671B" w:rsidRPr="005352B0" w:rsidRDefault="0002671B" w:rsidP="0002671B">
            <w:pPr>
              <w:pStyle w:val="p28"/>
              <w:numPr>
                <w:ilvl w:val="0"/>
                <w:numId w:val="15"/>
              </w:numPr>
              <w:shd w:val="clear" w:color="auto" w:fill="FFFFFF"/>
              <w:spacing w:before="0" w:after="0"/>
              <w:ind w:left="357" w:hanging="357"/>
              <w:rPr>
                <w:color w:val="000000" w:themeColor="text1"/>
                <w:sz w:val="28"/>
              </w:rPr>
            </w:pPr>
            <w:r w:rsidRPr="005352B0">
              <w:rPr>
                <w:color w:val="000000" w:themeColor="text1"/>
                <w:sz w:val="28"/>
              </w:rPr>
              <w:t>участие в беседах на темы, близкие личному опыту ребенка;</w:t>
            </w:r>
          </w:p>
          <w:p w:rsidR="0002671B" w:rsidRPr="005352B0" w:rsidRDefault="0002671B" w:rsidP="0002671B">
            <w:pPr>
              <w:pStyle w:val="p28"/>
              <w:numPr>
                <w:ilvl w:val="0"/>
                <w:numId w:val="15"/>
              </w:numPr>
              <w:shd w:val="clear" w:color="auto" w:fill="FFFFFF"/>
              <w:spacing w:before="0" w:after="0"/>
              <w:ind w:left="357" w:hanging="357"/>
              <w:rPr>
                <w:color w:val="000000" w:themeColor="text1"/>
                <w:sz w:val="28"/>
                <w:u w:val="single"/>
              </w:rPr>
            </w:pPr>
            <w:r w:rsidRPr="005352B0">
              <w:rPr>
                <w:color w:val="000000" w:themeColor="text1"/>
                <w:sz w:val="28"/>
              </w:rPr>
              <w:t>ответы на вопросы учителя по содержанию прослушанных и/или просмотренных радио- и телепередач.</w:t>
            </w:r>
          </w:p>
        </w:tc>
        <w:tc>
          <w:tcPr>
            <w:tcW w:w="7600" w:type="dxa"/>
          </w:tcPr>
          <w:p w:rsidR="0002671B" w:rsidRPr="005352B0" w:rsidRDefault="0002671B" w:rsidP="005352B0">
            <w:pPr>
              <w:pStyle w:val="p28"/>
              <w:numPr>
                <w:ilvl w:val="0"/>
                <w:numId w:val="15"/>
              </w:numPr>
              <w:shd w:val="clear" w:color="auto" w:fill="FFFFFF"/>
              <w:spacing w:before="0" w:after="0"/>
              <w:ind w:left="273"/>
              <w:rPr>
                <w:color w:val="000000" w:themeColor="text1"/>
                <w:sz w:val="28"/>
              </w:rPr>
            </w:pPr>
            <w:r w:rsidRPr="005352B0">
              <w:rPr>
                <w:rStyle w:val="s13"/>
                <w:color w:val="000000" w:themeColor="text1"/>
                <w:sz w:val="28"/>
              </w:rPr>
              <w:t>п</w:t>
            </w:r>
            <w:r w:rsidRPr="005352B0">
              <w:rPr>
                <w:color w:val="000000" w:themeColor="text1"/>
                <w:sz w:val="28"/>
              </w:rPr>
              <w:t>онимание содержания небольших по объему сказок, рассказов и стихотворений; ответы на вопросы;</w:t>
            </w:r>
          </w:p>
          <w:p w:rsidR="0002671B" w:rsidRPr="005352B0" w:rsidRDefault="0002671B" w:rsidP="005352B0">
            <w:pPr>
              <w:pStyle w:val="p28"/>
              <w:shd w:val="clear" w:color="auto" w:fill="FFFFFF"/>
              <w:spacing w:before="0" w:after="0"/>
              <w:ind w:left="273"/>
              <w:rPr>
                <w:color w:val="000000" w:themeColor="text1"/>
                <w:sz w:val="28"/>
              </w:rPr>
            </w:pPr>
            <w:r w:rsidRPr="005352B0">
              <w:rPr>
                <w:color w:val="000000" w:themeColor="text1"/>
                <w:sz w:val="28"/>
              </w:rPr>
              <w:t>понимание содержания детских радио- и телепередач, ответы на вопросы учителя;</w:t>
            </w:r>
          </w:p>
          <w:p w:rsidR="0002671B" w:rsidRPr="005352B0" w:rsidRDefault="0002671B" w:rsidP="00FA1ACA">
            <w:pPr>
              <w:pStyle w:val="p28"/>
              <w:numPr>
                <w:ilvl w:val="0"/>
                <w:numId w:val="43"/>
              </w:numPr>
              <w:shd w:val="clear" w:color="auto" w:fill="FFFFFF"/>
              <w:spacing w:before="0" w:after="0"/>
              <w:ind w:left="273"/>
              <w:rPr>
                <w:color w:val="000000" w:themeColor="text1"/>
                <w:sz w:val="28"/>
              </w:rPr>
            </w:pPr>
            <w:r w:rsidRPr="005352B0">
              <w:rPr>
                <w:color w:val="000000" w:themeColor="text1"/>
                <w:sz w:val="28"/>
              </w:rPr>
              <w:t xml:space="preserve">выбор правильных средств интонации с опорой на образец речи учителя и анализ речевой ситуации </w:t>
            </w:r>
          </w:p>
          <w:p w:rsidR="0002671B" w:rsidRPr="005352B0" w:rsidRDefault="0002671B" w:rsidP="00FA1ACA">
            <w:pPr>
              <w:pStyle w:val="p28"/>
              <w:numPr>
                <w:ilvl w:val="0"/>
                <w:numId w:val="34"/>
              </w:numPr>
              <w:shd w:val="clear" w:color="auto" w:fill="FFFFFF"/>
              <w:spacing w:before="0" w:after="0"/>
              <w:ind w:left="273"/>
              <w:rPr>
                <w:color w:val="000000" w:themeColor="text1"/>
                <w:sz w:val="28"/>
              </w:rPr>
            </w:pPr>
            <w:r w:rsidRPr="005352B0">
              <w:rPr>
                <w:color w:val="000000" w:themeColor="text1"/>
                <w:sz w:val="28"/>
              </w:rPr>
              <w:t>активное участие в диалогах по темам речевых ситуаций;</w:t>
            </w:r>
          </w:p>
          <w:p w:rsidR="0002671B" w:rsidRPr="005352B0" w:rsidRDefault="0002671B" w:rsidP="00FA1ACA">
            <w:pPr>
              <w:pStyle w:val="p28"/>
              <w:numPr>
                <w:ilvl w:val="0"/>
                <w:numId w:val="34"/>
              </w:numPr>
              <w:shd w:val="clear" w:color="auto" w:fill="FFFFFF"/>
              <w:spacing w:before="0" w:after="0"/>
              <w:ind w:left="273"/>
              <w:rPr>
                <w:color w:val="000000" w:themeColor="text1"/>
                <w:sz w:val="28"/>
              </w:rPr>
            </w:pPr>
            <w:r w:rsidRPr="005352B0">
              <w:rPr>
                <w:color w:val="000000" w:themeColor="text1"/>
                <w:sz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02671B" w:rsidRPr="005352B0" w:rsidRDefault="0002671B" w:rsidP="00FA1ACA">
            <w:pPr>
              <w:pStyle w:val="p28"/>
              <w:numPr>
                <w:ilvl w:val="0"/>
                <w:numId w:val="34"/>
              </w:numPr>
              <w:shd w:val="clear" w:color="auto" w:fill="FFFFFF"/>
              <w:spacing w:before="0" w:after="0"/>
              <w:ind w:left="273"/>
              <w:rPr>
                <w:color w:val="000000" w:themeColor="text1"/>
                <w:sz w:val="28"/>
              </w:rPr>
            </w:pPr>
            <w:r w:rsidRPr="005352B0">
              <w:rPr>
                <w:color w:val="000000" w:themeColor="text1"/>
                <w:sz w:val="28"/>
              </w:rPr>
              <w:t>участие в коллективном составлении рассказа или сказки по темам речевых ситуаций;</w:t>
            </w:r>
          </w:p>
          <w:p w:rsidR="0002671B" w:rsidRPr="005352B0" w:rsidRDefault="0002671B" w:rsidP="00FA1ACA">
            <w:pPr>
              <w:pStyle w:val="p28"/>
              <w:numPr>
                <w:ilvl w:val="0"/>
                <w:numId w:val="34"/>
              </w:numPr>
              <w:shd w:val="clear" w:color="auto" w:fill="FFFFFF"/>
              <w:spacing w:before="0" w:after="0"/>
              <w:ind w:left="273"/>
              <w:rPr>
                <w:color w:val="000000" w:themeColor="text1"/>
                <w:sz w:val="28"/>
              </w:rPr>
            </w:pPr>
            <w:r w:rsidRPr="005352B0">
              <w:rPr>
                <w:color w:val="000000" w:themeColor="text1"/>
                <w:sz w:val="28"/>
                <w:szCs w:val="28"/>
              </w:rPr>
              <w:t>составление рассказов с опорой на картинный или картинно-символический план.</w:t>
            </w:r>
          </w:p>
        </w:tc>
      </w:tr>
    </w:tbl>
    <w:p w:rsidR="005352B0" w:rsidRDefault="005352B0" w:rsidP="0002671B">
      <w:pPr>
        <w:spacing w:after="0" w:line="240" w:lineRule="auto"/>
        <w:rPr>
          <w:rFonts w:ascii="Times New Roman" w:hAnsi="Times New Roman"/>
          <w:b/>
          <w:sz w:val="28"/>
          <w:szCs w:val="24"/>
        </w:rPr>
      </w:pPr>
    </w:p>
    <w:p w:rsidR="000E4344" w:rsidRDefault="000E4344" w:rsidP="0002671B">
      <w:pPr>
        <w:spacing w:after="0" w:line="240" w:lineRule="auto"/>
        <w:rPr>
          <w:rFonts w:ascii="Times New Roman" w:hAnsi="Times New Roman"/>
          <w:b/>
          <w:sz w:val="28"/>
          <w:szCs w:val="24"/>
        </w:rPr>
      </w:pPr>
    </w:p>
    <w:p w:rsidR="000E4344" w:rsidRDefault="000E4344" w:rsidP="0002671B">
      <w:pPr>
        <w:spacing w:after="0" w:line="240" w:lineRule="auto"/>
        <w:rPr>
          <w:rFonts w:ascii="Times New Roman" w:hAnsi="Times New Roman"/>
          <w:b/>
          <w:sz w:val="28"/>
          <w:szCs w:val="24"/>
        </w:rPr>
      </w:pPr>
    </w:p>
    <w:p w:rsidR="000E4344" w:rsidRDefault="000E4344" w:rsidP="0002671B">
      <w:pPr>
        <w:spacing w:after="0" w:line="240" w:lineRule="auto"/>
        <w:rPr>
          <w:rFonts w:ascii="Times New Roman" w:hAnsi="Times New Roman"/>
          <w:b/>
          <w:sz w:val="28"/>
          <w:szCs w:val="24"/>
        </w:rPr>
      </w:pPr>
    </w:p>
    <w:p w:rsidR="0002671B" w:rsidRDefault="000E4344" w:rsidP="0002671B">
      <w:pPr>
        <w:spacing w:after="0" w:line="240" w:lineRule="auto"/>
        <w:rPr>
          <w:rFonts w:ascii="Times New Roman" w:hAnsi="Times New Roman"/>
          <w:b/>
          <w:sz w:val="28"/>
          <w:szCs w:val="24"/>
          <w:u w:val="single"/>
        </w:rPr>
      </w:pPr>
      <w:r>
        <w:rPr>
          <w:rFonts w:ascii="Times New Roman" w:hAnsi="Times New Roman"/>
          <w:b/>
          <w:sz w:val="28"/>
          <w:szCs w:val="24"/>
          <w:u w:val="single"/>
        </w:rPr>
        <w:t>Н. Т.</w:t>
      </w:r>
    </w:p>
    <w:p w:rsidR="005352B0" w:rsidRDefault="005352B0" w:rsidP="0002671B">
      <w:pPr>
        <w:spacing w:after="0" w:line="240" w:lineRule="auto"/>
        <w:rPr>
          <w:rFonts w:ascii="Times New Roman" w:hAnsi="Times New Roman"/>
          <w:b/>
          <w:sz w:val="28"/>
          <w:szCs w:val="24"/>
          <w:u w:val="single"/>
        </w:rPr>
      </w:pPr>
    </w:p>
    <w:tbl>
      <w:tblPr>
        <w:tblStyle w:val="a9"/>
        <w:tblW w:w="0" w:type="auto"/>
        <w:tblLook w:val="04A0"/>
      </w:tblPr>
      <w:tblGrid>
        <w:gridCol w:w="7605"/>
        <w:gridCol w:w="7606"/>
      </w:tblGrid>
      <w:tr w:rsidR="005352B0" w:rsidTr="005352B0">
        <w:tc>
          <w:tcPr>
            <w:tcW w:w="7605" w:type="dxa"/>
          </w:tcPr>
          <w:p w:rsidR="005352B0" w:rsidRPr="005352B0" w:rsidRDefault="005352B0" w:rsidP="00261B6E">
            <w:pPr>
              <w:spacing w:after="0" w:line="240" w:lineRule="auto"/>
              <w:ind w:left="-142"/>
              <w:jc w:val="center"/>
              <w:rPr>
                <w:rFonts w:ascii="Times New Roman" w:hAnsi="Times New Roman"/>
                <w:b/>
                <w:i/>
                <w:color w:val="000000" w:themeColor="text1"/>
                <w:sz w:val="32"/>
                <w:szCs w:val="24"/>
              </w:rPr>
            </w:pPr>
            <w:r w:rsidRPr="005352B0">
              <w:rPr>
                <w:rFonts w:ascii="Times New Roman" w:hAnsi="Times New Roman"/>
                <w:b/>
                <w:i/>
                <w:color w:val="000000" w:themeColor="text1"/>
                <w:sz w:val="32"/>
                <w:szCs w:val="24"/>
                <w:u w:val="single"/>
              </w:rPr>
              <w:t>Минимальный уровень:</w:t>
            </w:r>
          </w:p>
        </w:tc>
        <w:tc>
          <w:tcPr>
            <w:tcW w:w="7606" w:type="dxa"/>
          </w:tcPr>
          <w:p w:rsidR="005352B0" w:rsidRPr="005352B0" w:rsidRDefault="005352B0" w:rsidP="00261B6E">
            <w:pPr>
              <w:spacing w:after="0" w:line="240" w:lineRule="auto"/>
              <w:ind w:left="-142"/>
              <w:jc w:val="center"/>
              <w:rPr>
                <w:rFonts w:ascii="Times New Roman" w:hAnsi="Times New Roman"/>
                <w:b/>
                <w:i/>
                <w:color w:val="000000" w:themeColor="text1"/>
                <w:sz w:val="32"/>
                <w:szCs w:val="24"/>
              </w:rPr>
            </w:pPr>
            <w:r w:rsidRPr="005352B0">
              <w:rPr>
                <w:rFonts w:ascii="Times New Roman" w:hAnsi="Times New Roman"/>
                <w:b/>
                <w:i/>
                <w:color w:val="000000" w:themeColor="text1"/>
                <w:sz w:val="32"/>
                <w:szCs w:val="24"/>
                <w:u w:val="single"/>
              </w:rPr>
              <w:t>Достаточный уровень:</w:t>
            </w:r>
          </w:p>
        </w:tc>
      </w:tr>
      <w:tr w:rsidR="005352B0" w:rsidTr="005352B0">
        <w:tc>
          <w:tcPr>
            <w:tcW w:w="7605" w:type="dxa"/>
          </w:tcPr>
          <w:p w:rsidR="005352B0" w:rsidRPr="003869C0" w:rsidRDefault="005352B0" w:rsidP="005352B0">
            <w:pPr>
              <w:pStyle w:val="p28"/>
              <w:numPr>
                <w:ilvl w:val="0"/>
                <w:numId w:val="15"/>
              </w:numPr>
              <w:shd w:val="clear" w:color="auto" w:fill="FFFFFF"/>
              <w:spacing w:before="0" w:after="0"/>
              <w:ind w:left="357" w:hanging="357"/>
              <w:jc w:val="both"/>
              <w:rPr>
                <w:sz w:val="28"/>
                <w:szCs w:val="28"/>
              </w:rPr>
            </w:pPr>
            <w:r w:rsidRPr="003869C0">
              <w:rPr>
                <w:sz w:val="28"/>
                <w:szCs w:val="28"/>
              </w:rPr>
              <w:t>формулировка просьб и желаний с использованием этикетных слов и выражений;</w:t>
            </w:r>
          </w:p>
          <w:p w:rsidR="005352B0" w:rsidRPr="003869C0" w:rsidRDefault="005352B0" w:rsidP="005352B0">
            <w:pPr>
              <w:pStyle w:val="p28"/>
              <w:numPr>
                <w:ilvl w:val="0"/>
                <w:numId w:val="15"/>
              </w:numPr>
              <w:shd w:val="clear" w:color="auto" w:fill="FFFFFF"/>
              <w:spacing w:before="0" w:after="0"/>
              <w:ind w:left="357" w:hanging="357"/>
              <w:jc w:val="both"/>
              <w:rPr>
                <w:sz w:val="28"/>
                <w:szCs w:val="28"/>
              </w:rPr>
            </w:pPr>
            <w:r w:rsidRPr="003869C0">
              <w:rPr>
                <w:sz w:val="28"/>
                <w:szCs w:val="28"/>
              </w:rPr>
              <w:t>участие в ролевых играх в соответствии с речевыми возможностями;</w:t>
            </w:r>
          </w:p>
          <w:p w:rsidR="005352B0" w:rsidRPr="003869C0" w:rsidRDefault="005352B0" w:rsidP="005352B0">
            <w:pPr>
              <w:pStyle w:val="p28"/>
              <w:numPr>
                <w:ilvl w:val="0"/>
                <w:numId w:val="15"/>
              </w:numPr>
              <w:shd w:val="clear" w:color="auto" w:fill="FFFFFF"/>
              <w:spacing w:before="0" w:after="0"/>
              <w:ind w:left="357" w:hanging="357"/>
              <w:jc w:val="both"/>
              <w:rPr>
                <w:sz w:val="28"/>
                <w:szCs w:val="28"/>
              </w:rPr>
            </w:pPr>
            <w:r w:rsidRPr="003869C0">
              <w:rPr>
                <w:sz w:val="28"/>
                <w:szCs w:val="28"/>
              </w:rPr>
              <w:t>восприятие на слух сказок и рассказов; ответы на вопросы учителя по их содержанию с опорой на иллюстративный материал;</w:t>
            </w:r>
          </w:p>
          <w:p w:rsidR="005352B0" w:rsidRPr="003869C0" w:rsidRDefault="005352B0" w:rsidP="005352B0">
            <w:pPr>
              <w:pStyle w:val="p28"/>
              <w:numPr>
                <w:ilvl w:val="0"/>
                <w:numId w:val="15"/>
              </w:numPr>
              <w:shd w:val="clear" w:color="auto" w:fill="FFFFFF"/>
              <w:spacing w:before="0" w:after="0"/>
              <w:ind w:left="357" w:hanging="357"/>
              <w:jc w:val="both"/>
              <w:rPr>
                <w:sz w:val="28"/>
                <w:szCs w:val="28"/>
              </w:rPr>
            </w:pPr>
            <w:r w:rsidRPr="003869C0">
              <w:rPr>
                <w:sz w:val="28"/>
                <w:szCs w:val="28"/>
              </w:rPr>
              <w:t>выразительное произнесение чистоговорок, коротких стихотворений с опорой на образец чтения учителя;</w:t>
            </w:r>
          </w:p>
          <w:p w:rsidR="005352B0" w:rsidRPr="003869C0" w:rsidRDefault="005352B0" w:rsidP="005352B0">
            <w:pPr>
              <w:pStyle w:val="p28"/>
              <w:numPr>
                <w:ilvl w:val="0"/>
                <w:numId w:val="15"/>
              </w:numPr>
              <w:shd w:val="clear" w:color="auto" w:fill="FFFFFF"/>
              <w:spacing w:before="0" w:after="0"/>
              <w:ind w:left="357" w:hanging="357"/>
              <w:jc w:val="both"/>
              <w:rPr>
                <w:sz w:val="28"/>
                <w:szCs w:val="28"/>
              </w:rPr>
            </w:pPr>
            <w:r w:rsidRPr="003869C0">
              <w:rPr>
                <w:sz w:val="28"/>
                <w:szCs w:val="28"/>
              </w:rPr>
              <w:t>участие в беседах на темы, близкие личному опыту ребенка;</w:t>
            </w:r>
          </w:p>
          <w:p w:rsidR="005352B0" w:rsidRPr="003869C0" w:rsidRDefault="005352B0" w:rsidP="005352B0">
            <w:pPr>
              <w:pStyle w:val="p28"/>
              <w:numPr>
                <w:ilvl w:val="0"/>
                <w:numId w:val="15"/>
              </w:numPr>
              <w:shd w:val="clear" w:color="auto" w:fill="FFFFFF"/>
              <w:spacing w:before="0" w:after="0"/>
              <w:ind w:left="357" w:hanging="357"/>
              <w:jc w:val="both"/>
              <w:rPr>
                <w:sz w:val="28"/>
                <w:szCs w:val="28"/>
                <w:u w:val="single"/>
              </w:rPr>
            </w:pPr>
            <w:r w:rsidRPr="003869C0">
              <w:rPr>
                <w:sz w:val="28"/>
                <w:szCs w:val="28"/>
              </w:rPr>
              <w:t>ответы на вопросы учителя по содержанию прослушанных и/или просмотренных радио- и телепередач.</w:t>
            </w:r>
          </w:p>
          <w:p w:rsidR="005352B0" w:rsidRPr="005352B0" w:rsidRDefault="005352B0" w:rsidP="005352B0">
            <w:pPr>
              <w:spacing w:after="0" w:line="240" w:lineRule="auto"/>
              <w:ind w:left="-142"/>
              <w:jc w:val="both"/>
              <w:rPr>
                <w:rFonts w:ascii="Times New Roman" w:hAnsi="Times New Roman"/>
                <w:b/>
                <w:i/>
                <w:color w:val="000000" w:themeColor="text1"/>
                <w:sz w:val="32"/>
                <w:szCs w:val="24"/>
                <w:u w:val="single"/>
              </w:rPr>
            </w:pPr>
          </w:p>
        </w:tc>
        <w:tc>
          <w:tcPr>
            <w:tcW w:w="7606" w:type="dxa"/>
          </w:tcPr>
          <w:p w:rsidR="005352B0" w:rsidRPr="003869C0" w:rsidRDefault="005352B0" w:rsidP="005352B0">
            <w:pPr>
              <w:pStyle w:val="p28"/>
              <w:numPr>
                <w:ilvl w:val="0"/>
                <w:numId w:val="15"/>
              </w:numPr>
              <w:shd w:val="clear" w:color="auto" w:fill="FFFFFF"/>
              <w:spacing w:before="0" w:after="0"/>
              <w:jc w:val="both"/>
              <w:rPr>
                <w:sz w:val="28"/>
                <w:szCs w:val="28"/>
              </w:rPr>
            </w:pPr>
            <w:r w:rsidRPr="003869C0">
              <w:rPr>
                <w:rStyle w:val="s13"/>
                <w:sz w:val="28"/>
                <w:szCs w:val="28"/>
              </w:rPr>
              <w:t>п</w:t>
            </w:r>
            <w:r w:rsidRPr="003869C0">
              <w:rPr>
                <w:sz w:val="28"/>
                <w:szCs w:val="28"/>
              </w:rPr>
              <w:t>онимание содержания небольших по объему сказок, рассказов и стихотворений; ответы на вопросы;</w:t>
            </w:r>
          </w:p>
          <w:p w:rsidR="005352B0" w:rsidRPr="003869C0" w:rsidRDefault="005352B0" w:rsidP="005352B0">
            <w:pPr>
              <w:pStyle w:val="p28"/>
              <w:numPr>
                <w:ilvl w:val="0"/>
                <w:numId w:val="15"/>
              </w:numPr>
              <w:shd w:val="clear" w:color="auto" w:fill="FFFFFF"/>
              <w:spacing w:before="0" w:after="0"/>
              <w:jc w:val="both"/>
              <w:rPr>
                <w:sz w:val="28"/>
                <w:szCs w:val="28"/>
              </w:rPr>
            </w:pPr>
            <w:r w:rsidRPr="003869C0">
              <w:rPr>
                <w:sz w:val="28"/>
                <w:szCs w:val="28"/>
              </w:rPr>
              <w:t>понимание содержания детских радио- и телепередач, ответы на вопросы учителя;</w:t>
            </w:r>
          </w:p>
          <w:p w:rsidR="005352B0" w:rsidRPr="003869C0" w:rsidRDefault="005352B0" w:rsidP="005352B0">
            <w:pPr>
              <w:pStyle w:val="p28"/>
              <w:numPr>
                <w:ilvl w:val="0"/>
                <w:numId w:val="15"/>
              </w:numPr>
              <w:shd w:val="clear" w:color="auto" w:fill="FFFFFF"/>
              <w:spacing w:before="0" w:after="0"/>
              <w:jc w:val="both"/>
              <w:rPr>
                <w:sz w:val="28"/>
                <w:szCs w:val="28"/>
              </w:rPr>
            </w:pPr>
            <w:r w:rsidRPr="003869C0">
              <w:rPr>
                <w:sz w:val="28"/>
                <w:szCs w:val="28"/>
              </w:rPr>
              <w:t xml:space="preserve">выбор правильных средств интонации с опорой на образец речи учителя и анализ речевой ситуации </w:t>
            </w:r>
          </w:p>
          <w:p w:rsidR="005352B0" w:rsidRPr="003869C0" w:rsidRDefault="005352B0" w:rsidP="005352B0">
            <w:pPr>
              <w:pStyle w:val="p28"/>
              <w:numPr>
                <w:ilvl w:val="0"/>
                <w:numId w:val="15"/>
              </w:numPr>
              <w:shd w:val="clear" w:color="auto" w:fill="FFFFFF"/>
              <w:spacing w:before="0" w:after="0"/>
              <w:jc w:val="both"/>
              <w:rPr>
                <w:sz w:val="28"/>
                <w:szCs w:val="28"/>
              </w:rPr>
            </w:pPr>
            <w:r w:rsidRPr="003869C0">
              <w:rPr>
                <w:sz w:val="28"/>
                <w:szCs w:val="28"/>
              </w:rPr>
              <w:t>активное участие в диалогах по темам речевых ситуаций;</w:t>
            </w:r>
          </w:p>
          <w:p w:rsidR="005352B0" w:rsidRPr="003869C0" w:rsidRDefault="005352B0" w:rsidP="005352B0">
            <w:pPr>
              <w:pStyle w:val="p28"/>
              <w:numPr>
                <w:ilvl w:val="0"/>
                <w:numId w:val="15"/>
              </w:numPr>
              <w:shd w:val="clear" w:color="auto" w:fill="FFFFFF"/>
              <w:spacing w:before="0" w:after="0"/>
              <w:jc w:val="both"/>
              <w:rPr>
                <w:sz w:val="28"/>
                <w:szCs w:val="28"/>
              </w:rPr>
            </w:pPr>
            <w:r w:rsidRPr="003869C0">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352B0" w:rsidRPr="003869C0" w:rsidRDefault="005352B0" w:rsidP="005352B0">
            <w:pPr>
              <w:pStyle w:val="p28"/>
              <w:numPr>
                <w:ilvl w:val="0"/>
                <w:numId w:val="15"/>
              </w:numPr>
              <w:shd w:val="clear" w:color="auto" w:fill="FFFFFF"/>
              <w:spacing w:before="0" w:after="0"/>
              <w:jc w:val="both"/>
              <w:rPr>
                <w:sz w:val="28"/>
                <w:szCs w:val="28"/>
              </w:rPr>
            </w:pPr>
            <w:r w:rsidRPr="003869C0">
              <w:rPr>
                <w:sz w:val="28"/>
                <w:szCs w:val="28"/>
              </w:rPr>
              <w:t>участие в коллективном составлении рассказа или сказки по темам речевых ситуаций;</w:t>
            </w:r>
          </w:p>
          <w:p w:rsidR="005352B0" w:rsidRPr="005352B0" w:rsidRDefault="005352B0" w:rsidP="005352B0">
            <w:pPr>
              <w:spacing w:after="0" w:line="240" w:lineRule="auto"/>
              <w:ind w:left="-142"/>
              <w:jc w:val="both"/>
              <w:rPr>
                <w:rFonts w:ascii="Times New Roman" w:hAnsi="Times New Roman"/>
                <w:b/>
                <w:i/>
                <w:color w:val="000000" w:themeColor="text1"/>
                <w:sz w:val="32"/>
                <w:szCs w:val="24"/>
                <w:u w:val="single"/>
              </w:rPr>
            </w:pPr>
          </w:p>
        </w:tc>
      </w:tr>
    </w:tbl>
    <w:p w:rsidR="0002671B" w:rsidRPr="00582812" w:rsidRDefault="0002671B" w:rsidP="0002671B">
      <w:pPr>
        <w:spacing w:after="0" w:line="240" w:lineRule="auto"/>
        <w:ind w:left="-142"/>
        <w:jc w:val="center"/>
        <w:rPr>
          <w:rFonts w:ascii="Times New Roman" w:hAnsi="Times New Roman"/>
          <w:b/>
          <w:bCs/>
          <w:sz w:val="28"/>
          <w:szCs w:val="24"/>
        </w:rPr>
      </w:pPr>
    </w:p>
    <w:p w:rsidR="0002671B" w:rsidRPr="00582812" w:rsidRDefault="0002671B" w:rsidP="0002671B">
      <w:pPr>
        <w:spacing w:after="0" w:line="240" w:lineRule="auto"/>
        <w:ind w:left="-142"/>
        <w:jc w:val="center"/>
        <w:rPr>
          <w:rFonts w:ascii="Times New Roman" w:hAnsi="Times New Roman"/>
          <w:b/>
          <w:bCs/>
          <w:sz w:val="28"/>
          <w:szCs w:val="24"/>
        </w:rPr>
      </w:pPr>
    </w:p>
    <w:p w:rsidR="0002671B" w:rsidRPr="00582812" w:rsidRDefault="0002671B" w:rsidP="0002671B">
      <w:pPr>
        <w:spacing w:after="0" w:line="240" w:lineRule="auto"/>
        <w:ind w:left="-142"/>
        <w:jc w:val="center"/>
        <w:rPr>
          <w:rFonts w:ascii="Times New Roman" w:hAnsi="Times New Roman"/>
          <w:b/>
          <w:sz w:val="28"/>
          <w:szCs w:val="24"/>
        </w:rPr>
      </w:pPr>
      <w:r w:rsidRPr="00582812">
        <w:rPr>
          <w:rFonts w:ascii="Times New Roman" w:hAnsi="Times New Roman"/>
          <w:b/>
          <w:bCs/>
          <w:sz w:val="28"/>
          <w:szCs w:val="24"/>
        </w:rPr>
        <w:t>Состав базовых учебных действий обучающихся</w:t>
      </w:r>
      <w:r w:rsidRPr="00582812">
        <w:rPr>
          <w:rFonts w:ascii="Times New Roman" w:hAnsi="Times New Roman"/>
          <w:b/>
          <w:sz w:val="28"/>
          <w:szCs w:val="24"/>
        </w:rPr>
        <w:t>:</w:t>
      </w:r>
    </w:p>
    <w:p w:rsidR="0002671B" w:rsidRPr="00582812" w:rsidRDefault="0002671B" w:rsidP="0002671B">
      <w:pPr>
        <w:spacing w:after="0" w:line="240" w:lineRule="auto"/>
        <w:ind w:firstLine="284"/>
        <w:jc w:val="both"/>
        <w:rPr>
          <w:rFonts w:ascii="Times New Roman" w:hAnsi="Times New Roman"/>
          <w:color w:val="000000"/>
          <w:sz w:val="28"/>
          <w:szCs w:val="24"/>
        </w:rPr>
      </w:pPr>
      <w:r w:rsidRPr="00582812">
        <w:rPr>
          <w:rFonts w:ascii="Times New Roman" w:hAnsi="Times New Roman"/>
          <w:color w:val="000000"/>
          <w:sz w:val="28"/>
          <w:szCs w:val="24"/>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10632"/>
      </w:tblGrid>
      <w:tr w:rsidR="0002671B" w:rsidRPr="00582812" w:rsidTr="0002671B">
        <w:trPr>
          <w:trHeight w:val="3359"/>
        </w:trPr>
        <w:tc>
          <w:tcPr>
            <w:tcW w:w="4361" w:type="dxa"/>
          </w:tcPr>
          <w:p w:rsidR="0002671B" w:rsidRPr="00582812" w:rsidRDefault="0002671B" w:rsidP="00FA1ACA">
            <w:pPr>
              <w:pStyle w:val="Default"/>
              <w:numPr>
                <w:ilvl w:val="0"/>
                <w:numId w:val="33"/>
              </w:numPr>
              <w:jc w:val="both"/>
              <w:rPr>
                <w:rFonts w:ascii="Times New Roman" w:hAnsi="Times New Roman"/>
                <w:b/>
                <w:bCs/>
                <w:sz w:val="28"/>
                <w:lang w:eastAsia="ru-RU"/>
              </w:rPr>
            </w:pPr>
            <w:r w:rsidRPr="00582812">
              <w:rPr>
                <w:rFonts w:ascii="Times New Roman" w:hAnsi="Times New Roman"/>
                <w:b/>
                <w:bCs/>
                <w:sz w:val="28"/>
              </w:rPr>
              <w:t>Личностные базовые учебные действия</w:t>
            </w:r>
          </w:p>
          <w:p w:rsidR="0002671B" w:rsidRPr="00582812" w:rsidRDefault="0002671B" w:rsidP="0002671B">
            <w:pPr>
              <w:spacing w:after="0" w:line="240" w:lineRule="auto"/>
              <w:ind w:firstLine="142"/>
              <w:jc w:val="both"/>
              <w:rPr>
                <w:rFonts w:ascii="Times New Roman" w:hAnsi="Times New Roman"/>
                <w:b/>
                <w:sz w:val="28"/>
                <w:szCs w:val="24"/>
              </w:rPr>
            </w:pPr>
          </w:p>
        </w:tc>
        <w:tc>
          <w:tcPr>
            <w:tcW w:w="10632" w:type="dxa"/>
          </w:tcPr>
          <w:p w:rsidR="0002671B" w:rsidRPr="00582812" w:rsidRDefault="0002671B" w:rsidP="0002671B">
            <w:pPr>
              <w:numPr>
                <w:ilvl w:val="0"/>
                <w:numId w:val="7"/>
              </w:numPr>
              <w:spacing w:after="0" w:line="240" w:lineRule="auto"/>
              <w:rPr>
                <w:rFonts w:ascii="Times New Roman" w:hAnsi="Times New Roman"/>
                <w:sz w:val="28"/>
                <w:szCs w:val="24"/>
              </w:rPr>
            </w:pPr>
            <w:r w:rsidRPr="00582812">
              <w:rPr>
                <w:rFonts w:ascii="Times New Roman" w:hAnsi="Times New Roman"/>
                <w:sz w:val="28"/>
                <w:szCs w:val="24"/>
              </w:rPr>
              <w:t>осознание себя как ученика, заинтересованного</w:t>
            </w:r>
          </w:p>
          <w:p w:rsidR="0002671B" w:rsidRPr="00582812" w:rsidRDefault="0002671B" w:rsidP="0002671B">
            <w:pPr>
              <w:spacing w:after="0" w:line="240" w:lineRule="auto"/>
              <w:rPr>
                <w:rFonts w:ascii="Times New Roman" w:hAnsi="Times New Roman"/>
                <w:sz w:val="28"/>
                <w:szCs w:val="24"/>
              </w:rPr>
            </w:pPr>
            <w:r w:rsidRPr="00582812">
              <w:rPr>
                <w:rFonts w:ascii="Times New Roman" w:hAnsi="Times New Roman"/>
                <w:sz w:val="28"/>
                <w:szCs w:val="24"/>
              </w:rPr>
              <w:t xml:space="preserve">           посещением школы;</w:t>
            </w:r>
          </w:p>
          <w:p w:rsidR="0002671B" w:rsidRPr="00582812" w:rsidRDefault="0002671B" w:rsidP="0002671B">
            <w:pPr>
              <w:numPr>
                <w:ilvl w:val="0"/>
                <w:numId w:val="6"/>
              </w:numPr>
              <w:spacing w:after="0" w:line="240" w:lineRule="auto"/>
              <w:jc w:val="both"/>
              <w:rPr>
                <w:rFonts w:ascii="Times New Roman" w:hAnsi="Times New Roman"/>
                <w:sz w:val="28"/>
                <w:szCs w:val="24"/>
              </w:rPr>
            </w:pPr>
            <w:r w:rsidRPr="00582812">
              <w:rPr>
                <w:rFonts w:ascii="Times New Roman" w:hAnsi="Times New Roman"/>
                <w:sz w:val="28"/>
                <w:szCs w:val="24"/>
              </w:rPr>
              <w:t>способность к осмыслению социального окружения и социальной роли ученика;</w:t>
            </w:r>
          </w:p>
          <w:p w:rsidR="0002671B" w:rsidRPr="00582812" w:rsidRDefault="0002671B" w:rsidP="0002671B">
            <w:pPr>
              <w:numPr>
                <w:ilvl w:val="0"/>
                <w:numId w:val="6"/>
              </w:numPr>
              <w:spacing w:after="0" w:line="240" w:lineRule="auto"/>
              <w:jc w:val="both"/>
              <w:rPr>
                <w:rFonts w:ascii="Times New Roman" w:hAnsi="Times New Roman"/>
                <w:sz w:val="28"/>
                <w:szCs w:val="24"/>
              </w:rPr>
            </w:pPr>
            <w:r w:rsidRPr="00582812">
              <w:rPr>
                <w:rFonts w:ascii="Times New Roman" w:hAnsi="Times New Roman"/>
                <w:sz w:val="28"/>
                <w:szCs w:val="24"/>
              </w:rPr>
              <w:t>самостоятельность в выполнении учебных заданий;</w:t>
            </w:r>
          </w:p>
          <w:p w:rsidR="0002671B" w:rsidRPr="00582812" w:rsidRDefault="0002671B" w:rsidP="0002671B">
            <w:pPr>
              <w:numPr>
                <w:ilvl w:val="0"/>
                <w:numId w:val="6"/>
              </w:numPr>
              <w:spacing w:after="0" w:line="240" w:lineRule="auto"/>
              <w:jc w:val="both"/>
              <w:rPr>
                <w:rFonts w:ascii="Times New Roman" w:hAnsi="Times New Roman"/>
                <w:sz w:val="28"/>
                <w:szCs w:val="24"/>
              </w:rPr>
            </w:pPr>
            <w:r w:rsidRPr="00582812">
              <w:rPr>
                <w:rFonts w:ascii="Times New Roman" w:hAnsi="Times New Roman"/>
                <w:sz w:val="28"/>
                <w:szCs w:val="24"/>
              </w:rPr>
              <w:t>самостоятельность в выполнении поручений;</w:t>
            </w:r>
          </w:p>
          <w:p w:rsidR="0002671B" w:rsidRPr="00582812" w:rsidRDefault="0002671B" w:rsidP="0002671B">
            <w:pPr>
              <w:numPr>
                <w:ilvl w:val="0"/>
                <w:numId w:val="6"/>
              </w:numPr>
              <w:spacing w:after="0" w:line="240" w:lineRule="auto"/>
              <w:jc w:val="both"/>
              <w:rPr>
                <w:rFonts w:ascii="Times New Roman" w:hAnsi="Times New Roman"/>
                <w:sz w:val="28"/>
                <w:szCs w:val="24"/>
              </w:rPr>
            </w:pPr>
            <w:r w:rsidRPr="00582812">
              <w:rPr>
                <w:rFonts w:ascii="Times New Roman" w:hAnsi="Times New Roman"/>
                <w:sz w:val="28"/>
                <w:szCs w:val="24"/>
              </w:rPr>
              <w:t>понимание личной ответственности за свои поступки на основе правил поведения в классе, детском коллективе, образовательном учреждении;</w:t>
            </w:r>
          </w:p>
          <w:p w:rsidR="0002671B" w:rsidRPr="00582812" w:rsidRDefault="0002671B" w:rsidP="0002671B">
            <w:pPr>
              <w:numPr>
                <w:ilvl w:val="0"/>
                <w:numId w:val="6"/>
              </w:numPr>
              <w:spacing w:after="0" w:line="240" w:lineRule="auto"/>
              <w:rPr>
                <w:rFonts w:ascii="Times New Roman" w:hAnsi="Times New Roman"/>
                <w:sz w:val="28"/>
                <w:szCs w:val="24"/>
              </w:rPr>
            </w:pPr>
            <w:r w:rsidRPr="00582812">
              <w:rPr>
                <w:rFonts w:ascii="Times New Roman" w:hAnsi="Times New Roman"/>
                <w:sz w:val="28"/>
                <w:szCs w:val="24"/>
              </w:rPr>
              <w:t>стремление к безопасному поведению в природе и обществе.</w:t>
            </w:r>
          </w:p>
        </w:tc>
      </w:tr>
      <w:tr w:rsidR="0002671B" w:rsidRPr="00582812" w:rsidTr="0002671B">
        <w:trPr>
          <w:trHeight w:val="251"/>
        </w:trPr>
        <w:tc>
          <w:tcPr>
            <w:tcW w:w="4361" w:type="dxa"/>
          </w:tcPr>
          <w:p w:rsidR="0002671B" w:rsidRPr="00582812" w:rsidRDefault="0002671B" w:rsidP="00FA1ACA">
            <w:pPr>
              <w:pStyle w:val="Default"/>
              <w:numPr>
                <w:ilvl w:val="0"/>
                <w:numId w:val="33"/>
              </w:numPr>
              <w:jc w:val="both"/>
              <w:rPr>
                <w:rFonts w:ascii="Times New Roman" w:hAnsi="Times New Roman"/>
                <w:b/>
                <w:bCs/>
                <w:sz w:val="28"/>
              </w:rPr>
            </w:pPr>
            <w:r w:rsidRPr="00582812">
              <w:rPr>
                <w:rFonts w:ascii="Times New Roman" w:hAnsi="Times New Roman"/>
                <w:b/>
                <w:bCs/>
                <w:sz w:val="28"/>
                <w:lang w:eastAsia="ru-RU"/>
              </w:rPr>
              <w:t xml:space="preserve">Регулятивные </w:t>
            </w:r>
            <w:r w:rsidRPr="00582812">
              <w:rPr>
                <w:rFonts w:ascii="Times New Roman" w:hAnsi="Times New Roman"/>
                <w:b/>
                <w:bCs/>
                <w:sz w:val="28"/>
              </w:rPr>
              <w:t>базовые учебные действия</w:t>
            </w:r>
          </w:p>
          <w:p w:rsidR="0002671B" w:rsidRPr="00582812" w:rsidRDefault="0002671B" w:rsidP="0002671B">
            <w:pPr>
              <w:spacing w:after="0" w:line="240" w:lineRule="auto"/>
              <w:ind w:firstLine="142"/>
              <w:jc w:val="both"/>
              <w:rPr>
                <w:rFonts w:ascii="Times New Roman" w:hAnsi="Times New Roman"/>
                <w:b/>
                <w:bCs/>
                <w:sz w:val="28"/>
                <w:szCs w:val="24"/>
              </w:rPr>
            </w:pPr>
          </w:p>
        </w:tc>
        <w:tc>
          <w:tcPr>
            <w:tcW w:w="10632" w:type="dxa"/>
          </w:tcPr>
          <w:p w:rsidR="0002671B" w:rsidRPr="00582812" w:rsidRDefault="0002671B" w:rsidP="0002671B">
            <w:pPr>
              <w:numPr>
                <w:ilvl w:val="0"/>
                <w:numId w:val="8"/>
              </w:numPr>
              <w:spacing w:after="0" w:line="240" w:lineRule="auto"/>
              <w:rPr>
                <w:rFonts w:ascii="Times New Roman" w:hAnsi="Times New Roman"/>
                <w:sz w:val="28"/>
                <w:szCs w:val="24"/>
              </w:rPr>
            </w:pPr>
            <w:r w:rsidRPr="00582812">
              <w:rPr>
                <w:rFonts w:ascii="Times New Roman" w:hAnsi="Times New Roman"/>
                <w:sz w:val="28"/>
                <w:szCs w:val="24"/>
              </w:rPr>
              <w:t>входить и выходить из учебного помещения со звонком;</w:t>
            </w:r>
          </w:p>
          <w:p w:rsidR="0002671B" w:rsidRPr="00582812" w:rsidRDefault="0002671B" w:rsidP="0002671B">
            <w:pPr>
              <w:numPr>
                <w:ilvl w:val="0"/>
                <w:numId w:val="8"/>
              </w:numPr>
              <w:spacing w:after="0" w:line="240" w:lineRule="auto"/>
              <w:rPr>
                <w:rFonts w:ascii="Times New Roman" w:hAnsi="Times New Roman"/>
                <w:sz w:val="28"/>
                <w:szCs w:val="24"/>
              </w:rPr>
            </w:pPr>
            <w:r w:rsidRPr="00582812">
              <w:rPr>
                <w:rFonts w:ascii="Times New Roman" w:hAnsi="Times New Roman"/>
                <w:sz w:val="28"/>
                <w:szCs w:val="24"/>
              </w:rPr>
              <w:t xml:space="preserve">ориентироваться в пространстве класса (зала, учебного помещения); </w:t>
            </w:r>
          </w:p>
          <w:p w:rsidR="0002671B" w:rsidRPr="00582812" w:rsidRDefault="0002671B" w:rsidP="0002671B">
            <w:pPr>
              <w:numPr>
                <w:ilvl w:val="0"/>
                <w:numId w:val="8"/>
              </w:numPr>
              <w:spacing w:after="0" w:line="240" w:lineRule="auto"/>
              <w:rPr>
                <w:rFonts w:ascii="Times New Roman" w:hAnsi="Times New Roman"/>
                <w:sz w:val="28"/>
                <w:szCs w:val="24"/>
              </w:rPr>
            </w:pPr>
            <w:r w:rsidRPr="00582812">
              <w:rPr>
                <w:rFonts w:ascii="Times New Roman" w:hAnsi="Times New Roman"/>
                <w:sz w:val="28"/>
                <w:szCs w:val="24"/>
              </w:rPr>
              <w:t>пользоваться учебной мебелью;</w:t>
            </w:r>
          </w:p>
          <w:p w:rsidR="0002671B" w:rsidRPr="00582812" w:rsidRDefault="0002671B" w:rsidP="0002671B">
            <w:pPr>
              <w:numPr>
                <w:ilvl w:val="0"/>
                <w:numId w:val="8"/>
              </w:numPr>
              <w:spacing w:after="0" w:line="240" w:lineRule="auto"/>
              <w:rPr>
                <w:rFonts w:ascii="Times New Roman" w:hAnsi="Times New Roman"/>
                <w:sz w:val="28"/>
                <w:szCs w:val="24"/>
              </w:rPr>
            </w:pPr>
            <w:r w:rsidRPr="00582812">
              <w:rPr>
                <w:rFonts w:ascii="Times New Roman" w:hAnsi="Times New Roman"/>
                <w:sz w:val="28"/>
                <w:szCs w:val="24"/>
              </w:rPr>
              <w:t>адекватно использовать ритуалы школьного поведения (поднимать руку, вставать и выходить из-за парты и т.д.)</w:t>
            </w:r>
          </w:p>
          <w:p w:rsidR="0002671B" w:rsidRPr="00582812" w:rsidRDefault="0002671B" w:rsidP="0002671B">
            <w:pPr>
              <w:numPr>
                <w:ilvl w:val="0"/>
                <w:numId w:val="8"/>
              </w:numPr>
              <w:spacing w:after="0" w:line="240" w:lineRule="auto"/>
              <w:rPr>
                <w:rFonts w:ascii="Times New Roman" w:hAnsi="Times New Roman"/>
                <w:sz w:val="28"/>
                <w:szCs w:val="24"/>
              </w:rPr>
            </w:pPr>
            <w:r w:rsidRPr="00582812">
              <w:rPr>
                <w:rFonts w:ascii="Times New Roman" w:hAnsi="Times New Roman"/>
                <w:sz w:val="28"/>
                <w:szCs w:val="24"/>
              </w:rPr>
              <w:t>работать с учебными принадлежностями</w:t>
            </w:r>
          </w:p>
          <w:p w:rsidR="0002671B" w:rsidRPr="00582812" w:rsidRDefault="0002671B" w:rsidP="0002671B">
            <w:pPr>
              <w:spacing w:after="0" w:line="240" w:lineRule="auto"/>
              <w:ind w:left="720"/>
              <w:rPr>
                <w:rFonts w:ascii="Times New Roman" w:hAnsi="Times New Roman"/>
                <w:sz w:val="28"/>
                <w:szCs w:val="24"/>
              </w:rPr>
            </w:pPr>
            <w:r w:rsidRPr="00582812">
              <w:rPr>
                <w:rFonts w:ascii="Times New Roman" w:hAnsi="Times New Roman"/>
                <w:sz w:val="28"/>
                <w:szCs w:val="24"/>
              </w:rPr>
              <w:t>(инструментами, спортивным инвентарем)</w:t>
            </w:r>
          </w:p>
          <w:p w:rsidR="0002671B" w:rsidRPr="00582812" w:rsidRDefault="0002671B" w:rsidP="0002671B">
            <w:pPr>
              <w:numPr>
                <w:ilvl w:val="0"/>
                <w:numId w:val="9"/>
              </w:numPr>
              <w:spacing w:after="0" w:line="240" w:lineRule="auto"/>
              <w:rPr>
                <w:rFonts w:ascii="Times New Roman" w:hAnsi="Times New Roman"/>
                <w:sz w:val="28"/>
                <w:szCs w:val="24"/>
              </w:rPr>
            </w:pPr>
            <w:r w:rsidRPr="00582812">
              <w:rPr>
                <w:rFonts w:ascii="Times New Roman" w:hAnsi="Times New Roman"/>
                <w:sz w:val="28"/>
                <w:szCs w:val="24"/>
              </w:rPr>
              <w:t>организовывать рабочее место;</w:t>
            </w:r>
          </w:p>
          <w:p w:rsidR="0002671B" w:rsidRPr="00582812" w:rsidRDefault="0002671B" w:rsidP="0002671B">
            <w:pPr>
              <w:numPr>
                <w:ilvl w:val="0"/>
                <w:numId w:val="9"/>
              </w:numPr>
              <w:spacing w:after="0" w:line="240" w:lineRule="auto"/>
              <w:rPr>
                <w:rFonts w:ascii="Times New Roman" w:hAnsi="Times New Roman"/>
                <w:sz w:val="28"/>
                <w:szCs w:val="24"/>
              </w:rPr>
            </w:pPr>
            <w:r w:rsidRPr="00582812">
              <w:rPr>
                <w:rFonts w:ascii="Times New Roman" w:hAnsi="Times New Roman"/>
                <w:sz w:val="28"/>
                <w:szCs w:val="24"/>
              </w:rPr>
              <w:t>передвигаться по школе, находить свой класс, другие необходимые помещения;</w:t>
            </w:r>
          </w:p>
          <w:p w:rsidR="0002671B" w:rsidRPr="00582812" w:rsidRDefault="0002671B" w:rsidP="0002671B">
            <w:pPr>
              <w:numPr>
                <w:ilvl w:val="0"/>
                <w:numId w:val="9"/>
              </w:numPr>
              <w:spacing w:after="0" w:line="240" w:lineRule="auto"/>
              <w:rPr>
                <w:rFonts w:ascii="Times New Roman" w:hAnsi="Times New Roman"/>
                <w:sz w:val="28"/>
                <w:szCs w:val="24"/>
              </w:rPr>
            </w:pPr>
            <w:r w:rsidRPr="00582812">
              <w:rPr>
                <w:rFonts w:ascii="Times New Roman" w:hAnsi="Times New Roman"/>
                <w:sz w:val="28"/>
                <w:szCs w:val="24"/>
              </w:rPr>
              <w:t>принимать цели и произвольно включаться в деятельность, следовать предложенному плану и работать в общем темпе;</w:t>
            </w:r>
          </w:p>
          <w:p w:rsidR="0002671B" w:rsidRPr="00582812" w:rsidRDefault="0002671B" w:rsidP="0002671B">
            <w:pPr>
              <w:numPr>
                <w:ilvl w:val="0"/>
                <w:numId w:val="9"/>
              </w:numPr>
              <w:spacing w:after="0" w:line="240" w:lineRule="auto"/>
              <w:rPr>
                <w:rFonts w:ascii="Times New Roman" w:hAnsi="Times New Roman"/>
                <w:sz w:val="28"/>
                <w:szCs w:val="24"/>
              </w:rPr>
            </w:pPr>
            <w:r w:rsidRPr="00582812">
              <w:rPr>
                <w:rFonts w:ascii="Times New Roman" w:hAnsi="Times New Roman"/>
                <w:sz w:val="28"/>
                <w:szCs w:val="24"/>
              </w:rPr>
              <w:t>активно участвовать в деятельности, контролировать свои действия;</w:t>
            </w:r>
          </w:p>
          <w:p w:rsidR="0002671B" w:rsidRPr="00582812" w:rsidRDefault="0002671B" w:rsidP="0002671B">
            <w:pPr>
              <w:numPr>
                <w:ilvl w:val="0"/>
                <w:numId w:val="9"/>
              </w:numPr>
              <w:spacing w:after="0" w:line="240" w:lineRule="auto"/>
              <w:rPr>
                <w:rFonts w:ascii="Times New Roman" w:hAnsi="Times New Roman"/>
                <w:sz w:val="28"/>
                <w:szCs w:val="24"/>
              </w:rPr>
            </w:pPr>
            <w:r w:rsidRPr="00582812">
              <w:rPr>
                <w:rFonts w:ascii="Times New Roman" w:hAnsi="Times New Roman"/>
                <w:sz w:val="28"/>
                <w:szCs w:val="24"/>
              </w:rPr>
              <w:t>оценивать действия одноклассников;</w:t>
            </w:r>
          </w:p>
          <w:p w:rsidR="0002671B" w:rsidRPr="00582812" w:rsidRDefault="0002671B" w:rsidP="0002671B">
            <w:pPr>
              <w:pStyle w:val="Default"/>
              <w:numPr>
                <w:ilvl w:val="0"/>
                <w:numId w:val="3"/>
              </w:numPr>
              <w:ind w:left="101" w:firstLine="243"/>
              <w:jc w:val="both"/>
              <w:rPr>
                <w:rFonts w:ascii="Times New Roman" w:hAnsi="Times New Roman"/>
                <w:bCs/>
                <w:sz w:val="28"/>
              </w:rPr>
            </w:pPr>
            <w:r w:rsidRPr="00582812">
              <w:rPr>
                <w:rFonts w:ascii="Times New Roman" w:hAnsi="Times New Roman"/>
                <w:sz w:val="28"/>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tc>
      </w:tr>
      <w:tr w:rsidR="0002671B" w:rsidRPr="00582812" w:rsidTr="0002671B">
        <w:trPr>
          <w:trHeight w:val="330"/>
        </w:trPr>
        <w:tc>
          <w:tcPr>
            <w:tcW w:w="4361" w:type="dxa"/>
          </w:tcPr>
          <w:p w:rsidR="0002671B" w:rsidRPr="00582812" w:rsidRDefault="0002671B" w:rsidP="00FA1ACA">
            <w:pPr>
              <w:pStyle w:val="Default"/>
              <w:numPr>
                <w:ilvl w:val="0"/>
                <w:numId w:val="33"/>
              </w:numPr>
              <w:ind w:left="0" w:firstLine="142"/>
              <w:jc w:val="both"/>
              <w:rPr>
                <w:rFonts w:ascii="Times New Roman" w:hAnsi="Times New Roman"/>
                <w:b/>
                <w:bCs/>
                <w:sz w:val="28"/>
              </w:rPr>
            </w:pPr>
            <w:r w:rsidRPr="00582812">
              <w:rPr>
                <w:rFonts w:ascii="Times New Roman" w:hAnsi="Times New Roman"/>
                <w:b/>
                <w:bCs/>
                <w:sz w:val="28"/>
                <w:lang w:eastAsia="ru-RU"/>
              </w:rPr>
              <w:t xml:space="preserve">Познавательные </w:t>
            </w:r>
            <w:r w:rsidRPr="00582812">
              <w:rPr>
                <w:rFonts w:ascii="Times New Roman" w:hAnsi="Times New Roman"/>
                <w:b/>
                <w:bCs/>
                <w:sz w:val="28"/>
              </w:rPr>
              <w:t>базовые учебные действия</w:t>
            </w:r>
          </w:p>
          <w:p w:rsidR="0002671B" w:rsidRPr="00582812" w:rsidRDefault="0002671B" w:rsidP="0002671B">
            <w:pPr>
              <w:spacing w:after="0" w:line="240" w:lineRule="auto"/>
              <w:ind w:firstLine="142"/>
              <w:jc w:val="both"/>
              <w:rPr>
                <w:rFonts w:ascii="Times New Roman" w:hAnsi="Times New Roman"/>
                <w:b/>
                <w:bCs/>
                <w:sz w:val="28"/>
                <w:szCs w:val="24"/>
              </w:rPr>
            </w:pPr>
          </w:p>
        </w:tc>
        <w:tc>
          <w:tcPr>
            <w:tcW w:w="10632" w:type="dxa"/>
          </w:tcPr>
          <w:p w:rsidR="0002671B" w:rsidRPr="00582812" w:rsidRDefault="0002671B" w:rsidP="0002671B">
            <w:pPr>
              <w:pStyle w:val="Default"/>
              <w:numPr>
                <w:ilvl w:val="0"/>
                <w:numId w:val="4"/>
              </w:numPr>
              <w:ind w:left="101" w:firstLine="243"/>
              <w:jc w:val="both"/>
              <w:rPr>
                <w:rFonts w:ascii="Times New Roman" w:hAnsi="Times New Roman"/>
                <w:bCs/>
                <w:sz w:val="28"/>
              </w:rPr>
            </w:pPr>
            <w:r w:rsidRPr="00582812">
              <w:rPr>
                <w:rFonts w:ascii="Times New Roman" w:hAnsi="Times New Roman"/>
                <w:bCs/>
                <w:sz w:val="28"/>
              </w:rPr>
              <w:t>выделять существенные, общие и отличительные свойства предметов;</w:t>
            </w:r>
          </w:p>
          <w:p w:rsidR="0002671B" w:rsidRPr="00582812" w:rsidRDefault="0002671B" w:rsidP="0002671B">
            <w:pPr>
              <w:pStyle w:val="Default"/>
              <w:numPr>
                <w:ilvl w:val="0"/>
                <w:numId w:val="4"/>
              </w:numPr>
              <w:ind w:left="101" w:firstLine="243"/>
              <w:jc w:val="both"/>
              <w:rPr>
                <w:rFonts w:ascii="Times New Roman" w:hAnsi="Times New Roman"/>
                <w:bCs/>
                <w:sz w:val="28"/>
              </w:rPr>
            </w:pPr>
            <w:r w:rsidRPr="00582812">
              <w:rPr>
                <w:rFonts w:ascii="Times New Roman" w:hAnsi="Times New Roman"/>
                <w:bCs/>
                <w:sz w:val="28"/>
              </w:rPr>
              <w:t>устанавливать видо - родовые отношения предметов;</w:t>
            </w:r>
          </w:p>
          <w:p w:rsidR="0002671B" w:rsidRPr="00582812" w:rsidRDefault="0002671B" w:rsidP="0002671B">
            <w:pPr>
              <w:pStyle w:val="Default"/>
              <w:numPr>
                <w:ilvl w:val="0"/>
                <w:numId w:val="4"/>
              </w:numPr>
              <w:ind w:left="101" w:firstLine="243"/>
              <w:jc w:val="both"/>
              <w:rPr>
                <w:rFonts w:ascii="Times New Roman" w:hAnsi="Times New Roman"/>
                <w:bCs/>
                <w:sz w:val="28"/>
              </w:rPr>
            </w:pPr>
            <w:r w:rsidRPr="00582812">
              <w:rPr>
                <w:rFonts w:ascii="Times New Roman" w:hAnsi="Times New Roman"/>
                <w:bCs/>
                <w:sz w:val="28"/>
              </w:rPr>
              <w:t>делать простейшие обобщения, сравнивать, классифицировать на наглядном материале;</w:t>
            </w:r>
          </w:p>
          <w:p w:rsidR="0002671B" w:rsidRPr="00582812" w:rsidRDefault="0002671B" w:rsidP="0002671B">
            <w:pPr>
              <w:pStyle w:val="Default"/>
              <w:numPr>
                <w:ilvl w:val="0"/>
                <w:numId w:val="4"/>
              </w:numPr>
              <w:ind w:left="101" w:firstLine="243"/>
              <w:jc w:val="both"/>
              <w:rPr>
                <w:rFonts w:ascii="Times New Roman" w:hAnsi="Times New Roman"/>
                <w:bCs/>
                <w:sz w:val="28"/>
              </w:rPr>
            </w:pPr>
            <w:r w:rsidRPr="00582812">
              <w:rPr>
                <w:rFonts w:ascii="Times New Roman" w:hAnsi="Times New Roman"/>
                <w:bCs/>
                <w:sz w:val="28"/>
              </w:rPr>
              <w:t>пользоваться знаками, символами, предметами – заместителями;</w:t>
            </w:r>
          </w:p>
          <w:p w:rsidR="0002671B" w:rsidRPr="00582812" w:rsidRDefault="0002671B" w:rsidP="0002671B">
            <w:pPr>
              <w:pStyle w:val="Default"/>
              <w:numPr>
                <w:ilvl w:val="0"/>
                <w:numId w:val="4"/>
              </w:numPr>
              <w:ind w:left="101" w:firstLine="243"/>
              <w:jc w:val="both"/>
              <w:rPr>
                <w:rFonts w:ascii="Times New Roman" w:hAnsi="Times New Roman"/>
                <w:bCs/>
                <w:sz w:val="28"/>
              </w:rPr>
            </w:pPr>
            <w:r w:rsidRPr="00582812">
              <w:rPr>
                <w:rFonts w:ascii="Times New Roman" w:hAnsi="Times New Roman"/>
                <w:bCs/>
                <w:sz w:val="28"/>
              </w:rPr>
              <w:t>читать;</w:t>
            </w:r>
          </w:p>
          <w:p w:rsidR="0002671B" w:rsidRPr="00582812" w:rsidRDefault="0002671B" w:rsidP="0002671B">
            <w:pPr>
              <w:pStyle w:val="Default"/>
              <w:numPr>
                <w:ilvl w:val="0"/>
                <w:numId w:val="4"/>
              </w:numPr>
              <w:ind w:left="101" w:firstLine="243"/>
              <w:jc w:val="both"/>
              <w:rPr>
                <w:rFonts w:ascii="Times New Roman" w:hAnsi="Times New Roman"/>
                <w:bCs/>
                <w:sz w:val="28"/>
              </w:rPr>
            </w:pPr>
            <w:r w:rsidRPr="00582812">
              <w:rPr>
                <w:rFonts w:ascii="Times New Roman" w:hAnsi="Times New Roman"/>
                <w:bCs/>
                <w:sz w:val="28"/>
              </w:rPr>
              <w:t>писать;</w:t>
            </w:r>
          </w:p>
          <w:p w:rsidR="0002671B" w:rsidRPr="00582812" w:rsidRDefault="0002671B" w:rsidP="0002671B">
            <w:pPr>
              <w:pStyle w:val="Default"/>
              <w:numPr>
                <w:ilvl w:val="0"/>
                <w:numId w:val="4"/>
              </w:numPr>
              <w:ind w:left="101" w:firstLine="243"/>
              <w:jc w:val="both"/>
              <w:rPr>
                <w:rFonts w:ascii="Times New Roman" w:hAnsi="Times New Roman"/>
                <w:bCs/>
                <w:sz w:val="28"/>
              </w:rPr>
            </w:pPr>
            <w:r w:rsidRPr="00582812">
              <w:rPr>
                <w:rFonts w:ascii="Times New Roman" w:hAnsi="Times New Roman"/>
                <w:bCs/>
                <w:sz w:val="28"/>
              </w:rPr>
              <w:t>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электронных и других носителях) под руководством и с помощью учителя.</w:t>
            </w:r>
          </w:p>
        </w:tc>
      </w:tr>
      <w:tr w:rsidR="0002671B" w:rsidRPr="00582812" w:rsidTr="0002671B">
        <w:trPr>
          <w:trHeight w:val="390"/>
        </w:trPr>
        <w:tc>
          <w:tcPr>
            <w:tcW w:w="4361" w:type="dxa"/>
          </w:tcPr>
          <w:p w:rsidR="0002671B" w:rsidRPr="00582812" w:rsidRDefault="0002671B" w:rsidP="00FA1ACA">
            <w:pPr>
              <w:pStyle w:val="Default"/>
              <w:numPr>
                <w:ilvl w:val="0"/>
                <w:numId w:val="33"/>
              </w:numPr>
              <w:ind w:left="0" w:firstLine="142"/>
              <w:jc w:val="both"/>
              <w:rPr>
                <w:rFonts w:ascii="Times New Roman" w:hAnsi="Times New Roman"/>
                <w:b/>
                <w:bCs/>
                <w:sz w:val="28"/>
              </w:rPr>
            </w:pPr>
            <w:r w:rsidRPr="00582812">
              <w:rPr>
                <w:rFonts w:ascii="Times New Roman" w:hAnsi="Times New Roman"/>
                <w:b/>
                <w:bCs/>
                <w:sz w:val="28"/>
                <w:lang w:eastAsia="ru-RU"/>
              </w:rPr>
              <w:t xml:space="preserve">Коммуникативные </w:t>
            </w:r>
            <w:r w:rsidRPr="00582812">
              <w:rPr>
                <w:rFonts w:ascii="Times New Roman" w:hAnsi="Times New Roman"/>
                <w:b/>
                <w:bCs/>
                <w:sz w:val="28"/>
              </w:rPr>
              <w:t>базовые учебные действия</w:t>
            </w:r>
          </w:p>
          <w:p w:rsidR="0002671B" w:rsidRPr="00582812" w:rsidRDefault="0002671B" w:rsidP="0002671B">
            <w:pPr>
              <w:spacing w:after="0" w:line="240" w:lineRule="auto"/>
              <w:ind w:firstLine="142"/>
              <w:jc w:val="both"/>
              <w:rPr>
                <w:rFonts w:ascii="Times New Roman" w:hAnsi="Times New Roman"/>
                <w:b/>
                <w:bCs/>
                <w:sz w:val="28"/>
                <w:szCs w:val="24"/>
              </w:rPr>
            </w:pPr>
          </w:p>
        </w:tc>
        <w:tc>
          <w:tcPr>
            <w:tcW w:w="10632" w:type="dxa"/>
          </w:tcPr>
          <w:p w:rsidR="0002671B" w:rsidRPr="00582812" w:rsidRDefault="0002671B" w:rsidP="0002671B">
            <w:pPr>
              <w:pStyle w:val="Default"/>
              <w:numPr>
                <w:ilvl w:val="0"/>
                <w:numId w:val="5"/>
              </w:numPr>
              <w:ind w:left="101" w:firstLine="243"/>
              <w:jc w:val="both"/>
              <w:rPr>
                <w:rFonts w:ascii="Times New Roman" w:hAnsi="Times New Roman"/>
                <w:bCs/>
                <w:sz w:val="28"/>
              </w:rPr>
            </w:pPr>
            <w:r w:rsidRPr="00582812">
              <w:rPr>
                <w:rFonts w:ascii="Times New Roman" w:hAnsi="Times New Roman"/>
                <w:bCs/>
                <w:sz w:val="28"/>
              </w:rPr>
              <w:t>вступать в контакт и работать в коллективе (учитель – ученик, ученик – ученик, ученик – класс, учитель - класс);</w:t>
            </w:r>
          </w:p>
          <w:p w:rsidR="0002671B" w:rsidRPr="00582812" w:rsidRDefault="0002671B" w:rsidP="0002671B">
            <w:pPr>
              <w:pStyle w:val="Default"/>
              <w:numPr>
                <w:ilvl w:val="0"/>
                <w:numId w:val="5"/>
              </w:numPr>
              <w:ind w:left="101" w:firstLine="243"/>
              <w:jc w:val="both"/>
              <w:rPr>
                <w:rFonts w:ascii="Times New Roman" w:hAnsi="Times New Roman"/>
                <w:bCs/>
                <w:sz w:val="28"/>
              </w:rPr>
            </w:pPr>
            <w:r w:rsidRPr="00582812">
              <w:rPr>
                <w:rFonts w:ascii="Times New Roman" w:hAnsi="Times New Roman"/>
                <w:bCs/>
                <w:sz w:val="28"/>
              </w:rPr>
              <w:t>использовать принятые ритуалы социального взаимодействия с одноклассниками и учителем;</w:t>
            </w:r>
          </w:p>
          <w:p w:rsidR="0002671B" w:rsidRPr="00582812" w:rsidRDefault="0002671B" w:rsidP="0002671B">
            <w:pPr>
              <w:pStyle w:val="Default"/>
              <w:numPr>
                <w:ilvl w:val="0"/>
                <w:numId w:val="5"/>
              </w:numPr>
              <w:ind w:left="101" w:firstLine="243"/>
              <w:jc w:val="both"/>
              <w:rPr>
                <w:rFonts w:ascii="Times New Roman" w:hAnsi="Times New Roman"/>
                <w:bCs/>
                <w:sz w:val="28"/>
              </w:rPr>
            </w:pPr>
            <w:r w:rsidRPr="00582812">
              <w:rPr>
                <w:rFonts w:ascii="Times New Roman" w:hAnsi="Times New Roman"/>
                <w:sz w:val="28"/>
              </w:rPr>
              <w:t>обращаться за помощью и принимать помощь;</w:t>
            </w:r>
          </w:p>
          <w:p w:rsidR="0002671B" w:rsidRPr="00582812" w:rsidRDefault="0002671B" w:rsidP="0002671B">
            <w:pPr>
              <w:pStyle w:val="Default"/>
              <w:numPr>
                <w:ilvl w:val="0"/>
                <w:numId w:val="5"/>
              </w:numPr>
              <w:ind w:left="101" w:firstLine="243"/>
              <w:jc w:val="both"/>
              <w:rPr>
                <w:rFonts w:ascii="Times New Roman" w:hAnsi="Times New Roman"/>
                <w:bCs/>
                <w:sz w:val="28"/>
              </w:rPr>
            </w:pPr>
            <w:r w:rsidRPr="00582812">
              <w:rPr>
                <w:rFonts w:ascii="Times New Roman" w:hAnsi="Times New Roman"/>
                <w:sz w:val="28"/>
              </w:rPr>
              <w:t>слушать и понимать инструкцию к учебному заданию в разных видах деятельности и быту;</w:t>
            </w:r>
          </w:p>
          <w:p w:rsidR="0002671B" w:rsidRPr="00582812" w:rsidRDefault="0002671B" w:rsidP="0002671B">
            <w:pPr>
              <w:pStyle w:val="Default"/>
              <w:numPr>
                <w:ilvl w:val="0"/>
                <w:numId w:val="5"/>
              </w:numPr>
              <w:ind w:left="101" w:firstLine="243"/>
              <w:jc w:val="both"/>
              <w:rPr>
                <w:rFonts w:ascii="Times New Roman" w:hAnsi="Times New Roman"/>
                <w:bCs/>
                <w:sz w:val="28"/>
              </w:rPr>
            </w:pPr>
            <w:r w:rsidRPr="00582812">
              <w:rPr>
                <w:rFonts w:ascii="Times New Roman" w:hAnsi="Times New Roman"/>
                <w:bCs/>
                <w:sz w:val="28"/>
              </w:rPr>
              <w:t>договариваться и изменять свое поведение с учетом поведения других участников спорной ситуации.</w:t>
            </w:r>
          </w:p>
        </w:tc>
      </w:tr>
    </w:tbl>
    <w:p w:rsidR="0002671B" w:rsidRPr="00582812" w:rsidRDefault="0002671B" w:rsidP="0002671B">
      <w:pPr>
        <w:spacing w:after="0" w:line="240" w:lineRule="auto"/>
        <w:jc w:val="both"/>
        <w:rPr>
          <w:rFonts w:ascii="Times New Roman" w:hAnsi="Times New Roman"/>
          <w:b/>
          <w:sz w:val="28"/>
          <w:szCs w:val="24"/>
        </w:rPr>
      </w:pPr>
    </w:p>
    <w:p w:rsidR="0002671B" w:rsidRDefault="0002671B" w:rsidP="0002671B">
      <w:pPr>
        <w:spacing w:after="0" w:line="240" w:lineRule="auto"/>
        <w:jc w:val="center"/>
        <w:rPr>
          <w:rFonts w:ascii="Times New Roman" w:hAnsi="Times New Roman"/>
          <w:b/>
          <w:sz w:val="28"/>
          <w:szCs w:val="24"/>
        </w:rPr>
      </w:pPr>
    </w:p>
    <w:p w:rsidR="0002671B" w:rsidRPr="00582812" w:rsidRDefault="0002671B" w:rsidP="0002671B">
      <w:pPr>
        <w:spacing w:after="0" w:line="240" w:lineRule="auto"/>
        <w:jc w:val="center"/>
        <w:rPr>
          <w:rFonts w:ascii="Times New Roman" w:hAnsi="Times New Roman"/>
          <w:b/>
          <w:sz w:val="28"/>
          <w:szCs w:val="24"/>
        </w:rPr>
      </w:pPr>
      <w:r w:rsidRPr="00582812">
        <w:rPr>
          <w:rFonts w:ascii="Times New Roman" w:hAnsi="Times New Roman"/>
          <w:b/>
          <w:sz w:val="28"/>
          <w:szCs w:val="24"/>
        </w:rPr>
        <w:t>Содержание программы.</w:t>
      </w:r>
    </w:p>
    <w:p w:rsidR="0002671B" w:rsidRPr="00582812" w:rsidRDefault="0002671B" w:rsidP="0002671B">
      <w:pPr>
        <w:spacing w:after="0" w:line="240" w:lineRule="auto"/>
        <w:ind w:right="20" w:firstLine="284"/>
        <w:jc w:val="both"/>
        <w:rPr>
          <w:rFonts w:ascii="Times New Roman" w:hAnsi="Times New Roman"/>
          <w:sz w:val="28"/>
          <w:szCs w:val="24"/>
        </w:rPr>
      </w:pPr>
      <w:r w:rsidRPr="00582812">
        <w:rPr>
          <w:rFonts w:ascii="Times New Roman" w:hAnsi="Times New Roman"/>
          <w:sz w:val="28"/>
          <w:szCs w:val="24"/>
        </w:rPr>
        <w:t xml:space="preserve">  Раздел «Речевая практика» включает в себя несколько подразделов с постепенным расширением и усложнением программного материала по каждому из них. </w:t>
      </w:r>
    </w:p>
    <w:p w:rsidR="0002671B" w:rsidRPr="008E6B1D" w:rsidRDefault="0002671B" w:rsidP="0002671B">
      <w:pPr>
        <w:pStyle w:val="a3"/>
        <w:ind w:left="0" w:firstLine="709"/>
        <w:jc w:val="both"/>
        <w:rPr>
          <w:rFonts w:ascii="Times New Roman" w:hAnsi="Times New Roman"/>
          <w:sz w:val="28"/>
        </w:rPr>
      </w:pPr>
      <w:r w:rsidRPr="008E6B1D">
        <w:rPr>
          <w:rFonts w:ascii="Times New Roman" w:hAnsi="Times New Roman"/>
          <w:b/>
          <w:sz w:val="28"/>
        </w:rPr>
        <w:t xml:space="preserve">Аудирование и понимание речи. </w:t>
      </w:r>
      <w:r w:rsidRPr="008E6B1D">
        <w:rPr>
          <w:rFonts w:ascii="Times New Roman" w:hAnsi="Times New Roman"/>
          <w:sz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02671B" w:rsidRPr="008E6B1D" w:rsidRDefault="0002671B" w:rsidP="0002671B">
      <w:pPr>
        <w:pStyle w:val="a3"/>
        <w:ind w:left="0" w:firstLine="709"/>
        <w:jc w:val="both"/>
        <w:rPr>
          <w:rFonts w:ascii="Times New Roman" w:hAnsi="Times New Roman"/>
          <w:sz w:val="28"/>
        </w:rPr>
      </w:pPr>
      <w:r w:rsidRPr="008E6B1D">
        <w:rPr>
          <w:rFonts w:ascii="Times New Roman" w:hAnsi="Times New Roman"/>
          <w:sz w:val="28"/>
        </w:rPr>
        <w:t>Соотнесение речи и изображения (выбор картинки, соответствующей слову, предложению).</w:t>
      </w:r>
    </w:p>
    <w:p w:rsidR="0002671B" w:rsidRPr="008E6B1D" w:rsidRDefault="0002671B" w:rsidP="0002671B">
      <w:pPr>
        <w:pStyle w:val="a3"/>
        <w:ind w:left="0" w:firstLine="709"/>
        <w:jc w:val="both"/>
        <w:rPr>
          <w:rFonts w:ascii="Times New Roman" w:hAnsi="Times New Roman"/>
          <w:sz w:val="28"/>
        </w:rPr>
      </w:pPr>
      <w:r w:rsidRPr="008E6B1D">
        <w:rPr>
          <w:rFonts w:ascii="Times New Roman" w:hAnsi="Times New Roman"/>
          <w:sz w:val="28"/>
        </w:rPr>
        <w:t xml:space="preserve">Повторение и воспроизведение по подобию, по памяти отдельных слогов, слов, предложений. </w:t>
      </w:r>
    </w:p>
    <w:p w:rsidR="0002671B" w:rsidRPr="00582812" w:rsidRDefault="0002671B" w:rsidP="0002671B">
      <w:pPr>
        <w:spacing w:after="0" w:line="240" w:lineRule="auto"/>
        <w:ind w:firstLine="709"/>
        <w:jc w:val="both"/>
        <w:rPr>
          <w:rFonts w:ascii="Times New Roman" w:hAnsi="Times New Roman"/>
          <w:b/>
          <w:sz w:val="28"/>
          <w:szCs w:val="24"/>
        </w:rPr>
      </w:pPr>
      <w:r w:rsidRPr="00582812">
        <w:rPr>
          <w:rFonts w:ascii="Times New Roman" w:hAnsi="Times New Roman"/>
          <w:sz w:val="28"/>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02671B" w:rsidRPr="00582812" w:rsidRDefault="0002671B" w:rsidP="0002671B">
      <w:pPr>
        <w:spacing w:after="0" w:line="240" w:lineRule="auto"/>
        <w:ind w:firstLine="709"/>
        <w:jc w:val="both"/>
        <w:rPr>
          <w:rFonts w:ascii="Times New Roman" w:hAnsi="Times New Roman"/>
          <w:b/>
          <w:sz w:val="28"/>
          <w:szCs w:val="24"/>
        </w:rPr>
      </w:pPr>
      <w:r w:rsidRPr="00582812">
        <w:rPr>
          <w:rFonts w:ascii="Times New Roman" w:hAnsi="Times New Roman"/>
          <w:b/>
          <w:sz w:val="28"/>
          <w:szCs w:val="24"/>
        </w:rPr>
        <w:t>Дикция и выразительность речи.</w:t>
      </w:r>
      <w:r w:rsidRPr="00582812">
        <w:rPr>
          <w:rFonts w:ascii="Times New Roman" w:hAnsi="Times New Roman"/>
          <w:sz w:val="28"/>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02671B" w:rsidRPr="00582812" w:rsidRDefault="0002671B" w:rsidP="0002671B">
      <w:pPr>
        <w:spacing w:after="0" w:line="240" w:lineRule="auto"/>
        <w:ind w:firstLine="709"/>
        <w:jc w:val="both"/>
        <w:rPr>
          <w:rFonts w:ascii="Times New Roman" w:hAnsi="Times New Roman"/>
          <w:sz w:val="28"/>
          <w:szCs w:val="24"/>
        </w:rPr>
      </w:pPr>
      <w:r w:rsidRPr="00582812">
        <w:rPr>
          <w:rFonts w:ascii="Times New Roman" w:hAnsi="Times New Roman"/>
          <w:b/>
          <w:sz w:val="28"/>
          <w:szCs w:val="24"/>
        </w:rPr>
        <w:t xml:space="preserve">Общение и его значение в жизни. </w:t>
      </w:r>
      <w:r w:rsidRPr="00582812">
        <w:rPr>
          <w:rFonts w:ascii="Times New Roman" w:hAnsi="Times New Roman"/>
          <w:sz w:val="28"/>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p>
    <w:p w:rsidR="0002671B" w:rsidRPr="00582812" w:rsidRDefault="0002671B" w:rsidP="0002671B">
      <w:pPr>
        <w:spacing w:after="0" w:line="240" w:lineRule="auto"/>
        <w:ind w:firstLine="709"/>
        <w:jc w:val="both"/>
        <w:rPr>
          <w:rFonts w:ascii="Times New Roman" w:hAnsi="Times New Roman"/>
          <w:sz w:val="28"/>
          <w:szCs w:val="24"/>
        </w:rPr>
      </w:pPr>
      <w:r w:rsidRPr="00582812">
        <w:rPr>
          <w:rFonts w:ascii="Times New Roman" w:hAnsi="Times New Roman"/>
          <w:sz w:val="28"/>
          <w:szCs w:val="24"/>
        </w:rPr>
        <w:t>Общение на расстоянии. Кино, телевидение, радио».</w:t>
      </w:r>
    </w:p>
    <w:p w:rsidR="0002671B" w:rsidRPr="00582812" w:rsidRDefault="0002671B" w:rsidP="0002671B">
      <w:pPr>
        <w:spacing w:after="0" w:line="240" w:lineRule="auto"/>
        <w:ind w:firstLine="709"/>
        <w:jc w:val="both"/>
        <w:rPr>
          <w:rFonts w:ascii="Times New Roman" w:hAnsi="Times New Roman"/>
          <w:sz w:val="28"/>
          <w:szCs w:val="24"/>
        </w:rPr>
      </w:pPr>
      <w:r w:rsidRPr="00582812">
        <w:rPr>
          <w:rFonts w:ascii="Times New Roman" w:hAnsi="Times New Roman"/>
          <w:sz w:val="28"/>
          <w:szCs w:val="24"/>
        </w:rPr>
        <w:t xml:space="preserve">Виртуальное общение. Общение в социальных сетях. </w:t>
      </w:r>
    </w:p>
    <w:p w:rsidR="0002671B" w:rsidRPr="00582812" w:rsidRDefault="0002671B" w:rsidP="0002671B">
      <w:pPr>
        <w:spacing w:after="0" w:line="240" w:lineRule="auto"/>
        <w:ind w:firstLine="709"/>
        <w:jc w:val="both"/>
        <w:rPr>
          <w:rFonts w:ascii="Times New Roman" w:hAnsi="Times New Roman"/>
          <w:b/>
          <w:sz w:val="28"/>
          <w:szCs w:val="24"/>
        </w:rPr>
      </w:pPr>
      <w:r w:rsidRPr="00582812">
        <w:rPr>
          <w:rFonts w:ascii="Times New Roman" w:hAnsi="Times New Roman"/>
          <w:sz w:val="28"/>
          <w:szCs w:val="24"/>
        </w:rPr>
        <w:t>Влияние речи на мысли, чувства, поступки людей.</w:t>
      </w:r>
    </w:p>
    <w:p w:rsidR="0002671B" w:rsidRPr="008E6B1D" w:rsidRDefault="0002671B" w:rsidP="0002671B">
      <w:pPr>
        <w:pStyle w:val="a3"/>
        <w:ind w:left="0" w:firstLine="709"/>
        <w:jc w:val="both"/>
        <w:rPr>
          <w:rFonts w:ascii="Times New Roman" w:hAnsi="Times New Roman"/>
          <w:i/>
          <w:sz w:val="28"/>
        </w:rPr>
      </w:pPr>
      <w:r w:rsidRPr="008E6B1D">
        <w:rPr>
          <w:rFonts w:ascii="Times New Roman" w:hAnsi="Times New Roman"/>
          <w:b/>
          <w:sz w:val="28"/>
        </w:rPr>
        <w:t>Организация речевого общения</w:t>
      </w:r>
    </w:p>
    <w:p w:rsidR="0002671B" w:rsidRPr="008E6B1D" w:rsidRDefault="0002671B" w:rsidP="0002671B">
      <w:pPr>
        <w:pStyle w:val="a3"/>
        <w:ind w:left="0" w:firstLine="709"/>
        <w:jc w:val="both"/>
        <w:rPr>
          <w:rFonts w:ascii="Times New Roman" w:hAnsi="Times New Roman"/>
          <w:sz w:val="28"/>
          <w:u w:val="single"/>
        </w:rPr>
      </w:pPr>
      <w:r w:rsidRPr="008E6B1D">
        <w:rPr>
          <w:rFonts w:ascii="Times New Roman" w:hAnsi="Times New Roman"/>
          <w:i/>
          <w:sz w:val="28"/>
        </w:rPr>
        <w:t xml:space="preserve">Базовые формулы речевого общения </w:t>
      </w:r>
    </w:p>
    <w:p w:rsidR="0002671B" w:rsidRPr="008E6B1D" w:rsidRDefault="0002671B" w:rsidP="0002671B">
      <w:pPr>
        <w:pStyle w:val="a3"/>
        <w:ind w:left="0" w:firstLine="709"/>
        <w:jc w:val="both"/>
        <w:rPr>
          <w:rFonts w:ascii="Times New Roman" w:hAnsi="Times New Roman"/>
          <w:sz w:val="28"/>
          <w:u w:val="single"/>
        </w:rPr>
      </w:pPr>
      <w:r w:rsidRPr="008E6B1D">
        <w:rPr>
          <w:rFonts w:ascii="Times New Roman" w:hAnsi="Times New Roman"/>
          <w:sz w:val="28"/>
          <w:u w:val="single"/>
        </w:rPr>
        <w:t>Обращение, привлечение внимания.</w:t>
      </w:r>
      <w:r w:rsidRPr="008E6B1D">
        <w:rPr>
          <w:rFonts w:ascii="Times New Roman" w:hAnsi="Times New Roman"/>
          <w:sz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02671B" w:rsidRPr="008E6B1D" w:rsidRDefault="0002671B" w:rsidP="0002671B">
      <w:pPr>
        <w:pStyle w:val="a3"/>
        <w:ind w:left="0" w:firstLine="709"/>
        <w:jc w:val="both"/>
        <w:rPr>
          <w:rFonts w:ascii="Times New Roman" w:hAnsi="Times New Roman"/>
          <w:sz w:val="28"/>
          <w:u w:val="single"/>
        </w:rPr>
      </w:pPr>
      <w:r w:rsidRPr="008E6B1D">
        <w:rPr>
          <w:rFonts w:ascii="Times New Roman" w:hAnsi="Times New Roman"/>
          <w:sz w:val="28"/>
          <w:u w:val="single"/>
        </w:rPr>
        <w:t>Знакомство, представление, приветствие.</w:t>
      </w:r>
      <w:r w:rsidRPr="008E6B1D">
        <w:rPr>
          <w:rFonts w:ascii="Times New Roman" w:hAnsi="Times New Roman"/>
          <w:sz w:val="28"/>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02671B" w:rsidRPr="008E6B1D" w:rsidRDefault="0002671B" w:rsidP="0002671B">
      <w:pPr>
        <w:pStyle w:val="a3"/>
        <w:ind w:left="0" w:firstLine="709"/>
        <w:jc w:val="both"/>
        <w:rPr>
          <w:rFonts w:ascii="Times New Roman" w:hAnsi="Times New Roman"/>
          <w:sz w:val="28"/>
        </w:rPr>
      </w:pPr>
      <w:r w:rsidRPr="008E6B1D">
        <w:rPr>
          <w:rFonts w:ascii="Times New Roman" w:hAnsi="Times New Roman"/>
          <w:sz w:val="28"/>
          <w:u w:val="single"/>
        </w:rPr>
        <w:t>Приветствие и прощание.</w:t>
      </w:r>
      <w:r w:rsidRPr="008E6B1D">
        <w:rPr>
          <w:rFonts w:ascii="Times New Roman" w:hAnsi="Times New Roman"/>
          <w:sz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02671B" w:rsidRPr="008E6B1D" w:rsidRDefault="0002671B" w:rsidP="0002671B">
      <w:pPr>
        <w:pStyle w:val="a3"/>
        <w:ind w:left="0" w:firstLine="709"/>
        <w:jc w:val="both"/>
        <w:rPr>
          <w:rFonts w:ascii="Times New Roman" w:hAnsi="Times New Roman"/>
          <w:sz w:val="28"/>
        </w:rPr>
      </w:pPr>
      <w:r w:rsidRPr="008E6B1D">
        <w:rPr>
          <w:rFonts w:ascii="Times New Roman" w:hAnsi="Times New Roman"/>
          <w:sz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02671B" w:rsidRPr="008E6B1D" w:rsidRDefault="0002671B" w:rsidP="0002671B">
      <w:pPr>
        <w:pStyle w:val="a3"/>
        <w:ind w:left="0" w:firstLine="709"/>
        <w:jc w:val="both"/>
        <w:rPr>
          <w:rFonts w:ascii="Times New Roman" w:hAnsi="Times New Roman"/>
          <w:sz w:val="28"/>
          <w:u w:val="single"/>
        </w:rPr>
      </w:pPr>
      <w:r w:rsidRPr="008E6B1D">
        <w:rPr>
          <w:rFonts w:ascii="Times New Roman" w:hAnsi="Times New Roman"/>
          <w:sz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02671B" w:rsidRPr="008E6B1D" w:rsidRDefault="0002671B" w:rsidP="0002671B">
      <w:pPr>
        <w:pStyle w:val="a3"/>
        <w:ind w:left="0" w:firstLine="709"/>
        <w:jc w:val="both"/>
        <w:rPr>
          <w:rFonts w:ascii="Times New Roman" w:hAnsi="Times New Roman"/>
          <w:sz w:val="28"/>
          <w:u w:val="single"/>
        </w:rPr>
      </w:pPr>
      <w:r w:rsidRPr="008E6B1D">
        <w:rPr>
          <w:rFonts w:ascii="Times New Roman" w:hAnsi="Times New Roman"/>
          <w:sz w:val="28"/>
          <w:u w:val="single"/>
        </w:rPr>
        <w:t>Приглашение, предложение.</w:t>
      </w:r>
      <w:r w:rsidRPr="008E6B1D">
        <w:rPr>
          <w:rFonts w:ascii="Times New Roman" w:hAnsi="Times New Roman"/>
          <w:sz w:val="28"/>
        </w:rPr>
        <w:t xml:space="preserve"> Приглашение домой. Правила поведения в гостях.  </w:t>
      </w:r>
    </w:p>
    <w:p w:rsidR="0002671B" w:rsidRPr="008E6B1D" w:rsidRDefault="0002671B" w:rsidP="0002671B">
      <w:pPr>
        <w:pStyle w:val="a3"/>
        <w:ind w:left="0" w:firstLine="709"/>
        <w:jc w:val="both"/>
        <w:rPr>
          <w:rFonts w:ascii="Times New Roman" w:hAnsi="Times New Roman"/>
          <w:sz w:val="28"/>
        </w:rPr>
      </w:pPr>
      <w:r w:rsidRPr="008E6B1D">
        <w:rPr>
          <w:rFonts w:ascii="Times New Roman" w:hAnsi="Times New Roman"/>
          <w:sz w:val="28"/>
          <w:u w:val="single"/>
        </w:rPr>
        <w:t>Поздравление, пожелание.</w:t>
      </w:r>
      <w:r w:rsidRPr="008E6B1D">
        <w:rPr>
          <w:rFonts w:ascii="Times New Roman" w:hAnsi="Times New Roman"/>
          <w:sz w:val="28"/>
        </w:rPr>
        <w:t xml:space="preserve"> Формулы «Поздравляю с …», «Поздравляю с праздником …» и их развертывание с помощью обращения по имени и отчеству.</w:t>
      </w:r>
    </w:p>
    <w:p w:rsidR="0002671B" w:rsidRPr="008E6B1D" w:rsidRDefault="0002671B" w:rsidP="0002671B">
      <w:pPr>
        <w:pStyle w:val="a3"/>
        <w:ind w:left="0" w:firstLine="709"/>
        <w:jc w:val="both"/>
        <w:rPr>
          <w:rFonts w:ascii="Times New Roman" w:hAnsi="Times New Roman"/>
          <w:sz w:val="28"/>
        </w:rPr>
      </w:pPr>
      <w:r w:rsidRPr="008E6B1D">
        <w:rPr>
          <w:rFonts w:ascii="Times New Roman" w:hAnsi="Times New Roman"/>
          <w:sz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02671B" w:rsidRPr="008E6B1D" w:rsidRDefault="0002671B" w:rsidP="0002671B">
      <w:pPr>
        <w:pStyle w:val="a3"/>
        <w:ind w:left="0" w:firstLine="709"/>
        <w:jc w:val="both"/>
        <w:rPr>
          <w:rFonts w:ascii="Times New Roman" w:hAnsi="Times New Roman"/>
          <w:sz w:val="28"/>
        </w:rPr>
      </w:pPr>
      <w:r w:rsidRPr="008E6B1D">
        <w:rPr>
          <w:rFonts w:ascii="Times New Roman" w:hAnsi="Times New Roman"/>
          <w:sz w:val="28"/>
        </w:rPr>
        <w:t xml:space="preserve">Поздравительные открытки. </w:t>
      </w:r>
    </w:p>
    <w:p w:rsidR="0002671B" w:rsidRPr="008E6B1D" w:rsidRDefault="0002671B" w:rsidP="0002671B">
      <w:pPr>
        <w:pStyle w:val="a3"/>
        <w:ind w:left="0" w:firstLine="709"/>
        <w:jc w:val="both"/>
        <w:rPr>
          <w:rFonts w:ascii="Times New Roman" w:hAnsi="Times New Roman"/>
          <w:sz w:val="28"/>
          <w:u w:val="single"/>
        </w:rPr>
      </w:pPr>
      <w:r w:rsidRPr="008E6B1D">
        <w:rPr>
          <w:rFonts w:ascii="Times New Roman" w:hAnsi="Times New Roman"/>
          <w:sz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02671B" w:rsidRPr="008E6B1D" w:rsidRDefault="0002671B" w:rsidP="0002671B">
      <w:pPr>
        <w:pStyle w:val="a3"/>
        <w:ind w:left="0" w:firstLine="709"/>
        <w:jc w:val="both"/>
        <w:rPr>
          <w:rFonts w:ascii="Times New Roman" w:hAnsi="Times New Roman"/>
          <w:sz w:val="28"/>
          <w:u w:val="single"/>
        </w:rPr>
      </w:pPr>
      <w:r w:rsidRPr="008E6B1D">
        <w:rPr>
          <w:rFonts w:ascii="Times New Roman" w:hAnsi="Times New Roman"/>
          <w:sz w:val="28"/>
          <w:u w:val="single"/>
        </w:rPr>
        <w:t>Одобрение, комплимент</w:t>
      </w:r>
      <w:r w:rsidRPr="008E6B1D">
        <w:rPr>
          <w:rFonts w:ascii="Times New Roman" w:hAnsi="Times New Roman"/>
          <w:sz w:val="28"/>
        </w:rPr>
        <w:t xml:space="preserve">. Формулы «Мне очень нравится твой …», «Как хорошо ты …», «Как красиво!» и др. </w:t>
      </w:r>
    </w:p>
    <w:p w:rsidR="0002671B" w:rsidRPr="008E6B1D" w:rsidRDefault="0002671B" w:rsidP="0002671B">
      <w:pPr>
        <w:pStyle w:val="a3"/>
        <w:ind w:left="0" w:firstLine="709"/>
        <w:jc w:val="both"/>
        <w:rPr>
          <w:rFonts w:ascii="Times New Roman" w:hAnsi="Times New Roman"/>
          <w:sz w:val="28"/>
          <w:u w:val="single"/>
        </w:rPr>
      </w:pPr>
      <w:r w:rsidRPr="008E6B1D">
        <w:rPr>
          <w:rFonts w:ascii="Times New Roman" w:hAnsi="Times New Roman"/>
          <w:sz w:val="28"/>
          <w:u w:val="single"/>
        </w:rPr>
        <w:t>Телефонный разговор.</w:t>
      </w:r>
      <w:r w:rsidRPr="008E6B1D">
        <w:rPr>
          <w:rFonts w:ascii="Times New Roman" w:hAnsi="Times New Roman"/>
          <w:sz w:val="28"/>
        </w:rPr>
        <w:t xml:space="preserve"> Формулы обращения, привлечения внимания в телефонном разговогтре.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02671B" w:rsidRPr="008E6B1D" w:rsidRDefault="0002671B" w:rsidP="0002671B">
      <w:pPr>
        <w:pStyle w:val="a3"/>
        <w:ind w:left="0" w:firstLine="709"/>
        <w:jc w:val="both"/>
        <w:rPr>
          <w:rFonts w:ascii="Times New Roman" w:hAnsi="Times New Roman"/>
          <w:sz w:val="28"/>
        </w:rPr>
      </w:pPr>
      <w:r w:rsidRPr="008E6B1D">
        <w:rPr>
          <w:rFonts w:ascii="Times New Roman" w:hAnsi="Times New Roman"/>
          <w:sz w:val="28"/>
          <w:u w:val="single"/>
        </w:rPr>
        <w:t>Просьба, совет.</w:t>
      </w:r>
      <w:r w:rsidRPr="008E6B1D">
        <w:rPr>
          <w:rFonts w:ascii="Times New Roman" w:hAnsi="Times New Roman"/>
          <w:sz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02671B" w:rsidRPr="008E6B1D" w:rsidRDefault="0002671B" w:rsidP="0002671B">
      <w:pPr>
        <w:pStyle w:val="a3"/>
        <w:ind w:left="0" w:firstLine="709"/>
        <w:jc w:val="both"/>
        <w:rPr>
          <w:rFonts w:ascii="Times New Roman" w:hAnsi="Times New Roman"/>
          <w:sz w:val="28"/>
        </w:rPr>
      </w:pPr>
      <w:r w:rsidRPr="008E6B1D">
        <w:rPr>
          <w:rFonts w:ascii="Times New Roman" w:hAnsi="Times New Roman"/>
          <w:sz w:val="28"/>
        </w:rPr>
        <w:t xml:space="preserve">Развертывание просьбы с помощью мотивировки. Формулы «Пожалуйста, …», «Можно …, пожалуйста!», «Разрешите….», «Можно мне …», «Можно я …». </w:t>
      </w:r>
    </w:p>
    <w:p w:rsidR="0002671B" w:rsidRPr="008E6B1D" w:rsidRDefault="0002671B" w:rsidP="0002671B">
      <w:pPr>
        <w:pStyle w:val="a3"/>
        <w:ind w:left="0" w:firstLine="709"/>
        <w:jc w:val="both"/>
        <w:rPr>
          <w:rFonts w:ascii="Times New Roman" w:hAnsi="Times New Roman"/>
          <w:sz w:val="28"/>
          <w:u w:val="single"/>
        </w:rPr>
      </w:pPr>
      <w:r w:rsidRPr="008E6B1D">
        <w:rPr>
          <w:rFonts w:ascii="Times New Roman" w:hAnsi="Times New Roman"/>
          <w:sz w:val="28"/>
        </w:rPr>
        <w:t xml:space="preserve">Мотивировка отказа. Формулы «Извините, но …». </w:t>
      </w:r>
    </w:p>
    <w:p w:rsidR="0002671B" w:rsidRPr="008E6B1D" w:rsidRDefault="0002671B" w:rsidP="0002671B">
      <w:pPr>
        <w:pStyle w:val="a3"/>
        <w:ind w:left="0" w:firstLine="709"/>
        <w:jc w:val="both"/>
        <w:rPr>
          <w:rFonts w:ascii="Times New Roman" w:hAnsi="Times New Roman"/>
          <w:sz w:val="28"/>
          <w:u w:val="single"/>
        </w:rPr>
      </w:pPr>
      <w:r w:rsidRPr="008E6B1D">
        <w:rPr>
          <w:rFonts w:ascii="Times New Roman" w:hAnsi="Times New Roman"/>
          <w:sz w:val="28"/>
          <w:u w:val="single"/>
        </w:rPr>
        <w:t>Благодарность.</w:t>
      </w:r>
      <w:r w:rsidRPr="008E6B1D">
        <w:rPr>
          <w:rFonts w:ascii="Times New Roman" w:hAnsi="Times New Roman"/>
          <w:sz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02671B" w:rsidRPr="008E6B1D" w:rsidRDefault="0002671B" w:rsidP="0002671B">
      <w:pPr>
        <w:pStyle w:val="a3"/>
        <w:ind w:left="0" w:firstLine="709"/>
        <w:jc w:val="both"/>
        <w:rPr>
          <w:rFonts w:ascii="Times New Roman" w:hAnsi="Times New Roman"/>
          <w:sz w:val="28"/>
          <w:u w:val="single"/>
        </w:rPr>
      </w:pPr>
      <w:r w:rsidRPr="008E6B1D">
        <w:rPr>
          <w:rFonts w:ascii="Times New Roman" w:hAnsi="Times New Roman"/>
          <w:sz w:val="28"/>
          <w:u w:val="single"/>
        </w:rPr>
        <w:t xml:space="preserve">Замечание, извинение. </w:t>
      </w:r>
      <w:r w:rsidRPr="008E6B1D">
        <w:rPr>
          <w:rFonts w:ascii="Times New Roman" w:hAnsi="Times New Roman"/>
          <w:sz w:val="28"/>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02671B" w:rsidRPr="008E6B1D" w:rsidRDefault="0002671B" w:rsidP="0002671B">
      <w:pPr>
        <w:pStyle w:val="a3"/>
        <w:ind w:left="0" w:firstLine="709"/>
        <w:jc w:val="both"/>
        <w:rPr>
          <w:rFonts w:ascii="Times New Roman" w:hAnsi="Times New Roman"/>
          <w:sz w:val="28"/>
          <w:u w:val="single"/>
        </w:rPr>
      </w:pPr>
      <w:r w:rsidRPr="008E6B1D">
        <w:rPr>
          <w:rFonts w:ascii="Times New Roman" w:hAnsi="Times New Roman"/>
          <w:sz w:val="28"/>
          <w:u w:val="single"/>
        </w:rPr>
        <w:t>Сочувствие, утешение.</w:t>
      </w:r>
      <w:r w:rsidRPr="008E6B1D">
        <w:rPr>
          <w:rFonts w:ascii="Times New Roman" w:hAnsi="Times New Roman"/>
          <w:sz w:val="28"/>
        </w:rPr>
        <w:t xml:space="preserve"> Сочувствие заболевшему сверстнику, взрослому. Слова поддержки, утешения. </w:t>
      </w:r>
    </w:p>
    <w:p w:rsidR="0002671B" w:rsidRPr="008E6B1D" w:rsidRDefault="0002671B" w:rsidP="0002671B">
      <w:pPr>
        <w:pStyle w:val="a3"/>
        <w:ind w:left="0" w:firstLine="709"/>
        <w:jc w:val="both"/>
        <w:rPr>
          <w:rFonts w:ascii="Times New Roman" w:hAnsi="Times New Roman"/>
          <w:i/>
          <w:sz w:val="28"/>
        </w:rPr>
      </w:pPr>
      <w:r w:rsidRPr="008E6B1D">
        <w:rPr>
          <w:rFonts w:ascii="Times New Roman" w:hAnsi="Times New Roman"/>
          <w:sz w:val="28"/>
          <w:u w:val="single"/>
        </w:rPr>
        <w:t>Одобрение, комплимент.</w:t>
      </w:r>
      <w:r w:rsidRPr="008E6B1D">
        <w:rPr>
          <w:rFonts w:ascii="Times New Roman" w:hAnsi="Times New Roman"/>
          <w:sz w:val="28"/>
        </w:rPr>
        <w:t xml:space="preserve"> Одобрение как реакция на поздравления, подарки: «Молодец!», «Умница!», «Как красиво!»  </w:t>
      </w:r>
    </w:p>
    <w:p w:rsidR="0002671B" w:rsidRPr="008E6B1D" w:rsidRDefault="0002671B" w:rsidP="0002671B">
      <w:pPr>
        <w:pStyle w:val="a3"/>
        <w:ind w:left="709"/>
        <w:jc w:val="both"/>
        <w:rPr>
          <w:rFonts w:ascii="Times New Roman" w:hAnsi="Times New Roman"/>
          <w:i/>
          <w:sz w:val="28"/>
        </w:rPr>
      </w:pPr>
      <w:r w:rsidRPr="008E6B1D">
        <w:rPr>
          <w:rFonts w:ascii="Times New Roman" w:hAnsi="Times New Roman"/>
          <w:i/>
          <w:sz w:val="28"/>
        </w:rPr>
        <w:t xml:space="preserve">Примерные темы речевых ситуаций: </w:t>
      </w:r>
    </w:p>
    <w:p w:rsidR="0002671B" w:rsidRPr="008E6B1D" w:rsidRDefault="0002671B" w:rsidP="0002671B">
      <w:pPr>
        <w:pStyle w:val="a3"/>
        <w:ind w:left="709"/>
        <w:jc w:val="both"/>
        <w:rPr>
          <w:rFonts w:ascii="Times New Roman" w:hAnsi="Times New Roman"/>
          <w:sz w:val="28"/>
        </w:rPr>
      </w:pPr>
      <w:r w:rsidRPr="008E6B1D">
        <w:rPr>
          <w:rFonts w:ascii="Times New Roman" w:hAnsi="Times New Roman"/>
          <w:sz w:val="28"/>
        </w:rPr>
        <w:t>«Я – дома» (общение с близкими людьми, прием гостей)</w:t>
      </w:r>
    </w:p>
    <w:p w:rsidR="0002671B" w:rsidRPr="008E6B1D" w:rsidRDefault="0002671B" w:rsidP="0002671B">
      <w:pPr>
        <w:pStyle w:val="a3"/>
        <w:ind w:left="0" w:firstLine="709"/>
        <w:jc w:val="both"/>
        <w:rPr>
          <w:rFonts w:ascii="Times New Roman" w:hAnsi="Times New Roman"/>
          <w:sz w:val="28"/>
        </w:rPr>
      </w:pPr>
      <w:r w:rsidRPr="008E6B1D">
        <w:rPr>
          <w:rFonts w:ascii="Times New Roman" w:hAnsi="Times New Roman"/>
          <w:sz w:val="28"/>
        </w:rPr>
        <w:t>«Я и мои товарищи» (игры и общение со сверстниками, общение в школе, в секции, в творческой студии)</w:t>
      </w:r>
    </w:p>
    <w:p w:rsidR="0002671B" w:rsidRPr="008E6B1D" w:rsidRDefault="0002671B" w:rsidP="0002671B">
      <w:pPr>
        <w:pStyle w:val="a3"/>
        <w:ind w:left="0" w:firstLine="709"/>
        <w:jc w:val="both"/>
        <w:rPr>
          <w:rFonts w:ascii="Times New Roman" w:hAnsi="Times New Roman"/>
          <w:sz w:val="28"/>
        </w:rPr>
      </w:pPr>
      <w:r w:rsidRPr="008E6B1D">
        <w:rPr>
          <w:rFonts w:ascii="Times New Roman" w:hAnsi="Times New Roman"/>
          <w:sz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02671B" w:rsidRPr="008E6B1D" w:rsidRDefault="0002671B" w:rsidP="0002671B">
      <w:pPr>
        <w:pStyle w:val="a3"/>
        <w:ind w:left="0" w:firstLine="709"/>
        <w:jc w:val="both"/>
        <w:rPr>
          <w:rFonts w:ascii="Times New Roman" w:hAnsi="Times New Roman"/>
          <w:sz w:val="28"/>
        </w:rPr>
      </w:pPr>
      <w:r w:rsidRPr="008E6B1D">
        <w:rPr>
          <w:rFonts w:ascii="Times New Roman" w:hAnsi="Times New Roman"/>
          <w:sz w:val="28"/>
        </w:rPr>
        <w:t>«Я в мире природы» (общение с животными, поведение в парке, в лесу)</w:t>
      </w:r>
    </w:p>
    <w:p w:rsidR="0002671B" w:rsidRPr="008E6B1D" w:rsidRDefault="0002671B" w:rsidP="0002671B">
      <w:pPr>
        <w:pStyle w:val="a3"/>
        <w:ind w:left="0" w:firstLine="709"/>
        <w:jc w:val="both"/>
        <w:rPr>
          <w:rFonts w:ascii="Times New Roman" w:hAnsi="Times New Roman"/>
          <w:i/>
          <w:sz w:val="28"/>
        </w:rPr>
      </w:pPr>
      <w:r w:rsidRPr="008E6B1D">
        <w:rPr>
          <w:rFonts w:ascii="Times New Roman" w:hAnsi="Times New Roman"/>
          <w:sz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02671B" w:rsidRPr="008E6B1D" w:rsidRDefault="0002671B" w:rsidP="0002671B">
      <w:pPr>
        <w:pStyle w:val="a3"/>
        <w:ind w:left="709"/>
        <w:jc w:val="both"/>
        <w:rPr>
          <w:rFonts w:ascii="Times New Roman" w:hAnsi="Times New Roman"/>
          <w:sz w:val="28"/>
        </w:rPr>
      </w:pPr>
      <w:r w:rsidRPr="008E6B1D">
        <w:rPr>
          <w:rFonts w:ascii="Times New Roman" w:hAnsi="Times New Roman"/>
          <w:i/>
          <w:sz w:val="28"/>
        </w:rPr>
        <w:t>Алгоритм работы над темой речевой ситуации</w:t>
      </w:r>
    </w:p>
    <w:p w:rsidR="0002671B" w:rsidRPr="008E6B1D" w:rsidRDefault="0002671B" w:rsidP="0002671B">
      <w:pPr>
        <w:pStyle w:val="a3"/>
        <w:ind w:left="0" w:firstLine="709"/>
        <w:jc w:val="both"/>
        <w:rPr>
          <w:rFonts w:ascii="Times New Roman" w:hAnsi="Times New Roman"/>
          <w:sz w:val="28"/>
        </w:rPr>
      </w:pPr>
      <w:r w:rsidRPr="008E6B1D">
        <w:rPr>
          <w:rFonts w:ascii="Times New Roman" w:hAnsi="Times New Roman"/>
          <w:sz w:val="28"/>
        </w:rPr>
        <w:t xml:space="preserve">Выявление и расширение  представлений по теме речевой ситуации. </w:t>
      </w:r>
    </w:p>
    <w:p w:rsidR="0002671B" w:rsidRPr="008E6B1D" w:rsidRDefault="0002671B" w:rsidP="0002671B">
      <w:pPr>
        <w:pStyle w:val="a3"/>
        <w:ind w:left="0" w:firstLine="709"/>
        <w:jc w:val="both"/>
        <w:rPr>
          <w:rFonts w:ascii="Times New Roman" w:hAnsi="Times New Roman"/>
          <w:sz w:val="28"/>
        </w:rPr>
      </w:pPr>
      <w:r w:rsidRPr="008E6B1D">
        <w:rPr>
          <w:rFonts w:ascii="Times New Roman" w:hAnsi="Times New Roman"/>
          <w:sz w:val="28"/>
        </w:rPr>
        <w:t xml:space="preserve">Актуализация, уточнение и расширение словарного запаса о теме ситуации. </w:t>
      </w:r>
    </w:p>
    <w:p w:rsidR="0002671B" w:rsidRPr="008E6B1D" w:rsidRDefault="0002671B" w:rsidP="0002671B">
      <w:pPr>
        <w:pStyle w:val="a3"/>
        <w:ind w:left="0" w:firstLine="709"/>
        <w:jc w:val="both"/>
        <w:rPr>
          <w:rFonts w:ascii="Times New Roman" w:hAnsi="Times New Roman"/>
          <w:sz w:val="28"/>
        </w:rPr>
      </w:pPr>
      <w:r w:rsidRPr="008E6B1D">
        <w:rPr>
          <w:rFonts w:ascii="Times New Roman" w:hAnsi="Times New Roman"/>
          <w:sz w:val="28"/>
        </w:rPr>
        <w:t xml:space="preserve">Составление предложений по теме ситуации, в т.ч. ответы на вопросы и формулирование вопросов учителю, одноклассникам. </w:t>
      </w:r>
    </w:p>
    <w:p w:rsidR="0002671B" w:rsidRPr="008E6B1D" w:rsidRDefault="0002671B" w:rsidP="0002671B">
      <w:pPr>
        <w:pStyle w:val="a3"/>
        <w:ind w:left="0" w:firstLine="709"/>
        <w:jc w:val="both"/>
        <w:rPr>
          <w:rFonts w:ascii="Times New Roman" w:hAnsi="Times New Roman"/>
          <w:sz w:val="28"/>
        </w:rPr>
      </w:pPr>
      <w:r w:rsidRPr="008E6B1D">
        <w:rPr>
          <w:rFonts w:ascii="Times New Roman" w:hAnsi="Times New Roman"/>
          <w:sz w:val="28"/>
        </w:rPr>
        <w:t xml:space="preserve">Конструирование диалогов, участие в диалогах по теме ситуации. </w:t>
      </w:r>
    </w:p>
    <w:p w:rsidR="0002671B" w:rsidRPr="008E6B1D" w:rsidRDefault="0002671B" w:rsidP="0002671B">
      <w:pPr>
        <w:pStyle w:val="a3"/>
        <w:ind w:left="0" w:firstLine="709"/>
        <w:jc w:val="both"/>
        <w:rPr>
          <w:rFonts w:ascii="Times New Roman" w:hAnsi="Times New Roman"/>
          <w:sz w:val="28"/>
        </w:rPr>
      </w:pPr>
      <w:r w:rsidRPr="008E6B1D">
        <w:rPr>
          <w:rFonts w:ascii="Times New Roman" w:hAnsi="Times New Roman"/>
          <w:sz w:val="28"/>
        </w:rPr>
        <w:t xml:space="preserve">Выбор атрибутов к ролевой игре по теме речевой ситуации. Уточнение ролей, сюжета игры, его вариативности.  </w:t>
      </w:r>
    </w:p>
    <w:p w:rsidR="0002671B" w:rsidRPr="008E6B1D" w:rsidRDefault="0002671B" w:rsidP="0002671B">
      <w:pPr>
        <w:pStyle w:val="a3"/>
        <w:ind w:left="0" w:firstLine="709"/>
        <w:jc w:val="both"/>
        <w:rPr>
          <w:rFonts w:ascii="Times New Roman" w:hAnsi="Times New Roman"/>
          <w:sz w:val="28"/>
        </w:rPr>
      </w:pPr>
      <w:r w:rsidRPr="008E6B1D">
        <w:rPr>
          <w:rFonts w:ascii="Times New Roman" w:hAnsi="Times New Roman"/>
          <w:sz w:val="28"/>
        </w:rPr>
        <w:t xml:space="preserve">Моделирование речевой ситуации. </w:t>
      </w:r>
    </w:p>
    <w:p w:rsidR="0002671B" w:rsidRPr="008E6B1D" w:rsidRDefault="0002671B" w:rsidP="0002671B">
      <w:pPr>
        <w:pStyle w:val="a3"/>
        <w:ind w:left="0" w:firstLine="709"/>
        <w:jc w:val="both"/>
        <w:rPr>
          <w:rFonts w:ascii="Times New Roman" w:hAnsi="Times New Roman"/>
          <w:sz w:val="28"/>
        </w:rPr>
      </w:pPr>
      <w:r w:rsidRPr="008E6B1D">
        <w:rPr>
          <w:rFonts w:ascii="Times New Roman" w:hAnsi="Times New Roman"/>
          <w:sz w:val="28"/>
        </w:rPr>
        <w:t>Составление устного текста (диалогического или несложного монологического) по теме ситуации.</w:t>
      </w:r>
    </w:p>
    <w:p w:rsidR="0002671B" w:rsidRPr="00582812" w:rsidRDefault="0002671B" w:rsidP="0002671B">
      <w:pPr>
        <w:spacing w:after="0" w:line="240" w:lineRule="auto"/>
        <w:jc w:val="center"/>
        <w:rPr>
          <w:rFonts w:ascii="Times New Roman" w:hAnsi="Times New Roman"/>
          <w:b/>
          <w:sz w:val="28"/>
          <w:szCs w:val="24"/>
        </w:rPr>
      </w:pPr>
      <w:r w:rsidRPr="00582812">
        <w:rPr>
          <w:rFonts w:ascii="Times New Roman" w:hAnsi="Times New Roman"/>
          <w:b/>
          <w:sz w:val="28"/>
          <w:szCs w:val="24"/>
        </w:rPr>
        <w:t>Тематическое планирование</w:t>
      </w:r>
    </w:p>
    <w:p w:rsidR="0002671B" w:rsidRPr="00582812" w:rsidRDefault="0002671B" w:rsidP="0002671B">
      <w:pPr>
        <w:spacing w:after="0" w:line="240" w:lineRule="auto"/>
        <w:jc w:val="center"/>
        <w:rPr>
          <w:rFonts w:ascii="Times New Roman" w:hAnsi="Times New Roman"/>
          <w:b/>
          <w:sz w:val="2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20"/>
        <w:gridCol w:w="1843"/>
      </w:tblGrid>
      <w:tr w:rsidR="0002671B" w:rsidRPr="008E6B1D" w:rsidTr="0002671B">
        <w:trPr>
          <w:jc w:val="center"/>
        </w:trPr>
        <w:tc>
          <w:tcPr>
            <w:tcW w:w="5920" w:type="dxa"/>
          </w:tcPr>
          <w:p w:rsidR="0002671B" w:rsidRPr="008E6B1D" w:rsidRDefault="0002671B" w:rsidP="0002671B">
            <w:pPr>
              <w:spacing w:after="0" w:line="240" w:lineRule="auto"/>
              <w:jc w:val="center"/>
              <w:rPr>
                <w:rFonts w:ascii="Times New Roman" w:hAnsi="Times New Roman"/>
                <w:sz w:val="28"/>
                <w:szCs w:val="24"/>
              </w:rPr>
            </w:pPr>
            <w:r w:rsidRPr="008E6B1D">
              <w:rPr>
                <w:rFonts w:ascii="Times New Roman" w:hAnsi="Times New Roman"/>
                <w:sz w:val="28"/>
                <w:szCs w:val="24"/>
              </w:rPr>
              <w:t>Темы разделов.</w:t>
            </w:r>
          </w:p>
        </w:tc>
        <w:tc>
          <w:tcPr>
            <w:tcW w:w="1843" w:type="dxa"/>
          </w:tcPr>
          <w:p w:rsidR="0002671B" w:rsidRPr="008E6B1D" w:rsidRDefault="0002671B" w:rsidP="0002671B">
            <w:pPr>
              <w:spacing w:after="0" w:line="240" w:lineRule="auto"/>
              <w:jc w:val="center"/>
              <w:rPr>
                <w:rFonts w:ascii="Times New Roman" w:hAnsi="Times New Roman"/>
                <w:sz w:val="28"/>
                <w:szCs w:val="24"/>
              </w:rPr>
            </w:pPr>
            <w:r w:rsidRPr="008E6B1D">
              <w:rPr>
                <w:rFonts w:ascii="Times New Roman" w:hAnsi="Times New Roman"/>
                <w:sz w:val="28"/>
                <w:szCs w:val="24"/>
              </w:rPr>
              <w:t>Кол-во часов</w:t>
            </w:r>
          </w:p>
        </w:tc>
      </w:tr>
      <w:tr w:rsidR="0002671B" w:rsidRPr="008E6B1D" w:rsidTr="0002671B">
        <w:trPr>
          <w:jc w:val="center"/>
        </w:trPr>
        <w:tc>
          <w:tcPr>
            <w:tcW w:w="5920" w:type="dxa"/>
          </w:tcPr>
          <w:p w:rsidR="0002671B" w:rsidRPr="008E6B1D" w:rsidRDefault="0002671B" w:rsidP="0002671B">
            <w:pPr>
              <w:pStyle w:val="a3"/>
              <w:numPr>
                <w:ilvl w:val="0"/>
                <w:numId w:val="14"/>
              </w:numPr>
              <w:spacing w:after="0" w:line="240" w:lineRule="auto"/>
              <w:contextualSpacing w:val="0"/>
              <w:rPr>
                <w:rFonts w:ascii="Times New Roman" w:hAnsi="Times New Roman"/>
                <w:sz w:val="28"/>
              </w:rPr>
            </w:pPr>
            <w:r w:rsidRPr="008E6B1D">
              <w:rPr>
                <w:rFonts w:ascii="Times New Roman" w:hAnsi="Times New Roman"/>
                <w:sz w:val="28"/>
              </w:rPr>
              <w:t>Аудирование и понимание речи.</w:t>
            </w:r>
          </w:p>
        </w:tc>
        <w:tc>
          <w:tcPr>
            <w:tcW w:w="1843" w:type="dxa"/>
          </w:tcPr>
          <w:p w:rsidR="0002671B" w:rsidRPr="008E6B1D" w:rsidRDefault="0002671B" w:rsidP="0002671B">
            <w:pPr>
              <w:spacing w:after="0" w:line="240" w:lineRule="auto"/>
              <w:jc w:val="center"/>
              <w:rPr>
                <w:rFonts w:ascii="Times New Roman" w:hAnsi="Times New Roman"/>
                <w:sz w:val="28"/>
                <w:szCs w:val="24"/>
              </w:rPr>
            </w:pPr>
            <w:r w:rsidRPr="008E6B1D">
              <w:rPr>
                <w:rFonts w:ascii="Times New Roman" w:hAnsi="Times New Roman"/>
                <w:sz w:val="28"/>
                <w:szCs w:val="24"/>
              </w:rPr>
              <w:t>16 ч.</w:t>
            </w:r>
          </w:p>
        </w:tc>
      </w:tr>
      <w:tr w:rsidR="0002671B" w:rsidRPr="008E6B1D" w:rsidTr="0002671B">
        <w:trPr>
          <w:jc w:val="center"/>
        </w:trPr>
        <w:tc>
          <w:tcPr>
            <w:tcW w:w="5920" w:type="dxa"/>
          </w:tcPr>
          <w:p w:rsidR="0002671B" w:rsidRPr="008E6B1D" w:rsidRDefault="0002671B" w:rsidP="0002671B">
            <w:pPr>
              <w:pStyle w:val="a3"/>
              <w:numPr>
                <w:ilvl w:val="0"/>
                <w:numId w:val="14"/>
              </w:numPr>
              <w:spacing w:after="0" w:line="240" w:lineRule="auto"/>
              <w:contextualSpacing w:val="0"/>
              <w:rPr>
                <w:rFonts w:ascii="Times New Roman" w:hAnsi="Times New Roman"/>
                <w:sz w:val="28"/>
              </w:rPr>
            </w:pPr>
            <w:r w:rsidRPr="008E6B1D">
              <w:rPr>
                <w:rFonts w:ascii="Times New Roman" w:hAnsi="Times New Roman"/>
                <w:sz w:val="28"/>
              </w:rPr>
              <w:t>Дикция и выразительность речи.</w:t>
            </w:r>
          </w:p>
        </w:tc>
        <w:tc>
          <w:tcPr>
            <w:tcW w:w="1843" w:type="dxa"/>
          </w:tcPr>
          <w:p w:rsidR="0002671B" w:rsidRPr="008E6B1D" w:rsidRDefault="0002671B" w:rsidP="0002671B">
            <w:pPr>
              <w:spacing w:after="0" w:line="240" w:lineRule="auto"/>
              <w:jc w:val="center"/>
              <w:rPr>
                <w:rFonts w:ascii="Times New Roman" w:hAnsi="Times New Roman"/>
                <w:sz w:val="28"/>
                <w:szCs w:val="24"/>
              </w:rPr>
            </w:pPr>
            <w:r w:rsidRPr="008E6B1D">
              <w:rPr>
                <w:rFonts w:ascii="Times New Roman" w:hAnsi="Times New Roman"/>
                <w:sz w:val="28"/>
                <w:szCs w:val="24"/>
              </w:rPr>
              <w:t>13 ч.</w:t>
            </w:r>
          </w:p>
        </w:tc>
      </w:tr>
      <w:tr w:rsidR="0002671B" w:rsidRPr="008E6B1D" w:rsidTr="0002671B">
        <w:trPr>
          <w:jc w:val="center"/>
        </w:trPr>
        <w:tc>
          <w:tcPr>
            <w:tcW w:w="5920" w:type="dxa"/>
          </w:tcPr>
          <w:p w:rsidR="0002671B" w:rsidRPr="008E6B1D" w:rsidRDefault="0002671B" w:rsidP="0002671B">
            <w:pPr>
              <w:pStyle w:val="a3"/>
              <w:numPr>
                <w:ilvl w:val="0"/>
                <w:numId w:val="14"/>
              </w:numPr>
              <w:spacing w:after="0" w:line="240" w:lineRule="auto"/>
              <w:contextualSpacing w:val="0"/>
              <w:rPr>
                <w:rFonts w:ascii="Times New Roman" w:hAnsi="Times New Roman"/>
                <w:sz w:val="28"/>
              </w:rPr>
            </w:pPr>
            <w:r w:rsidRPr="008E6B1D">
              <w:rPr>
                <w:rFonts w:ascii="Times New Roman" w:hAnsi="Times New Roman"/>
                <w:sz w:val="28"/>
              </w:rPr>
              <w:t>Общение и его значение в жизни.</w:t>
            </w:r>
          </w:p>
        </w:tc>
        <w:tc>
          <w:tcPr>
            <w:tcW w:w="1843" w:type="dxa"/>
          </w:tcPr>
          <w:p w:rsidR="0002671B" w:rsidRPr="008E6B1D" w:rsidRDefault="0002671B" w:rsidP="0002671B">
            <w:pPr>
              <w:spacing w:after="0" w:line="240" w:lineRule="auto"/>
              <w:jc w:val="center"/>
              <w:rPr>
                <w:rFonts w:ascii="Times New Roman" w:hAnsi="Times New Roman"/>
                <w:sz w:val="28"/>
                <w:szCs w:val="24"/>
              </w:rPr>
            </w:pPr>
            <w:r w:rsidRPr="008E6B1D">
              <w:rPr>
                <w:rFonts w:ascii="Times New Roman" w:hAnsi="Times New Roman"/>
                <w:sz w:val="28"/>
                <w:szCs w:val="24"/>
              </w:rPr>
              <w:t>14 ч.</w:t>
            </w:r>
          </w:p>
        </w:tc>
      </w:tr>
      <w:tr w:rsidR="0002671B" w:rsidRPr="008E6B1D" w:rsidTr="0002671B">
        <w:trPr>
          <w:trHeight w:val="303"/>
          <w:jc w:val="center"/>
        </w:trPr>
        <w:tc>
          <w:tcPr>
            <w:tcW w:w="5920" w:type="dxa"/>
          </w:tcPr>
          <w:p w:rsidR="0002671B" w:rsidRPr="008E6B1D" w:rsidRDefault="0002671B" w:rsidP="0002671B">
            <w:pPr>
              <w:pStyle w:val="a3"/>
              <w:numPr>
                <w:ilvl w:val="0"/>
                <w:numId w:val="14"/>
              </w:numPr>
              <w:spacing w:after="0" w:line="240" w:lineRule="auto"/>
              <w:contextualSpacing w:val="0"/>
              <w:jc w:val="both"/>
              <w:rPr>
                <w:rFonts w:ascii="Times New Roman" w:hAnsi="Times New Roman"/>
                <w:i/>
                <w:sz w:val="28"/>
              </w:rPr>
            </w:pPr>
            <w:r w:rsidRPr="008E6B1D">
              <w:rPr>
                <w:rFonts w:ascii="Times New Roman" w:hAnsi="Times New Roman"/>
                <w:sz w:val="28"/>
              </w:rPr>
              <w:t>Организация речевого общения.</w:t>
            </w:r>
          </w:p>
          <w:p w:rsidR="0002671B" w:rsidRPr="008E6B1D" w:rsidRDefault="0002671B" w:rsidP="0002671B">
            <w:pPr>
              <w:pStyle w:val="a3"/>
              <w:ind w:left="915"/>
              <w:jc w:val="both"/>
              <w:rPr>
                <w:rFonts w:ascii="Times New Roman" w:hAnsi="Times New Roman"/>
                <w:sz w:val="28"/>
              </w:rPr>
            </w:pPr>
            <w:r w:rsidRPr="008E6B1D">
              <w:rPr>
                <w:rFonts w:ascii="Times New Roman" w:hAnsi="Times New Roman"/>
                <w:sz w:val="28"/>
              </w:rPr>
              <w:t>Резервное время</w:t>
            </w:r>
          </w:p>
          <w:p w:rsidR="0002671B" w:rsidRPr="008E6B1D" w:rsidRDefault="0002671B" w:rsidP="0002671B">
            <w:pPr>
              <w:pStyle w:val="a3"/>
              <w:ind w:left="915"/>
              <w:jc w:val="both"/>
              <w:rPr>
                <w:rFonts w:ascii="Times New Roman" w:hAnsi="Times New Roman"/>
                <w:i/>
                <w:sz w:val="28"/>
              </w:rPr>
            </w:pPr>
            <w:r w:rsidRPr="008E6B1D">
              <w:rPr>
                <w:rFonts w:ascii="Times New Roman" w:hAnsi="Times New Roman"/>
                <w:sz w:val="28"/>
              </w:rPr>
              <w:t>Всего</w:t>
            </w:r>
          </w:p>
        </w:tc>
        <w:tc>
          <w:tcPr>
            <w:tcW w:w="1843" w:type="dxa"/>
          </w:tcPr>
          <w:p w:rsidR="0002671B" w:rsidRPr="008E6B1D" w:rsidRDefault="0002671B" w:rsidP="0002671B">
            <w:pPr>
              <w:spacing w:after="0" w:line="240" w:lineRule="auto"/>
              <w:jc w:val="center"/>
              <w:rPr>
                <w:rFonts w:ascii="Times New Roman" w:hAnsi="Times New Roman"/>
                <w:sz w:val="28"/>
                <w:szCs w:val="24"/>
              </w:rPr>
            </w:pPr>
            <w:r w:rsidRPr="008E6B1D">
              <w:rPr>
                <w:rFonts w:ascii="Times New Roman" w:hAnsi="Times New Roman"/>
                <w:sz w:val="28"/>
                <w:szCs w:val="24"/>
              </w:rPr>
              <w:t>23 ч.</w:t>
            </w:r>
          </w:p>
          <w:p w:rsidR="0002671B" w:rsidRPr="008E6B1D" w:rsidRDefault="0002671B" w:rsidP="0002671B">
            <w:pPr>
              <w:spacing w:after="0" w:line="240" w:lineRule="auto"/>
              <w:jc w:val="center"/>
              <w:rPr>
                <w:rFonts w:ascii="Times New Roman" w:hAnsi="Times New Roman"/>
                <w:sz w:val="28"/>
                <w:szCs w:val="24"/>
              </w:rPr>
            </w:pPr>
            <w:r w:rsidRPr="008E6B1D">
              <w:rPr>
                <w:rFonts w:ascii="Times New Roman" w:hAnsi="Times New Roman"/>
                <w:sz w:val="28"/>
                <w:szCs w:val="24"/>
              </w:rPr>
              <w:t>2 ч.</w:t>
            </w:r>
          </w:p>
          <w:p w:rsidR="0002671B" w:rsidRPr="008E6B1D" w:rsidRDefault="0002671B" w:rsidP="0002671B">
            <w:pPr>
              <w:spacing w:after="0" w:line="240" w:lineRule="auto"/>
              <w:jc w:val="center"/>
              <w:rPr>
                <w:rFonts w:ascii="Times New Roman" w:hAnsi="Times New Roman"/>
                <w:sz w:val="28"/>
                <w:szCs w:val="24"/>
              </w:rPr>
            </w:pPr>
            <w:r w:rsidRPr="008E6B1D">
              <w:rPr>
                <w:rFonts w:ascii="Times New Roman" w:hAnsi="Times New Roman"/>
                <w:sz w:val="28"/>
                <w:szCs w:val="24"/>
              </w:rPr>
              <w:t>68 ч.</w:t>
            </w:r>
          </w:p>
        </w:tc>
      </w:tr>
    </w:tbl>
    <w:p w:rsidR="0002671B" w:rsidRPr="00582812" w:rsidRDefault="0002671B" w:rsidP="0002671B">
      <w:pPr>
        <w:spacing w:after="0" w:line="240" w:lineRule="auto"/>
        <w:jc w:val="center"/>
        <w:rPr>
          <w:rFonts w:ascii="Times New Roman" w:hAnsi="Times New Roman"/>
          <w:b/>
          <w:sz w:val="28"/>
          <w:szCs w:val="24"/>
        </w:rPr>
      </w:pPr>
    </w:p>
    <w:p w:rsidR="0002671B" w:rsidRDefault="0002671B" w:rsidP="0002671B">
      <w:pPr>
        <w:spacing w:after="0" w:line="240" w:lineRule="auto"/>
        <w:rPr>
          <w:rFonts w:ascii="Times New Roman" w:hAnsi="Times New Roman"/>
          <w:b/>
          <w:sz w:val="28"/>
          <w:szCs w:val="24"/>
          <w:lang w:val="en-US"/>
        </w:rPr>
      </w:pPr>
    </w:p>
    <w:p w:rsidR="0002671B" w:rsidRDefault="0002671B" w:rsidP="0002671B">
      <w:pPr>
        <w:spacing w:after="0" w:line="240" w:lineRule="auto"/>
        <w:rPr>
          <w:rFonts w:ascii="Times New Roman" w:hAnsi="Times New Roman"/>
          <w:b/>
          <w:sz w:val="28"/>
          <w:szCs w:val="24"/>
          <w:lang w:val="en-US"/>
        </w:rPr>
      </w:pPr>
    </w:p>
    <w:p w:rsidR="0002671B" w:rsidRPr="00582812" w:rsidRDefault="0002671B" w:rsidP="0002671B">
      <w:pPr>
        <w:spacing w:after="0" w:line="240" w:lineRule="auto"/>
        <w:rPr>
          <w:rFonts w:ascii="Times New Roman" w:hAnsi="Times New Roman"/>
          <w:b/>
          <w:sz w:val="28"/>
          <w:szCs w:val="24"/>
          <w:lang w:val="en-US"/>
        </w:rPr>
      </w:pPr>
    </w:p>
    <w:p w:rsidR="0002671B" w:rsidRPr="00582812" w:rsidRDefault="0002671B" w:rsidP="0002671B">
      <w:pPr>
        <w:spacing w:after="0" w:line="240" w:lineRule="auto"/>
        <w:jc w:val="center"/>
        <w:rPr>
          <w:rFonts w:ascii="Times New Roman" w:hAnsi="Times New Roman"/>
          <w:sz w:val="28"/>
          <w:szCs w:val="24"/>
        </w:rPr>
      </w:pPr>
      <w:r w:rsidRPr="00582812">
        <w:rPr>
          <w:rFonts w:ascii="Times New Roman" w:hAnsi="Times New Roman"/>
          <w:b/>
          <w:sz w:val="28"/>
          <w:szCs w:val="24"/>
        </w:rPr>
        <w:t>Календарно- тематическое планирование</w:t>
      </w:r>
    </w:p>
    <w:p w:rsidR="0002671B" w:rsidRPr="00582812" w:rsidRDefault="0002671B" w:rsidP="0002671B">
      <w:pPr>
        <w:spacing w:after="0" w:line="240" w:lineRule="auto"/>
        <w:jc w:val="center"/>
        <w:rPr>
          <w:rFonts w:ascii="Times New Roman" w:hAnsi="Times New Roman"/>
          <w:sz w:val="28"/>
          <w:szCs w:val="24"/>
        </w:rPr>
      </w:pPr>
    </w:p>
    <w:tbl>
      <w:tblPr>
        <w:tblW w:w="163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94"/>
        <w:gridCol w:w="921"/>
        <w:gridCol w:w="2835"/>
        <w:gridCol w:w="1489"/>
        <w:gridCol w:w="4754"/>
        <w:gridCol w:w="5291"/>
      </w:tblGrid>
      <w:tr w:rsidR="0002671B" w:rsidRPr="00582812" w:rsidTr="005352B0">
        <w:trPr>
          <w:jc w:val="center"/>
        </w:trPr>
        <w:tc>
          <w:tcPr>
            <w:tcW w:w="1094" w:type="dxa"/>
          </w:tcPr>
          <w:p w:rsidR="0002671B" w:rsidRPr="008E6B1D" w:rsidRDefault="0002671B" w:rsidP="0002671B">
            <w:pPr>
              <w:spacing w:after="0" w:line="240" w:lineRule="auto"/>
              <w:rPr>
                <w:rFonts w:ascii="Times New Roman" w:hAnsi="Times New Roman"/>
                <w:b/>
                <w:sz w:val="28"/>
                <w:szCs w:val="24"/>
              </w:rPr>
            </w:pPr>
            <w:r w:rsidRPr="008E6B1D">
              <w:rPr>
                <w:rFonts w:ascii="Times New Roman" w:hAnsi="Times New Roman"/>
                <w:b/>
                <w:sz w:val="28"/>
                <w:szCs w:val="24"/>
              </w:rPr>
              <w:t>№</w:t>
            </w:r>
          </w:p>
        </w:tc>
        <w:tc>
          <w:tcPr>
            <w:tcW w:w="921" w:type="dxa"/>
          </w:tcPr>
          <w:p w:rsidR="0002671B" w:rsidRPr="008E6B1D" w:rsidRDefault="0002671B" w:rsidP="0002671B">
            <w:pPr>
              <w:spacing w:after="0" w:line="240" w:lineRule="auto"/>
              <w:rPr>
                <w:rFonts w:ascii="Times New Roman" w:hAnsi="Times New Roman"/>
                <w:b/>
                <w:sz w:val="28"/>
                <w:szCs w:val="24"/>
              </w:rPr>
            </w:pPr>
            <w:r w:rsidRPr="008E6B1D">
              <w:rPr>
                <w:rFonts w:ascii="Times New Roman" w:hAnsi="Times New Roman"/>
                <w:b/>
                <w:sz w:val="28"/>
                <w:szCs w:val="24"/>
              </w:rPr>
              <w:t>Дата</w:t>
            </w:r>
          </w:p>
        </w:tc>
        <w:tc>
          <w:tcPr>
            <w:tcW w:w="2835" w:type="dxa"/>
          </w:tcPr>
          <w:p w:rsidR="0002671B" w:rsidRPr="008E6B1D" w:rsidRDefault="0002671B" w:rsidP="0002671B">
            <w:pPr>
              <w:spacing w:after="0" w:line="240" w:lineRule="auto"/>
              <w:rPr>
                <w:rFonts w:ascii="Times New Roman" w:hAnsi="Times New Roman"/>
                <w:b/>
                <w:sz w:val="28"/>
                <w:szCs w:val="24"/>
              </w:rPr>
            </w:pPr>
            <w:r w:rsidRPr="008E6B1D">
              <w:rPr>
                <w:rFonts w:ascii="Times New Roman" w:hAnsi="Times New Roman"/>
                <w:b/>
                <w:sz w:val="28"/>
                <w:szCs w:val="24"/>
              </w:rPr>
              <w:t>Раздел. Тема урока</w:t>
            </w:r>
          </w:p>
          <w:p w:rsidR="0002671B" w:rsidRPr="008E6B1D" w:rsidRDefault="0002671B" w:rsidP="0002671B">
            <w:pPr>
              <w:spacing w:after="0" w:line="240" w:lineRule="auto"/>
              <w:rPr>
                <w:rFonts w:ascii="Times New Roman" w:hAnsi="Times New Roman"/>
                <w:b/>
                <w:sz w:val="28"/>
                <w:szCs w:val="24"/>
              </w:rPr>
            </w:pPr>
          </w:p>
        </w:tc>
        <w:tc>
          <w:tcPr>
            <w:tcW w:w="1489" w:type="dxa"/>
          </w:tcPr>
          <w:p w:rsidR="0002671B" w:rsidRPr="008E6B1D" w:rsidRDefault="0002671B" w:rsidP="0002671B">
            <w:pPr>
              <w:spacing w:after="0" w:line="240" w:lineRule="auto"/>
              <w:rPr>
                <w:rFonts w:ascii="Times New Roman" w:hAnsi="Times New Roman"/>
                <w:b/>
                <w:sz w:val="28"/>
                <w:szCs w:val="24"/>
              </w:rPr>
            </w:pPr>
            <w:r w:rsidRPr="008E6B1D">
              <w:rPr>
                <w:rFonts w:ascii="Times New Roman" w:hAnsi="Times New Roman"/>
                <w:b/>
                <w:sz w:val="28"/>
                <w:szCs w:val="24"/>
              </w:rPr>
              <w:t>Кол-во</w:t>
            </w:r>
          </w:p>
          <w:p w:rsidR="0002671B" w:rsidRPr="008E6B1D" w:rsidRDefault="0002671B" w:rsidP="0002671B">
            <w:pPr>
              <w:spacing w:after="0" w:line="240" w:lineRule="auto"/>
              <w:rPr>
                <w:rFonts w:ascii="Times New Roman" w:hAnsi="Times New Roman"/>
                <w:b/>
                <w:sz w:val="28"/>
                <w:szCs w:val="24"/>
              </w:rPr>
            </w:pPr>
            <w:r w:rsidRPr="008E6B1D">
              <w:rPr>
                <w:rFonts w:ascii="Times New Roman" w:hAnsi="Times New Roman"/>
                <w:b/>
                <w:sz w:val="28"/>
                <w:szCs w:val="24"/>
              </w:rPr>
              <w:t>часов</w:t>
            </w:r>
          </w:p>
        </w:tc>
        <w:tc>
          <w:tcPr>
            <w:tcW w:w="4754" w:type="dxa"/>
          </w:tcPr>
          <w:p w:rsidR="0002671B" w:rsidRPr="008E6B1D" w:rsidRDefault="0002671B" w:rsidP="0002671B">
            <w:pPr>
              <w:spacing w:after="0" w:line="240" w:lineRule="auto"/>
              <w:rPr>
                <w:rFonts w:ascii="Times New Roman" w:hAnsi="Times New Roman"/>
                <w:b/>
                <w:sz w:val="28"/>
                <w:szCs w:val="24"/>
              </w:rPr>
            </w:pPr>
            <w:r w:rsidRPr="008E6B1D">
              <w:rPr>
                <w:rFonts w:ascii="Times New Roman" w:hAnsi="Times New Roman"/>
                <w:b/>
                <w:sz w:val="28"/>
                <w:szCs w:val="24"/>
              </w:rPr>
              <w:t>Характеристика деятельности</w:t>
            </w:r>
          </w:p>
        </w:tc>
        <w:tc>
          <w:tcPr>
            <w:tcW w:w="5291" w:type="dxa"/>
          </w:tcPr>
          <w:p w:rsidR="0002671B" w:rsidRPr="008E6B1D" w:rsidRDefault="0002671B" w:rsidP="0002671B">
            <w:pPr>
              <w:spacing w:after="0" w:line="240" w:lineRule="auto"/>
              <w:rPr>
                <w:rFonts w:ascii="Times New Roman" w:hAnsi="Times New Roman"/>
                <w:b/>
                <w:sz w:val="28"/>
                <w:szCs w:val="24"/>
              </w:rPr>
            </w:pPr>
            <w:r w:rsidRPr="008E6B1D">
              <w:rPr>
                <w:rFonts w:ascii="Times New Roman" w:hAnsi="Times New Roman"/>
                <w:b/>
                <w:sz w:val="28"/>
                <w:szCs w:val="24"/>
              </w:rPr>
              <w:t>Реализация обязательного образовательного уровня</w:t>
            </w:r>
          </w:p>
        </w:tc>
      </w:tr>
      <w:tr w:rsidR="0002671B" w:rsidRPr="00582812" w:rsidTr="005352B0">
        <w:trPr>
          <w:jc w:val="center"/>
        </w:trPr>
        <w:tc>
          <w:tcPr>
            <w:tcW w:w="1094" w:type="dxa"/>
          </w:tcPr>
          <w:p w:rsidR="0002671B" w:rsidRPr="00582812" w:rsidRDefault="0002671B" w:rsidP="0002671B">
            <w:pPr>
              <w:spacing w:after="0" w:line="240" w:lineRule="auto"/>
              <w:rPr>
                <w:rFonts w:ascii="Times New Roman" w:hAnsi="Times New Roman"/>
                <w:sz w:val="28"/>
                <w:szCs w:val="24"/>
              </w:rPr>
            </w:pPr>
          </w:p>
        </w:tc>
        <w:tc>
          <w:tcPr>
            <w:tcW w:w="921" w:type="dxa"/>
          </w:tcPr>
          <w:p w:rsidR="0002671B" w:rsidRPr="00582812" w:rsidRDefault="0002671B" w:rsidP="0002671B">
            <w:pPr>
              <w:spacing w:after="0" w:line="240" w:lineRule="auto"/>
              <w:rPr>
                <w:rFonts w:ascii="Times New Roman" w:hAnsi="Times New Roman"/>
                <w:sz w:val="28"/>
                <w:szCs w:val="24"/>
              </w:rPr>
            </w:pPr>
          </w:p>
        </w:tc>
        <w:tc>
          <w:tcPr>
            <w:tcW w:w="2835" w:type="dxa"/>
          </w:tcPr>
          <w:p w:rsidR="0002671B" w:rsidRPr="00582812" w:rsidRDefault="0002671B" w:rsidP="0002671B">
            <w:pPr>
              <w:spacing w:after="0" w:line="240" w:lineRule="auto"/>
              <w:jc w:val="center"/>
              <w:rPr>
                <w:rFonts w:ascii="Times New Roman" w:hAnsi="Times New Roman"/>
                <w:b/>
                <w:sz w:val="28"/>
                <w:szCs w:val="24"/>
              </w:rPr>
            </w:pPr>
            <w:r w:rsidRPr="00582812">
              <w:rPr>
                <w:rFonts w:ascii="Times New Roman" w:hAnsi="Times New Roman"/>
                <w:b/>
                <w:sz w:val="28"/>
                <w:szCs w:val="24"/>
              </w:rPr>
              <w:t>1 четверть</w:t>
            </w:r>
          </w:p>
        </w:tc>
        <w:tc>
          <w:tcPr>
            <w:tcW w:w="1489" w:type="dxa"/>
          </w:tcPr>
          <w:p w:rsidR="0002671B" w:rsidRPr="00582812" w:rsidRDefault="0002671B" w:rsidP="0002671B">
            <w:pPr>
              <w:spacing w:after="0" w:line="240" w:lineRule="auto"/>
              <w:rPr>
                <w:rFonts w:ascii="Times New Roman" w:hAnsi="Times New Roman"/>
                <w:sz w:val="28"/>
                <w:szCs w:val="24"/>
              </w:rPr>
            </w:pPr>
          </w:p>
        </w:tc>
        <w:tc>
          <w:tcPr>
            <w:tcW w:w="4754" w:type="dxa"/>
          </w:tcPr>
          <w:p w:rsidR="0002671B" w:rsidRPr="00582812" w:rsidRDefault="0002671B" w:rsidP="0002671B">
            <w:pPr>
              <w:spacing w:after="0" w:line="240" w:lineRule="auto"/>
              <w:rPr>
                <w:rFonts w:ascii="Times New Roman" w:hAnsi="Times New Roman"/>
                <w:sz w:val="28"/>
                <w:szCs w:val="24"/>
              </w:rPr>
            </w:pPr>
          </w:p>
        </w:tc>
        <w:tc>
          <w:tcPr>
            <w:tcW w:w="5291" w:type="dxa"/>
          </w:tcPr>
          <w:p w:rsidR="0002671B" w:rsidRPr="00582812" w:rsidRDefault="0002671B" w:rsidP="0002671B">
            <w:pPr>
              <w:spacing w:after="0" w:line="240" w:lineRule="auto"/>
              <w:rPr>
                <w:rFonts w:ascii="Times New Roman" w:hAnsi="Times New Roman"/>
                <w:sz w:val="28"/>
                <w:szCs w:val="24"/>
              </w:rPr>
            </w:pPr>
          </w:p>
        </w:tc>
      </w:tr>
      <w:tr w:rsidR="0002671B" w:rsidRPr="00582812" w:rsidTr="005352B0">
        <w:trPr>
          <w:trHeight w:val="1290"/>
          <w:jc w:val="center"/>
        </w:trPr>
        <w:tc>
          <w:tcPr>
            <w:tcW w:w="1094" w:type="dxa"/>
          </w:tcPr>
          <w:p w:rsidR="0002671B" w:rsidRPr="00582812" w:rsidRDefault="0002671B" w:rsidP="0002671B">
            <w:pPr>
              <w:spacing w:after="0" w:line="240" w:lineRule="auto"/>
              <w:rPr>
                <w:rFonts w:ascii="Times New Roman" w:hAnsi="Times New Roman"/>
                <w:sz w:val="28"/>
                <w:szCs w:val="24"/>
              </w:rPr>
            </w:pPr>
            <w:r w:rsidRPr="00582812">
              <w:rPr>
                <w:rFonts w:ascii="Times New Roman" w:hAnsi="Times New Roman"/>
                <w:sz w:val="28"/>
                <w:szCs w:val="24"/>
              </w:rPr>
              <w:t>1-3</w:t>
            </w:r>
          </w:p>
        </w:tc>
        <w:tc>
          <w:tcPr>
            <w:tcW w:w="921" w:type="dxa"/>
          </w:tcPr>
          <w:p w:rsidR="0002671B" w:rsidRPr="00582812" w:rsidRDefault="0002671B" w:rsidP="0002671B">
            <w:pPr>
              <w:spacing w:after="0" w:line="240" w:lineRule="auto"/>
              <w:rPr>
                <w:rFonts w:ascii="Times New Roman" w:hAnsi="Times New Roman"/>
                <w:sz w:val="28"/>
                <w:szCs w:val="24"/>
              </w:rPr>
            </w:pPr>
          </w:p>
        </w:tc>
        <w:tc>
          <w:tcPr>
            <w:tcW w:w="2835" w:type="dxa"/>
          </w:tcPr>
          <w:p w:rsidR="0002671B" w:rsidRPr="00582812" w:rsidRDefault="0002671B" w:rsidP="0002671B">
            <w:pPr>
              <w:spacing w:line="240" w:lineRule="auto"/>
              <w:ind w:left="41"/>
              <w:rPr>
                <w:rFonts w:ascii="Times New Roman" w:hAnsi="Times New Roman"/>
                <w:sz w:val="28"/>
                <w:szCs w:val="24"/>
              </w:rPr>
            </w:pPr>
            <w:r w:rsidRPr="00582812">
              <w:rPr>
                <w:rFonts w:ascii="Times New Roman" w:hAnsi="Times New Roman"/>
                <w:sz w:val="28"/>
                <w:szCs w:val="24"/>
              </w:rPr>
              <w:t>Добро пожаловать!</w:t>
            </w:r>
          </w:p>
          <w:p w:rsidR="0002671B" w:rsidRPr="00582812" w:rsidRDefault="0002671B" w:rsidP="0002671B">
            <w:pPr>
              <w:spacing w:line="240" w:lineRule="auto"/>
              <w:rPr>
                <w:rFonts w:ascii="Times New Roman" w:hAnsi="Times New Roman"/>
                <w:sz w:val="28"/>
                <w:szCs w:val="24"/>
              </w:rPr>
            </w:pPr>
          </w:p>
        </w:tc>
        <w:tc>
          <w:tcPr>
            <w:tcW w:w="1489" w:type="dxa"/>
          </w:tcPr>
          <w:p w:rsidR="0002671B" w:rsidRPr="00582812" w:rsidRDefault="0002671B" w:rsidP="0002671B">
            <w:pPr>
              <w:spacing w:after="0" w:line="240" w:lineRule="auto"/>
              <w:rPr>
                <w:rFonts w:ascii="Times New Roman" w:hAnsi="Times New Roman"/>
                <w:sz w:val="28"/>
                <w:szCs w:val="24"/>
              </w:rPr>
            </w:pPr>
            <w:r w:rsidRPr="00582812">
              <w:rPr>
                <w:rFonts w:ascii="Times New Roman" w:hAnsi="Times New Roman"/>
                <w:sz w:val="28"/>
                <w:szCs w:val="24"/>
              </w:rPr>
              <w:t>3</w:t>
            </w:r>
          </w:p>
        </w:tc>
        <w:tc>
          <w:tcPr>
            <w:tcW w:w="4754" w:type="dxa"/>
          </w:tcPr>
          <w:p w:rsidR="0002671B" w:rsidRPr="00582812" w:rsidRDefault="0002671B" w:rsidP="0002671B">
            <w:pPr>
              <w:spacing w:after="0" w:line="240" w:lineRule="auto"/>
              <w:rPr>
                <w:rFonts w:ascii="Times New Roman" w:hAnsi="Times New Roman"/>
                <w:sz w:val="28"/>
                <w:szCs w:val="24"/>
              </w:rPr>
            </w:pPr>
            <w:r w:rsidRPr="00582812">
              <w:rPr>
                <w:rFonts w:ascii="Times New Roman" w:hAnsi="Times New Roman"/>
                <w:sz w:val="28"/>
                <w:szCs w:val="24"/>
              </w:rPr>
              <w:t>Выявление представлений по теме ситуации с опорой на наглядный материал. Обсуждение темы. Подготовка атрибутов.</w:t>
            </w:r>
          </w:p>
          <w:p w:rsidR="0002671B" w:rsidRPr="00582812" w:rsidRDefault="0002671B" w:rsidP="0002671B">
            <w:pPr>
              <w:spacing w:after="0" w:line="240" w:lineRule="auto"/>
              <w:rPr>
                <w:rFonts w:ascii="Times New Roman" w:hAnsi="Times New Roman"/>
                <w:sz w:val="28"/>
                <w:szCs w:val="24"/>
              </w:rPr>
            </w:pPr>
            <w:r w:rsidRPr="00582812">
              <w:rPr>
                <w:rFonts w:ascii="Times New Roman" w:hAnsi="Times New Roman"/>
                <w:sz w:val="28"/>
                <w:szCs w:val="24"/>
              </w:rPr>
              <w:t>Упражнения на подвижность органов речевого аппарата. Отчетливое произнесение ряда слоговых комплексов и слов (3слога, 2-3 слова). Слушание и повторение близких по звучанию слов с опорой на наглядный материал. Заучивание чистоговорок, четверостиший с голоса учителя.</w:t>
            </w:r>
          </w:p>
          <w:p w:rsidR="0002671B" w:rsidRPr="00582812" w:rsidRDefault="0002671B" w:rsidP="0002671B">
            <w:pPr>
              <w:spacing w:after="0" w:line="240" w:lineRule="auto"/>
              <w:rPr>
                <w:rFonts w:ascii="Times New Roman" w:hAnsi="Times New Roman"/>
                <w:sz w:val="28"/>
                <w:szCs w:val="24"/>
              </w:rPr>
            </w:pPr>
            <w:r w:rsidRPr="00582812">
              <w:rPr>
                <w:rFonts w:ascii="Times New Roman" w:hAnsi="Times New Roman"/>
                <w:sz w:val="28"/>
                <w:szCs w:val="24"/>
              </w:rPr>
              <w:t>Упражнения в различении и соотнесении с ситуационными картинками предложений. Упражнения в составлении разных по содержанию предложений по теме с опорой на картинки и на заданную синтаксическую конструкцию.</w:t>
            </w:r>
          </w:p>
        </w:tc>
        <w:tc>
          <w:tcPr>
            <w:tcW w:w="5291" w:type="dxa"/>
          </w:tcPr>
          <w:p w:rsidR="0002671B" w:rsidRPr="00582812" w:rsidRDefault="0002671B" w:rsidP="0002671B">
            <w:pPr>
              <w:spacing w:after="0" w:line="240" w:lineRule="auto"/>
              <w:rPr>
                <w:rFonts w:ascii="Times New Roman" w:hAnsi="Times New Roman"/>
                <w:sz w:val="28"/>
                <w:szCs w:val="24"/>
              </w:rPr>
            </w:pPr>
            <w:r w:rsidRPr="00582812">
              <w:rPr>
                <w:rFonts w:ascii="Times New Roman" w:hAnsi="Times New Roman"/>
                <w:sz w:val="28"/>
                <w:szCs w:val="24"/>
              </w:rPr>
              <w:t>Уметь слушать учителя, отвечать на вопросы. Давать характеристику предметам и различным действиям с ними.</w:t>
            </w:r>
          </w:p>
          <w:p w:rsidR="0002671B" w:rsidRPr="00582812" w:rsidRDefault="0002671B" w:rsidP="0002671B">
            <w:pPr>
              <w:spacing w:after="0" w:line="240" w:lineRule="auto"/>
              <w:rPr>
                <w:rFonts w:ascii="Times New Roman" w:hAnsi="Times New Roman"/>
                <w:sz w:val="28"/>
                <w:szCs w:val="24"/>
              </w:rPr>
            </w:pPr>
            <w:r w:rsidRPr="00582812">
              <w:rPr>
                <w:rFonts w:ascii="Times New Roman" w:hAnsi="Times New Roman"/>
                <w:sz w:val="28"/>
                <w:szCs w:val="24"/>
              </w:rPr>
              <w:t>Уметь четко и выразительно произносить чистоговорки и четверостишия. Называть предметы и действия  сними по теме. Обогащение и активизация словарного запаса.</w:t>
            </w:r>
          </w:p>
          <w:p w:rsidR="0002671B" w:rsidRPr="00582812" w:rsidRDefault="0002671B" w:rsidP="0002671B">
            <w:pPr>
              <w:spacing w:after="0" w:line="240" w:lineRule="auto"/>
              <w:rPr>
                <w:rFonts w:ascii="Times New Roman" w:hAnsi="Times New Roman"/>
                <w:sz w:val="28"/>
                <w:szCs w:val="24"/>
              </w:rPr>
            </w:pPr>
            <w:r w:rsidRPr="00582812">
              <w:rPr>
                <w:rFonts w:ascii="Times New Roman" w:hAnsi="Times New Roman"/>
                <w:sz w:val="28"/>
                <w:szCs w:val="24"/>
              </w:rPr>
              <w:t>Уметь составлять предложения по определенной теме. Участвовать в ролевой игре, внимательно слушать собеседника. Задавать вопросы и отвечать.</w:t>
            </w:r>
          </w:p>
          <w:p w:rsidR="0002671B" w:rsidRPr="00582812" w:rsidRDefault="0002671B" w:rsidP="0002671B">
            <w:pPr>
              <w:spacing w:after="0" w:line="240" w:lineRule="auto"/>
              <w:rPr>
                <w:rFonts w:ascii="Times New Roman" w:hAnsi="Times New Roman"/>
                <w:sz w:val="28"/>
                <w:szCs w:val="24"/>
              </w:rPr>
            </w:pPr>
          </w:p>
        </w:tc>
      </w:tr>
      <w:tr w:rsidR="0002671B" w:rsidRPr="00582812" w:rsidTr="005352B0">
        <w:trPr>
          <w:trHeight w:val="1290"/>
          <w:jc w:val="center"/>
        </w:trPr>
        <w:tc>
          <w:tcPr>
            <w:tcW w:w="1094" w:type="dxa"/>
          </w:tcPr>
          <w:p w:rsidR="0002671B" w:rsidRPr="00582812" w:rsidRDefault="0002671B" w:rsidP="0002671B">
            <w:pPr>
              <w:spacing w:after="0" w:line="240" w:lineRule="auto"/>
              <w:rPr>
                <w:rFonts w:ascii="Times New Roman" w:hAnsi="Times New Roman"/>
                <w:sz w:val="28"/>
                <w:szCs w:val="24"/>
              </w:rPr>
            </w:pPr>
            <w:r w:rsidRPr="00582812">
              <w:rPr>
                <w:rFonts w:ascii="Times New Roman" w:hAnsi="Times New Roman"/>
                <w:sz w:val="28"/>
                <w:szCs w:val="24"/>
              </w:rPr>
              <w:t>4-6</w:t>
            </w:r>
          </w:p>
        </w:tc>
        <w:tc>
          <w:tcPr>
            <w:tcW w:w="921" w:type="dxa"/>
          </w:tcPr>
          <w:p w:rsidR="0002671B" w:rsidRPr="00582812" w:rsidRDefault="0002671B" w:rsidP="0002671B">
            <w:pPr>
              <w:spacing w:after="0" w:line="240" w:lineRule="auto"/>
              <w:rPr>
                <w:rFonts w:ascii="Times New Roman" w:hAnsi="Times New Roman"/>
                <w:sz w:val="28"/>
                <w:szCs w:val="24"/>
              </w:rPr>
            </w:pPr>
          </w:p>
        </w:tc>
        <w:tc>
          <w:tcPr>
            <w:tcW w:w="2835" w:type="dxa"/>
          </w:tcPr>
          <w:p w:rsidR="0002671B" w:rsidRPr="00582812" w:rsidRDefault="0002671B" w:rsidP="0002671B">
            <w:pPr>
              <w:spacing w:line="240" w:lineRule="auto"/>
              <w:ind w:left="41"/>
              <w:rPr>
                <w:rFonts w:ascii="Times New Roman" w:hAnsi="Times New Roman"/>
                <w:sz w:val="28"/>
                <w:szCs w:val="24"/>
              </w:rPr>
            </w:pPr>
            <w:r w:rsidRPr="00582812">
              <w:rPr>
                <w:rFonts w:ascii="Times New Roman" w:hAnsi="Times New Roman"/>
                <w:sz w:val="28"/>
                <w:szCs w:val="24"/>
              </w:rPr>
              <w:t>Истории о лете.</w:t>
            </w:r>
          </w:p>
        </w:tc>
        <w:tc>
          <w:tcPr>
            <w:tcW w:w="1489" w:type="dxa"/>
          </w:tcPr>
          <w:p w:rsidR="0002671B" w:rsidRPr="00582812" w:rsidRDefault="0002671B" w:rsidP="0002671B">
            <w:pPr>
              <w:spacing w:after="0" w:line="240" w:lineRule="auto"/>
              <w:rPr>
                <w:rFonts w:ascii="Times New Roman" w:hAnsi="Times New Roman"/>
                <w:sz w:val="28"/>
                <w:szCs w:val="24"/>
              </w:rPr>
            </w:pPr>
            <w:r w:rsidRPr="00582812">
              <w:rPr>
                <w:rFonts w:ascii="Times New Roman" w:hAnsi="Times New Roman"/>
                <w:sz w:val="28"/>
                <w:szCs w:val="24"/>
              </w:rPr>
              <w:t>3</w:t>
            </w:r>
          </w:p>
        </w:tc>
        <w:tc>
          <w:tcPr>
            <w:tcW w:w="4754" w:type="dxa"/>
            <w:vAlign w:val="center"/>
          </w:tcPr>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Показ учителем темпа речи: быстрая, медленная речь. Слушание и повторение. Упражнения в использовании нормального темпа речи.</w:t>
            </w:r>
          </w:p>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Хоровые упражнения с использованием разного темпа речи в различных речевых ситуациях.</w:t>
            </w:r>
          </w:p>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Упражнения в различении и соотнесении с ситуационными картинками предложений. Упражнения в составлении разных по содержанию предложений по теме с опорой на картинки и на заданную синтаксическую конструкцию. Рассматривание атрибутов к ролевой игре, выбор ролей, атрибутов к ней.</w:t>
            </w:r>
          </w:p>
        </w:tc>
        <w:tc>
          <w:tcPr>
            <w:tcW w:w="5291" w:type="dxa"/>
          </w:tcPr>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Уметь использовать быстрый, медленный и нормальный темп речи. Уметь выполнять задания по словесной инструкции учителя.</w:t>
            </w:r>
          </w:p>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Уметь использовать разный темп речи по указанию учителя и в зависимости от ситуации.</w:t>
            </w:r>
          </w:p>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Уметь составлять предложения по определенной теме. Участвовать в ролевой игре, внимательно слушать собеседника. Задавать вопросы и отвечать.</w:t>
            </w:r>
          </w:p>
        </w:tc>
      </w:tr>
      <w:tr w:rsidR="0002671B" w:rsidRPr="00582812" w:rsidTr="005352B0">
        <w:trPr>
          <w:trHeight w:val="1290"/>
          <w:jc w:val="center"/>
        </w:trPr>
        <w:tc>
          <w:tcPr>
            <w:tcW w:w="1094" w:type="dxa"/>
          </w:tcPr>
          <w:p w:rsidR="0002671B" w:rsidRPr="00582812" w:rsidRDefault="0002671B" w:rsidP="0002671B">
            <w:pPr>
              <w:spacing w:after="0" w:line="240" w:lineRule="auto"/>
              <w:rPr>
                <w:rFonts w:ascii="Times New Roman" w:hAnsi="Times New Roman"/>
                <w:sz w:val="28"/>
                <w:szCs w:val="24"/>
              </w:rPr>
            </w:pPr>
            <w:r w:rsidRPr="00582812">
              <w:rPr>
                <w:rFonts w:ascii="Times New Roman" w:hAnsi="Times New Roman"/>
                <w:sz w:val="28"/>
                <w:szCs w:val="24"/>
              </w:rPr>
              <w:t>7-9</w:t>
            </w:r>
          </w:p>
        </w:tc>
        <w:tc>
          <w:tcPr>
            <w:tcW w:w="921" w:type="dxa"/>
          </w:tcPr>
          <w:p w:rsidR="0002671B" w:rsidRPr="00582812" w:rsidRDefault="0002671B" w:rsidP="0002671B">
            <w:pPr>
              <w:spacing w:after="0" w:line="240" w:lineRule="auto"/>
              <w:rPr>
                <w:rFonts w:ascii="Times New Roman" w:hAnsi="Times New Roman"/>
                <w:sz w:val="28"/>
                <w:szCs w:val="24"/>
              </w:rPr>
            </w:pPr>
          </w:p>
        </w:tc>
        <w:tc>
          <w:tcPr>
            <w:tcW w:w="2835" w:type="dxa"/>
          </w:tcPr>
          <w:p w:rsidR="0002671B" w:rsidRPr="00582812" w:rsidRDefault="0002671B" w:rsidP="0002671B">
            <w:pPr>
              <w:spacing w:line="240" w:lineRule="auto"/>
              <w:ind w:left="41"/>
              <w:rPr>
                <w:rFonts w:ascii="Times New Roman" w:hAnsi="Times New Roman"/>
                <w:sz w:val="28"/>
                <w:szCs w:val="24"/>
              </w:rPr>
            </w:pPr>
            <w:r w:rsidRPr="00582812">
              <w:rPr>
                <w:rFonts w:ascii="Times New Roman" w:hAnsi="Times New Roman"/>
                <w:sz w:val="28"/>
                <w:szCs w:val="24"/>
              </w:rPr>
              <w:t>Три поросёнка.</w:t>
            </w:r>
          </w:p>
          <w:p w:rsidR="0002671B" w:rsidRPr="00582812" w:rsidRDefault="0002671B" w:rsidP="0002671B">
            <w:pPr>
              <w:spacing w:line="240" w:lineRule="auto"/>
              <w:ind w:left="41"/>
              <w:rPr>
                <w:rFonts w:ascii="Times New Roman" w:hAnsi="Times New Roman"/>
                <w:sz w:val="28"/>
                <w:szCs w:val="24"/>
              </w:rPr>
            </w:pPr>
          </w:p>
        </w:tc>
        <w:tc>
          <w:tcPr>
            <w:tcW w:w="1489" w:type="dxa"/>
          </w:tcPr>
          <w:p w:rsidR="0002671B" w:rsidRPr="00582812" w:rsidRDefault="0002671B" w:rsidP="0002671B">
            <w:pPr>
              <w:spacing w:after="0" w:line="240" w:lineRule="auto"/>
              <w:rPr>
                <w:rFonts w:ascii="Times New Roman" w:hAnsi="Times New Roman"/>
                <w:sz w:val="28"/>
                <w:szCs w:val="24"/>
              </w:rPr>
            </w:pPr>
            <w:r w:rsidRPr="00582812">
              <w:rPr>
                <w:rFonts w:ascii="Times New Roman" w:hAnsi="Times New Roman"/>
                <w:sz w:val="28"/>
                <w:szCs w:val="24"/>
              </w:rPr>
              <w:t>3</w:t>
            </w:r>
          </w:p>
        </w:tc>
        <w:tc>
          <w:tcPr>
            <w:tcW w:w="4754" w:type="dxa"/>
            <w:vAlign w:val="center"/>
          </w:tcPr>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Упражнения в различении и соотнесении с ситуационными картинками предложений. Упражнения в составлении разных по содержанию предложений по теме с опорой на картинки и на заданную синтаксическую конструкцию.</w:t>
            </w:r>
          </w:p>
        </w:tc>
        <w:tc>
          <w:tcPr>
            <w:tcW w:w="5291" w:type="dxa"/>
          </w:tcPr>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Уметь понимать речь, на звуковом носителе. Развивать интонационные и жестово-мимические умения школьников.</w:t>
            </w:r>
          </w:p>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Умение составлять рассказ с опорой на серию картинок.</w:t>
            </w:r>
          </w:p>
        </w:tc>
      </w:tr>
      <w:tr w:rsidR="0002671B" w:rsidRPr="00582812" w:rsidTr="005352B0">
        <w:trPr>
          <w:trHeight w:val="1290"/>
          <w:jc w:val="center"/>
        </w:trPr>
        <w:tc>
          <w:tcPr>
            <w:tcW w:w="1094" w:type="dxa"/>
          </w:tcPr>
          <w:p w:rsidR="0002671B" w:rsidRPr="00582812" w:rsidRDefault="0002671B" w:rsidP="0002671B">
            <w:pPr>
              <w:spacing w:after="0" w:line="240" w:lineRule="auto"/>
              <w:rPr>
                <w:rFonts w:ascii="Times New Roman" w:hAnsi="Times New Roman"/>
                <w:sz w:val="28"/>
                <w:szCs w:val="24"/>
              </w:rPr>
            </w:pPr>
            <w:r w:rsidRPr="00582812">
              <w:rPr>
                <w:rFonts w:ascii="Times New Roman" w:hAnsi="Times New Roman"/>
                <w:sz w:val="28"/>
                <w:szCs w:val="24"/>
              </w:rPr>
              <w:t>10</w:t>
            </w:r>
          </w:p>
        </w:tc>
        <w:tc>
          <w:tcPr>
            <w:tcW w:w="921" w:type="dxa"/>
          </w:tcPr>
          <w:p w:rsidR="0002671B" w:rsidRPr="00582812" w:rsidRDefault="0002671B" w:rsidP="0002671B">
            <w:pPr>
              <w:spacing w:after="0" w:line="240" w:lineRule="auto"/>
              <w:rPr>
                <w:rFonts w:ascii="Times New Roman" w:hAnsi="Times New Roman"/>
                <w:sz w:val="28"/>
                <w:szCs w:val="24"/>
              </w:rPr>
            </w:pPr>
          </w:p>
        </w:tc>
        <w:tc>
          <w:tcPr>
            <w:tcW w:w="2835" w:type="dxa"/>
          </w:tcPr>
          <w:p w:rsidR="0002671B" w:rsidRPr="00582812" w:rsidRDefault="0002671B" w:rsidP="0002671B">
            <w:pPr>
              <w:spacing w:line="240" w:lineRule="auto"/>
              <w:ind w:left="41"/>
              <w:rPr>
                <w:rFonts w:ascii="Times New Roman" w:hAnsi="Times New Roman"/>
                <w:sz w:val="28"/>
                <w:szCs w:val="24"/>
              </w:rPr>
            </w:pPr>
          </w:p>
        </w:tc>
        <w:tc>
          <w:tcPr>
            <w:tcW w:w="1489" w:type="dxa"/>
          </w:tcPr>
          <w:p w:rsidR="0002671B" w:rsidRPr="00582812" w:rsidRDefault="0002671B" w:rsidP="0002671B">
            <w:pPr>
              <w:spacing w:after="0" w:line="240" w:lineRule="auto"/>
              <w:rPr>
                <w:rFonts w:ascii="Times New Roman" w:hAnsi="Times New Roman"/>
                <w:sz w:val="28"/>
                <w:szCs w:val="24"/>
              </w:rPr>
            </w:pPr>
            <w:r w:rsidRPr="00582812">
              <w:rPr>
                <w:rFonts w:ascii="Times New Roman" w:hAnsi="Times New Roman"/>
                <w:sz w:val="28"/>
                <w:szCs w:val="24"/>
              </w:rPr>
              <w:t>1</w:t>
            </w:r>
          </w:p>
        </w:tc>
        <w:tc>
          <w:tcPr>
            <w:tcW w:w="4754" w:type="dxa"/>
            <w:vAlign w:val="center"/>
          </w:tcPr>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 xml:space="preserve">Чтение сказки «Кошкин дом». Обсуждение и выбор ролей.  </w:t>
            </w:r>
          </w:p>
        </w:tc>
        <w:tc>
          <w:tcPr>
            <w:tcW w:w="5291" w:type="dxa"/>
          </w:tcPr>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Участвовать в инсценировке, внимательно слушать собеседника. Использовать громкую, тихую, шепотную речь.</w:t>
            </w:r>
          </w:p>
        </w:tc>
      </w:tr>
      <w:tr w:rsidR="0002671B" w:rsidRPr="00582812" w:rsidTr="005352B0">
        <w:trPr>
          <w:trHeight w:val="1290"/>
          <w:jc w:val="center"/>
        </w:trPr>
        <w:tc>
          <w:tcPr>
            <w:tcW w:w="1094" w:type="dxa"/>
          </w:tcPr>
          <w:p w:rsidR="0002671B" w:rsidRPr="00582812" w:rsidRDefault="0002671B" w:rsidP="0002671B">
            <w:pPr>
              <w:spacing w:after="0" w:line="240" w:lineRule="auto"/>
              <w:rPr>
                <w:rFonts w:ascii="Times New Roman" w:hAnsi="Times New Roman"/>
                <w:sz w:val="28"/>
                <w:szCs w:val="24"/>
              </w:rPr>
            </w:pPr>
            <w:r w:rsidRPr="00582812">
              <w:rPr>
                <w:rFonts w:ascii="Times New Roman" w:hAnsi="Times New Roman"/>
                <w:sz w:val="28"/>
                <w:szCs w:val="24"/>
              </w:rPr>
              <w:t>11-13</w:t>
            </w:r>
          </w:p>
        </w:tc>
        <w:tc>
          <w:tcPr>
            <w:tcW w:w="921" w:type="dxa"/>
          </w:tcPr>
          <w:p w:rsidR="0002671B" w:rsidRPr="00582812" w:rsidRDefault="0002671B" w:rsidP="0002671B">
            <w:pPr>
              <w:spacing w:after="0" w:line="240" w:lineRule="auto"/>
              <w:rPr>
                <w:rFonts w:ascii="Times New Roman" w:hAnsi="Times New Roman"/>
                <w:sz w:val="28"/>
                <w:szCs w:val="24"/>
              </w:rPr>
            </w:pPr>
          </w:p>
        </w:tc>
        <w:tc>
          <w:tcPr>
            <w:tcW w:w="2835" w:type="dxa"/>
          </w:tcPr>
          <w:p w:rsidR="0002671B" w:rsidRPr="00582812" w:rsidRDefault="0002671B" w:rsidP="0002671B">
            <w:pPr>
              <w:spacing w:line="240" w:lineRule="auto"/>
              <w:ind w:left="41"/>
              <w:rPr>
                <w:rFonts w:ascii="Times New Roman" w:hAnsi="Times New Roman"/>
                <w:sz w:val="28"/>
                <w:szCs w:val="24"/>
              </w:rPr>
            </w:pPr>
            <w:r w:rsidRPr="00582812">
              <w:rPr>
                <w:rFonts w:ascii="Times New Roman" w:hAnsi="Times New Roman"/>
                <w:sz w:val="28"/>
                <w:szCs w:val="24"/>
              </w:rPr>
              <w:t>Расскажи о школе.</w:t>
            </w:r>
          </w:p>
        </w:tc>
        <w:tc>
          <w:tcPr>
            <w:tcW w:w="1489" w:type="dxa"/>
          </w:tcPr>
          <w:p w:rsidR="0002671B" w:rsidRPr="00582812" w:rsidRDefault="0002671B" w:rsidP="0002671B">
            <w:pPr>
              <w:spacing w:after="0" w:line="240" w:lineRule="auto"/>
              <w:rPr>
                <w:rFonts w:ascii="Times New Roman" w:hAnsi="Times New Roman"/>
                <w:sz w:val="28"/>
                <w:szCs w:val="24"/>
              </w:rPr>
            </w:pPr>
            <w:r w:rsidRPr="00582812">
              <w:rPr>
                <w:rFonts w:ascii="Times New Roman" w:hAnsi="Times New Roman"/>
                <w:sz w:val="28"/>
                <w:szCs w:val="24"/>
              </w:rPr>
              <w:t>3</w:t>
            </w:r>
          </w:p>
        </w:tc>
        <w:tc>
          <w:tcPr>
            <w:tcW w:w="4754" w:type="dxa"/>
            <w:vAlign w:val="center"/>
          </w:tcPr>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Выявление представлений по теме ситуации с опорой на наглядный материал. Обсуждение темы. Подготовка атрибутов.</w:t>
            </w:r>
          </w:p>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Упражнения на подвижность органов речевого аппарата. Отчетливое произнесение ряда слоговых комплексов и слов (3слога, 2-3 слова). Слушание и повторение близких по звучанию слов с опорой на наглядный материал. Заучивание чистоговорок, четверостиший с голоса учителя.</w:t>
            </w:r>
          </w:p>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 xml:space="preserve">Упражнения в различении и соотнесении с ситуационными картинками предложений. </w:t>
            </w:r>
          </w:p>
        </w:tc>
        <w:tc>
          <w:tcPr>
            <w:tcW w:w="5291" w:type="dxa"/>
          </w:tcPr>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Уметь слушать учителя, отвечать на вопросы. Давать характеристику предметам и различным действиям с ними.</w:t>
            </w:r>
          </w:p>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Уметь четко и выразительно произносить чистоговорки и четверостишия. Называть предметы и действия  с ними по теме. Обогащение и активизация словарного запаса.</w:t>
            </w:r>
          </w:p>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Уметь составлять предложения по определенной теме.</w:t>
            </w:r>
          </w:p>
        </w:tc>
      </w:tr>
      <w:tr w:rsidR="0002671B" w:rsidRPr="00582812" w:rsidTr="005352B0">
        <w:trPr>
          <w:trHeight w:val="1290"/>
          <w:jc w:val="center"/>
        </w:trPr>
        <w:tc>
          <w:tcPr>
            <w:tcW w:w="1094" w:type="dxa"/>
          </w:tcPr>
          <w:p w:rsidR="0002671B" w:rsidRPr="00582812" w:rsidRDefault="0002671B" w:rsidP="0002671B">
            <w:pPr>
              <w:spacing w:after="0" w:line="240" w:lineRule="auto"/>
              <w:rPr>
                <w:rFonts w:ascii="Times New Roman" w:hAnsi="Times New Roman"/>
                <w:sz w:val="28"/>
                <w:szCs w:val="24"/>
              </w:rPr>
            </w:pPr>
            <w:r w:rsidRPr="00582812">
              <w:rPr>
                <w:rFonts w:ascii="Times New Roman" w:hAnsi="Times New Roman"/>
                <w:sz w:val="28"/>
                <w:szCs w:val="24"/>
              </w:rPr>
              <w:t>14-16</w:t>
            </w:r>
          </w:p>
        </w:tc>
        <w:tc>
          <w:tcPr>
            <w:tcW w:w="921" w:type="dxa"/>
          </w:tcPr>
          <w:p w:rsidR="0002671B" w:rsidRPr="00582812" w:rsidRDefault="0002671B" w:rsidP="0002671B">
            <w:pPr>
              <w:spacing w:after="0" w:line="240" w:lineRule="auto"/>
              <w:rPr>
                <w:rFonts w:ascii="Times New Roman" w:hAnsi="Times New Roman"/>
                <w:sz w:val="28"/>
                <w:szCs w:val="24"/>
              </w:rPr>
            </w:pPr>
          </w:p>
        </w:tc>
        <w:tc>
          <w:tcPr>
            <w:tcW w:w="2835" w:type="dxa"/>
          </w:tcPr>
          <w:p w:rsidR="0002671B" w:rsidRPr="00582812" w:rsidRDefault="0002671B" w:rsidP="0002671B">
            <w:pPr>
              <w:spacing w:line="240" w:lineRule="auto"/>
              <w:ind w:left="41"/>
              <w:rPr>
                <w:rFonts w:ascii="Times New Roman" w:hAnsi="Times New Roman"/>
                <w:sz w:val="28"/>
                <w:szCs w:val="24"/>
              </w:rPr>
            </w:pPr>
            <w:r w:rsidRPr="00582812">
              <w:rPr>
                <w:rFonts w:ascii="Times New Roman" w:hAnsi="Times New Roman"/>
                <w:sz w:val="28"/>
                <w:szCs w:val="24"/>
              </w:rPr>
              <w:t>«Алло, алло!»</w:t>
            </w:r>
          </w:p>
        </w:tc>
        <w:tc>
          <w:tcPr>
            <w:tcW w:w="1489" w:type="dxa"/>
          </w:tcPr>
          <w:p w:rsidR="0002671B" w:rsidRPr="00582812" w:rsidRDefault="0002671B" w:rsidP="0002671B">
            <w:pPr>
              <w:spacing w:after="0" w:line="240" w:lineRule="auto"/>
              <w:rPr>
                <w:rFonts w:ascii="Times New Roman" w:hAnsi="Times New Roman"/>
                <w:sz w:val="28"/>
                <w:szCs w:val="24"/>
              </w:rPr>
            </w:pPr>
            <w:r w:rsidRPr="00582812">
              <w:rPr>
                <w:rFonts w:ascii="Times New Roman" w:hAnsi="Times New Roman"/>
                <w:sz w:val="28"/>
                <w:szCs w:val="24"/>
              </w:rPr>
              <w:t>3</w:t>
            </w:r>
          </w:p>
        </w:tc>
        <w:tc>
          <w:tcPr>
            <w:tcW w:w="4754" w:type="dxa"/>
            <w:vAlign w:val="center"/>
          </w:tcPr>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Выявление представлений по теме ситуации с опорой на наглядный материал. Обсуждение темы. Подготовка атрибутов.</w:t>
            </w:r>
          </w:p>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Упражнения на подвижность органов речевого аппарата. Отчетливое произнесение ряда слоговых комплексов и слов (3слога, 2-3 слова). Слушание и повторение близких по звучанию слов с опорой на наглядный материал. Заучивание чистоговорок, четверостиший с голоса учителя.</w:t>
            </w:r>
          </w:p>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w:t>
            </w:r>
          </w:p>
        </w:tc>
        <w:tc>
          <w:tcPr>
            <w:tcW w:w="5291" w:type="dxa"/>
          </w:tcPr>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Уметь слушать учителя, отвечать на вопросы. Давать характеристику предметам и различным действиям с ними.</w:t>
            </w:r>
          </w:p>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Уметь четко и выразительно произносить чистоговорки и четверостишия. Называть предметы и действия  с ними по теме. Обогащение и активизация словарного запаса.</w:t>
            </w:r>
          </w:p>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Уметь использовать новые слова, предложения и атрибуты игры. Участвовать в ролевой игре, внимательно слушать собеседника. Задавать вопросы и отвечать.</w:t>
            </w:r>
          </w:p>
        </w:tc>
      </w:tr>
      <w:tr w:rsidR="0002671B" w:rsidRPr="00582812" w:rsidTr="005352B0">
        <w:trPr>
          <w:trHeight w:val="352"/>
          <w:jc w:val="center"/>
        </w:trPr>
        <w:tc>
          <w:tcPr>
            <w:tcW w:w="1094" w:type="dxa"/>
          </w:tcPr>
          <w:p w:rsidR="0002671B" w:rsidRPr="00582812" w:rsidRDefault="0002671B" w:rsidP="0002671B">
            <w:pPr>
              <w:spacing w:after="0" w:line="240" w:lineRule="auto"/>
              <w:rPr>
                <w:rFonts w:ascii="Times New Roman" w:hAnsi="Times New Roman"/>
                <w:sz w:val="28"/>
                <w:szCs w:val="24"/>
              </w:rPr>
            </w:pPr>
          </w:p>
        </w:tc>
        <w:tc>
          <w:tcPr>
            <w:tcW w:w="921" w:type="dxa"/>
          </w:tcPr>
          <w:p w:rsidR="0002671B" w:rsidRPr="00582812" w:rsidRDefault="0002671B" w:rsidP="0002671B">
            <w:pPr>
              <w:spacing w:after="0" w:line="240" w:lineRule="auto"/>
              <w:jc w:val="center"/>
              <w:rPr>
                <w:rFonts w:ascii="Times New Roman" w:hAnsi="Times New Roman"/>
                <w:b/>
                <w:sz w:val="28"/>
                <w:szCs w:val="24"/>
              </w:rPr>
            </w:pPr>
          </w:p>
        </w:tc>
        <w:tc>
          <w:tcPr>
            <w:tcW w:w="2835" w:type="dxa"/>
          </w:tcPr>
          <w:p w:rsidR="0002671B" w:rsidRPr="00582812" w:rsidRDefault="0002671B" w:rsidP="0002671B">
            <w:pPr>
              <w:spacing w:line="240" w:lineRule="auto"/>
              <w:ind w:left="41"/>
              <w:jc w:val="center"/>
              <w:rPr>
                <w:rFonts w:ascii="Times New Roman" w:hAnsi="Times New Roman"/>
                <w:b/>
                <w:sz w:val="28"/>
                <w:szCs w:val="24"/>
              </w:rPr>
            </w:pPr>
            <w:r w:rsidRPr="00582812">
              <w:rPr>
                <w:rFonts w:ascii="Times New Roman" w:hAnsi="Times New Roman"/>
                <w:b/>
                <w:sz w:val="28"/>
                <w:szCs w:val="24"/>
              </w:rPr>
              <w:t>2 четверть</w:t>
            </w:r>
          </w:p>
        </w:tc>
        <w:tc>
          <w:tcPr>
            <w:tcW w:w="1489" w:type="dxa"/>
          </w:tcPr>
          <w:p w:rsidR="0002671B" w:rsidRPr="00582812" w:rsidRDefault="0002671B" w:rsidP="0002671B">
            <w:pPr>
              <w:spacing w:after="0" w:line="240" w:lineRule="auto"/>
              <w:rPr>
                <w:rFonts w:ascii="Times New Roman" w:hAnsi="Times New Roman"/>
                <w:sz w:val="28"/>
                <w:szCs w:val="24"/>
              </w:rPr>
            </w:pPr>
          </w:p>
        </w:tc>
        <w:tc>
          <w:tcPr>
            <w:tcW w:w="4754" w:type="dxa"/>
            <w:vAlign w:val="center"/>
          </w:tcPr>
          <w:p w:rsidR="0002671B" w:rsidRPr="00582812" w:rsidRDefault="0002671B" w:rsidP="0002671B">
            <w:pPr>
              <w:spacing w:line="240" w:lineRule="auto"/>
              <w:rPr>
                <w:rFonts w:ascii="Times New Roman" w:hAnsi="Times New Roman"/>
                <w:sz w:val="28"/>
                <w:szCs w:val="24"/>
              </w:rPr>
            </w:pPr>
          </w:p>
        </w:tc>
        <w:tc>
          <w:tcPr>
            <w:tcW w:w="5291" w:type="dxa"/>
          </w:tcPr>
          <w:p w:rsidR="0002671B" w:rsidRPr="00582812" w:rsidRDefault="0002671B" w:rsidP="0002671B">
            <w:pPr>
              <w:spacing w:line="240" w:lineRule="auto"/>
              <w:rPr>
                <w:rFonts w:ascii="Times New Roman" w:hAnsi="Times New Roman"/>
                <w:sz w:val="28"/>
                <w:szCs w:val="24"/>
              </w:rPr>
            </w:pPr>
          </w:p>
        </w:tc>
      </w:tr>
      <w:tr w:rsidR="0002671B" w:rsidRPr="00582812" w:rsidTr="005352B0">
        <w:trPr>
          <w:trHeight w:val="1290"/>
          <w:jc w:val="center"/>
        </w:trPr>
        <w:tc>
          <w:tcPr>
            <w:tcW w:w="1094" w:type="dxa"/>
          </w:tcPr>
          <w:p w:rsidR="0002671B" w:rsidRPr="00582812" w:rsidRDefault="0002671B" w:rsidP="0002671B">
            <w:pPr>
              <w:spacing w:after="0" w:line="240" w:lineRule="auto"/>
              <w:rPr>
                <w:rFonts w:ascii="Times New Roman" w:hAnsi="Times New Roman"/>
                <w:sz w:val="28"/>
                <w:szCs w:val="24"/>
              </w:rPr>
            </w:pPr>
            <w:r w:rsidRPr="00582812">
              <w:rPr>
                <w:rFonts w:ascii="Times New Roman" w:hAnsi="Times New Roman"/>
                <w:sz w:val="28"/>
                <w:szCs w:val="24"/>
              </w:rPr>
              <w:t>17-19</w:t>
            </w:r>
          </w:p>
        </w:tc>
        <w:tc>
          <w:tcPr>
            <w:tcW w:w="921" w:type="dxa"/>
          </w:tcPr>
          <w:p w:rsidR="0002671B" w:rsidRPr="00582812" w:rsidRDefault="0002671B" w:rsidP="0002671B">
            <w:pPr>
              <w:spacing w:after="0" w:line="240" w:lineRule="auto"/>
              <w:rPr>
                <w:rFonts w:ascii="Times New Roman" w:hAnsi="Times New Roman"/>
                <w:sz w:val="28"/>
                <w:szCs w:val="24"/>
              </w:rPr>
            </w:pPr>
          </w:p>
        </w:tc>
        <w:tc>
          <w:tcPr>
            <w:tcW w:w="2835" w:type="dxa"/>
          </w:tcPr>
          <w:p w:rsidR="0002671B" w:rsidRPr="00582812" w:rsidRDefault="0002671B" w:rsidP="0002671B">
            <w:pPr>
              <w:spacing w:line="240" w:lineRule="auto"/>
              <w:ind w:left="41"/>
              <w:rPr>
                <w:rFonts w:ascii="Times New Roman" w:hAnsi="Times New Roman"/>
                <w:sz w:val="28"/>
                <w:szCs w:val="24"/>
              </w:rPr>
            </w:pPr>
            <w:r w:rsidRPr="00582812">
              <w:rPr>
                <w:rFonts w:ascii="Times New Roman" w:hAnsi="Times New Roman"/>
                <w:sz w:val="28"/>
                <w:szCs w:val="24"/>
              </w:rPr>
              <w:t>«С днём рождения».</w:t>
            </w:r>
          </w:p>
        </w:tc>
        <w:tc>
          <w:tcPr>
            <w:tcW w:w="1489" w:type="dxa"/>
          </w:tcPr>
          <w:p w:rsidR="0002671B" w:rsidRPr="00582812" w:rsidRDefault="0002671B" w:rsidP="0002671B">
            <w:pPr>
              <w:spacing w:after="0" w:line="240" w:lineRule="auto"/>
              <w:rPr>
                <w:rFonts w:ascii="Times New Roman" w:hAnsi="Times New Roman"/>
                <w:sz w:val="28"/>
                <w:szCs w:val="24"/>
              </w:rPr>
            </w:pPr>
            <w:r w:rsidRPr="00582812">
              <w:rPr>
                <w:rFonts w:ascii="Times New Roman" w:hAnsi="Times New Roman"/>
                <w:sz w:val="28"/>
                <w:szCs w:val="24"/>
              </w:rPr>
              <w:t>3</w:t>
            </w:r>
          </w:p>
        </w:tc>
        <w:tc>
          <w:tcPr>
            <w:tcW w:w="4754" w:type="dxa"/>
            <w:vAlign w:val="center"/>
          </w:tcPr>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Упражнения в различении и соотнесении с ситуационными картинками предложений. Упражнения в составлении разных по содержанию предложений по теме с опорой на картинки и на заданную синтаксическую конструкцию.</w:t>
            </w:r>
          </w:p>
        </w:tc>
        <w:tc>
          <w:tcPr>
            <w:tcW w:w="5291" w:type="dxa"/>
            <w:vAlign w:val="center"/>
          </w:tcPr>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Знать традиции празднования дня рождения; называть дату своего рождения. Уметь строить реплики-поздравления и ответные реплики на полученное поздравление. Уметь произносить поздравления с торжественной интонацией. Использовать знания о правилах ведения телефонного разговора в иную речевую ситуацию.</w:t>
            </w:r>
          </w:p>
        </w:tc>
      </w:tr>
      <w:tr w:rsidR="0002671B" w:rsidRPr="00582812" w:rsidTr="005352B0">
        <w:trPr>
          <w:trHeight w:val="1290"/>
          <w:jc w:val="center"/>
        </w:trPr>
        <w:tc>
          <w:tcPr>
            <w:tcW w:w="1094" w:type="dxa"/>
          </w:tcPr>
          <w:p w:rsidR="0002671B" w:rsidRPr="00582812" w:rsidRDefault="0002671B" w:rsidP="0002671B">
            <w:pPr>
              <w:spacing w:after="0" w:line="240" w:lineRule="auto"/>
              <w:rPr>
                <w:rFonts w:ascii="Times New Roman" w:hAnsi="Times New Roman"/>
                <w:sz w:val="28"/>
                <w:szCs w:val="24"/>
              </w:rPr>
            </w:pPr>
            <w:r w:rsidRPr="00582812">
              <w:rPr>
                <w:rFonts w:ascii="Times New Roman" w:hAnsi="Times New Roman"/>
                <w:sz w:val="28"/>
                <w:szCs w:val="24"/>
              </w:rPr>
              <w:t>20-22</w:t>
            </w:r>
          </w:p>
        </w:tc>
        <w:tc>
          <w:tcPr>
            <w:tcW w:w="921" w:type="dxa"/>
          </w:tcPr>
          <w:p w:rsidR="0002671B" w:rsidRPr="00582812" w:rsidRDefault="0002671B" w:rsidP="0002671B">
            <w:pPr>
              <w:spacing w:after="0" w:line="240" w:lineRule="auto"/>
              <w:rPr>
                <w:rFonts w:ascii="Times New Roman" w:hAnsi="Times New Roman"/>
                <w:sz w:val="28"/>
                <w:szCs w:val="24"/>
              </w:rPr>
            </w:pPr>
          </w:p>
        </w:tc>
        <w:tc>
          <w:tcPr>
            <w:tcW w:w="2835" w:type="dxa"/>
          </w:tcPr>
          <w:p w:rsidR="0002671B" w:rsidRPr="00582812" w:rsidRDefault="0002671B" w:rsidP="0002671B">
            <w:pPr>
              <w:spacing w:line="240" w:lineRule="auto"/>
              <w:ind w:left="41"/>
              <w:rPr>
                <w:rFonts w:ascii="Times New Roman" w:hAnsi="Times New Roman"/>
                <w:sz w:val="28"/>
                <w:szCs w:val="24"/>
              </w:rPr>
            </w:pPr>
            <w:r w:rsidRPr="00582812">
              <w:rPr>
                <w:rFonts w:ascii="Times New Roman" w:hAnsi="Times New Roman"/>
                <w:sz w:val="28"/>
                <w:szCs w:val="24"/>
              </w:rPr>
              <w:t>Дежурство</w:t>
            </w:r>
          </w:p>
        </w:tc>
        <w:tc>
          <w:tcPr>
            <w:tcW w:w="1489" w:type="dxa"/>
          </w:tcPr>
          <w:p w:rsidR="0002671B" w:rsidRPr="00582812" w:rsidRDefault="0002671B" w:rsidP="0002671B">
            <w:pPr>
              <w:spacing w:after="0" w:line="240" w:lineRule="auto"/>
              <w:rPr>
                <w:rFonts w:ascii="Times New Roman" w:hAnsi="Times New Roman"/>
                <w:sz w:val="28"/>
                <w:szCs w:val="24"/>
              </w:rPr>
            </w:pPr>
            <w:r w:rsidRPr="00582812">
              <w:rPr>
                <w:rFonts w:ascii="Times New Roman" w:hAnsi="Times New Roman"/>
                <w:sz w:val="28"/>
                <w:szCs w:val="24"/>
              </w:rPr>
              <w:t>3</w:t>
            </w:r>
          </w:p>
        </w:tc>
        <w:tc>
          <w:tcPr>
            <w:tcW w:w="4754" w:type="dxa"/>
            <w:vAlign w:val="center"/>
          </w:tcPr>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Выявление представлений по теме ситуации с опорой на наглядный материал. Обсуждение темы. Подготовка атрибутов.</w:t>
            </w:r>
          </w:p>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Упражнения на подвижность органов речевого аппарата. Отчетливое произнесение ряда слоговых комплексов и слов (3слога, 2-3 слова). Слушание и повторение близких по звучанию слов с опорой на наглядный материал. Заучивание чистоговорок, четверостиший с голоса учителя.</w:t>
            </w:r>
          </w:p>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Упражнения в различении и соотнесении с ситуационными картинками предложений. Упражнения в составлении разных по содержанию предложений по теме с опорой на картинки и на заданную синтаксическую конструкцию.</w:t>
            </w:r>
          </w:p>
        </w:tc>
        <w:tc>
          <w:tcPr>
            <w:tcW w:w="5291" w:type="dxa"/>
          </w:tcPr>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Уметь слушать учителя, отвечать на вопросы. Давать характеристику предметам и различным действиям с ними.</w:t>
            </w:r>
          </w:p>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Уметь четко и выразительно произносить чистоговорки и четверостишия. Называть предметы и действия  с ними по теме. Обогащение и активизация словарного запаса.</w:t>
            </w:r>
          </w:p>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Уметь составлять предложения по определенной теме.</w:t>
            </w:r>
          </w:p>
        </w:tc>
      </w:tr>
      <w:tr w:rsidR="0002671B" w:rsidRPr="00582812" w:rsidTr="005352B0">
        <w:trPr>
          <w:trHeight w:val="1290"/>
          <w:jc w:val="center"/>
        </w:trPr>
        <w:tc>
          <w:tcPr>
            <w:tcW w:w="1094" w:type="dxa"/>
          </w:tcPr>
          <w:p w:rsidR="0002671B" w:rsidRPr="00582812" w:rsidRDefault="0002671B" w:rsidP="0002671B">
            <w:pPr>
              <w:spacing w:after="0" w:line="240" w:lineRule="auto"/>
              <w:rPr>
                <w:rFonts w:ascii="Times New Roman" w:hAnsi="Times New Roman"/>
                <w:sz w:val="28"/>
                <w:szCs w:val="24"/>
              </w:rPr>
            </w:pPr>
            <w:r w:rsidRPr="00582812">
              <w:rPr>
                <w:rFonts w:ascii="Times New Roman" w:hAnsi="Times New Roman"/>
                <w:sz w:val="28"/>
                <w:szCs w:val="24"/>
              </w:rPr>
              <w:t>23-25</w:t>
            </w:r>
          </w:p>
        </w:tc>
        <w:tc>
          <w:tcPr>
            <w:tcW w:w="921" w:type="dxa"/>
          </w:tcPr>
          <w:p w:rsidR="0002671B" w:rsidRPr="00582812" w:rsidRDefault="0002671B" w:rsidP="0002671B">
            <w:pPr>
              <w:spacing w:after="0" w:line="240" w:lineRule="auto"/>
              <w:rPr>
                <w:rFonts w:ascii="Times New Roman" w:hAnsi="Times New Roman"/>
                <w:sz w:val="28"/>
                <w:szCs w:val="24"/>
              </w:rPr>
            </w:pPr>
          </w:p>
        </w:tc>
        <w:tc>
          <w:tcPr>
            <w:tcW w:w="2835" w:type="dxa"/>
          </w:tcPr>
          <w:p w:rsidR="0002671B" w:rsidRPr="00582812" w:rsidRDefault="0002671B" w:rsidP="0002671B">
            <w:pPr>
              <w:spacing w:line="240" w:lineRule="auto"/>
              <w:ind w:left="41"/>
              <w:rPr>
                <w:rFonts w:ascii="Times New Roman" w:hAnsi="Times New Roman"/>
                <w:sz w:val="28"/>
                <w:szCs w:val="24"/>
              </w:rPr>
            </w:pPr>
            <w:r w:rsidRPr="00582812">
              <w:rPr>
                <w:rFonts w:ascii="Times New Roman" w:hAnsi="Times New Roman"/>
                <w:sz w:val="28"/>
                <w:szCs w:val="24"/>
              </w:rPr>
              <w:t>У мен есть щенок</w:t>
            </w:r>
          </w:p>
        </w:tc>
        <w:tc>
          <w:tcPr>
            <w:tcW w:w="1489" w:type="dxa"/>
          </w:tcPr>
          <w:p w:rsidR="0002671B" w:rsidRPr="00582812" w:rsidRDefault="0002671B" w:rsidP="0002671B">
            <w:pPr>
              <w:spacing w:after="0" w:line="240" w:lineRule="auto"/>
              <w:rPr>
                <w:rFonts w:ascii="Times New Roman" w:hAnsi="Times New Roman"/>
                <w:sz w:val="28"/>
                <w:szCs w:val="24"/>
              </w:rPr>
            </w:pPr>
            <w:r w:rsidRPr="00582812">
              <w:rPr>
                <w:rFonts w:ascii="Times New Roman" w:hAnsi="Times New Roman"/>
                <w:sz w:val="28"/>
                <w:szCs w:val="24"/>
              </w:rPr>
              <w:t>3</w:t>
            </w:r>
          </w:p>
        </w:tc>
        <w:tc>
          <w:tcPr>
            <w:tcW w:w="4754" w:type="dxa"/>
            <w:vAlign w:val="center"/>
          </w:tcPr>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 xml:space="preserve"> Создать условия для переноса в новую ситуацию знаний, полученных в предшествующих речевых ситуациях. Упражнения в различении и соотнесении с ситуационными картинками предложений. </w:t>
            </w:r>
          </w:p>
        </w:tc>
        <w:tc>
          <w:tcPr>
            <w:tcW w:w="5291" w:type="dxa"/>
          </w:tcPr>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Уметь составлять рассказ-описание с помощью символического плана. Уметь составлять рассказ-повествование с помощью картинного плана.</w:t>
            </w:r>
          </w:p>
        </w:tc>
      </w:tr>
      <w:tr w:rsidR="0002671B" w:rsidRPr="00582812" w:rsidTr="005352B0">
        <w:trPr>
          <w:trHeight w:val="1290"/>
          <w:jc w:val="center"/>
        </w:trPr>
        <w:tc>
          <w:tcPr>
            <w:tcW w:w="1094" w:type="dxa"/>
          </w:tcPr>
          <w:p w:rsidR="0002671B" w:rsidRPr="00582812" w:rsidRDefault="0002671B" w:rsidP="0002671B">
            <w:pPr>
              <w:spacing w:after="0" w:line="240" w:lineRule="auto"/>
              <w:rPr>
                <w:rFonts w:ascii="Times New Roman" w:hAnsi="Times New Roman"/>
                <w:sz w:val="28"/>
                <w:szCs w:val="24"/>
              </w:rPr>
            </w:pPr>
            <w:r w:rsidRPr="00582812">
              <w:rPr>
                <w:rFonts w:ascii="Times New Roman" w:hAnsi="Times New Roman"/>
                <w:sz w:val="28"/>
                <w:szCs w:val="24"/>
              </w:rPr>
              <w:t>26-28</w:t>
            </w:r>
          </w:p>
        </w:tc>
        <w:tc>
          <w:tcPr>
            <w:tcW w:w="921" w:type="dxa"/>
          </w:tcPr>
          <w:p w:rsidR="0002671B" w:rsidRPr="00582812" w:rsidRDefault="0002671B" w:rsidP="0002671B">
            <w:pPr>
              <w:spacing w:after="0" w:line="240" w:lineRule="auto"/>
              <w:rPr>
                <w:rFonts w:ascii="Times New Roman" w:hAnsi="Times New Roman"/>
                <w:sz w:val="28"/>
                <w:szCs w:val="24"/>
              </w:rPr>
            </w:pPr>
          </w:p>
        </w:tc>
        <w:tc>
          <w:tcPr>
            <w:tcW w:w="2835" w:type="dxa"/>
          </w:tcPr>
          <w:p w:rsidR="0002671B" w:rsidRPr="00582812" w:rsidRDefault="0002671B" w:rsidP="0002671B">
            <w:pPr>
              <w:spacing w:line="240" w:lineRule="auto"/>
              <w:ind w:left="41"/>
              <w:rPr>
                <w:rFonts w:ascii="Times New Roman" w:hAnsi="Times New Roman"/>
                <w:sz w:val="28"/>
                <w:szCs w:val="24"/>
              </w:rPr>
            </w:pPr>
            <w:r w:rsidRPr="00582812">
              <w:rPr>
                <w:rFonts w:ascii="Times New Roman" w:hAnsi="Times New Roman"/>
                <w:sz w:val="28"/>
                <w:szCs w:val="24"/>
              </w:rPr>
              <w:t>Красная шапочка</w:t>
            </w:r>
          </w:p>
        </w:tc>
        <w:tc>
          <w:tcPr>
            <w:tcW w:w="1489" w:type="dxa"/>
          </w:tcPr>
          <w:p w:rsidR="0002671B" w:rsidRPr="00582812" w:rsidRDefault="0002671B" w:rsidP="0002671B">
            <w:pPr>
              <w:spacing w:after="0" w:line="240" w:lineRule="auto"/>
              <w:rPr>
                <w:rFonts w:ascii="Times New Roman" w:hAnsi="Times New Roman"/>
                <w:sz w:val="28"/>
                <w:szCs w:val="24"/>
              </w:rPr>
            </w:pPr>
            <w:r w:rsidRPr="00582812">
              <w:rPr>
                <w:rFonts w:ascii="Times New Roman" w:hAnsi="Times New Roman"/>
                <w:sz w:val="28"/>
                <w:szCs w:val="24"/>
              </w:rPr>
              <w:t>3</w:t>
            </w:r>
          </w:p>
        </w:tc>
        <w:tc>
          <w:tcPr>
            <w:tcW w:w="4754" w:type="dxa"/>
            <w:vAlign w:val="center"/>
          </w:tcPr>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Выявление представлений по теме ситуации с опорой на наглядный материал. Обсуждение темы. Подготовка атрибутов.</w:t>
            </w:r>
          </w:p>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Упражнения на подвижность органов речевого аппарата. Отчетливое произнесение ряда слоговых комплексов и слов (3слога, 2-3 слова). Слушание и повторение близких по звучанию слов с опорой на наглядный материал. Заучивание чистоговорок, четверостиший с голоса учителя.</w:t>
            </w:r>
          </w:p>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 xml:space="preserve">Упражнения в различении и соотнесении с ситуационными картинками предложений. </w:t>
            </w:r>
          </w:p>
          <w:p w:rsidR="0002671B" w:rsidRPr="00582812" w:rsidRDefault="0002671B" w:rsidP="0002671B">
            <w:pPr>
              <w:spacing w:line="240" w:lineRule="auto"/>
              <w:rPr>
                <w:rFonts w:ascii="Times New Roman" w:hAnsi="Times New Roman"/>
                <w:sz w:val="28"/>
                <w:szCs w:val="24"/>
              </w:rPr>
            </w:pPr>
          </w:p>
        </w:tc>
        <w:tc>
          <w:tcPr>
            <w:tcW w:w="5291" w:type="dxa"/>
            <w:vAlign w:val="center"/>
          </w:tcPr>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Уметь слушать учителя, отвечать на вопросы. Давать характеристику предметам и различным действиям с ними.</w:t>
            </w:r>
          </w:p>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Уметь четко и выразительно произносить чистоговорки и четверостишия. Называть предметы и действия  с ними по теме. Обогащение и активизация словарного запаса.</w:t>
            </w:r>
          </w:p>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Уметь составлять предложения по определенной теме.</w:t>
            </w:r>
          </w:p>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Уметь использовать новые слова, предложения и атрибуты игры. Участвовать в ролевой игре, внимательно слушать собеседника. Задавать вопросы и отвечать.</w:t>
            </w:r>
          </w:p>
        </w:tc>
      </w:tr>
      <w:tr w:rsidR="0002671B" w:rsidRPr="00582812" w:rsidTr="005352B0">
        <w:trPr>
          <w:trHeight w:val="1290"/>
          <w:jc w:val="center"/>
        </w:trPr>
        <w:tc>
          <w:tcPr>
            <w:tcW w:w="1094" w:type="dxa"/>
          </w:tcPr>
          <w:p w:rsidR="0002671B" w:rsidRPr="00582812" w:rsidRDefault="0002671B" w:rsidP="0002671B">
            <w:pPr>
              <w:spacing w:after="0" w:line="240" w:lineRule="auto"/>
              <w:rPr>
                <w:rFonts w:ascii="Times New Roman" w:hAnsi="Times New Roman"/>
                <w:sz w:val="28"/>
                <w:szCs w:val="24"/>
              </w:rPr>
            </w:pPr>
            <w:r w:rsidRPr="00582812">
              <w:rPr>
                <w:rFonts w:ascii="Times New Roman" w:hAnsi="Times New Roman"/>
                <w:sz w:val="28"/>
                <w:szCs w:val="24"/>
              </w:rPr>
              <w:t>29</w:t>
            </w:r>
          </w:p>
        </w:tc>
        <w:tc>
          <w:tcPr>
            <w:tcW w:w="921" w:type="dxa"/>
          </w:tcPr>
          <w:p w:rsidR="0002671B" w:rsidRPr="00582812" w:rsidRDefault="0002671B" w:rsidP="0002671B">
            <w:pPr>
              <w:spacing w:after="0" w:line="240" w:lineRule="auto"/>
              <w:rPr>
                <w:rFonts w:ascii="Times New Roman" w:hAnsi="Times New Roman"/>
                <w:sz w:val="28"/>
                <w:szCs w:val="24"/>
              </w:rPr>
            </w:pPr>
          </w:p>
        </w:tc>
        <w:tc>
          <w:tcPr>
            <w:tcW w:w="2835" w:type="dxa"/>
          </w:tcPr>
          <w:p w:rsidR="0002671B" w:rsidRPr="00582812" w:rsidRDefault="0002671B" w:rsidP="0002671B">
            <w:pPr>
              <w:spacing w:line="240" w:lineRule="auto"/>
              <w:ind w:left="41"/>
              <w:rPr>
                <w:rFonts w:ascii="Times New Roman" w:hAnsi="Times New Roman"/>
                <w:sz w:val="28"/>
                <w:szCs w:val="24"/>
              </w:rPr>
            </w:pPr>
            <w:r w:rsidRPr="00582812">
              <w:rPr>
                <w:rFonts w:ascii="Times New Roman" w:hAnsi="Times New Roman"/>
                <w:sz w:val="28"/>
                <w:szCs w:val="24"/>
              </w:rPr>
              <w:t>Инсценировка стихотворения  С. Михалкова «Большой медведь».</w:t>
            </w:r>
          </w:p>
        </w:tc>
        <w:tc>
          <w:tcPr>
            <w:tcW w:w="1489" w:type="dxa"/>
          </w:tcPr>
          <w:p w:rsidR="0002671B" w:rsidRPr="00582812" w:rsidRDefault="0002671B" w:rsidP="0002671B">
            <w:pPr>
              <w:spacing w:after="0" w:line="240" w:lineRule="auto"/>
              <w:rPr>
                <w:rFonts w:ascii="Times New Roman" w:hAnsi="Times New Roman"/>
                <w:sz w:val="28"/>
                <w:szCs w:val="24"/>
              </w:rPr>
            </w:pPr>
            <w:r w:rsidRPr="00582812">
              <w:rPr>
                <w:rFonts w:ascii="Times New Roman" w:hAnsi="Times New Roman"/>
                <w:sz w:val="28"/>
                <w:szCs w:val="24"/>
              </w:rPr>
              <w:t>1</w:t>
            </w:r>
          </w:p>
        </w:tc>
        <w:tc>
          <w:tcPr>
            <w:tcW w:w="4754" w:type="dxa"/>
            <w:vAlign w:val="center"/>
          </w:tcPr>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 xml:space="preserve">Чтение стихотворения С. Михалкова «Большой медведь». Обсуждение и выбор ролей.  </w:t>
            </w:r>
          </w:p>
        </w:tc>
        <w:tc>
          <w:tcPr>
            <w:tcW w:w="5291" w:type="dxa"/>
            <w:vAlign w:val="center"/>
          </w:tcPr>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Участвовать в инсценировке, внимательно слушать собеседника. Использовать разный тон голоса.</w:t>
            </w:r>
          </w:p>
        </w:tc>
      </w:tr>
      <w:tr w:rsidR="0002671B" w:rsidRPr="00582812" w:rsidTr="005352B0">
        <w:trPr>
          <w:trHeight w:val="312"/>
          <w:jc w:val="center"/>
        </w:trPr>
        <w:tc>
          <w:tcPr>
            <w:tcW w:w="1094" w:type="dxa"/>
          </w:tcPr>
          <w:p w:rsidR="0002671B" w:rsidRPr="00582812" w:rsidRDefault="0002671B" w:rsidP="0002671B">
            <w:pPr>
              <w:spacing w:after="0" w:line="240" w:lineRule="auto"/>
              <w:rPr>
                <w:rFonts w:ascii="Times New Roman" w:hAnsi="Times New Roman"/>
                <w:sz w:val="28"/>
                <w:szCs w:val="24"/>
              </w:rPr>
            </w:pPr>
          </w:p>
        </w:tc>
        <w:tc>
          <w:tcPr>
            <w:tcW w:w="921" w:type="dxa"/>
          </w:tcPr>
          <w:p w:rsidR="0002671B" w:rsidRPr="00582812" w:rsidRDefault="0002671B" w:rsidP="0002671B">
            <w:pPr>
              <w:spacing w:after="0" w:line="240" w:lineRule="auto"/>
              <w:rPr>
                <w:rFonts w:ascii="Times New Roman" w:hAnsi="Times New Roman"/>
                <w:sz w:val="28"/>
                <w:szCs w:val="24"/>
              </w:rPr>
            </w:pPr>
          </w:p>
        </w:tc>
        <w:tc>
          <w:tcPr>
            <w:tcW w:w="2835" w:type="dxa"/>
          </w:tcPr>
          <w:p w:rsidR="0002671B" w:rsidRPr="00582812" w:rsidRDefault="0002671B" w:rsidP="0002671B">
            <w:pPr>
              <w:spacing w:after="0" w:line="240" w:lineRule="auto"/>
              <w:ind w:left="41"/>
              <w:jc w:val="center"/>
              <w:rPr>
                <w:rFonts w:ascii="Times New Roman" w:hAnsi="Times New Roman"/>
                <w:b/>
                <w:sz w:val="28"/>
                <w:szCs w:val="24"/>
              </w:rPr>
            </w:pPr>
            <w:r w:rsidRPr="00582812">
              <w:rPr>
                <w:rFonts w:ascii="Times New Roman" w:hAnsi="Times New Roman"/>
                <w:b/>
                <w:sz w:val="28"/>
                <w:szCs w:val="24"/>
              </w:rPr>
              <w:t>3 четверть</w:t>
            </w:r>
          </w:p>
        </w:tc>
        <w:tc>
          <w:tcPr>
            <w:tcW w:w="1489" w:type="dxa"/>
          </w:tcPr>
          <w:p w:rsidR="0002671B" w:rsidRPr="00582812" w:rsidRDefault="0002671B" w:rsidP="0002671B">
            <w:pPr>
              <w:spacing w:after="0" w:line="240" w:lineRule="auto"/>
              <w:rPr>
                <w:rFonts w:ascii="Times New Roman" w:hAnsi="Times New Roman"/>
                <w:sz w:val="28"/>
                <w:szCs w:val="24"/>
              </w:rPr>
            </w:pPr>
          </w:p>
        </w:tc>
        <w:tc>
          <w:tcPr>
            <w:tcW w:w="4754" w:type="dxa"/>
            <w:vAlign w:val="center"/>
          </w:tcPr>
          <w:p w:rsidR="0002671B" w:rsidRPr="00582812" w:rsidRDefault="0002671B" w:rsidP="0002671B">
            <w:pPr>
              <w:spacing w:line="240" w:lineRule="auto"/>
              <w:rPr>
                <w:rFonts w:ascii="Times New Roman" w:hAnsi="Times New Roman"/>
                <w:sz w:val="28"/>
                <w:szCs w:val="24"/>
              </w:rPr>
            </w:pPr>
          </w:p>
        </w:tc>
        <w:tc>
          <w:tcPr>
            <w:tcW w:w="5291" w:type="dxa"/>
            <w:vAlign w:val="center"/>
          </w:tcPr>
          <w:p w:rsidR="0002671B" w:rsidRPr="00582812" w:rsidRDefault="0002671B" w:rsidP="0002671B">
            <w:pPr>
              <w:spacing w:line="240" w:lineRule="auto"/>
              <w:rPr>
                <w:rFonts w:ascii="Times New Roman" w:hAnsi="Times New Roman"/>
                <w:sz w:val="28"/>
                <w:szCs w:val="24"/>
              </w:rPr>
            </w:pPr>
          </w:p>
        </w:tc>
      </w:tr>
      <w:tr w:rsidR="0002671B" w:rsidRPr="00582812" w:rsidTr="005352B0">
        <w:trPr>
          <w:trHeight w:val="1290"/>
          <w:jc w:val="center"/>
        </w:trPr>
        <w:tc>
          <w:tcPr>
            <w:tcW w:w="1094" w:type="dxa"/>
          </w:tcPr>
          <w:p w:rsidR="0002671B" w:rsidRPr="00582812" w:rsidRDefault="0002671B" w:rsidP="0002671B">
            <w:pPr>
              <w:spacing w:after="0" w:line="240" w:lineRule="auto"/>
              <w:rPr>
                <w:rFonts w:ascii="Times New Roman" w:hAnsi="Times New Roman"/>
                <w:sz w:val="28"/>
                <w:szCs w:val="24"/>
              </w:rPr>
            </w:pPr>
            <w:r w:rsidRPr="00582812">
              <w:rPr>
                <w:rFonts w:ascii="Times New Roman" w:hAnsi="Times New Roman"/>
                <w:sz w:val="28"/>
                <w:szCs w:val="24"/>
              </w:rPr>
              <w:t>30-32</w:t>
            </w:r>
          </w:p>
        </w:tc>
        <w:tc>
          <w:tcPr>
            <w:tcW w:w="921" w:type="dxa"/>
          </w:tcPr>
          <w:p w:rsidR="0002671B" w:rsidRPr="00582812" w:rsidRDefault="0002671B" w:rsidP="0002671B">
            <w:pPr>
              <w:spacing w:after="0" w:line="240" w:lineRule="auto"/>
              <w:rPr>
                <w:rFonts w:ascii="Times New Roman" w:hAnsi="Times New Roman"/>
                <w:sz w:val="28"/>
                <w:szCs w:val="24"/>
              </w:rPr>
            </w:pPr>
          </w:p>
        </w:tc>
        <w:tc>
          <w:tcPr>
            <w:tcW w:w="2835" w:type="dxa"/>
          </w:tcPr>
          <w:p w:rsidR="0002671B" w:rsidRPr="00582812" w:rsidRDefault="0002671B" w:rsidP="0002671B">
            <w:pPr>
              <w:spacing w:line="240" w:lineRule="auto"/>
              <w:ind w:left="41"/>
              <w:rPr>
                <w:rFonts w:ascii="Times New Roman" w:hAnsi="Times New Roman"/>
                <w:sz w:val="28"/>
                <w:szCs w:val="24"/>
              </w:rPr>
            </w:pPr>
            <w:r w:rsidRPr="00582812">
              <w:rPr>
                <w:rFonts w:ascii="Times New Roman" w:hAnsi="Times New Roman"/>
                <w:sz w:val="28"/>
                <w:szCs w:val="24"/>
              </w:rPr>
              <w:t>Я записался в кружок</w:t>
            </w:r>
          </w:p>
        </w:tc>
        <w:tc>
          <w:tcPr>
            <w:tcW w:w="1489" w:type="dxa"/>
          </w:tcPr>
          <w:p w:rsidR="0002671B" w:rsidRPr="00582812" w:rsidRDefault="0002671B" w:rsidP="0002671B">
            <w:pPr>
              <w:spacing w:after="0" w:line="240" w:lineRule="auto"/>
              <w:rPr>
                <w:rFonts w:ascii="Times New Roman" w:hAnsi="Times New Roman"/>
                <w:sz w:val="28"/>
                <w:szCs w:val="24"/>
              </w:rPr>
            </w:pPr>
            <w:r w:rsidRPr="00582812">
              <w:rPr>
                <w:rFonts w:ascii="Times New Roman" w:hAnsi="Times New Roman"/>
                <w:sz w:val="28"/>
                <w:szCs w:val="24"/>
              </w:rPr>
              <w:t>3</w:t>
            </w:r>
          </w:p>
        </w:tc>
        <w:tc>
          <w:tcPr>
            <w:tcW w:w="4754" w:type="dxa"/>
            <w:vAlign w:val="center"/>
          </w:tcPr>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Выявление представлений по теме ситуации с опорой на наглядный материал. Обсуждение темы. Подготовка атрибутов.</w:t>
            </w:r>
          </w:p>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Упражнения на подвижность органов речевого аппарата. Отчетливое произнесение ряда слоговых комплексов и слов (3слога, 2-3 слова). Слушание и повторение близких по звучанию слов с опорой на наглядный материал. Заучивание чистоговорок, четверостиший с голоса учителя.</w:t>
            </w:r>
          </w:p>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Упражнения в различении и соотнесении с ситуационными картинками предложений. Упражнения в составлении разных по содержанию предложений по теме с опорой на картинки и на заданную синтаксическую конструкцию.</w:t>
            </w:r>
          </w:p>
        </w:tc>
        <w:tc>
          <w:tcPr>
            <w:tcW w:w="5291" w:type="dxa"/>
          </w:tcPr>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Уметь слушать учителя, отвечать на вопросы. Давать характеристику предметам и различным действиям с ними.</w:t>
            </w:r>
          </w:p>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Уметь четко и выразительно произносить чистоговорки и четверостишия. Называть предметы и действия  с ними по теме. Обогащение и активизация словарного запаса.</w:t>
            </w:r>
          </w:p>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Уметь составлять предложения по определенной теме.</w:t>
            </w:r>
          </w:p>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Уметь использовать новые слова, предложения и атрибуты игры. Участвовать в ролевой игре, внимательно слушать собеседника. Задавать вопросы и отвечать.</w:t>
            </w:r>
          </w:p>
        </w:tc>
      </w:tr>
      <w:tr w:rsidR="0002671B" w:rsidRPr="00582812" w:rsidTr="005352B0">
        <w:trPr>
          <w:trHeight w:val="1290"/>
          <w:jc w:val="center"/>
        </w:trPr>
        <w:tc>
          <w:tcPr>
            <w:tcW w:w="1094" w:type="dxa"/>
          </w:tcPr>
          <w:p w:rsidR="0002671B" w:rsidRPr="00582812" w:rsidRDefault="0002671B" w:rsidP="0002671B">
            <w:pPr>
              <w:spacing w:after="0" w:line="240" w:lineRule="auto"/>
              <w:rPr>
                <w:rFonts w:ascii="Times New Roman" w:hAnsi="Times New Roman"/>
                <w:sz w:val="28"/>
                <w:szCs w:val="24"/>
              </w:rPr>
            </w:pPr>
            <w:r w:rsidRPr="00582812">
              <w:rPr>
                <w:rFonts w:ascii="Times New Roman" w:hAnsi="Times New Roman"/>
                <w:sz w:val="28"/>
                <w:szCs w:val="24"/>
              </w:rPr>
              <w:t>32-34</w:t>
            </w:r>
          </w:p>
        </w:tc>
        <w:tc>
          <w:tcPr>
            <w:tcW w:w="921" w:type="dxa"/>
          </w:tcPr>
          <w:p w:rsidR="0002671B" w:rsidRPr="00582812" w:rsidRDefault="0002671B" w:rsidP="0002671B">
            <w:pPr>
              <w:spacing w:after="0" w:line="240" w:lineRule="auto"/>
              <w:rPr>
                <w:rFonts w:ascii="Times New Roman" w:hAnsi="Times New Roman"/>
                <w:sz w:val="28"/>
                <w:szCs w:val="24"/>
              </w:rPr>
            </w:pPr>
          </w:p>
        </w:tc>
        <w:tc>
          <w:tcPr>
            <w:tcW w:w="2835" w:type="dxa"/>
          </w:tcPr>
          <w:p w:rsidR="0002671B" w:rsidRPr="00582812" w:rsidRDefault="0002671B" w:rsidP="0002671B">
            <w:pPr>
              <w:spacing w:line="240" w:lineRule="auto"/>
              <w:ind w:left="41"/>
              <w:rPr>
                <w:rFonts w:ascii="Times New Roman" w:hAnsi="Times New Roman"/>
                <w:sz w:val="28"/>
                <w:szCs w:val="24"/>
              </w:rPr>
            </w:pPr>
            <w:r w:rsidRPr="00582812">
              <w:rPr>
                <w:rFonts w:ascii="Times New Roman" w:hAnsi="Times New Roman"/>
                <w:sz w:val="28"/>
                <w:szCs w:val="24"/>
              </w:rPr>
              <w:t>Голос. Сила голоса.</w:t>
            </w:r>
          </w:p>
        </w:tc>
        <w:tc>
          <w:tcPr>
            <w:tcW w:w="1489" w:type="dxa"/>
          </w:tcPr>
          <w:p w:rsidR="0002671B" w:rsidRPr="00582812" w:rsidRDefault="0002671B" w:rsidP="0002671B">
            <w:pPr>
              <w:spacing w:after="0" w:line="240" w:lineRule="auto"/>
              <w:rPr>
                <w:rFonts w:ascii="Times New Roman" w:hAnsi="Times New Roman"/>
                <w:sz w:val="28"/>
                <w:szCs w:val="24"/>
              </w:rPr>
            </w:pPr>
            <w:r w:rsidRPr="00582812">
              <w:rPr>
                <w:rFonts w:ascii="Times New Roman" w:hAnsi="Times New Roman"/>
                <w:sz w:val="28"/>
                <w:szCs w:val="24"/>
              </w:rPr>
              <w:t>3</w:t>
            </w:r>
          </w:p>
        </w:tc>
        <w:tc>
          <w:tcPr>
            <w:tcW w:w="4754" w:type="dxa"/>
            <w:vAlign w:val="center"/>
          </w:tcPr>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Дать понятие силы голоса: громко, тихо, шепотом. Показ учителем силы голоса: громко, тихо, шепотом. Слушание и повторение.</w:t>
            </w:r>
          </w:p>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 xml:space="preserve">Хоровые упражнения с использованием силы голоса в различных речевых ситуациях. </w:t>
            </w:r>
          </w:p>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Индивидуальные упражнения с использованием силы голоса в различных речевых ситуациях.</w:t>
            </w:r>
          </w:p>
        </w:tc>
        <w:tc>
          <w:tcPr>
            <w:tcW w:w="5291" w:type="dxa"/>
          </w:tcPr>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Уметь выполнять задания по словесной инструкции учителя. Понятие «громкая», «тихая», «шепотная» речь.</w:t>
            </w:r>
          </w:p>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Уметь использовать громкую, тихую, шепотную речь по указанию учителя и в зависимости от ситуации.</w:t>
            </w:r>
          </w:p>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Уметь использовать громкую, тихую, шепотную речь по указанию учителя и в зависимости от ситуации.</w:t>
            </w:r>
          </w:p>
        </w:tc>
      </w:tr>
      <w:tr w:rsidR="0002671B" w:rsidRPr="00582812" w:rsidTr="005352B0">
        <w:trPr>
          <w:trHeight w:val="1290"/>
          <w:jc w:val="center"/>
        </w:trPr>
        <w:tc>
          <w:tcPr>
            <w:tcW w:w="1094" w:type="dxa"/>
          </w:tcPr>
          <w:p w:rsidR="0002671B" w:rsidRPr="00582812" w:rsidRDefault="0002671B" w:rsidP="0002671B">
            <w:pPr>
              <w:spacing w:after="0" w:line="240" w:lineRule="auto"/>
              <w:rPr>
                <w:rFonts w:ascii="Times New Roman" w:hAnsi="Times New Roman"/>
                <w:sz w:val="28"/>
                <w:szCs w:val="24"/>
              </w:rPr>
            </w:pPr>
            <w:r w:rsidRPr="00582812">
              <w:rPr>
                <w:rFonts w:ascii="Times New Roman" w:hAnsi="Times New Roman"/>
                <w:sz w:val="28"/>
                <w:szCs w:val="24"/>
              </w:rPr>
              <w:t>35-37</w:t>
            </w:r>
          </w:p>
        </w:tc>
        <w:tc>
          <w:tcPr>
            <w:tcW w:w="921" w:type="dxa"/>
          </w:tcPr>
          <w:p w:rsidR="0002671B" w:rsidRPr="00582812" w:rsidRDefault="0002671B" w:rsidP="0002671B">
            <w:pPr>
              <w:spacing w:after="0" w:line="240" w:lineRule="auto"/>
              <w:rPr>
                <w:rFonts w:ascii="Times New Roman" w:hAnsi="Times New Roman"/>
                <w:sz w:val="28"/>
                <w:szCs w:val="24"/>
              </w:rPr>
            </w:pPr>
          </w:p>
        </w:tc>
        <w:tc>
          <w:tcPr>
            <w:tcW w:w="2835" w:type="dxa"/>
          </w:tcPr>
          <w:p w:rsidR="0002671B" w:rsidRPr="00582812" w:rsidRDefault="0002671B" w:rsidP="0002671B">
            <w:pPr>
              <w:spacing w:line="240" w:lineRule="auto"/>
              <w:ind w:left="41"/>
              <w:rPr>
                <w:rFonts w:ascii="Times New Roman" w:hAnsi="Times New Roman"/>
                <w:sz w:val="28"/>
                <w:szCs w:val="24"/>
              </w:rPr>
            </w:pPr>
            <w:r w:rsidRPr="00582812">
              <w:rPr>
                <w:rFonts w:ascii="Times New Roman" w:hAnsi="Times New Roman"/>
                <w:sz w:val="28"/>
                <w:szCs w:val="24"/>
              </w:rPr>
              <w:t>Тон речи</w:t>
            </w:r>
          </w:p>
        </w:tc>
        <w:tc>
          <w:tcPr>
            <w:tcW w:w="1489" w:type="dxa"/>
          </w:tcPr>
          <w:p w:rsidR="0002671B" w:rsidRPr="00582812" w:rsidRDefault="0002671B" w:rsidP="0002671B">
            <w:pPr>
              <w:spacing w:after="0" w:line="240" w:lineRule="auto"/>
              <w:rPr>
                <w:rFonts w:ascii="Times New Roman" w:hAnsi="Times New Roman"/>
                <w:sz w:val="28"/>
                <w:szCs w:val="24"/>
              </w:rPr>
            </w:pPr>
          </w:p>
        </w:tc>
        <w:tc>
          <w:tcPr>
            <w:tcW w:w="4754" w:type="dxa"/>
            <w:vAlign w:val="center"/>
          </w:tcPr>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Дать понятие «тон голоса»: приветливого, вежливого, грубого, испуганного, сердитого. Слушание и повторение.</w:t>
            </w:r>
          </w:p>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Хоровые упражнения с использованием тона голоса в различных речевых ситуациях.</w:t>
            </w:r>
          </w:p>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Индивидуальные упражнения с использованием тона голоса в различных речевых ситуациях.</w:t>
            </w:r>
          </w:p>
        </w:tc>
        <w:tc>
          <w:tcPr>
            <w:tcW w:w="5291" w:type="dxa"/>
          </w:tcPr>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Уметь выполнять задания по словесной инструкции учителя.</w:t>
            </w:r>
          </w:p>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Уметь использовать тон голоса по указанию учителя и в зависимости от ситуации. Практическое использование тона голоса.</w:t>
            </w:r>
          </w:p>
          <w:p w:rsidR="0002671B" w:rsidRPr="00582812" w:rsidRDefault="0002671B" w:rsidP="0002671B">
            <w:pPr>
              <w:spacing w:line="240" w:lineRule="auto"/>
              <w:rPr>
                <w:rFonts w:ascii="Times New Roman" w:hAnsi="Times New Roman"/>
                <w:sz w:val="28"/>
                <w:szCs w:val="24"/>
              </w:rPr>
            </w:pPr>
          </w:p>
          <w:p w:rsidR="0002671B" w:rsidRPr="00582812" w:rsidRDefault="0002671B" w:rsidP="0002671B">
            <w:pPr>
              <w:spacing w:line="240" w:lineRule="auto"/>
              <w:rPr>
                <w:rFonts w:ascii="Times New Roman" w:hAnsi="Times New Roman"/>
                <w:sz w:val="28"/>
                <w:szCs w:val="24"/>
              </w:rPr>
            </w:pPr>
          </w:p>
        </w:tc>
      </w:tr>
      <w:tr w:rsidR="0002671B" w:rsidRPr="00582812" w:rsidTr="005352B0">
        <w:trPr>
          <w:trHeight w:val="1290"/>
          <w:jc w:val="center"/>
        </w:trPr>
        <w:tc>
          <w:tcPr>
            <w:tcW w:w="1094" w:type="dxa"/>
          </w:tcPr>
          <w:p w:rsidR="0002671B" w:rsidRPr="00582812" w:rsidRDefault="0002671B" w:rsidP="0002671B">
            <w:pPr>
              <w:spacing w:after="0" w:line="240" w:lineRule="auto"/>
              <w:rPr>
                <w:rFonts w:ascii="Times New Roman" w:hAnsi="Times New Roman"/>
                <w:sz w:val="28"/>
                <w:szCs w:val="24"/>
              </w:rPr>
            </w:pPr>
            <w:r w:rsidRPr="00582812">
              <w:rPr>
                <w:rFonts w:ascii="Times New Roman" w:hAnsi="Times New Roman"/>
                <w:sz w:val="28"/>
                <w:szCs w:val="24"/>
              </w:rPr>
              <w:t>38-40</w:t>
            </w:r>
          </w:p>
        </w:tc>
        <w:tc>
          <w:tcPr>
            <w:tcW w:w="921" w:type="dxa"/>
          </w:tcPr>
          <w:p w:rsidR="0002671B" w:rsidRPr="00582812" w:rsidRDefault="0002671B" w:rsidP="0002671B">
            <w:pPr>
              <w:spacing w:after="0" w:line="240" w:lineRule="auto"/>
              <w:rPr>
                <w:rFonts w:ascii="Times New Roman" w:hAnsi="Times New Roman"/>
                <w:sz w:val="28"/>
                <w:szCs w:val="24"/>
              </w:rPr>
            </w:pPr>
          </w:p>
        </w:tc>
        <w:tc>
          <w:tcPr>
            <w:tcW w:w="2835" w:type="dxa"/>
          </w:tcPr>
          <w:p w:rsidR="0002671B" w:rsidRPr="00582812" w:rsidRDefault="0002671B" w:rsidP="0002671B">
            <w:pPr>
              <w:spacing w:line="240" w:lineRule="auto"/>
              <w:ind w:left="41"/>
              <w:rPr>
                <w:rFonts w:ascii="Times New Roman" w:hAnsi="Times New Roman"/>
                <w:sz w:val="28"/>
                <w:szCs w:val="24"/>
              </w:rPr>
            </w:pPr>
            <w:r w:rsidRPr="00582812">
              <w:rPr>
                <w:rFonts w:ascii="Times New Roman" w:hAnsi="Times New Roman"/>
                <w:sz w:val="28"/>
                <w:szCs w:val="24"/>
              </w:rPr>
              <w:t>За покупками в магазин</w:t>
            </w:r>
          </w:p>
        </w:tc>
        <w:tc>
          <w:tcPr>
            <w:tcW w:w="1489" w:type="dxa"/>
          </w:tcPr>
          <w:p w:rsidR="0002671B" w:rsidRPr="00582812" w:rsidRDefault="0002671B" w:rsidP="0002671B">
            <w:pPr>
              <w:spacing w:after="0" w:line="240" w:lineRule="auto"/>
              <w:rPr>
                <w:rFonts w:ascii="Times New Roman" w:hAnsi="Times New Roman"/>
                <w:sz w:val="28"/>
                <w:szCs w:val="24"/>
              </w:rPr>
            </w:pPr>
            <w:r w:rsidRPr="00582812">
              <w:rPr>
                <w:rFonts w:ascii="Times New Roman" w:hAnsi="Times New Roman"/>
                <w:sz w:val="28"/>
                <w:szCs w:val="24"/>
              </w:rPr>
              <w:t>3</w:t>
            </w:r>
          </w:p>
        </w:tc>
        <w:tc>
          <w:tcPr>
            <w:tcW w:w="4754" w:type="dxa"/>
            <w:vAlign w:val="center"/>
          </w:tcPr>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Упражнения на подвижность органов речевого аппарата. Отчетливое произнесение ряда слоговых комплексов и слов (3слога, 2-3 слова). Слушание и повторение близких по звучанию слов с опорой на наглядный материал. Заучивание чистоговорок, четверостиший с голоса учителя.</w:t>
            </w:r>
          </w:p>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Упражнения в различении и соотнесении с ситуационными картинками предложений. Упражнения в составлении разных по содержанию предложений по теме с опорой на картинки и на заданную синтаксическую конструкцию.</w:t>
            </w:r>
          </w:p>
        </w:tc>
        <w:tc>
          <w:tcPr>
            <w:tcW w:w="5291" w:type="dxa"/>
            <w:vAlign w:val="center"/>
          </w:tcPr>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Уметь слушать учителя, отвечать на вопросы. Давать характеристику предметам и различным действиям с ними.</w:t>
            </w:r>
          </w:p>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Уметь четко и выразительно произносить чистоговорки и четверостишия. Называть предметы и действия  с ними по теме. Обогащение и активизация словарного запаса.</w:t>
            </w:r>
          </w:p>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Уметь составлять предложения по определенной теме.</w:t>
            </w:r>
          </w:p>
        </w:tc>
      </w:tr>
      <w:tr w:rsidR="0002671B" w:rsidRPr="00582812" w:rsidTr="005352B0">
        <w:trPr>
          <w:trHeight w:val="1290"/>
          <w:jc w:val="center"/>
        </w:trPr>
        <w:tc>
          <w:tcPr>
            <w:tcW w:w="1094" w:type="dxa"/>
          </w:tcPr>
          <w:p w:rsidR="0002671B" w:rsidRPr="00582812" w:rsidRDefault="0002671B" w:rsidP="0002671B">
            <w:pPr>
              <w:spacing w:after="0" w:line="240" w:lineRule="auto"/>
              <w:rPr>
                <w:rFonts w:ascii="Times New Roman" w:hAnsi="Times New Roman"/>
                <w:sz w:val="28"/>
                <w:szCs w:val="24"/>
              </w:rPr>
            </w:pPr>
            <w:r w:rsidRPr="00582812">
              <w:rPr>
                <w:rFonts w:ascii="Times New Roman" w:hAnsi="Times New Roman"/>
                <w:sz w:val="28"/>
                <w:szCs w:val="24"/>
              </w:rPr>
              <w:t>41-43</w:t>
            </w:r>
          </w:p>
        </w:tc>
        <w:tc>
          <w:tcPr>
            <w:tcW w:w="921" w:type="dxa"/>
          </w:tcPr>
          <w:p w:rsidR="0002671B" w:rsidRPr="00582812" w:rsidRDefault="0002671B" w:rsidP="0002671B">
            <w:pPr>
              <w:spacing w:after="0" w:line="240" w:lineRule="auto"/>
              <w:rPr>
                <w:rFonts w:ascii="Times New Roman" w:hAnsi="Times New Roman"/>
                <w:sz w:val="28"/>
                <w:szCs w:val="24"/>
              </w:rPr>
            </w:pPr>
          </w:p>
        </w:tc>
        <w:tc>
          <w:tcPr>
            <w:tcW w:w="2835" w:type="dxa"/>
          </w:tcPr>
          <w:p w:rsidR="0002671B" w:rsidRPr="00582812" w:rsidRDefault="0002671B" w:rsidP="0002671B">
            <w:pPr>
              <w:spacing w:line="240" w:lineRule="auto"/>
              <w:ind w:left="41"/>
              <w:rPr>
                <w:rFonts w:ascii="Times New Roman" w:hAnsi="Times New Roman"/>
                <w:sz w:val="28"/>
                <w:szCs w:val="24"/>
              </w:rPr>
            </w:pPr>
            <w:r w:rsidRPr="00582812">
              <w:rPr>
                <w:rFonts w:ascii="Times New Roman" w:hAnsi="Times New Roman"/>
                <w:sz w:val="28"/>
                <w:szCs w:val="24"/>
              </w:rPr>
              <w:t>Это слово говорят если вас благодарят.</w:t>
            </w:r>
          </w:p>
        </w:tc>
        <w:tc>
          <w:tcPr>
            <w:tcW w:w="1489" w:type="dxa"/>
          </w:tcPr>
          <w:p w:rsidR="0002671B" w:rsidRPr="00582812" w:rsidRDefault="0002671B" w:rsidP="0002671B">
            <w:pPr>
              <w:spacing w:after="0" w:line="240" w:lineRule="auto"/>
              <w:rPr>
                <w:rFonts w:ascii="Times New Roman" w:hAnsi="Times New Roman"/>
                <w:sz w:val="28"/>
                <w:szCs w:val="24"/>
              </w:rPr>
            </w:pPr>
            <w:r w:rsidRPr="00582812">
              <w:rPr>
                <w:rFonts w:ascii="Times New Roman" w:hAnsi="Times New Roman"/>
                <w:sz w:val="28"/>
                <w:szCs w:val="24"/>
              </w:rPr>
              <w:t>3</w:t>
            </w:r>
          </w:p>
        </w:tc>
        <w:tc>
          <w:tcPr>
            <w:tcW w:w="4754" w:type="dxa"/>
            <w:vAlign w:val="center"/>
          </w:tcPr>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Выявление представлений по теме ситуации с опорой на наглядный материал. Обсуждение темы. Подготовка атрибутов.</w:t>
            </w:r>
          </w:p>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Упражнения на подвижность органов речевого аппарата. Отчетливое произнесение ряда слоговых комплексов и слов (3слога, 2-3 слова). Слушание и повторение близких по звучанию слов с опорой на наглядный материал. Заучивание чистоговорок, четверостиший с голоса учителя. Расширение слов для приветствия и прощания. Тренировочные упражнения на готовом текстовом материале.</w:t>
            </w:r>
          </w:p>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Упражнения в различении и соотнесении с ситуационными картинками предложений. Упражнения в составлении разных по содержанию предложений по теме с опорой на картинки и на заданную синтаксическую конструкцию.</w:t>
            </w:r>
          </w:p>
        </w:tc>
        <w:tc>
          <w:tcPr>
            <w:tcW w:w="5291" w:type="dxa"/>
          </w:tcPr>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 xml:space="preserve">Уметь слушать учителя, отвечать на вопросы. Давать характеристику предметам и различным действиям с ними. Уметь правильно выражать свои просьбы, употребляя «вежливые» слова. Правильно вести себя в ходе диалога. </w:t>
            </w:r>
          </w:p>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 xml:space="preserve">Уметь четко и выразительно произносить чистоговорки и четверостишия. Называть предметы и действия  с ними по теме. Обогащение и активизация словарного запаса. </w:t>
            </w:r>
          </w:p>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Уметь составлять предложения по определенной теме.</w:t>
            </w:r>
          </w:p>
        </w:tc>
      </w:tr>
      <w:tr w:rsidR="0002671B" w:rsidRPr="00582812" w:rsidTr="005352B0">
        <w:trPr>
          <w:trHeight w:val="1290"/>
          <w:jc w:val="center"/>
        </w:trPr>
        <w:tc>
          <w:tcPr>
            <w:tcW w:w="1094" w:type="dxa"/>
          </w:tcPr>
          <w:p w:rsidR="0002671B" w:rsidRPr="00582812" w:rsidRDefault="0002671B" w:rsidP="0002671B">
            <w:pPr>
              <w:spacing w:after="0" w:line="240" w:lineRule="auto"/>
              <w:rPr>
                <w:rFonts w:ascii="Times New Roman" w:hAnsi="Times New Roman"/>
                <w:sz w:val="28"/>
                <w:szCs w:val="24"/>
              </w:rPr>
            </w:pPr>
            <w:r w:rsidRPr="00582812">
              <w:rPr>
                <w:rFonts w:ascii="Times New Roman" w:hAnsi="Times New Roman"/>
                <w:sz w:val="28"/>
                <w:szCs w:val="24"/>
              </w:rPr>
              <w:t>44</w:t>
            </w:r>
          </w:p>
        </w:tc>
        <w:tc>
          <w:tcPr>
            <w:tcW w:w="921" w:type="dxa"/>
          </w:tcPr>
          <w:p w:rsidR="0002671B" w:rsidRPr="00582812" w:rsidRDefault="0002671B" w:rsidP="0002671B">
            <w:pPr>
              <w:spacing w:after="0" w:line="240" w:lineRule="auto"/>
              <w:rPr>
                <w:rFonts w:ascii="Times New Roman" w:hAnsi="Times New Roman"/>
                <w:sz w:val="28"/>
                <w:szCs w:val="24"/>
              </w:rPr>
            </w:pPr>
          </w:p>
        </w:tc>
        <w:tc>
          <w:tcPr>
            <w:tcW w:w="2835" w:type="dxa"/>
          </w:tcPr>
          <w:p w:rsidR="0002671B" w:rsidRPr="00582812" w:rsidRDefault="0002671B" w:rsidP="0002671B">
            <w:pPr>
              <w:spacing w:line="240" w:lineRule="auto"/>
              <w:ind w:left="41"/>
              <w:rPr>
                <w:rFonts w:ascii="Times New Roman" w:hAnsi="Times New Roman"/>
                <w:sz w:val="28"/>
                <w:szCs w:val="24"/>
              </w:rPr>
            </w:pPr>
            <w:r w:rsidRPr="00582812">
              <w:rPr>
                <w:rFonts w:ascii="Times New Roman" w:hAnsi="Times New Roman"/>
                <w:sz w:val="28"/>
                <w:szCs w:val="24"/>
              </w:rPr>
              <w:t>Ролевая игра по теме: «Вежливые слова» (рассказ В. Осеевой).</w:t>
            </w:r>
          </w:p>
        </w:tc>
        <w:tc>
          <w:tcPr>
            <w:tcW w:w="1489" w:type="dxa"/>
          </w:tcPr>
          <w:p w:rsidR="0002671B" w:rsidRPr="00582812" w:rsidRDefault="0002671B" w:rsidP="0002671B">
            <w:pPr>
              <w:spacing w:after="0" w:line="240" w:lineRule="auto"/>
              <w:rPr>
                <w:rFonts w:ascii="Times New Roman" w:hAnsi="Times New Roman"/>
                <w:sz w:val="28"/>
                <w:szCs w:val="24"/>
              </w:rPr>
            </w:pPr>
            <w:r w:rsidRPr="00582812">
              <w:rPr>
                <w:rFonts w:ascii="Times New Roman" w:hAnsi="Times New Roman"/>
                <w:sz w:val="28"/>
                <w:szCs w:val="24"/>
              </w:rPr>
              <w:t>1</w:t>
            </w:r>
          </w:p>
        </w:tc>
        <w:tc>
          <w:tcPr>
            <w:tcW w:w="4754" w:type="dxa"/>
          </w:tcPr>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Рассматривание атрибутов к ролевой игре, выбор ролей, атрибутов к ней.</w:t>
            </w:r>
          </w:p>
        </w:tc>
        <w:tc>
          <w:tcPr>
            <w:tcW w:w="5291" w:type="dxa"/>
            <w:vAlign w:val="center"/>
          </w:tcPr>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Уметь использовать новые слова, предложения и атрибуты игры. Участвовать в ролевой игре, внимательно слушать собеседника. Задавать вопросы и отвечать. Уметь правильно вести себя в ходе диалога.</w:t>
            </w:r>
          </w:p>
        </w:tc>
      </w:tr>
      <w:tr w:rsidR="0002671B" w:rsidRPr="00582812" w:rsidTr="005352B0">
        <w:trPr>
          <w:trHeight w:val="1290"/>
          <w:jc w:val="center"/>
        </w:trPr>
        <w:tc>
          <w:tcPr>
            <w:tcW w:w="1094" w:type="dxa"/>
          </w:tcPr>
          <w:p w:rsidR="0002671B" w:rsidRPr="00582812" w:rsidRDefault="0002671B" w:rsidP="0002671B">
            <w:pPr>
              <w:spacing w:after="0" w:line="240" w:lineRule="auto"/>
              <w:rPr>
                <w:rFonts w:ascii="Times New Roman" w:hAnsi="Times New Roman"/>
                <w:sz w:val="28"/>
                <w:szCs w:val="24"/>
              </w:rPr>
            </w:pPr>
            <w:r w:rsidRPr="00582812">
              <w:rPr>
                <w:rFonts w:ascii="Times New Roman" w:hAnsi="Times New Roman"/>
                <w:sz w:val="28"/>
                <w:szCs w:val="24"/>
              </w:rPr>
              <w:t>45-47</w:t>
            </w:r>
          </w:p>
        </w:tc>
        <w:tc>
          <w:tcPr>
            <w:tcW w:w="921" w:type="dxa"/>
          </w:tcPr>
          <w:p w:rsidR="0002671B" w:rsidRPr="00582812" w:rsidRDefault="0002671B" w:rsidP="0002671B">
            <w:pPr>
              <w:spacing w:after="0" w:line="240" w:lineRule="auto"/>
              <w:rPr>
                <w:rFonts w:ascii="Times New Roman" w:hAnsi="Times New Roman"/>
                <w:sz w:val="28"/>
                <w:szCs w:val="24"/>
              </w:rPr>
            </w:pPr>
          </w:p>
        </w:tc>
        <w:tc>
          <w:tcPr>
            <w:tcW w:w="2835" w:type="dxa"/>
          </w:tcPr>
          <w:p w:rsidR="0002671B" w:rsidRPr="00582812" w:rsidRDefault="0002671B" w:rsidP="0002671B">
            <w:pPr>
              <w:spacing w:line="240" w:lineRule="auto"/>
              <w:ind w:left="41"/>
              <w:rPr>
                <w:rFonts w:ascii="Times New Roman" w:hAnsi="Times New Roman"/>
                <w:sz w:val="28"/>
                <w:szCs w:val="24"/>
              </w:rPr>
            </w:pPr>
            <w:r w:rsidRPr="00582812">
              <w:rPr>
                <w:rFonts w:ascii="Times New Roman" w:hAnsi="Times New Roman"/>
                <w:sz w:val="28"/>
                <w:szCs w:val="24"/>
              </w:rPr>
              <w:t>«Навещу заболевшего друга».</w:t>
            </w:r>
          </w:p>
        </w:tc>
        <w:tc>
          <w:tcPr>
            <w:tcW w:w="1489" w:type="dxa"/>
          </w:tcPr>
          <w:p w:rsidR="0002671B" w:rsidRPr="00582812" w:rsidRDefault="0002671B" w:rsidP="0002671B">
            <w:pPr>
              <w:spacing w:after="0" w:line="240" w:lineRule="auto"/>
              <w:rPr>
                <w:rFonts w:ascii="Times New Roman" w:hAnsi="Times New Roman"/>
                <w:sz w:val="28"/>
                <w:szCs w:val="24"/>
              </w:rPr>
            </w:pPr>
            <w:r w:rsidRPr="00582812">
              <w:rPr>
                <w:rFonts w:ascii="Times New Roman" w:hAnsi="Times New Roman"/>
                <w:sz w:val="28"/>
                <w:szCs w:val="24"/>
              </w:rPr>
              <w:t>3</w:t>
            </w:r>
          </w:p>
        </w:tc>
        <w:tc>
          <w:tcPr>
            <w:tcW w:w="4754" w:type="dxa"/>
            <w:vAlign w:val="center"/>
          </w:tcPr>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Выявление представлений по теме ситуации с опорой на наглядный материал. Обсуждение темы. Подготовка атрибутов.</w:t>
            </w:r>
          </w:p>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Упражнения на подвижность органов речевого аппарата. Отчетливое произнесение ряда слоговых комплексов и слов (3слога, 2-3 слова). Слушание и повторение близких по звучанию слов с опорой на наглядный материал. Заучивание чистоговорок.</w:t>
            </w:r>
          </w:p>
        </w:tc>
        <w:tc>
          <w:tcPr>
            <w:tcW w:w="5291" w:type="dxa"/>
          </w:tcPr>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Уметь слушать учителя, отвечать на вопросы. Давать характеристику предметам и различным действиям с ними. Уметь четко и выразительно произносить чистоговорки и четверостишия. Называть предметы и действия  с ними по теме. Обогащение и активизация словарного запаса. Уметь составлять предложения по определенной теме.</w:t>
            </w:r>
          </w:p>
        </w:tc>
      </w:tr>
      <w:tr w:rsidR="0002671B" w:rsidRPr="00582812" w:rsidTr="005352B0">
        <w:trPr>
          <w:trHeight w:val="1290"/>
          <w:jc w:val="center"/>
        </w:trPr>
        <w:tc>
          <w:tcPr>
            <w:tcW w:w="1094" w:type="dxa"/>
          </w:tcPr>
          <w:p w:rsidR="0002671B" w:rsidRPr="00582812" w:rsidRDefault="0002671B" w:rsidP="0002671B">
            <w:pPr>
              <w:spacing w:after="0" w:line="240" w:lineRule="auto"/>
              <w:rPr>
                <w:rFonts w:ascii="Times New Roman" w:hAnsi="Times New Roman"/>
                <w:sz w:val="28"/>
                <w:szCs w:val="24"/>
              </w:rPr>
            </w:pPr>
            <w:r w:rsidRPr="00582812">
              <w:rPr>
                <w:rFonts w:ascii="Times New Roman" w:hAnsi="Times New Roman"/>
                <w:sz w:val="28"/>
                <w:szCs w:val="24"/>
              </w:rPr>
              <w:t>48-50</w:t>
            </w:r>
          </w:p>
        </w:tc>
        <w:tc>
          <w:tcPr>
            <w:tcW w:w="921" w:type="dxa"/>
          </w:tcPr>
          <w:p w:rsidR="0002671B" w:rsidRPr="00582812" w:rsidRDefault="0002671B" w:rsidP="0002671B">
            <w:pPr>
              <w:spacing w:after="0" w:line="240" w:lineRule="auto"/>
              <w:rPr>
                <w:rFonts w:ascii="Times New Roman" w:hAnsi="Times New Roman"/>
                <w:sz w:val="28"/>
                <w:szCs w:val="24"/>
              </w:rPr>
            </w:pPr>
          </w:p>
        </w:tc>
        <w:tc>
          <w:tcPr>
            <w:tcW w:w="2835" w:type="dxa"/>
          </w:tcPr>
          <w:p w:rsidR="0002671B" w:rsidRPr="00582812" w:rsidRDefault="0002671B" w:rsidP="0002671B">
            <w:pPr>
              <w:spacing w:line="240" w:lineRule="auto"/>
              <w:ind w:left="41"/>
              <w:rPr>
                <w:rFonts w:ascii="Times New Roman" w:hAnsi="Times New Roman"/>
                <w:sz w:val="28"/>
                <w:szCs w:val="24"/>
              </w:rPr>
            </w:pPr>
            <w:r w:rsidRPr="00582812">
              <w:rPr>
                <w:rFonts w:ascii="Times New Roman" w:hAnsi="Times New Roman"/>
                <w:sz w:val="28"/>
                <w:szCs w:val="24"/>
              </w:rPr>
              <w:t>«Мимика и жесты».</w:t>
            </w:r>
          </w:p>
          <w:p w:rsidR="0002671B" w:rsidRPr="00582812" w:rsidRDefault="0002671B" w:rsidP="0002671B">
            <w:pPr>
              <w:spacing w:line="240" w:lineRule="auto"/>
              <w:ind w:left="41"/>
              <w:rPr>
                <w:rFonts w:ascii="Times New Roman" w:hAnsi="Times New Roman"/>
                <w:sz w:val="28"/>
                <w:szCs w:val="24"/>
              </w:rPr>
            </w:pPr>
          </w:p>
        </w:tc>
        <w:tc>
          <w:tcPr>
            <w:tcW w:w="1489" w:type="dxa"/>
          </w:tcPr>
          <w:p w:rsidR="0002671B" w:rsidRPr="00582812" w:rsidRDefault="0002671B" w:rsidP="0002671B">
            <w:pPr>
              <w:spacing w:after="0" w:line="240" w:lineRule="auto"/>
              <w:rPr>
                <w:rFonts w:ascii="Times New Roman" w:hAnsi="Times New Roman"/>
                <w:sz w:val="28"/>
                <w:szCs w:val="24"/>
              </w:rPr>
            </w:pPr>
            <w:r w:rsidRPr="00582812">
              <w:rPr>
                <w:rFonts w:ascii="Times New Roman" w:hAnsi="Times New Roman"/>
                <w:sz w:val="28"/>
                <w:szCs w:val="24"/>
              </w:rPr>
              <w:t>3</w:t>
            </w:r>
          </w:p>
        </w:tc>
        <w:tc>
          <w:tcPr>
            <w:tcW w:w="4754" w:type="dxa"/>
            <w:vAlign w:val="center"/>
          </w:tcPr>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Дать понятие» «мимика и жесты». Показ учителем, повторение.</w:t>
            </w:r>
          </w:p>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 xml:space="preserve">Показ учителем мимики и жестов как помощников речевой ситуации,  повторение. Тренировочные упражнения в связи с речевой ситуацией. Выражение лица: веселое, грустное, удивленное, сердитое. </w:t>
            </w:r>
          </w:p>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Индивидуальные упражнения с использованием мимики и жестов в различных речевых ситуациях.</w:t>
            </w:r>
          </w:p>
        </w:tc>
        <w:tc>
          <w:tcPr>
            <w:tcW w:w="5291" w:type="dxa"/>
          </w:tcPr>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Уметь выполнять заданий по словесной инструкции учителя.</w:t>
            </w:r>
          </w:p>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Уметь использовать  разное выражение лица по указанию учителя и в зависимости от ситуации.</w:t>
            </w:r>
          </w:p>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Уметь использовать разное выражение  лица по указанию учителя и в зависимости от ситуации.</w:t>
            </w:r>
          </w:p>
        </w:tc>
      </w:tr>
      <w:tr w:rsidR="0002671B" w:rsidRPr="00582812" w:rsidTr="005352B0">
        <w:trPr>
          <w:trHeight w:val="415"/>
          <w:jc w:val="center"/>
        </w:trPr>
        <w:tc>
          <w:tcPr>
            <w:tcW w:w="1094" w:type="dxa"/>
          </w:tcPr>
          <w:p w:rsidR="0002671B" w:rsidRPr="00582812" w:rsidRDefault="0002671B" w:rsidP="0002671B">
            <w:pPr>
              <w:spacing w:after="0" w:line="240" w:lineRule="auto"/>
              <w:rPr>
                <w:rFonts w:ascii="Times New Roman" w:hAnsi="Times New Roman"/>
                <w:sz w:val="28"/>
                <w:szCs w:val="24"/>
              </w:rPr>
            </w:pPr>
          </w:p>
        </w:tc>
        <w:tc>
          <w:tcPr>
            <w:tcW w:w="921" w:type="dxa"/>
          </w:tcPr>
          <w:p w:rsidR="0002671B" w:rsidRPr="00582812" w:rsidRDefault="0002671B" w:rsidP="0002671B">
            <w:pPr>
              <w:spacing w:after="0" w:line="240" w:lineRule="auto"/>
              <w:rPr>
                <w:rFonts w:ascii="Times New Roman" w:hAnsi="Times New Roman"/>
                <w:sz w:val="28"/>
                <w:szCs w:val="24"/>
              </w:rPr>
            </w:pPr>
          </w:p>
        </w:tc>
        <w:tc>
          <w:tcPr>
            <w:tcW w:w="2835" w:type="dxa"/>
          </w:tcPr>
          <w:p w:rsidR="0002671B" w:rsidRPr="00582812" w:rsidRDefault="0002671B" w:rsidP="0002671B">
            <w:pPr>
              <w:spacing w:line="240" w:lineRule="auto"/>
              <w:ind w:left="41"/>
              <w:jc w:val="center"/>
              <w:rPr>
                <w:rFonts w:ascii="Times New Roman" w:hAnsi="Times New Roman"/>
                <w:b/>
                <w:sz w:val="28"/>
                <w:szCs w:val="24"/>
              </w:rPr>
            </w:pPr>
            <w:r w:rsidRPr="00582812">
              <w:rPr>
                <w:rFonts w:ascii="Times New Roman" w:hAnsi="Times New Roman"/>
                <w:b/>
                <w:sz w:val="28"/>
                <w:szCs w:val="24"/>
              </w:rPr>
              <w:t>4 четверть</w:t>
            </w:r>
          </w:p>
        </w:tc>
        <w:tc>
          <w:tcPr>
            <w:tcW w:w="1489" w:type="dxa"/>
          </w:tcPr>
          <w:p w:rsidR="0002671B" w:rsidRPr="00582812" w:rsidRDefault="0002671B" w:rsidP="0002671B">
            <w:pPr>
              <w:spacing w:after="0" w:line="240" w:lineRule="auto"/>
              <w:rPr>
                <w:rFonts w:ascii="Times New Roman" w:hAnsi="Times New Roman"/>
                <w:sz w:val="28"/>
                <w:szCs w:val="24"/>
              </w:rPr>
            </w:pPr>
          </w:p>
        </w:tc>
        <w:tc>
          <w:tcPr>
            <w:tcW w:w="4754" w:type="dxa"/>
            <w:vAlign w:val="center"/>
          </w:tcPr>
          <w:p w:rsidR="0002671B" w:rsidRPr="00582812" w:rsidRDefault="0002671B" w:rsidP="0002671B">
            <w:pPr>
              <w:spacing w:line="240" w:lineRule="auto"/>
              <w:rPr>
                <w:rFonts w:ascii="Times New Roman" w:hAnsi="Times New Roman"/>
                <w:sz w:val="28"/>
                <w:szCs w:val="24"/>
              </w:rPr>
            </w:pPr>
          </w:p>
        </w:tc>
        <w:tc>
          <w:tcPr>
            <w:tcW w:w="5291" w:type="dxa"/>
          </w:tcPr>
          <w:p w:rsidR="0002671B" w:rsidRPr="00582812" w:rsidRDefault="0002671B" w:rsidP="0002671B">
            <w:pPr>
              <w:spacing w:line="240" w:lineRule="auto"/>
              <w:rPr>
                <w:rFonts w:ascii="Times New Roman" w:hAnsi="Times New Roman"/>
                <w:sz w:val="28"/>
                <w:szCs w:val="24"/>
              </w:rPr>
            </w:pPr>
          </w:p>
        </w:tc>
      </w:tr>
      <w:tr w:rsidR="0002671B" w:rsidRPr="00582812" w:rsidTr="005352B0">
        <w:trPr>
          <w:trHeight w:val="1290"/>
          <w:jc w:val="center"/>
        </w:trPr>
        <w:tc>
          <w:tcPr>
            <w:tcW w:w="1094" w:type="dxa"/>
          </w:tcPr>
          <w:p w:rsidR="0002671B" w:rsidRPr="00582812" w:rsidRDefault="0002671B" w:rsidP="0002671B">
            <w:pPr>
              <w:spacing w:after="0" w:line="240" w:lineRule="auto"/>
              <w:rPr>
                <w:rFonts w:ascii="Times New Roman" w:hAnsi="Times New Roman"/>
                <w:sz w:val="28"/>
                <w:szCs w:val="24"/>
              </w:rPr>
            </w:pPr>
            <w:r w:rsidRPr="00582812">
              <w:rPr>
                <w:rFonts w:ascii="Times New Roman" w:hAnsi="Times New Roman"/>
                <w:sz w:val="28"/>
                <w:szCs w:val="24"/>
              </w:rPr>
              <w:t>51</w:t>
            </w:r>
          </w:p>
        </w:tc>
        <w:tc>
          <w:tcPr>
            <w:tcW w:w="921" w:type="dxa"/>
          </w:tcPr>
          <w:p w:rsidR="0002671B" w:rsidRPr="00582812" w:rsidRDefault="0002671B" w:rsidP="0002671B">
            <w:pPr>
              <w:spacing w:after="0" w:line="240" w:lineRule="auto"/>
              <w:rPr>
                <w:rFonts w:ascii="Times New Roman" w:hAnsi="Times New Roman"/>
                <w:sz w:val="28"/>
                <w:szCs w:val="24"/>
              </w:rPr>
            </w:pPr>
          </w:p>
        </w:tc>
        <w:tc>
          <w:tcPr>
            <w:tcW w:w="2835" w:type="dxa"/>
          </w:tcPr>
          <w:p w:rsidR="0002671B" w:rsidRPr="00582812" w:rsidRDefault="0002671B" w:rsidP="0002671B">
            <w:pPr>
              <w:spacing w:after="0" w:line="240" w:lineRule="auto"/>
              <w:ind w:left="41"/>
              <w:rPr>
                <w:rFonts w:ascii="Times New Roman" w:hAnsi="Times New Roman"/>
                <w:sz w:val="28"/>
                <w:szCs w:val="24"/>
              </w:rPr>
            </w:pPr>
            <w:r w:rsidRPr="00582812">
              <w:rPr>
                <w:rFonts w:ascii="Times New Roman" w:hAnsi="Times New Roman"/>
                <w:sz w:val="28"/>
                <w:szCs w:val="24"/>
              </w:rPr>
              <w:t>Ролевая игра по теме: «Я хотел бы попросить»</w:t>
            </w:r>
          </w:p>
          <w:p w:rsidR="0002671B" w:rsidRPr="00582812" w:rsidRDefault="0002671B" w:rsidP="0002671B">
            <w:pPr>
              <w:spacing w:after="0" w:line="240" w:lineRule="auto"/>
              <w:ind w:left="41"/>
              <w:rPr>
                <w:rFonts w:ascii="Times New Roman" w:hAnsi="Times New Roman"/>
                <w:sz w:val="28"/>
                <w:szCs w:val="24"/>
              </w:rPr>
            </w:pPr>
            <w:r w:rsidRPr="00582812">
              <w:rPr>
                <w:rFonts w:ascii="Times New Roman" w:hAnsi="Times New Roman"/>
                <w:sz w:val="28"/>
                <w:szCs w:val="24"/>
              </w:rPr>
              <w:t xml:space="preserve"> (Б. Заходер «Муравей»).</w:t>
            </w:r>
          </w:p>
        </w:tc>
        <w:tc>
          <w:tcPr>
            <w:tcW w:w="1489" w:type="dxa"/>
          </w:tcPr>
          <w:p w:rsidR="0002671B" w:rsidRPr="00582812" w:rsidRDefault="0002671B" w:rsidP="0002671B">
            <w:pPr>
              <w:spacing w:after="0" w:line="240" w:lineRule="auto"/>
              <w:rPr>
                <w:rFonts w:ascii="Times New Roman" w:hAnsi="Times New Roman"/>
                <w:sz w:val="28"/>
                <w:szCs w:val="24"/>
              </w:rPr>
            </w:pPr>
            <w:r w:rsidRPr="00582812">
              <w:rPr>
                <w:rFonts w:ascii="Times New Roman" w:hAnsi="Times New Roman"/>
                <w:sz w:val="28"/>
                <w:szCs w:val="24"/>
              </w:rPr>
              <w:t>1</w:t>
            </w:r>
          </w:p>
        </w:tc>
        <w:tc>
          <w:tcPr>
            <w:tcW w:w="4754" w:type="dxa"/>
          </w:tcPr>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Рассматривание атрибутов к ролевой игре, выбор ролей, атрибутов к ней.</w:t>
            </w:r>
          </w:p>
        </w:tc>
        <w:tc>
          <w:tcPr>
            <w:tcW w:w="5291" w:type="dxa"/>
            <w:vAlign w:val="center"/>
          </w:tcPr>
          <w:p w:rsidR="0002671B" w:rsidRPr="00582812" w:rsidRDefault="0002671B" w:rsidP="0002671B">
            <w:pPr>
              <w:spacing w:after="0" w:line="240" w:lineRule="auto"/>
              <w:rPr>
                <w:rFonts w:ascii="Times New Roman" w:hAnsi="Times New Roman"/>
                <w:sz w:val="28"/>
                <w:szCs w:val="24"/>
              </w:rPr>
            </w:pPr>
            <w:r w:rsidRPr="00582812">
              <w:rPr>
                <w:rFonts w:ascii="Times New Roman" w:hAnsi="Times New Roman"/>
                <w:sz w:val="28"/>
                <w:szCs w:val="24"/>
              </w:rPr>
              <w:t>Уметь использовать новые слова, предложения и атрибуты игры. Участвовать в ролевой игре, внимательно слушать собеседника. Задавать вопросы и отвечать.</w:t>
            </w:r>
          </w:p>
        </w:tc>
      </w:tr>
      <w:tr w:rsidR="0002671B" w:rsidRPr="00582812" w:rsidTr="005352B0">
        <w:trPr>
          <w:trHeight w:val="1290"/>
          <w:jc w:val="center"/>
        </w:trPr>
        <w:tc>
          <w:tcPr>
            <w:tcW w:w="1094" w:type="dxa"/>
          </w:tcPr>
          <w:p w:rsidR="0002671B" w:rsidRPr="00582812" w:rsidRDefault="0002671B" w:rsidP="0002671B">
            <w:pPr>
              <w:spacing w:after="0" w:line="240" w:lineRule="auto"/>
              <w:rPr>
                <w:rFonts w:ascii="Times New Roman" w:hAnsi="Times New Roman"/>
                <w:sz w:val="28"/>
                <w:szCs w:val="24"/>
              </w:rPr>
            </w:pPr>
            <w:r w:rsidRPr="00582812">
              <w:rPr>
                <w:rFonts w:ascii="Times New Roman" w:hAnsi="Times New Roman"/>
                <w:sz w:val="28"/>
                <w:szCs w:val="24"/>
              </w:rPr>
              <w:t>52-54</w:t>
            </w:r>
          </w:p>
        </w:tc>
        <w:tc>
          <w:tcPr>
            <w:tcW w:w="921" w:type="dxa"/>
          </w:tcPr>
          <w:p w:rsidR="0002671B" w:rsidRPr="00582812" w:rsidRDefault="0002671B" w:rsidP="0002671B">
            <w:pPr>
              <w:spacing w:after="0" w:line="240" w:lineRule="auto"/>
              <w:rPr>
                <w:rFonts w:ascii="Times New Roman" w:hAnsi="Times New Roman"/>
                <w:sz w:val="28"/>
                <w:szCs w:val="24"/>
              </w:rPr>
            </w:pPr>
          </w:p>
        </w:tc>
        <w:tc>
          <w:tcPr>
            <w:tcW w:w="2835" w:type="dxa"/>
          </w:tcPr>
          <w:p w:rsidR="0002671B" w:rsidRPr="00582812" w:rsidRDefault="0002671B" w:rsidP="0002671B">
            <w:pPr>
              <w:spacing w:line="240" w:lineRule="auto"/>
              <w:ind w:left="41"/>
              <w:rPr>
                <w:rFonts w:ascii="Times New Roman" w:hAnsi="Times New Roman"/>
                <w:sz w:val="28"/>
                <w:szCs w:val="24"/>
              </w:rPr>
            </w:pPr>
            <w:r w:rsidRPr="00582812">
              <w:rPr>
                <w:rFonts w:ascii="Times New Roman" w:hAnsi="Times New Roman"/>
                <w:sz w:val="28"/>
                <w:szCs w:val="24"/>
              </w:rPr>
              <w:t>На рыбалку.</w:t>
            </w:r>
          </w:p>
        </w:tc>
        <w:tc>
          <w:tcPr>
            <w:tcW w:w="1489" w:type="dxa"/>
          </w:tcPr>
          <w:p w:rsidR="0002671B" w:rsidRPr="00582812" w:rsidRDefault="0002671B" w:rsidP="0002671B">
            <w:pPr>
              <w:spacing w:after="0" w:line="240" w:lineRule="auto"/>
              <w:rPr>
                <w:rFonts w:ascii="Times New Roman" w:hAnsi="Times New Roman"/>
                <w:sz w:val="28"/>
                <w:szCs w:val="24"/>
              </w:rPr>
            </w:pPr>
            <w:r w:rsidRPr="00582812">
              <w:rPr>
                <w:rFonts w:ascii="Times New Roman" w:hAnsi="Times New Roman"/>
                <w:sz w:val="28"/>
                <w:szCs w:val="24"/>
              </w:rPr>
              <w:t>3</w:t>
            </w:r>
          </w:p>
        </w:tc>
        <w:tc>
          <w:tcPr>
            <w:tcW w:w="4754" w:type="dxa"/>
            <w:vAlign w:val="center"/>
          </w:tcPr>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Выявление представлений по теме ситуации с опорой на наглядный материал. Обсуждение темы. Подготовка атрибутов.</w:t>
            </w:r>
          </w:p>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Упражнения на подвижность органов речевого аппарата. Отчетливое произнесение ряда слоговых комплексов и слов (3слога, 2-3 слова). Слушание и повторение близких по звучанию слов с опорой на наглядный материал. Заучивание чистоговорок, четверостиший с голоса учителя.</w:t>
            </w:r>
          </w:p>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 xml:space="preserve">Упражнения в различении и соотнесении с ситуационными картинками предложений. </w:t>
            </w:r>
          </w:p>
        </w:tc>
        <w:tc>
          <w:tcPr>
            <w:tcW w:w="5291" w:type="dxa"/>
            <w:vAlign w:val="center"/>
          </w:tcPr>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Уметь слушать учителя, отвечать на вопросы. Давать характеристику предметам и различным действиям с ними. Уметь четко и выразительно произносить чистоговорки и четверостишия. Называть предметы и действия  с ними по теме. Обогащение и активизация словарного запаса.</w:t>
            </w:r>
          </w:p>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Уметь составлять предложения по определенной теме.</w:t>
            </w:r>
          </w:p>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Уметь использовать новые слова, предложения и атрибуты игры. Участвовать в ролевой игре, внимательно слушать собеседника. Задавать вопросы и отвечать.</w:t>
            </w:r>
          </w:p>
        </w:tc>
      </w:tr>
      <w:tr w:rsidR="0002671B" w:rsidRPr="00582812" w:rsidTr="005352B0">
        <w:trPr>
          <w:trHeight w:val="1290"/>
          <w:jc w:val="center"/>
        </w:trPr>
        <w:tc>
          <w:tcPr>
            <w:tcW w:w="1094" w:type="dxa"/>
          </w:tcPr>
          <w:p w:rsidR="0002671B" w:rsidRPr="00582812" w:rsidRDefault="0002671B" w:rsidP="0002671B">
            <w:pPr>
              <w:spacing w:after="0" w:line="240" w:lineRule="auto"/>
              <w:rPr>
                <w:rFonts w:ascii="Times New Roman" w:hAnsi="Times New Roman"/>
                <w:sz w:val="28"/>
                <w:szCs w:val="24"/>
              </w:rPr>
            </w:pPr>
            <w:r w:rsidRPr="00582812">
              <w:rPr>
                <w:rFonts w:ascii="Times New Roman" w:hAnsi="Times New Roman"/>
                <w:sz w:val="28"/>
                <w:szCs w:val="24"/>
              </w:rPr>
              <w:t>55</w:t>
            </w:r>
          </w:p>
        </w:tc>
        <w:tc>
          <w:tcPr>
            <w:tcW w:w="921" w:type="dxa"/>
          </w:tcPr>
          <w:p w:rsidR="0002671B" w:rsidRPr="00582812" w:rsidRDefault="0002671B" w:rsidP="0002671B">
            <w:pPr>
              <w:spacing w:after="0" w:line="240" w:lineRule="auto"/>
              <w:rPr>
                <w:rFonts w:ascii="Times New Roman" w:hAnsi="Times New Roman"/>
                <w:sz w:val="28"/>
                <w:szCs w:val="24"/>
              </w:rPr>
            </w:pPr>
          </w:p>
        </w:tc>
        <w:tc>
          <w:tcPr>
            <w:tcW w:w="2835" w:type="dxa"/>
          </w:tcPr>
          <w:p w:rsidR="0002671B" w:rsidRPr="00582812" w:rsidRDefault="0002671B" w:rsidP="0002671B">
            <w:pPr>
              <w:spacing w:line="240" w:lineRule="auto"/>
              <w:ind w:left="41"/>
              <w:rPr>
                <w:rFonts w:ascii="Times New Roman" w:hAnsi="Times New Roman"/>
                <w:sz w:val="28"/>
                <w:szCs w:val="24"/>
              </w:rPr>
            </w:pPr>
            <w:r w:rsidRPr="00582812">
              <w:rPr>
                <w:rFonts w:ascii="Times New Roman" w:hAnsi="Times New Roman"/>
                <w:sz w:val="28"/>
                <w:szCs w:val="24"/>
              </w:rPr>
              <w:t>Инсценировка сказки К. Чуковского «Цыпленок».</w:t>
            </w:r>
          </w:p>
        </w:tc>
        <w:tc>
          <w:tcPr>
            <w:tcW w:w="1489" w:type="dxa"/>
          </w:tcPr>
          <w:p w:rsidR="0002671B" w:rsidRPr="00582812" w:rsidRDefault="0002671B" w:rsidP="0002671B">
            <w:pPr>
              <w:spacing w:after="0" w:line="240" w:lineRule="auto"/>
              <w:rPr>
                <w:rFonts w:ascii="Times New Roman" w:hAnsi="Times New Roman"/>
                <w:sz w:val="28"/>
                <w:szCs w:val="24"/>
              </w:rPr>
            </w:pPr>
          </w:p>
        </w:tc>
        <w:tc>
          <w:tcPr>
            <w:tcW w:w="4754" w:type="dxa"/>
            <w:vAlign w:val="center"/>
          </w:tcPr>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 xml:space="preserve">Чтение сказки К. Чуковского «Цыпленок». Обсуждение и выбор ролей.  </w:t>
            </w:r>
          </w:p>
        </w:tc>
        <w:tc>
          <w:tcPr>
            <w:tcW w:w="5291" w:type="dxa"/>
            <w:vAlign w:val="center"/>
          </w:tcPr>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Участвовать в инсценировке, внимательно слушать собеседника. Использовать мимику и жесты.</w:t>
            </w:r>
          </w:p>
        </w:tc>
      </w:tr>
      <w:tr w:rsidR="0002671B" w:rsidRPr="00582812" w:rsidTr="005352B0">
        <w:trPr>
          <w:trHeight w:val="2116"/>
          <w:jc w:val="center"/>
        </w:trPr>
        <w:tc>
          <w:tcPr>
            <w:tcW w:w="1094" w:type="dxa"/>
          </w:tcPr>
          <w:p w:rsidR="0002671B" w:rsidRPr="00582812" w:rsidRDefault="0002671B" w:rsidP="0002671B">
            <w:pPr>
              <w:spacing w:after="0" w:line="240" w:lineRule="auto"/>
              <w:rPr>
                <w:rFonts w:ascii="Times New Roman" w:hAnsi="Times New Roman"/>
                <w:sz w:val="28"/>
                <w:szCs w:val="24"/>
              </w:rPr>
            </w:pPr>
            <w:r w:rsidRPr="00582812">
              <w:rPr>
                <w:rFonts w:ascii="Times New Roman" w:hAnsi="Times New Roman"/>
                <w:sz w:val="28"/>
                <w:szCs w:val="24"/>
              </w:rPr>
              <w:t>56-58</w:t>
            </w:r>
          </w:p>
        </w:tc>
        <w:tc>
          <w:tcPr>
            <w:tcW w:w="921" w:type="dxa"/>
          </w:tcPr>
          <w:p w:rsidR="0002671B" w:rsidRPr="00582812" w:rsidRDefault="0002671B" w:rsidP="0002671B">
            <w:pPr>
              <w:spacing w:after="0" w:line="240" w:lineRule="auto"/>
              <w:rPr>
                <w:rFonts w:ascii="Times New Roman" w:hAnsi="Times New Roman"/>
                <w:sz w:val="28"/>
                <w:szCs w:val="24"/>
              </w:rPr>
            </w:pPr>
          </w:p>
        </w:tc>
        <w:tc>
          <w:tcPr>
            <w:tcW w:w="2835" w:type="dxa"/>
          </w:tcPr>
          <w:p w:rsidR="0002671B" w:rsidRPr="00582812" w:rsidRDefault="0002671B" w:rsidP="0002671B">
            <w:pPr>
              <w:spacing w:line="240" w:lineRule="auto"/>
              <w:ind w:left="41"/>
              <w:rPr>
                <w:rFonts w:ascii="Times New Roman" w:hAnsi="Times New Roman"/>
                <w:sz w:val="28"/>
                <w:szCs w:val="24"/>
              </w:rPr>
            </w:pPr>
            <w:r w:rsidRPr="00582812">
              <w:rPr>
                <w:rFonts w:ascii="Times New Roman" w:hAnsi="Times New Roman"/>
                <w:sz w:val="28"/>
                <w:szCs w:val="24"/>
              </w:rPr>
              <w:t>Мы работаем на огороде</w:t>
            </w:r>
          </w:p>
        </w:tc>
        <w:tc>
          <w:tcPr>
            <w:tcW w:w="1489" w:type="dxa"/>
          </w:tcPr>
          <w:p w:rsidR="0002671B" w:rsidRPr="00582812" w:rsidRDefault="0002671B" w:rsidP="0002671B">
            <w:pPr>
              <w:spacing w:after="0" w:line="240" w:lineRule="auto"/>
              <w:rPr>
                <w:rFonts w:ascii="Times New Roman" w:hAnsi="Times New Roman"/>
                <w:sz w:val="28"/>
                <w:szCs w:val="24"/>
              </w:rPr>
            </w:pPr>
            <w:r w:rsidRPr="00582812">
              <w:rPr>
                <w:rFonts w:ascii="Times New Roman" w:hAnsi="Times New Roman"/>
                <w:sz w:val="28"/>
                <w:szCs w:val="24"/>
              </w:rPr>
              <w:t>3</w:t>
            </w:r>
          </w:p>
        </w:tc>
        <w:tc>
          <w:tcPr>
            <w:tcW w:w="4754" w:type="dxa"/>
            <w:vAlign w:val="center"/>
          </w:tcPr>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Выявление представлений по теме ситуации с опорой на наглядный материал. Обсуждение темы. Подготовка атрибутов.</w:t>
            </w:r>
          </w:p>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Упражнения на подвижность органов речевого аппарата. Отчетливое произнесение ряда слоговых комплексов и слов (3слога, 2-3 слова). Слушание и повторение близких по звучанию слов с опорой на наглядный материал. Заучивание чистоговорок, четверостиший с голоса учителя.</w:t>
            </w:r>
          </w:p>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Упражнения в различении и соотнесении с ситуационными картинками предложений. Упражнения в составлении разных по содержанию предложений по теме с опорой на картинки и на заданную синтаксическую конструкцию.</w:t>
            </w:r>
          </w:p>
        </w:tc>
        <w:tc>
          <w:tcPr>
            <w:tcW w:w="5291" w:type="dxa"/>
          </w:tcPr>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Уметь слушать учителя, отвечать на вопросы. Давать характеристику предметам и различным действиям с ними.</w:t>
            </w:r>
          </w:p>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Уметь четко и выразительно произносить чистоговорки и четверостишия. Называть предметы и действия  с ними по теме. Обогащение и активизация словарного запаса.</w:t>
            </w:r>
          </w:p>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Уметь составлять предложения по определенной теме.</w:t>
            </w:r>
          </w:p>
        </w:tc>
      </w:tr>
      <w:tr w:rsidR="0002671B" w:rsidRPr="00582812" w:rsidTr="005352B0">
        <w:trPr>
          <w:trHeight w:val="1290"/>
          <w:jc w:val="center"/>
        </w:trPr>
        <w:tc>
          <w:tcPr>
            <w:tcW w:w="1094" w:type="dxa"/>
          </w:tcPr>
          <w:p w:rsidR="0002671B" w:rsidRPr="00582812" w:rsidRDefault="0002671B" w:rsidP="0002671B">
            <w:pPr>
              <w:spacing w:after="0" w:line="240" w:lineRule="auto"/>
              <w:rPr>
                <w:rFonts w:ascii="Times New Roman" w:hAnsi="Times New Roman"/>
                <w:sz w:val="28"/>
                <w:szCs w:val="24"/>
              </w:rPr>
            </w:pPr>
            <w:r w:rsidRPr="00582812">
              <w:rPr>
                <w:rFonts w:ascii="Times New Roman" w:hAnsi="Times New Roman"/>
                <w:sz w:val="28"/>
                <w:szCs w:val="24"/>
              </w:rPr>
              <w:t>59-61</w:t>
            </w:r>
          </w:p>
        </w:tc>
        <w:tc>
          <w:tcPr>
            <w:tcW w:w="921" w:type="dxa"/>
          </w:tcPr>
          <w:p w:rsidR="0002671B" w:rsidRPr="00582812" w:rsidRDefault="0002671B" w:rsidP="0002671B">
            <w:pPr>
              <w:spacing w:after="0" w:line="240" w:lineRule="auto"/>
              <w:rPr>
                <w:rFonts w:ascii="Times New Roman" w:hAnsi="Times New Roman"/>
                <w:sz w:val="28"/>
                <w:szCs w:val="24"/>
              </w:rPr>
            </w:pPr>
          </w:p>
        </w:tc>
        <w:tc>
          <w:tcPr>
            <w:tcW w:w="2835" w:type="dxa"/>
          </w:tcPr>
          <w:p w:rsidR="0002671B" w:rsidRPr="00582812" w:rsidRDefault="0002671B" w:rsidP="0002671B">
            <w:pPr>
              <w:spacing w:line="240" w:lineRule="auto"/>
              <w:rPr>
                <w:rFonts w:ascii="Times New Roman" w:hAnsi="Times New Roman"/>
                <w:sz w:val="28"/>
                <w:szCs w:val="24"/>
              </w:rPr>
            </w:pPr>
            <w:r w:rsidRPr="00582812">
              <w:rPr>
                <w:rFonts w:ascii="Times New Roman" w:hAnsi="Times New Roman"/>
                <w:sz w:val="28"/>
                <w:szCs w:val="24"/>
              </w:rPr>
              <w:t>«Вини-Пух и его друзья».</w:t>
            </w:r>
          </w:p>
          <w:p w:rsidR="0002671B" w:rsidRPr="00582812" w:rsidRDefault="0002671B" w:rsidP="0002671B">
            <w:pPr>
              <w:spacing w:line="240" w:lineRule="auto"/>
              <w:ind w:left="41"/>
              <w:rPr>
                <w:rFonts w:ascii="Times New Roman" w:hAnsi="Times New Roman"/>
                <w:sz w:val="28"/>
                <w:szCs w:val="24"/>
              </w:rPr>
            </w:pPr>
          </w:p>
        </w:tc>
        <w:tc>
          <w:tcPr>
            <w:tcW w:w="1489" w:type="dxa"/>
          </w:tcPr>
          <w:p w:rsidR="0002671B" w:rsidRPr="00582812" w:rsidRDefault="0002671B" w:rsidP="0002671B">
            <w:pPr>
              <w:spacing w:after="0" w:line="240" w:lineRule="auto"/>
              <w:rPr>
                <w:rFonts w:ascii="Times New Roman" w:hAnsi="Times New Roman"/>
                <w:sz w:val="28"/>
                <w:szCs w:val="24"/>
              </w:rPr>
            </w:pPr>
            <w:r w:rsidRPr="00582812">
              <w:rPr>
                <w:rFonts w:ascii="Times New Roman" w:hAnsi="Times New Roman"/>
                <w:sz w:val="28"/>
                <w:szCs w:val="24"/>
              </w:rPr>
              <w:t>3</w:t>
            </w:r>
          </w:p>
        </w:tc>
        <w:tc>
          <w:tcPr>
            <w:tcW w:w="4754" w:type="dxa"/>
            <w:vAlign w:val="center"/>
          </w:tcPr>
          <w:p w:rsidR="0002671B" w:rsidRPr="00582812" w:rsidRDefault="0002671B" w:rsidP="0002671B">
            <w:pPr>
              <w:spacing w:after="0" w:line="240" w:lineRule="auto"/>
              <w:rPr>
                <w:rFonts w:ascii="Times New Roman" w:hAnsi="Times New Roman"/>
                <w:sz w:val="28"/>
                <w:szCs w:val="24"/>
              </w:rPr>
            </w:pPr>
            <w:r w:rsidRPr="00582812">
              <w:rPr>
                <w:rFonts w:ascii="Times New Roman" w:hAnsi="Times New Roman"/>
                <w:sz w:val="28"/>
                <w:szCs w:val="24"/>
              </w:rPr>
              <w:t>Выявление представлений по теме ситуации с опорой на наглядный материал. Обсуждение темы. Подготовка атрибутов.</w:t>
            </w:r>
          </w:p>
          <w:p w:rsidR="0002671B" w:rsidRPr="00582812" w:rsidRDefault="0002671B" w:rsidP="0002671B">
            <w:pPr>
              <w:spacing w:after="0" w:line="240" w:lineRule="auto"/>
              <w:rPr>
                <w:rFonts w:ascii="Times New Roman" w:hAnsi="Times New Roman"/>
                <w:sz w:val="28"/>
                <w:szCs w:val="24"/>
              </w:rPr>
            </w:pPr>
            <w:r w:rsidRPr="00582812">
              <w:rPr>
                <w:rFonts w:ascii="Times New Roman" w:hAnsi="Times New Roman"/>
                <w:sz w:val="28"/>
                <w:szCs w:val="24"/>
              </w:rPr>
              <w:t>Упражнения на подвижность органов речевого аппарата. Отчетливое произнесение ряда слоговых комплексов и слов (3слога, 2-3 слова). Слушание и повторение близких по звучанию слов с опорой на наглядный материал. Заучивание чистоговорок, четверостиший с голоса учителя.</w:t>
            </w:r>
          </w:p>
          <w:p w:rsidR="0002671B" w:rsidRPr="00582812" w:rsidRDefault="0002671B" w:rsidP="0002671B">
            <w:pPr>
              <w:spacing w:after="0" w:line="240" w:lineRule="auto"/>
              <w:rPr>
                <w:rFonts w:ascii="Times New Roman" w:hAnsi="Times New Roman"/>
                <w:sz w:val="28"/>
                <w:szCs w:val="24"/>
              </w:rPr>
            </w:pPr>
            <w:r w:rsidRPr="00582812">
              <w:rPr>
                <w:rFonts w:ascii="Times New Roman" w:hAnsi="Times New Roman"/>
                <w:sz w:val="28"/>
                <w:szCs w:val="24"/>
              </w:rPr>
              <w:t xml:space="preserve">Упражнения в различении и соотнесении с ситуационными картинками предложений. </w:t>
            </w:r>
          </w:p>
        </w:tc>
        <w:tc>
          <w:tcPr>
            <w:tcW w:w="5291" w:type="dxa"/>
            <w:vAlign w:val="center"/>
          </w:tcPr>
          <w:p w:rsidR="0002671B" w:rsidRPr="00582812" w:rsidRDefault="0002671B" w:rsidP="0002671B">
            <w:pPr>
              <w:spacing w:after="0" w:line="240" w:lineRule="auto"/>
              <w:rPr>
                <w:rFonts w:ascii="Times New Roman" w:hAnsi="Times New Roman"/>
                <w:sz w:val="28"/>
                <w:szCs w:val="24"/>
              </w:rPr>
            </w:pPr>
            <w:r w:rsidRPr="00582812">
              <w:rPr>
                <w:rFonts w:ascii="Times New Roman" w:hAnsi="Times New Roman"/>
                <w:sz w:val="28"/>
                <w:szCs w:val="24"/>
              </w:rPr>
              <w:t>Уметь использовать новые слова, предложения и атрибуты игры. Участвовать в ролевой игре, внимательно слушать собеседника. Задавать вопросы и отвечать.</w:t>
            </w:r>
          </w:p>
          <w:p w:rsidR="0002671B" w:rsidRPr="00582812" w:rsidRDefault="0002671B" w:rsidP="0002671B">
            <w:pPr>
              <w:spacing w:after="0" w:line="240" w:lineRule="auto"/>
              <w:rPr>
                <w:rFonts w:ascii="Times New Roman" w:hAnsi="Times New Roman"/>
                <w:sz w:val="28"/>
                <w:szCs w:val="24"/>
              </w:rPr>
            </w:pPr>
            <w:r w:rsidRPr="00582812">
              <w:rPr>
                <w:rFonts w:ascii="Times New Roman" w:hAnsi="Times New Roman"/>
                <w:sz w:val="28"/>
                <w:szCs w:val="24"/>
              </w:rPr>
              <w:t>Уметь пересказывать сказку, опираясь на картинный план.</w:t>
            </w:r>
          </w:p>
        </w:tc>
      </w:tr>
      <w:tr w:rsidR="0002671B" w:rsidRPr="00582812" w:rsidTr="005352B0">
        <w:trPr>
          <w:trHeight w:val="971"/>
          <w:jc w:val="center"/>
        </w:trPr>
        <w:tc>
          <w:tcPr>
            <w:tcW w:w="1094" w:type="dxa"/>
          </w:tcPr>
          <w:p w:rsidR="0002671B" w:rsidRPr="00582812" w:rsidRDefault="0002671B" w:rsidP="0002671B">
            <w:pPr>
              <w:spacing w:after="0" w:line="240" w:lineRule="auto"/>
              <w:rPr>
                <w:rFonts w:ascii="Times New Roman" w:hAnsi="Times New Roman"/>
                <w:sz w:val="28"/>
                <w:szCs w:val="24"/>
              </w:rPr>
            </w:pPr>
            <w:r w:rsidRPr="00582812">
              <w:rPr>
                <w:rFonts w:ascii="Times New Roman" w:hAnsi="Times New Roman"/>
                <w:sz w:val="28"/>
                <w:szCs w:val="24"/>
              </w:rPr>
              <w:t>62-64</w:t>
            </w:r>
          </w:p>
        </w:tc>
        <w:tc>
          <w:tcPr>
            <w:tcW w:w="921" w:type="dxa"/>
          </w:tcPr>
          <w:p w:rsidR="0002671B" w:rsidRPr="00582812" w:rsidRDefault="0002671B" w:rsidP="0002671B">
            <w:pPr>
              <w:spacing w:after="0" w:line="240" w:lineRule="auto"/>
              <w:rPr>
                <w:rFonts w:ascii="Times New Roman" w:hAnsi="Times New Roman"/>
                <w:sz w:val="28"/>
                <w:szCs w:val="24"/>
              </w:rPr>
            </w:pPr>
          </w:p>
        </w:tc>
        <w:tc>
          <w:tcPr>
            <w:tcW w:w="2835" w:type="dxa"/>
          </w:tcPr>
          <w:p w:rsidR="0002671B" w:rsidRPr="00582812" w:rsidRDefault="0002671B" w:rsidP="0002671B">
            <w:pPr>
              <w:ind w:left="41"/>
              <w:rPr>
                <w:rFonts w:ascii="Times New Roman" w:hAnsi="Times New Roman"/>
                <w:sz w:val="28"/>
                <w:szCs w:val="24"/>
              </w:rPr>
            </w:pPr>
            <w:r w:rsidRPr="00582812">
              <w:rPr>
                <w:rFonts w:ascii="Times New Roman" w:hAnsi="Times New Roman"/>
                <w:sz w:val="28"/>
                <w:szCs w:val="24"/>
              </w:rPr>
              <w:t>Расскажи, где ты живешь?</w:t>
            </w:r>
          </w:p>
        </w:tc>
        <w:tc>
          <w:tcPr>
            <w:tcW w:w="1489" w:type="dxa"/>
          </w:tcPr>
          <w:p w:rsidR="0002671B" w:rsidRPr="00582812" w:rsidRDefault="0002671B" w:rsidP="0002671B">
            <w:pPr>
              <w:spacing w:after="0" w:line="240" w:lineRule="auto"/>
              <w:rPr>
                <w:rFonts w:ascii="Times New Roman" w:hAnsi="Times New Roman"/>
                <w:sz w:val="28"/>
                <w:szCs w:val="24"/>
              </w:rPr>
            </w:pPr>
            <w:r w:rsidRPr="00582812">
              <w:rPr>
                <w:rFonts w:ascii="Times New Roman" w:hAnsi="Times New Roman"/>
                <w:sz w:val="28"/>
                <w:szCs w:val="24"/>
              </w:rPr>
              <w:t>3</w:t>
            </w:r>
          </w:p>
        </w:tc>
        <w:tc>
          <w:tcPr>
            <w:tcW w:w="4754" w:type="dxa"/>
          </w:tcPr>
          <w:p w:rsidR="0002671B" w:rsidRPr="00582812" w:rsidRDefault="0002671B" w:rsidP="0002671B">
            <w:pPr>
              <w:pStyle w:val="a8"/>
              <w:spacing w:before="0" w:beforeAutospacing="0" w:after="0" w:afterAutospacing="0"/>
              <w:rPr>
                <w:color w:val="000000"/>
                <w:sz w:val="22"/>
                <w:szCs w:val="21"/>
              </w:rPr>
            </w:pPr>
            <w:r w:rsidRPr="00582812">
              <w:rPr>
                <w:color w:val="000000"/>
                <w:sz w:val="28"/>
              </w:rPr>
              <w:t>Познакомить с понятием Родина</w:t>
            </w:r>
          </w:p>
          <w:p w:rsidR="0002671B" w:rsidRPr="00582812" w:rsidRDefault="0002671B" w:rsidP="0002671B">
            <w:pPr>
              <w:pStyle w:val="a8"/>
              <w:spacing w:before="0" w:beforeAutospacing="0" w:after="0" w:afterAutospacing="0"/>
              <w:rPr>
                <w:color w:val="000000"/>
                <w:sz w:val="22"/>
                <w:szCs w:val="21"/>
              </w:rPr>
            </w:pPr>
            <w:r w:rsidRPr="00582812">
              <w:rPr>
                <w:color w:val="000000"/>
                <w:sz w:val="28"/>
              </w:rPr>
              <w:t>и малая родина.</w:t>
            </w:r>
          </w:p>
        </w:tc>
        <w:tc>
          <w:tcPr>
            <w:tcW w:w="5291" w:type="dxa"/>
          </w:tcPr>
          <w:p w:rsidR="0002671B" w:rsidRPr="00582812" w:rsidRDefault="0002671B" w:rsidP="0002671B">
            <w:pPr>
              <w:rPr>
                <w:sz w:val="28"/>
              </w:rPr>
            </w:pPr>
            <w:r w:rsidRPr="00582812">
              <w:rPr>
                <w:rFonts w:ascii="Times New Roman" w:hAnsi="Times New Roman"/>
                <w:color w:val="000000"/>
                <w:sz w:val="28"/>
              </w:rPr>
              <w:t>Уметь выполнять задания по словесной инструкции учителя.</w:t>
            </w:r>
          </w:p>
        </w:tc>
      </w:tr>
      <w:tr w:rsidR="0002671B" w:rsidRPr="00582812" w:rsidTr="005352B0">
        <w:trPr>
          <w:trHeight w:val="1290"/>
          <w:jc w:val="center"/>
        </w:trPr>
        <w:tc>
          <w:tcPr>
            <w:tcW w:w="1094" w:type="dxa"/>
          </w:tcPr>
          <w:p w:rsidR="0002671B" w:rsidRPr="00582812" w:rsidRDefault="0002671B" w:rsidP="0002671B">
            <w:pPr>
              <w:spacing w:after="0" w:line="240" w:lineRule="auto"/>
              <w:rPr>
                <w:rFonts w:ascii="Times New Roman" w:hAnsi="Times New Roman"/>
                <w:sz w:val="28"/>
                <w:szCs w:val="24"/>
              </w:rPr>
            </w:pPr>
            <w:r w:rsidRPr="00582812">
              <w:rPr>
                <w:rFonts w:ascii="Times New Roman" w:hAnsi="Times New Roman"/>
                <w:sz w:val="28"/>
                <w:szCs w:val="24"/>
              </w:rPr>
              <w:t>65</w:t>
            </w:r>
          </w:p>
        </w:tc>
        <w:tc>
          <w:tcPr>
            <w:tcW w:w="921" w:type="dxa"/>
          </w:tcPr>
          <w:p w:rsidR="0002671B" w:rsidRPr="00582812" w:rsidRDefault="0002671B" w:rsidP="0002671B">
            <w:pPr>
              <w:spacing w:after="0" w:line="240" w:lineRule="auto"/>
              <w:rPr>
                <w:rFonts w:ascii="Times New Roman" w:hAnsi="Times New Roman"/>
                <w:sz w:val="28"/>
                <w:szCs w:val="24"/>
              </w:rPr>
            </w:pPr>
          </w:p>
        </w:tc>
        <w:tc>
          <w:tcPr>
            <w:tcW w:w="2835" w:type="dxa"/>
          </w:tcPr>
          <w:p w:rsidR="0002671B" w:rsidRPr="00582812" w:rsidRDefault="0002671B" w:rsidP="0002671B">
            <w:pPr>
              <w:ind w:left="41"/>
              <w:rPr>
                <w:rFonts w:ascii="Times New Roman" w:hAnsi="Times New Roman"/>
                <w:sz w:val="28"/>
                <w:szCs w:val="24"/>
              </w:rPr>
            </w:pPr>
            <w:r w:rsidRPr="00582812">
              <w:rPr>
                <w:rFonts w:ascii="Times New Roman" w:hAnsi="Times New Roman"/>
                <w:sz w:val="28"/>
                <w:szCs w:val="24"/>
              </w:rPr>
              <w:t xml:space="preserve">Здравствуй, лето! </w:t>
            </w:r>
          </w:p>
        </w:tc>
        <w:tc>
          <w:tcPr>
            <w:tcW w:w="1489" w:type="dxa"/>
          </w:tcPr>
          <w:p w:rsidR="0002671B" w:rsidRPr="00582812" w:rsidRDefault="0002671B" w:rsidP="0002671B">
            <w:pPr>
              <w:spacing w:after="0" w:line="240" w:lineRule="auto"/>
              <w:rPr>
                <w:rFonts w:ascii="Times New Roman" w:hAnsi="Times New Roman"/>
                <w:sz w:val="28"/>
                <w:szCs w:val="24"/>
              </w:rPr>
            </w:pPr>
            <w:r w:rsidRPr="00582812">
              <w:rPr>
                <w:rFonts w:ascii="Times New Roman" w:hAnsi="Times New Roman"/>
                <w:sz w:val="28"/>
                <w:szCs w:val="24"/>
              </w:rPr>
              <w:t>1</w:t>
            </w:r>
          </w:p>
        </w:tc>
        <w:tc>
          <w:tcPr>
            <w:tcW w:w="4754" w:type="dxa"/>
          </w:tcPr>
          <w:p w:rsidR="0002671B" w:rsidRPr="00582812" w:rsidRDefault="0002671B" w:rsidP="0002671B">
            <w:pPr>
              <w:spacing w:after="0" w:line="240" w:lineRule="auto"/>
              <w:rPr>
                <w:rFonts w:ascii="Times New Roman" w:hAnsi="Times New Roman"/>
                <w:sz w:val="28"/>
                <w:szCs w:val="24"/>
              </w:rPr>
            </w:pPr>
            <w:r w:rsidRPr="00582812">
              <w:rPr>
                <w:rFonts w:ascii="Times New Roman" w:hAnsi="Times New Roman"/>
                <w:sz w:val="28"/>
                <w:szCs w:val="24"/>
              </w:rPr>
              <w:t xml:space="preserve">Упражнения на подвижность органов речевого аппарата. </w:t>
            </w:r>
            <w:r w:rsidRPr="00582812">
              <w:rPr>
                <w:rFonts w:ascii="Times New Roman" w:hAnsi="Times New Roman"/>
                <w:color w:val="000000"/>
                <w:sz w:val="28"/>
                <w:szCs w:val="24"/>
                <w:shd w:val="clear" w:color="auto" w:fill="FFFFFF"/>
              </w:rPr>
              <w:t>Отгадывание загадок, доскажи словечко</w:t>
            </w:r>
          </w:p>
        </w:tc>
        <w:tc>
          <w:tcPr>
            <w:tcW w:w="5291" w:type="dxa"/>
          </w:tcPr>
          <w:p w:rsidR="0002671B" w:rsidRPr="00582812" w:rsidRDefault="0002671B" w:rsidP="0002671B">
            <w:pPr>
              <w:spacing w:after="0" w:line="240" w:lineRule="auto"/>
              <w:rPr>
                <w:rFonts w:ascii="Times New Roman" w:hAnsi="Times New Roman"/>
                <w:sz w:val="28"/>
                <w:szCs w:val="24"/>
              </w:rPr>
            </w:pPr>
            <w:r w:rsidRPr="00582812">
              <w:rPr>
                <w:rFonts w:ascii="Times New Roman" w:hAnsi="Times New Roman"/>
                <w:color w:val="000000"/>
                <w:sz w:val="28"/>
                <w:szCs w:val="24"/>
                <w:shd w:val="clear" w:color="auto" w:fill="FFFFFF"/>
              </w:rPr>
              <w:t>Уметь составлять рассказ о лете по. Запоминать правила поведения в лесу</w:t>
            </w:r>
          </w:p>
        </w:tc>
      </w:tr>
      <w:tr w:rsidR="0002671B" w:rsidRPr="00582812" w:rsidTr="005352B0">
        <w:trPr>
          <w:trHeight w:val="313"/>
          <w:jc w:val="center"/>
        </w:trPr>
        <w:tc>
          <w:tcPr>
            <w:tcW w:w="1094" w:type="dxa"/>
          </w:tcPr>
          <w:p w:rsidR="0002671B" w:rsidRPr="00582812" w:rsidRDefault="0002671B" w:rsidP="0002671B">
            <w:pPr>
              <w:spacing w:after="0" w:line="240" w:lineRule="auto"/>
              <w:rPr>
                <w:rFonts w:ascii="Times New Roman" w:hAnsi="Times New Roman"/>
                <w:sz w:val="28"/>
                <w:szCs w:val="24"/>
              </w:rPr>
            </w:pPr>
          </w:p>
        </w:tc>
        <w:tc>
          <w:tcPr>
            <w:tcW w:w="921" w:type="dxa"/>
          </w:tcPr>
          <w:p w:rsidR="0002671B" w:rsidRPr="00582812" w:rsidRDefault="0002671B" w:rsidP="0002671B">
            <w:pPr>
              <w:spacing w:after="0" w:line="240" w:lineRule="auto"/>
              <w:rPr>
                <w:rFonts w:ascii="Times New Roman" w:hAnsi="Times New Roman"/>
                <w:sz w:val="28"/>
                <w:szCs w:val="24"/>
              </w:rPr>
            </w:pPr>
          </w:p>
        </w:tc>
        <w:tc>
          <w:tcPr>
            <w:tcW w:w="2835" w:type="dxa"/>
          </w:tcPr>
          <w:p w:rsidR="0002671B" w:rsidRPr="00582812" w:rsidRDefault="0002671B" w:rsidP="0002671B">
            <w:pPr>
              <w:spacing w:after="0"/>
              <w:ind w:left="41"/>
              <w:rPr>
                <w:rFonts w:ascii="Times New Roman" w:hAnsi="Times New Roman"/>
                <w:sz w:val="28"/>
                <w:szCs w:val="24"/>
              </w:rPr>
            </w:pPr>
            <w:r w:rsidRPr="00582812">
              <w:rPr>
                <w:rFonts w:ascii="Times New Roman" w:hAnsi="Times New Roman"/>
                <w:sz w:val="28"/>
                <w:szCs w:val="24"/>
              </w:rPr>
              <w:t>Резервное время</w:t>
            </w:r>
          </w:p>
        </w:tc>
        <w:tc>
          <w:tcPr>
            <w:tcW w:w="1489" w:type="dxa"/>
          </w:tcPr>
          <w:p w:rsidR="0002671B" w:rsidRPr="00582812" w:rsidRDefault="0002671B" w:rsidP="0002671B">
            <w:pPr>
              <w:spacing w:after="0" w:line="240" w:lineRule="auto"/>
              <w:rPr>
                <w:rFonts w:ascii="Times New Roman" w:hAnsi="Times New Roman"/>
                <w:sz w:val="28"/>
                <w:szCs w:val="24"/>
              </w:rPr>
            </w:pPr>
            <w:r w:rsidRPr="00582812">
              <w:rPr>
                <w:rFonts w:ascii="Times New Roman" w:hAnsi="Times New Roman"/>
                <w:sz w:val="28"/>
                <w:szCs w:val="24"/>
              </w:rPr>
              <w:t>3</w:t>
            </w:r>
          </w:p>
        </w:tc>
        <w:tc>
          <w:tcPr>
            <w:tcW w:w="4754" w:type="dxa"/>
          </w:tcPr>
          <w:p w:rsidR="0002671B" w:rsidRPr="00582812" w:rsidRDefault="0002671B" w:rsidP="0002671B">
            <w:pPr>
              <w:spacing w:after="0" w:line="240" w:lineRule="auto"/>
              <w:rPr>
                <w:rFonts w:ascii="Times New Roman" w:hAnsi="Times New Roman"/>
                <w:sz w:val="28"/>
                <w:szCs w:val="24"/>
              </w:rPr>
            </w:pPr>
          </w:p>
        </w:tc>
        <w:tc>
          <w:tcPr>
            <w:tcW w:w="5291" w:type="dxa"/>
          </w:tcPr>
          <w:p w:rsidR="0002671B" w:rsidRPr="00582812" w:rsidRDefault="0002671B" w:rsidP="0002671B">
            <w:pPr>
              <w:spacing w:after="0" w:line="240" w:lineRule="auto"/>
              <w:rPr>
                <w:rFonts w:ascii="Times New Roman" w:hAnsi="Times New Roman"/>
                <w:sz w:val="28"/>
                <w:szCs w:val="24"/>
              </w:rPr>
            </w:pPr>
          </w:p>
        </w:tc>
      </w:tr>
      <w:tr w:rsidR="0002671B" w:rsidRPr="00582812" w:rsidTr="005352B0">
        <w:trPr>
          <w:trHeight w:val="349"/>
          <w:jc w:val="center"/>
        </w:trPr>
        <w:tc>
          <w:tcPr>
            <w:tcW w:w="1094" w:type="dxa"/>
          </w:tcPr>
          <w:p w:rsidR="0002671B" w:rsidRPr="00582812" w:rsidRDefault="0002671B" w:rsidP="0002671B">
            <w:pPr>
              <w:spacing w:after="0" w:line="240" w:lineRule="auto"/>
              <w:rPr>
                <w:rFonts w:ascii="Times New Roman" w:hAnsi="Times New Roman"/>
                <w:sz w:val="28"/>
                <w:szCs w:val="24"/>
              </w:rPr>
            </w:pPr>
          </w:p>
        </w:tc>
        <w:tc>
          <w:tcPr>
            <w:tcW w:w="921" w:type="dxa"/>
          </w:tcPr>
          <w:p w:rsidR="0002671B" w:rsidRPr="00582812" w:rsidRDefault="0002671B" w:rsidP="0002671B">
            <w:pPr>
              <w:spacing w:after="0" w:line="240" w:lineRule="auto"/>
              <w:rPr>
                <w:rFonts w:ascii="Times New Roman" w:hAnsi="Times New Roman"/>
                <w:sz w:val="28"/>
                <w:szCs w:val="24"/>
              </w:rPr>
            </w:pPr>
          </w:p>
        </w:tc>
        <w:tc>
          <w:tcPr>
            <w:tcW w:w="2835" w:type="dxa"/>
          </w:tcPr>
          <w:p w:rsidR="0002671B" w:rsidRPr="00582812" w:rsidRDefault="0002671B" w:rsidP="0002671B">
            <w:pPr>
              <w:spacing w:after="0"/>
              <w:ind w:left="41"/>
              <w:rPr>
                <w:rFonts w:ascii="Times New Roman" w:hAnsi="Times New Roman"/>
                <w:sz w:val="28"/>
                <w:szCs w:val="24"/>
              </w:rPr>
            </w:pPr>
            <w:r w:rsidRPr="00582812">
              <w:rPr>
                <w:rFonts w:ascii="Times New Roman" w:hAnsi="Times New Roman"/>
                <w:sz w:val="28"/>
                <w:szCs w:val="24"/>
              </w:rPr>
              <w:t>Всего</w:t>
            </w:r>
          </w:p>
        </w:tc>
        <w:tc>
          <w:tcPr>
            <w:tcW w:w="1489" w:type="dxa"/>
          </w:tcPr>
          <w:p w:rsidR="0002671B" w:rsidRPr="00582812" w:rsidRDefault="0002671B" w:rsidP="0002671B">
            <w:pPr>
              <w:spacing w:after="0" w:line="240" w:lineRule="auto"/>
              <w:rPr>
                <w:rFonts w:ascii="Times New Roman" w:hAnsi="Times New Roman"/>
                <w:sz w:val="28"/>
                <w:szCs w:val="24"/>
              </w:rPr>
            </w:pPr>
            <w:r w:rsidRPr="00582812">
              <w:rPr>
                <w:rFonts w:ascii="Times New Roman" w:hAnsi="Times New Roman"/>
                <w:sz w:val="28"/>
                <w:szCs w:val="24"/>
              </w:rPr>
              <w:t>68</w:t>
            </w:r>
          </w:p>
        </w:tc>
        <w:tc>
          <w:tcPr>
            <w:tcW w:w="4754" w:type="dxa"/>
          </w:tcPr>
          <w:p w:rsidR="0002671B" w:rsidRPr="00582812" w:rsidRDefault="0002671B" w:rsidP="0002671B">
            <w:pPr>
              <w:spacing w:after="0" w:line="240" w:lineRule="auto"/>
              <w:rPr>
                <w:rFonts w:ascii="Times New Roman" w:hAnsi="Times New Roman"/>
                <w:sz w:val="28"/>
                <w:szCs w:val="24"/>
              </w:rPr>
            </w:pPr>
          </w:p>
        </w:tc>
        <w:tc>
          <w:tcPr>
            <w:tcW w:w="5291" w:type="dxa"/>
          </w:tcPr>
          <w:p w:rsidR="0002671B" w:rsidRPr="00582812" w:rsidRDefault="0002671B" w:rsidP="0002671B">
            <w:pPr>
              <w:spacing w:after="0" w:line="240" w:lineRule="auto"/>
              <w:rPr>
                <w:rFonts w:ascii="Times New Roman" w:hAnsi="Times New Roman"/>
                <w:sz w:val="28"/>
                <w:szCs w:val="24"/>
              </w:rPr>
            </w:pPr>
          </w:p>
        </w:tc>
      </w:tr>
    </w:tbl>
    <w:p w:rsidR="0002671B" w:rsidRDefault="0002671B" w:rsidP="0002671B"/>
    <w:p w:rsidR="0002671B" w:rsidRDefault="0002671B" w:rsidP="0002671B"/>
    <w:p w:rsidR="0079258D" w:rsidRDefault="0079258D" w:rsidP="00C22CCB">
      <w:pPr>
        <w:rPr>
          <w:rFonts w:ascii="Times New Roman" w:hAnsi="Times New Roman"/>
          <w:sz w:val="28"/>
        </w:rPr>
      </w:pPr>
    </w:p>
    <w:p w:rsidR="00F35B26" w:rsidRDefault="00F35B26" w:rsidP="00C22CCB">
      <w:pPr>
        <w:rPr>
          <w:rFonts w:ascii="Times New Roman" w:hAnsi="Times New Roman"/>
          <w:sz w:val="28"/>
        </w:rPr>
      </w:pPr>
    </w:p>
    <w:p w:rsidR="005352B0" w:rsidRDefault="005352B0" w:rsidP="00C22CCB">
      <w:pPr>
        <w:rPr>
          <w:rFonts w:ascii="Times New Roman" w:hAnsi="Times New Roman"/>
          <w:sz w:val="28"/>
        </w:rPr>
      </w:pPr>
    </w:p>
    <w:p w:rsidR="00D46513" w:rsidRDefault="00655D65" w:rsidP="0079258D">
      <w:pPr>
        <w:spacing w:after="0" w:line="240" w:lineRule="auto"/>
        <w:jc w:val="center"/>
        <w:rPr>
          <w:rFonts w:ascii="Times New Roman" w:hAnsi="Times New Roman"/>
          <w:b/>
          <w:sz w:val="24"/>
          <w:szCs w:val="24"/>
        </w:rPr>
      </w:pPr>
      <w:r w:rsidRPr="00436B38">
        <w:rPr>
          <w:rFonts w:ascii="Times New Roman" w:hAnsi="Times New Roman"/>
          <w:b/>
          <w:sz w:val="28"/>
          <w:szCs w:val="24"/>
        </w:rPr>
        <w:t>Математика</w:t>
      </w:r>
      <w:r w:rsidRPr="00E96A98">
        <w:rPr>
          <w:rFonts w:ascii="Times New Roman" w:hAnsi="Times New Roman"/>
          <w:b/>
          <w:sz w:val="24"/>
          <w:szCs w:val="24"/>
        </w:rPr>
        <w:t>.</w:t>
      </w:r>
    </w:p>
    <w:p w:rsidR="00D46513" w:rsidRDefault="00D46513" w:rsidP="00436B38">
      <w:pPr>
        <w:spacing w:after="0" w:line="240" w:lineRule="auto"/>
        <w:jc w:val="center"/>
        <w:rPr>
          <w:rFonts w:ascii="Times New Roman" w:hAnsi="Times New Roman"/>
          <w:b/>
          <w:sz w:val="24"/>
          <w:szCs w:val="24"/>
        </w:rPr>
      </w:pPr>
    </w:p>
    <w:p w:rsidR="00D46513" w:rsidRPr="00CD56B1" w:rsidRDefault="00D46513" w:rsidP="009758ED">
      <w:pPr>
        <w:suppressAutoHyphens/>
        <w:autoSpaceDE w:val="0"/>
        <w:spacing w:after="0" w:line="240" w:lineRule="auto"/>
        <w:rPr>
          <w:rFonts w:ascii="Times New Roman" w:eastAsia="Calibri" w:hAnsi="Times New Roman"/>
          <w:b/>
          <w:bCs/>
          <w:kern w:val="1"/>
          <w:sz w:val="28"/>
          <w:szCs w:val="28"/>
          <w:lang w:eastAsia="ar-SA"/>
        </w:rPr>
      </w:pPr>
      <w:r w:rsidRPr="00CD56B1">
        <w:rPr>
          <w:rFonts w:ascii="Times New Roman" w:eastAsia="Calibri" w:hAnsi="Times New Roman"/>
          <w:b/>
          <w:bCs/>
          <w:kern w:val="1"/>
          <w:sz w:val="28"/>
          <w:szCs w:val="28"/>
          <w:lang w:eastAsia="ar-SA"/>
        </w:rPr>
        <w:t>П</w:t>
      </w:r>
      <w:r w:rsidR="009758ED">
        <w:rPr>
          <w:rFonts w:ascii="Times New Roman" w:eastAsia="Calibri" w:hAnsi="Times New Roman"/>
          <w:b/>
          <w:bCs/>
          <w:kern w:val="1"/>
          <w:sz w:val="28"/>
          <w:szCs w:val="28"/>
          <w:lang w:eastAsia="ar-SA"/>
        </w:rPr>
        <w:t>ояснительная записка</w:t>
      </w:r>
    </w:p>
    <w:p w:rsidR="00D46513" w:rsidRPr="00CD56B1" w:rsidRDefault="00D46513" w:rsidP="00D46513">
      <w:pPr>
        <w:suppressAutoHyphens/>
        <w:autoSpaceDE w:val="0"/>
        <w:spacing w:after="0" w:line="240" w:lineRule="auto"/>
        <w:jc w:val="both"/>
        <w:rPr>
          <w:rFonts w:ascii="Times New Roman" w:eastAsia="Calibri" w:hAnsi="Times New Roman"/>
          <w:sz w:val="28"/>
          <w:szCs w:val="28"/>
          <w:lang w:eastAsia="ar-SA"/>
        </w:rPr>
      </w:pPr>
    </w:p>
    <w:p w:rsidR="00D46513" w:rsidRPr="00CD56B1" w:rsidRDefault="00D46513" w:rsidP="00D46513">
      <w:pPr>
        <w:suppressAutoHyphens/>
        <w:autoSpaceDE w:val="0"/>
        <w:spacing w:after="0" w:line="240" w:lineRule="auto"/>
        <w:jc w:val="both"/>
        <w:rPr>
          <w:rFonts w:ascii="Times New Roman" w:eastAsia="Calibri" w:hAnsi="Times New Roman"/>
          <w:color w:val="000000"/>
          <w:w w:val="101"/>
          <w:kern w:val="1"/>
          <w:sz w:val="28"/>
          <w:szCs w:val="28"/>
          <w:lang w:eastAsia="ar-SA"/>
        </w:rPr>
      </w:pPr>
      <w:r w:rsidRPr="00CD56B1">
        <w:rPr>
          <w:rFonts w:ascii="Times New Roman" w:eastAsia="Calibri" w:hAnsi="Times New Roman"/>
          <w:b/>
          <w:color w:val="000000"/>
          <w:w w:val="101"/>
          <w:kern w:val="1"/>
          <w:sz w:val="28"/>
          <w:szCs w:val="28"/>
          <w:lang w:eastAsia="ar-SA"/>
        </w:rPr>
        <w:t>Место учебного курса</w:t>
      </w:r>
      <w:r w:rsidRPr="00CD56B1">
        <w:rPr>
          <w:rFonts w:ascii="Times New Roman" w:eastAsia="Calibri" w:hAnsi="Times New Roman"/>
          <w:color w:val="000000"/>
          <w:w w:val="101"/>
          <w:kern w:val="1"/>
          <w:sz w:val="28"/>
          <w:szCs w:val="28"/>
          <w:lang w:eastAsia="ar-SA"/>
        </w:rPr>
        <w:t xml:space="preserve"> «Математические представления, основы арифметики» в учебном плане</w:t>
      </w:r>
      <w:r>
        <w:rPr>
          <w:rFonts w:ascii="Times New Roman" w:eastAsia="Calibri" w:hAnsi="Times New Roman"/>
          <w:color w:val="000000"/>
          <w:w w:val="101"/>
          <w:kern w:val="1"/>
          <w:sz w:val="28"/>
          <w:szCs w:val="28"/>
          <w:lang w:eastAsia="ar-SA"/>
        </w:rPr>
        <w:t>.</w:t>
      </w:r>
    </w:p>
    <w:p w:rsidR="00D46513" w:rsidRPr="00CD56B1" w:rsidRDefault="00D46513" w:rsidP="00D46513">
      <w:pPr>
        <w:suppressAutoHyphens/>
        <w:autoSpaceDE w:val="0"/>
        <w:spacing w:after="0" w:line="240" w:lineRule="auto"/>
        <w:jc w:val="both"/>
        <w:rPr>
          <w:rFonts w:ascii="Times New Roman" w:eastAsia="Calibri" w:hAnsi="Times New Roman"/>
          <w:sz w:val="28"/>
          <w:szCs w:val="28"/>
          <w:lang w:eastAsia="ar-SA"/>
        </w:rPr>
      </w:pPr>
      <w:r w:rsidRPr="00CD56B1">
        <w:rPr>
          <w:rFonts w:ascii="Times New Roman" w:eastAsia="Calibri" w:hAnsi="Times New Roman"/>
          <w:sz w:val="28"/>
          <w:szCs w:val="28"/>
          <w:lang w:eastAsia="ar-SA"/>
        </w:rPr>
        <w:t xml:space="preserve">В Федеральном компоненте государственного стандарта окружающий социальный мир обозначен как самостоятельный предмет, что подчеркивает его особое значение в системе образования детей с </w:t>
      </w:r>
      <w:r w:rsidR="00742E96">
        <w:rPr>
          <w:rFonts w:ascii="Times New Roman" w:eastAsia="Calibri" w:hAnsi="Times New Roman"/>
          <w:sz w:val="28"/>
          <w:szCs w:val="28"/>
          <w:lang w:eastAsia="ar-SA"/>
        </w:rPr>
        <w:t>ОВЗ. На его изучение отведено 136 часов, 4</w:t>
      </w:r>
      <w:r w:rsidRPr="00CD56B1">
        <w:rPr>
          <w:rFonts w:ascii="Times New Roman" w:eastAsia="Calibri" w:hAnsi="Times New Roman"/>
          <w:sz w:val="28"/>
          <w:szCs w:val="28"/>
          <w:lang w:eastAsia="ar-SA"/>
        </w:rPr>
        <w:t xml:space="preserve"> часа в неделю, 33 учебные недели. Инт</w:t>
      </w:r>
      <w:r>
        <w:rPr>
          <w:rFonts w:ascii="Times New Roman" w:eastAsia="Calibri" w:hAnsi="Times New Roman"/>
          <w:sz w:val="28"/>
          <w:szCs w:val="28"/>
          <w:lang w:eastAsia="ar-SA"/>
        </w:rPr>
        <w:t xml:space="preserve">еграция с другими предметами с учётом общих </w:t>
      </w:r>
      <w:r w:rsidRPr="00CD56B1">
        <w:rPr>
          <w:rFonts w:ascii="Times New Roman" w:eastAsia="Calibri" w:hAnsi="Times New Roman"/>
          <w:sz w:val="28"/>
          <w:szCs w:val="28"/>
          <w:lang w:eastAsia="ar-SA"/>
        </w:rPr>
        <w:t>целей изучения курса, определённ</w:t>
      </w:r>
      <w:r>
        <w:rPr>
          <w:rFonts w:ascii="Times New Roman" w:eastAsia="Calibri" w:hAnsi="Times New Roman"/>
          <w:sz w:val="28"/>
          <w:szCs w:val="28"/>
          <w:lang w:eastAsia="ar-SA"/>
        </w:rPr>
        <w:t xml:space="preserve">ых Федеральным государственным </w:t>
      </w:r>
      <w:r w:rsidRPr="00CD56B1">
        <w:rPr>
          <w:rFonts w:ascii="Times New Roman" w:eastAsia="Calibri" w:hAnsi="Times New Roman"/>
          <w:sz w:val="28"/>
          <w:szCs w:val="28"/>
          <w:lang w:eastAsia="ar-SA"/>
        </w:rPr>
        <w:t>стандартом</w:t>
      </w:r>
      <w:r>
        <w:rPr>
          <w:rFonts w:ascii="Times New Roman" w:eastAsia="Calibri" w:hAnsi="Times New Roman"/>
          <w:sz w:val="28"/>
          <w:szCs w:val="28"/>
          <w:lang w:eastAsia="ar-SA"/>
        </w:rPr>
        <w:t>.</w:t>
      </w:r>
    </w:p>
    <w:p w:rsidR="00D46513" w:rsidRPr="00CD56B1" w:rsidRDefault="00D46513" w:rsidP="00D46513">
      <w:pPr>
        <w:suppressAutoHyphens/>
        <w:autoSpaceDE w:val="0"/>
        <w:spacing w:after="0" w:line="240" w:lineRule="auto"/>
        <w:jc w:val="both"/>
        <w:rPr>
          <w:rFonts w:ascii="Times New Roman" w:eastAsia="Calibri" w:hAnsi="Times New Roman"/>
          <w:sz w:val="28"/>
          <w:szCs w:val="28"/>
          <w:lang w:eastAsia="zh-CN"/>
        </w:rPr>
      </w:pPr>
      <w:r w:rsidRPr="00CD56B1">
        <w:rPr>
          <w:rFonts w:ascii="Times New Roman" w:eastAsia="Calibri" w:hAnsi="Times New Roman"/>
          <w:b/>
          <w:sz w:val="28"/>
          <w:szCs w:val="28"/>
          <w:lang w:eastAsia="zh-CN"/>
        </w:rPr>
        <w:t>Основной целью</w:t>
      </w:r>
      <w:r w:rsidRPr="00CD56B1">
        <w:rPr>
          <w:rFonts w:ascii="Times New Roman" w:eastAsia="Calibri" w:hAnsi="Times New Roman"/>
          <w:sz w:val="28"/>
          <w:szCs w:val="28"/>
          <w:lang w:eastAsia="zh-CN"/>
        </w:rPr>
        <w:t xml:space="preserve"> обучения является – формирование элементарных математических представлений и умений и применение их в повседневной жизни.  </w:t>
      </w:r>
    </w:p>
    <w:p w:rsidR="00D46513" w:rsidRPr="00CD56B1" w:rsidRDefault="00D46513" w:rsidP="00D46513">
      <w:pPr>
        <w:suppressAutoHyphens/>
        <w:autoSpaceDE w:val="0"/>
        <w:spacing w:after="0" w:line="240" w:lineRule="auto"/>
        <w:jc w:val="both"/>
        <w:rPr>
          <w:rFonts w:ascii="Times New Roman" w:eastAsia="Calibri" w:hAnsi="Times New Roman"/>
          <w:sz w:val="28"/>
          <w:szCs w:val="28"/>
          <w:lang w:eastAsia="zh-CN"/>
        </w:rPr>
      </w:pPr>
      <w:r w:rsidRPr="00CD56B1">
        <w:rPr>
          <w:rFonts w:ascii="Times New Roman" w:eastAsia="Calibri" w:hAnsi="Times New Roman"/>
          <w:b/>
          <w:bCs/>
          <w:sz w:val="28"/>
          <w:szCs w:val="28"/>
          <w:lang w:eastAsia="zh-CN"/>
        </w:rPr>
        <w:t>Рабочая пр</w:t>
      </w:r>
      <w:r w:rsidR="009758ED">
        <w:rPr>
          <w:rFonts w:ascii="Times New Roman" w:eastAsia="Calibri" w:hAnsi="Times New Roman"/>
          <w:b/>
          <w:bCs/>
          <w:sz w:val="28"/>
          <w:szCs w:val="28"/>
          <w:lang w:eastAsia="zh-CN"/>
        </w:rPr>
        <w:t>ограмма направле</w:t>
      </w:r>
      <w:r>
        <w:rPr>
          <w:rFonts w:ascii="Times New Roman" w:eastAsia="Calibri" w:hAnsi="Times New Roman"/>
          <w:b/>
          <w:bCs/>
          <w:sz w:val="28"/>
          <w:szCs w:val="28"/>
          <w:lang w:eastAsia="zh-CN"/>
        </w:rPr>
        <w:t xml:space="preserve">на на решение </w:t>
      </w:r>
      <w:r w:rsidRPr="00CD56B1">
        <w:rPr>
          <w:rFonts w:ascii="Times New Roman" w:eastAsia="Calibri" w:hAnsi="Times New Roman"/>
          <w:b/>
          <w:bCs/>
          <w:sz w:val="28"/>
          <w:szCs w:val="28"/>
          <w:lang w:eastAsia="zh-CN"/>
        </w:rPr>
        <w:t>следующих задач:</w:t>
      </w:r>
    </w:p>
    <w:p w:rsidR="00D46513" w:rsidRPr="00CD56B1" w:rsidRDefault="00D46513" w:rsidP="00FA1ACA">
      <w:pPr>
        <w:widowControl w:val="0"/>
        <w:numPr>
          <w:ilvl w:val="0"/>
          <w:numId w:val="20"/>
        </w:numPr>
        <w:suppressAutoHyphens/>
        <w:autoSpaceDE w:val="0"/>
        <w:spacing w:after="0" w:line="240" w:lineRule="auto"/>
        <w:jc w:val="both"/>
        <w:rPr>
          <w:rFonts w:ascii="Times New Roman" w:eastAsia="Calibri" w:hAnsi="Times New Roman"/>
          <w:sz w:val="28"/>
          <w:szCs w:val="28"/>
          <w:lang w:eastAsia="zh-CN"/>
        </w:rPr>
      </w:pPr>
      <w:r w:rsidRPr="00CD56B1">
        <w:rPr>
          <w:rFonts w:ascii="Times New Roman" w:eastAsia="Calibri" w:hAnsi="Times New Roman"/>
          <w:sz w:val="28"/>
          <w:szCs w:val="28"/>
          <w:lang w:eastAsia="zh-CN"/>
        </w:rPr>
        <w:t>развитие элементарной, жизнеобеспечивающей ориентировки в пространственно — величинных, временных и количественных отношениях окружающей действительности;</w:t>
      </w:r>
    </w:p>
    <w:p w:rsidR="00D46513" w:rsidRPr="00CD56B1" w:rsidRDefault="00D46513" w:rsidP="00FA1ACA">
      <w:pPr>
        <w:widowControl w:val="0"/>
        <w:numPr>
          <w:ilvl w:val="0"/>
          <w:numId w:val="20"/>
        </w:numPr>
        <w:suppressAutoHyphens/>
        <w:autoSpaceDE w:val="0"/>
        <w:spacing w:after="0" w:line="240" w:lineRule="auto"/>
        <w:jc w:val="both"/>
        <w:rPr>
          <w:rFonts w:ascii="Times New Roman" w:eastAsia="Calibri" w:hAnsi="Times New Roman"/>
          <w:sz w:val="28"/>
          <w:szCs w:val="28"/>
          <w:lang w:eastAsia="zh-CN"/>
        </w:rPr>
      </w:pPr>
      <w:r w:rsidRPr="00CD56B1">
        <w:rPr>
          <w:rFonts w:ascii="Times New Roman" w:eastAsia="Calibri" w:hAnsi="Times New Roman"/>
          <w:sz w:val="28"/>
          <w:szCs w:val="28"/>
          <w:lang w:eastAsia="zh-CN"/>
        </w:rPr>
        <w:t>формирование практических навыков и умений в счете, вычислениях, измерении на наглядно представленном материале в бытовых ситуациях;</w:t>
      </w:r>
    </w:p>
    <w:p w:rsidR="00D46513" w:rsidRPr="00CD56B1" w:rsidRDefault="00D46513" w:rsidP="00FA1ACA">
      <w:pPr>
        <w:widowControl w:val="0"/>
        <w:numPr>
          <w:ilvl w:val="0"/>
          <w:numId w:val="20"/>
        </w:numPr>
        <w:suppressAutoHyphens/>
        <w:autoSpaceDE w:val="0"/>
        <w:spacing w:after="0" w:line="240" w:lineRule="auto"/>
        <w:jc w:val="both"/>
        <w:rPr>
          <w:rFonts w:ascii="Times New Roman" w:eastAsia="Calibri" w:hAnsi="Times New Roman"/>
          <w:sz w:val="28"/>
          <w:szCs w:val="28"/>
          <w:lang w:eastAsia="zh-CN"/>
        </w:rPr>
      </w:pPr>
      <w:r w:rsidRPr="00CD56B1">
        <w:rPr>
          <w:rFonts w:ascii="Times New Roman" w:eastAsia="Calibri" w:hAnsi="Times New Roman"/>
          <w:sz w:val="28"/>
          <w:szCs w:val="28"/>
          <w:lang w:eastAsia="zh-CN"/>
        </w:rPr>
        <w:t>формирование элементарных   общеучебных умений;</w:t>
      </w:r>
    </w:p>
    <w:p w:rsidR="00D46513" w:rsidRPr="00CD56B1" w:rsidRDefault="00D46513" w:rsidP="00FA1ACA">
      <w:pPr>
        <w:widowControl w:val="0"/>
        <w:numPr>
          <w:ilvl w:val="0"/>
          <w:numId w:val="20"/>
        </w:numPr>
        <w:suppressAutoHyphens/>
        <w:autoSpaceDE w:val="0"/>
        <w:spacing w:after="0" w:line="240" w:lineRule="auto"/>
        <w:jc w:val="both"/>
        <w:rPr>
          <w:rFonts w:ascii="Times New Roman" w:eastAsia="Calibri" w:hAnsi="Times New Roman"/>
          <w:sz w:val="28"/>
          <w:szCs w:val="28"/>
          <w:lang w:eastAsia="zh-CN"/>
        </w:rPr>
      </w:pPr>
      <w:r w:rsidRPr="00CD56B1">
        <w:rPr>
          <w:rFonts w:ascii="Times New Roman" w:eastAsia="Calibri" w:hAnsi="Times New Roman"/>
          <w:sz w:val="28"/>
          <w:szCs w:val="28"/>
          <w:lang w:eastAsia="zh-CN"/>
        </w:rPr>
        <w:t>овладение элементарной терминологией, значимой для социально-бытовой ориентировки в окружающей действительности;</w:t>
      </w:r>
    </w:p>
    <w:p w:rsidR="00D46513" w:rsidRPr="00C52058" w:rsidRDefault="00D46513" w:rsidP="00FA1ACA">
      <w:pPr>
        <w:widowControl w:val="0"/>
        <w:numPr>
          <w:ilvl w:val="0"/>
          <w:numId w:val="20"/>
        </w:numPr>
        <w:suppressAutoHyphens/>
        <w:autoSpaceDE w:val="0"/>
        <w:spacing w:after="0" w:line="240" w:lineRule="auto"/>
        <w:jc w:val="both"/>
        <w:rPr>
          <w:rFonts w:ascii="Times New Roman" w:eastAsia="Calibri" w:hAnsi="Times New Roman"/>
          <w:sz w:val="28"/>
          <w:szCs w:val="28"/>
          <w:lang w:eastAsia="zh-CN"/>
        </w:rPr>
      </w:pPr>
      <w:r w:rsidRPr="00CD56B1">
        <w:rPr>
          <w:rFonts w:ascii="Times New Roman" w:eastAsia="Calibri" w:hAnsi="Times New Roman"/>
          <w:sz w:val="28"/>
          <w:szCs w:val="28"/>
          <w:lang w:eastAsia="zh-CN"/>
        </w:rPr>
        <w:t>развитие познавательных интересов жизнеобеспечивающего характера на основе ознакомления с бытовыми, здоровьесберегающими ситуациями, развитие наглядно-действенного мышления и элементов наглядно-образного и логического мышления.</w:t>
      </w:r>
    </w:p>
    <w:p w:rsidR="00D46513" w:rsidRPr="00CD56B1" w:rsidRDefault="00D46513" w:rsidP="00D46513">
      <w:pPr>
        <w:suppressAutoHyphens/>
        <w:autoSpaceDE w:val="0"/>
        <w:spacing w:after="0" w:line="240" w:lineRule="auto"/>
        <w:jc w:val="both"/>
        <w:rPr>
          <w:rFonts w:ascii="Times New Roman" w:eastAsia="Calibri" w:hAnsi="Times New Roman"/>
          <w:sz w:val="28"/>
          <w:szCs w:val="28"/>
          <w:lang w:eastAsia="zh-CN"/>
        </w:rPr>
      </w:pPr>
      <w:r w:rsidRPr="00CD56B1">
        <w:rPr>
          <w:rFonts w:ascii="Times New Roman" w:eastAsia="Calibri" w:hAnsi="Times New Roman"/>
          <w:sz w:val="28"/>
          <w:szCs w:val="28"/>
          <w:lang w:eastAsia="zh-CN"/>
        </w:rPr>
        <w:t>Процесс обучения по программе осуществляется с использованием практических, наглядных методов в сочетании со словесными.</w:t>
      </w:r>
    </w:p>
    <w:p w:rsidR="00D46513" w:rsidRPr="00CD56B1" w:rsidRDefault="00D46513" w:rsidP="00D46513">
      <w:pPr>
        <w:suppressAutoHyphens/>
        <w:autoSpaceDE w:val="0"/>
        <w:spacing w:after="0" w:line="240" w:lineRule="auto"/>
        <w:jc w:val="both"/>
        <w:rPr>
          <w:rFonts w:ascii="Times New Roman" w:eastAsia="Calibri" w:hAnsi="Times New Roman"/>
          <w:b/>
          <w:kern w:val="1"/>
          <w:sz w:val="28"/>
          <w:szCs w:val="28"/>
          <w:lang w:eastAsia="ar-SA"/>
        </w:rPr>
      </w:pPr>
      <w:r w:rsidRPr="00CD56B1">
        <w:rPr>
          <w:rFonts w:ascii="Times New Roman" w:eastAsia="Calibri" w:hAnsi="Times New Roman"/>
          <w:b/>
          <w:kern w:val="1"/>
          <w:sz w:val="28"/>
          <w:szCs w:val="28"/>
          <w:lang w:eastAsia="ar-SA"/>
        </w:rPr>
        <w:t>Принципы организации учебного процесса:</w:t>
      </w:r>
    </w:p>
    <w:p w:rsidR="00D46513" w:rsidRPr="00C52058" w:rsidRDefault="00D46513" w:rsidP="00FA1ACA">
      <w:pPr>
        <w:pStyle w:val="a3"/>
        <w:numPr>
          <w:ilvl w:val="0"/>
          <w:numId w:val="21"/>
        </w:numPr>
        <w:suppressAutoHyphens/>
        <w:spacing w:after="0" w:line="240" w:lineRule="auto"/>
        <w:jc w:val="both"/>
        <w:rPr>
          <w:rFonts w:ascii="Times New Roman" w:eastAsia="Calibri" w:hAnsi="Times New Roman"/>
          <w:sz w:val="28"/>
          <w:szCs w:val="28"/>
          <w:lang w:eastAsia="ar-SA"/>
        </w:rPr>
      </w:pPr>
      <w:r w:rsidRPr="00C52058">
        <w:rPr>
          <w:rFonts w:ascii="Times New Roman" w:eastAsia="Calibri" w:hAnsi="Times New Roman"/>
          <w:sz w:val="28"/>
          <w:szCs w:val="28"/>
          <w:lang w:eastAsia="ar-SA"/>
        </w:rPr>
        <w:t xml:space="preserve">психофизическими и возрастными особенностями учащихся. Это обусловливает особое внимание к </w:t>
      </w:r>
      <w:r w:rsidRPr="00C52058">
        <w:rPr>
          <w:rFonts w:ascii="Times New Roman" w:eastAsia="Calibri" w:hAnsi="Times New Roman"/>
          <w:b/>
          <w:sz w:val="28"/>
          <w:szCs w:val="28"/>
          <w:lang w:eastAsia="ar-SA"/>
        </w:rPr>
        <w:t>принципу доступности</w:t>
      </w:r>
      <w:r w:rsidRPr="00C52058">
        <w:rPr>
          <w:rFonts w:ascii="Times New Roman" w:eastAsia="Calibri" w:hAnsi="Times New Roman"/>
          <w:sz w:val="28"/>
          <w:szCs w:val="28"/>
          <w:lang w:eastAsia="ar-SA"/>
        </w:rPr>
        <w:t xml:space="preserve"> при отборе к восприятию определённого материала</w:t>
      </w:r>
    </w:p>
    <w:p w:rsidR="00D46513" w:rsidRPr="00C52058" w:rsidRDefault="00D46513" w:rsidP="00FA1ACA">
      <w:pPr>
        <w:pStyle w:val="a3"/>
        <w:numPr>
          <w:ilvl w:val="0"/>
          <w:numId w:val="21"/>
        </w:numPr>
        <w:suppressAutoHyphens/>
        <w:spacing w:after="0" w:line="240" w:lineRule="auto"/>
        <w:jc w:val="both"/>
        <w:rPr>
          <w:rFonts w:ascii="Times New Roman" w:eastAsia="Calibri" w:hAnsi="Times New Roman"/>
          <w:sz w:val="28"/>
          <w:szCs w:val="28"/>
          <w:lang w:eastAsia="ar-SA"/>
        </w:rPr>
      </w:pPr>
      <w:r w:rsidRPr="00C52058">
        <w:rPr>
          <w:rFonts w:ascii="Times New Roman" w:eastAsia="Calibri" w:hAnsi="Times New Roman"/>
          <w:sz w:val="28"/>
          <w:szCs w:val="28"/>
          <w:lang w:eastAsia="ar-SA"/>
        </w:rPr>
        <w:t>принцип непрерывного общего развития каждого ребёнка</w:t>
      </w:r>
    </w:p>
    <w:p w:rsidR="00D46513" w:rsidRPr="00C52058" w:rsidRDefault="00D46513" w:rsidP="00FA1ACA">
      <w:pPr>
        <w:pStyle w:val="a3"/>
        <w:numPr>
          <w:ilvl w:val="0"/>
          <w:numId w:val="21"/>
        </w:numPr>
        <w:suppressAutoHyphens/>
        <w:spacing w:after="0" w:line="240" w:lineRule="auto"/>
        <w:jc w:val="both"/>
        <w:rPr>
          <w:rFonts w:ascii="Times New Roman" w:eastAsia="Calibri" w:hAnsi="Times New Roman"/>
          <w:sz w:val="28"/>
          <w:szCs w:val="28"/>
          <w:lang w:eastAsia="ar-SA"/>
        </w:rPr>
      </w:pPr>
      <w:r w:rsidRPr="00C52058">
        <w:rPr>
          <w:rFonts w:ascii="Times New Roman" w:eastAsia="Calibri" w:hAnsi="Times New Roman"/>
          <w:sz w:val="28"/>
          <w:szCs w:val="28"/>
          <w:lang w:eastAsia="ar-SA"/>
        </w:rPr>
        <w:t>практической направленности при формировании универсальных учебных действий</w:t>
      </w:r>
    </w:p>
    <w:p w:rsidR="00D46513" w:rsidRPr="00C52058" w:rsidRDefault="00D46513" w:rsidP="00FA1ACA">
      <w:pPr>
        <w:pStyle w:val="a3"/>
        <w:numPr>
          <w:ilvl w:val="0"/>
          <w:numId w:val="21"/>
        </w:numPr>
        <w:suppressAutoHyphens/>
        <w:spacing w:after="0" w:line="240" w:lineRule="auto"/>
        <w:jc w:val="both"/>
        <w:rPr>
          <w:rFonts w:ascii="Times New Roman" w:eastAsia="Calibri" w:hAnsi="Times New Roman"/>
          <w:sz w:val="28"/>
          <w:szCs w:val="28"/>
          <w:lang w:eastAsia="ar-SA"/>
        </w:rPr>
      </w:pPr>
      <w:r w:rsidRPr="00C52058">
        <w:rPr>
          <w:rFonts w:ascii="Times New Roman" w:eastAsia="Calibri" w:hAnsi="Times New Roman"/>
          <w:sz w:val="28"/>
          <w:szCs w:val="28"/>
          <w:lang w:eastAsia="ar-SA"/>
        </w:rPr>
        <w:t>учёт индивидуальных возможностей каждого ребёнка</w:t>
      </w:r>
    </w:p>
    <w:p w:rsidR="00D46513" w:rsidRPr="00C52058" w:rsidRDefault="00D46513" w:rsidP="00FA1ACA">
      <w:pPr>
        <w:pStyle w:val="a3"/>
        <w:numPr>
          <w:ilvl w:val="0"/>
          <w:numId w:val="21"/>
        </w:numPr>
        <w:suppressAutoHyphens/>
        <w:spacing w:after="0" w:line="240" w:lineRule="auto"/>
        <w:jc w:val="both"/>
        <w:rPr>
          <w:rFonts w:ascii="Times New Roman" w:eastAsia="Calibri" w:hAnsi="Times New Roman"/>
          <w:sz w:val="28"/>
          <w:szCs w:val="28"/>
          <w:lang w:eastAsia="ar-SA"/>
        </w:rPr>
      </w:pPr>
      <w:r w:rsidRPr="00C52058">
        <w:rPr>
          <w:rFonts w:ascii="Times New Roman" w:eastAsia="Calibri" w:hAnsi="Times New Roman"/>
          <w:sz w:val="28"/>
          <w:szCs w:val="28"/>
          <w:lang w:eastAsia="ar-SA"/>
        </w:rPr>
        <w:t>принцип наглядности</w:t>
      </w:r>
    </w:p>
    <w:p w:rsidR="00D46513" w:rsidRPr="00C52058" w:rsidRDefault="00D46513" w:rsidP="00FA1ACA">
      <w:pPr>
        <w:pStyle w:val="a3"/>
        <w:numPr>
          <w:ilvl w:val="0"/>
          <w:numId w:val="21"/>
        </w:numPr>
        <w:suppressAutoHyphens/>
        <w:spacing w:after="0" w:line="240" w:lineRule="auto"/>
        <w:jc w:val="both"/>
        <w:rPr>
          <w:rFonts w:ascii="Times New Roman" w:eastAsia="Calibri" w:hAnsi="Times New Roman"/>
          <w:sz w:val="28"/>
          <w:szCs w:val="28"/>
          <w:lang w:eastAsia="ar-SA"/>
        </w:rPr>
      </w:pPr>
      <w:r w:rsidRPr="00C52058">
        <w:rPr>
          <w:rFonts w:ascii="Times New Roman" w:eastAsia="Calibri" w:hAnsi="Times New Roman"/>
          <w:sz w:val="28"/>
          <w:szCs w:val="28"/>
          <w:lang w:eastAsia="ar-SA"/>
        </w:rPr>
        <w:t>принцип охраны и укрепления физического и психического здоровья учащихся</w:t>
      </w:r>
    </w:p>
    <w:p w:rsidR="00D46513" w:rsidRPr="00CD56B1" w:rsidRDefault="00D46513" w:rsidP="00D46513">
      <w:pPr>
        <w:suppressAutoHyphens/>
        <w:spacing w:after="0" w:line="240" w:lineRule="auto"/>
        <w:jc w:val="both"/>
        <w:rPr>
          <w:rFonts w:ascii="Times New Roman" w:hAnsi="Times New Roman"/>
          <w:sz w:val="28"/>
          <w:szCs w:val="28"/>
          <w:lang w:eastAsia="ar-SA"/>
        </w:rPr>
      </w:pPr>
      <w:r w:rsidRPr="00C52058">
        <w:rPr>
          <w:rFonts w:ascii="Times New Roman" w:hAnsi="Times New Roman"/>
          <w:b/>
          <w:sz w:val="28"/>
          <w:szCs w:val="28"/>
          <w:lang w:eastAsia="ar-SA"/>
        </w:rPr>
        <w:t>Методы</w:t>
      </w:r>
      <w:r w:rsidRPr="00CD56B1">
        <w:rPr>
          <w:rFonts w:ascii="Times New Roman" w:hAnsi="Times New Roman"/>
          <w:sz w:val="28"/>
          <w:szCs w:val="28"/>
          <w:lang w:eastAsia="ar-SA"/>
        </w:rPr>
        <w:t xml:space="preserve"> организации и осуществления учебно-познавательной деятельности: </w:t>
      </w:r>
    </w:p>
    <w:p w:rsidR="00D46513" w:rsidRPr="00C52058" w:rsidRDefault="00D46513" w:rsidP="00FA1ACA">
      <w:pPr>
        <w:pStyle w:val="a3"/>
        <w:numPr>
          <w:ilvl w:val="0"/>
          <w:numId w:val="22"/>
        </w:numPr>
        <w:suppressAutoHyphens/>
        <w:spacing w:after="0" w:line="240" w:lineRule="auto"/>
        <w:jc w:val="both"/>
        <w:rPr>
          <w:rFonts w:ascii="Times New Roman" w:hAnsi="Times New Roman"/>
          <w:sz w:val="28"/>
          <w:szCs w:val="28"/>
          <w:lang w:eastAsia="ar-SA"/>
        </w:rPr>
      </w:pPr>
      <w:r w:rsidRPr="00C52058">
        <w:rPr>
          <w:rFonts w:ascii="Times New Roman" w:hAnsi="Times New Roman"/>
          <w:sz w:val="28"/>
          <w:szCs w:val="28"/>
          <w:lang w:eastAsia="ar-SA"/>
        </w:rPr>
        <w:t xml:space="preserve">Практические, словесные, наглядные (по источнику изложения учебного материала). </w:t>
      </w:r>
    </w:p>
    <w:p w:rsidR="00D46513" w:rsidRPr="00C52058" w:rsidRDefault="00D46513" w:rsidP="00FA1ACA">
      <w:pPr>
        <w:pStyle w:val="a3"/>
        <w:numPr>
          <w:ilvl w:val="0"/>
          <w:numId w:val="22"/>
        </w:numPr>
        <w:suppressAutoHyphens/>
        <w:spacing w:after="0" w:line="240" w:lineRule="auto"/>
        <w:jc w:val="both"/>
        <w:rPr>
          <w:rFonts w:ascii="Times New Roman" w:hAnsi="Times New Roman"/>
          <w:sz w:val="28"/>
          <w:szCs w:val="28"/>
          <w:lang w:eastAsia="ar-SA"/>
        </w:rPr>
      </w:pPr>
      <w:r w:rsidRPr="00C52058">
        <w:rPr>
          <w:rFonts w:ascii="Times New Roman" w:hAnsi="Times New Roman"/>
          <w:sz w:val="28"/>
          <w:szCs w:val="28"/>
          <w:lang w:eastAsia="ar-SA"/>
        </w:rPr>
        <w:t xml:space="preserve">Репродуктивные, объяснительно-иллюстративные, поисковые, исследовательские, проблемные и др. (по характеру учебно-познавательной деятельности). </w:t>
      </w:r>
    </w:p>
    <w:p w:rsidR="00D46513" w:rsidRPr="00C52058" w:rsidRDefault="00D46513" w:rsidP="00FA1ACA">
      <w:pPr>
        <w:pStyle w:val="a3"/>
        <w:numPr>
          <w:ilvl w:val="0"/>
          <w:numId w:val="22"/>
        </w:numPr>
        <w:suppressAutoHyphens/>
        <w:spacing w:after="0" w:line="240" w:lineRule="auto"/>
        <w:jc w:val="both"/>
        <w:rPr>
          <w:rFonts w:ascii="Times New Roman" w:hAnsi="Times New Roman"/>
          <w:sz w:val="28"/>
          <w:szCs w:val="28"/>
          <w:lang w:eastAsia="ar-SA"/>
        </w:rPr>
      </w:pPr>
      <w:r w:rsidRPr="00C52058">
        <w:rPr>
          <w:rFonts w:ascii="Times New Roman" w:hAnsi="Times New Roman"/>
          <w:sz w:val="28"/>
          <w:szCs w:val="28"/>
          <w:lang w:eastAsia="ar-SA"/>
        </w:rPr>
        <w:t>Индуктивные и дедуктивные (по логике изложения и восприятия учебного материала);</w:t>
      </w:r>
    </w:p>
    <w:p w:rsidR="00D46513" w:rsidRPr="00CD56B1" w:rsidRDefault="00D46513" w:rsidP="00D46513">
      <w:pPr>
        <w:suppressAutoHyphens/>
        <w:spacing w:after="0" w:line="240" w:lineRule="auto"/>
        <w:jc w:val="both"/>
        <w:rPr>
          <w:rFonts w:ascii="Times New Roman" w:hAnsi="Times New Roman"/>
          <w:sz w:val="28"/>
          <w:szCs w:val="28"/>
          <w:lang w:eastAsia="ar-SA"/>
        </w:rPr>
      </w:pPr>
      <w:r w:rsidRPr="00C52058">
        <w:rPr>
          <w:rFonts w:ascii="Times New Roman" w:hAnsi="Times New Roman"/>
          <w:b/>
          <w:sz w:val="28"/>
          <w:szCs w:val="28"/>
          <w:lang w:eastAsia="ar-SA"/>
        </w:rPr>
        <w:t xml:space="preserve">Методы </w:t>
      </w:r>
      <w:r w:rsidRPr="00CD56B1">
        <w:rPr>
          <w:rFonts w:ascii="Times New Roman" w:hAnsi="Times New Roman"/>
          <w:sz w:val="28"/>
          <w:szCs w:val="28"/>
          <w:lang w:eastAsia="ar-SA"/>
        </w:rPr>
        <w:t>контроля за эффективностью учеб</w:t>
      </w:r>
      <w:r>
        <w:rPr>
          <w:rFonts w:ascii="Times New Roman" w:hAnsi="Times New Roman"/>
          <w:sz w:val="28"/>
          <w:szCs w:val="28"/>
          <w:lang w:eastAsia="ar-SA"/>
        </w:rPr>
        <w:t>но-познавательной деятельности: у</w:t>
      </w:r>
      <w:r w:rsidRPr="00CD56B1">
        <w:rPr>
          <w:rFonts w:ascii="Times New Roman" w:hAnsi="Times New Roman"/>
          <w:sz w:val="28"/>
          <w:szCs w:val="28"/>
          <w:lang w:eastAsia="ar-SA"/>
        </w:rPr>
        <w:t>стные проверки и самопроверки результативности овладения знаниями, умениями и навыками;</w:t>
      </w:r>
    </w:p>
    <w:p w:rsidR="00D46513" w:rsidRPr="00CD56B1" w:rsidRDefault="00D46513" w:rsidP="00D46513">
      <w:pPr>
        <w:suppressAutoHyphens/>
        <w:spacing w:after="0" w:line="240" w:lineRule="auto"/>
        <w:jc w:val="both"/>
        <w:rPr>
          <w:rFonts w:ascii="Times New Roman" w:hAnsi="Times New Roman"/>
          <w:sz w:val="28"/>
          <w:szCs w:val="28"/>
          <w:lang w:eastAsia="ar-SA"/>
        </w:rPr>
      </w:pPr>
      <w:r w:rsidRPr="00C52058">
        <w:rPr>
          <w:rFonts w:ascii="Times New Roman" w:hAnsi="Times New Roman"/>
          <w:b/>
          <w:sz w:val="28"/>
          <w:szCs w:val="28"/>
          <w:lang w:eastAsia="ar-SA"/>
        </w:rPr>
        <w:t>Методы</w:t>
      </w:r>
      <w:r w:rsidRPr="00CD56B1">
        <w:rPr>
          <w:rFonts w:ascii="Times New Roman" w:hAnsi="Times New Roman"/>
          <w:sz w:val="28"/>
          <w:szCs w:val="28"/>
          <w:lang w:eastAsia="ar-SA"/>
        </w:rPr>
        <w:t xml:space="preserve"> стимулирования учебно-познавательной деятельности: </w:t>
      </w:r>
      <w:r>
        <w:rPr>
          <w:rFonts w:ascii="Times New Roman" w:hAnsi="Times New Roman"/>
          <w:sz w:val="28"/>
          <w:szCs w:val="28"/>
          <w:lang w:eastAsia="ar-SA"/>
        </w:rPr>
        <w:t>о</w:t>
      </w:r>
      <w:r w:rsidRPr="00CD56B1">
        <w:rPr>
          <w:rFonts w:ascii="Times New Roman" w:hAnsi="Times New Roman"/>
          <w:sz w:val="28"/>
          <w:szCs w:val="28"/>
          <w:lang w:eastAsia="ar-SA"/>
        </w:rPr>
        <w:t>пределённые поощрения в формировании мотивации, чувства ответственности, обязательств, интересов в овладении знаниями, умениями и навыками.</w:t>
      </w:r>
    </w:p>
    <w:p w:rsidR="00D46513" w:rsidRPr="00CD56B1" w:rsidRDefault="00D46513" w:rsidP="00D46513">
      <w:pPr>
        <w:suppressAutoHyphens/>
        <w:autoSpaceDE w:val="0"/>
        <w:spacing w:after="0" w:line="240" w:lineRule="auto"/>
        <w:jc w:val="both"/>
        <w:rPr>
          <w:rFonts w:ascii="Times New Roman" w:eastAsia="Calibri" w:hAnsi="Times New Roman"/>
          <w:sz w:val="28"/>
          <w:szCs w:val="28"/>
          <w:lang w:eastAsia="zh-CN"/>
        </w:rPr>
      </w:pPr>
      <w:r>
        <w:rPr>
          <w:rFonts w:ascii="Times New Roman" w:eastAsia="Calibri" w:hAnsi="Times New Roman"/>
          <w:sz w:val="28"/>
          <w:szCs w:val="28"/>
          <w:lang w:eastAsia="zh-CN"/>
        </w:rPr>
        <w:t>Для обучения предмету характерно</w:t>
      </w:r>
      <w:r w:rsidRPr="00CD56B1">
        <w:rPr>
          <w:rFonts w:ascii="Times New Roman" w:eastAsia="Calibri" w:hAnsi="Times New Roman"/>
          <w:sz w:val="28"/>
          <w:szCs w:val="28"/>
          <w:lang w:eastAsia="zh-CN"/>
        </w:rPr>
        <w:t>:</w:t>
      </w:r>
    </w:p>
    <w:p w:rsidR="00D46513" w:rsidRPr="00CD56B1" w:rsidRDefault="00D46513" w:rsidP="00FA1ACA">
      <w:pPr>
        <w:widowControl w:val="0"/>
        <w:numPr>
          <w:ilvl w:val="0"/>
          <w:numId w:val="19"/>
        </w:numPr>
        <w:suppressAutoHyphens/>
        <w:autoSpaceDE w:val="0"/>
        <w:spacing w:after="0" w:line="240" w:lineRule="auto"/>
        <w:ind w:hanging="294"/>
        <w:jc w:val="both"/>
        <w:rPr>
          <w:rFonts w:ascii="Times New Roman" w:eastAsia="Calibri" w:hAnsi="Times New Roman"/>
          <w:sz w:val="28"/>
          <w:szCs w:val="28"/>
          <w:lang w:eastAsia="zh-CN"/>
        </w:rPr>
      </w:pPr>
      <w:r w:rsidRPr="00CD56B1">
        <w:rPr>
          <w:rFonts w:ascii="Times New Roman" w:eastAsia="Calibri" w:hAnsi="Times New Roman"/>
          <w:sz w:val="28"/>
          <w:szCs w:val="28"/>
          <w:lang w:eastAsia="zh-CN"/>
        </w:rPr>
        <w:t>значительно сниженный темп обучения;</w:t>
      </w:r>
    </w:p>
    <w:p w:rsidR="00D46513" w:rsidRPr="00CD56B1" w:rsidRDefault="00D46513" w:rsidP="00FA1ACA">
      <w:pPr>
        <w:widowControl w:val="0"/>
        <w:numPr>
          <w:ilvl w:val="0"/>
          <w:numId w:val="19"/>
        </w:numPr>
        <w:suppressAutoHyphens/>
        <w:autoSpaceDE w:val="0"/>
        <w:spacing w:after="0" w:line="240" w:lineRule="auto"/>
        <w:ind w:hanging="294"/>
        <w:jc w:val="both"/>
        <w:rPr>
          <w:rFonts w:ascii="Times New Roman" w:eastAsia="Calibri" w:hAnsi="Times New Roman"/>
          <w:sz w:val="28"/>
          <w:szCs w:val="28"/>
          <w:lang w:eastAsia="zh-CN"/>
        </w:rPr>
      </w:pPr>
      <w:r w:rsidRPr="00CD56B1">
        <w:rPr>
          <w:rFonts w:ascii="Times New Roman" w:eastAsia="Calibri" w:hAnsi="Times New Roman"/>
          <w:sz w:val="28"/>
          <w:szCs w:val="28"/>
          <w:lang w:eastAsia="zh-CN"/>
        </w:rPr>
        <w:t>структурная простота содержания знаний по предмету;</w:t>
      </w:r>
    </w:p>
    <w:p w:rsidR="00D46513" w:rsidRPr="00CD56B1" w:rsidRDefault="00D46513" w:rsidP="00FA1ACA">
      <w:pPr>
        <w:widowControl w:val="0"/>
        <w:numPr>
          <w:ilvl w:val="0"/>
          <w:numId w:val="19"/>
        </w:numPr>
        <w:suppressAutoHyphens/>
        <w:autoSpaceDE w:val="0"/>
        <w:spacing w:after="0" w:line="240" w:lineRule="auto"/>
        <w:ind w:hanging="294"/>
        <w:jc w:val="both"/>
        <w:rPr>
          <w:rFonts w:ascii="Times New Roman" w:eastAsia="Calibri" w:hAnsi="Times New Roman"/>
          <w:sz w:val="28"/>
          <w:szCs w:val="28"/>
          <w:lang w:eastAsia="zh-CN"/>
        </w:rPr>
      </w:pPr>
      <w:r w:rsidRPr="00CD56B1">
        <w:rPr>
          <w:rFonts w:ascii="Times New Roman" w:eastAsia="Calibri" w:hAnsi="Times New Roman"/>
          <w:sz w:val="28"/>
          <w:szCs w:val="28"/>
          <w:lang w:eastAsia="zh-CN"/>
        </w:rPr>
        <w:t>максимально возможная самостоятельность и активность</w:t>
      </w:r>
      <w:r>
        <w:rPr>
          <w:rFonts w:ascii="Times New Roman" w:eastAsia="Calibri" w:hAnsi="Times New Roman"/>
          <w:sz w:val="28"/>
          <w:szCs w:val="28"/>
          <w:lang w:eastAsia="zh-CN"/>
        </w:rPr>
        <w:t xml:space="preserve"> ученика в процессе </w:t>
      </w:r>
      <w:r w:rsidRPr="00CD56B1">
        <w:rPr>
          <w:rFonts w:ascii="Times New Roman" w:eastAsia="Calibri" w:hAnsi="Times New Roman"/>
          <w:sz w:val="28"/>
          <w:szCs w:val="28"/>
          <w:lang w:eastAsia="zh-CN"/>
        </w:rPr>
        <w:t>обучения;</w:t>
      </w:r>
    </w:p>
    <w:p w:rsidR="00D46513" w:rsidRPr="00CD56B1" w:rsidRDefault="00D46513" w:rsidP="00FA1ACA">
      <w:pPr>
        <w:widowControl w:val="0"/>
        <w:numPr>
          <w:ilvl w:val="0"/>
          <w:numId w:val="19"/>
        </w:numPr>
        <w:suppressAutoHyphens/>
        <w:autoSpaceDE w:val="0"/>
        <w:spacing w:after="0" w:line="240" w:lineRule="auto"/>
        <w:ind w:hanging="294"/>
        <w:jc w:val="both"/>
        <w:rPr>
          <w:rFonts w:ascii="Times New Roman" w:eastAsia="Calibri" w:hAnsi="Times New Roman"/>
          <w:sz w:val="28"/>
          <w:szCs w:val="28"/>
          <w:lang w:eastAsia="zh-CN"/>
        </w:rPr>
      </w:pPr>
      <w:r w:rsidRPr="00CD56B1">
        <w:rPr>
          <w:rFonts w:ascii="Times New Roman" w:eastAsia="Calibri" w:hAnsi="Times New Roman"/>
          <w:sz w:val="28"/>
          <w:szCs w:val="28"/>
          <w:lang w:eastAsia="zh-CN"/>
        </w:rPr>
        <w:t>многократная повторяемость материала при небольшом увеличении объема и усложнении его.</w:t>
      </w:r>
    </w:p>
    <w:p w:rsidR="00D46513" w:rsidRPr="00CD56B1" w:rsidRDefault="00D46513" w:rsidP="00D46513">
      <w:pPr>
        <w:suppressAutoHyphens/>
        <w:autoSpaceDE w:val="0"/>
        <w:spacing w:after="0" w:line="240" w:lineRule="auto"/>
        <w:jc w:val="both"/>
        <w:rPr>
          <w:rFonts w:ascii="Times New Roman" w:eastAsia="Calibri" w:hAnsi="Times New Roman"/>
          <w:sz w:val="28"/>
          <w:szCs w:val="28"/>
          <w:lang w:eastAsia="zh-CN"/>
        </w:rPr>
      </w:pPr>
      <w:r w:rsidRPr="00CD56B1">
        <w:rPr>
          <w:rFonts w:ascii="Times New Roman" w:eastAsia="Calibri" w:hAnsi="Times New Roman"/>
          <w:b/>
          <w:bCs/>
          <w:sz w:val="28"/>
          <w:szCs w:val="28"/>
          <w:lang w:eastAsia="zh-CN"/>
        </w:rPr>
        <w:t>Основные требования к знаниям и умениям учащегося:</w:t>
      </w:r>
    </w:p>
    <w:p w:rsidR="00D46513" w:rsidRPr="00B538FC" w:rsidRDefault="00D46513" w:rsidP="00D46513">
      <w:pPr>
        <w:suppressAutoHyphens/>
        <w:autoSpaceDE w:val="0"/>
        <w:spacing w:after="0" w:line="240" w:lineRule="auto"/>
        <w:jc w:val="both"/>
        <w:rPr>
          <w:rFonts w:ascii="Times New Roman" w:eastAsia="Calibri" w:hAnsi="Times New Roman"/>
          <w:sz w:val="28"/>
          <w:szCs w:val="28"/>
          <w:lang w:eastAsia="zh-CN"/>
        </w:rPr>
      </w:pPr>
      <w:r w:rsidRPr="00B538FC">
        <w:rPr>
          <w:rFonts w:ascii="Times New Roman" w:eastAsia="Calibri" w:hAnsi="Times New Roman"/>
          <w:sz w:val="28"/>
          <w:szCs w:val="28"/>
          <w:lang w:eastAsia="zh-CN"/>
        </w:rPr>
        <w:t>Учащийся должен уметь по мере своих способностей:</w:t>
      </w:r>
    </w:p>
    <w:p w:rsidR="00D46513" w:rsidRPr="00CD56B1" w:rsidRDefault="00D46513" w:rsidP="00FA1ACA">
      <w:pPr>
        <w:numPr>
          <w:ilvl w:val="0"/>
          <w:numId w:val="23"/>
        </w:numPr>
        <w:suppressAutoHyphens/>
        <w:spacing w:after="0" w:line="240" w:lineRule="auto"/>
        <w:ind w:left="709" w:hanging="283"/>
        <w:jc w:val="both"/>
        <w:rPr>
          <w:rFonts w:ascii="Times New Roman" w:eastAsia="SimSun" w:hAnsi="Times New Roman"/>
          <w:spacing w:val="-4"/>
          <w:kern w:val="1"/>
          <w:sz w:val="28"/>
          <w:szCs w:val="28"/>
          <w:lang w:eastAsia="zh-CN" w:bidi="hi-IN"/>
        </w:rPr>
      </w:pPr>
      <w:r w:rsidRPr="00CD56B1">
        <w:rPr>
          <w:rFonts w:ascii="Times New Roman" w:eastAsia="SimSun" w:hAnsi="Times New Roman"/>
          <w:spacing w:val="-4"/>
          <w:kern w:val="1"/>
          <w:sz w:val="28"/>
          <w:szCs w:val="28"/>
          <w:lang w:eastAsia="zh-CN" w:bidi="hi-IN"/>
        </w:rPr>
        <w:t>осуществлять действия с множествами на дочисловом уровне (совместно с педагогом, по подражанию, по образцу);</w:t>
      </w:r>
    </w:p>
    <w:p w:rsidR="00D46513" w:rsidRPr="00CD56B1" w:rsidRDefault="00D46513" w:rsidP="00FA1ACA">
      <w:pPr>
        <w:numPr>
          <w:ilvl w:val="0"/>
          <w:numId w:val="23"/>
        </w:numPr>
        <w:suppressAutoHyphens/>
        <w:spacing w:after="0" w:line="240" w:lineRule="auto"/>
        <w:ind w:left="709" w:hanging="283"/>
        <w:jc w:val="both"/>
        <w:rPr>
          <w:rFonts w:ascii="Times New Roman" w:eastAsia="SimSun" w:hAnsi="Times New Roman"/>
          <w:spacing w:val="-4"/>
          <w:kern w:val="1"/>
          <w:sz w:val="28"/>
          <w:szCs w:val="28"/>
          <w:lang w:eastAsia="zh-CN" w:bidi="hi-IN"/>
        </w:rPr>
      </w:pPr>
      <w:r w:rsidRPr="00CD56B1">
        <w:rPr>
          <w:rFonts w:ascii="Times New Roman" w:eastAsia="SimSun" w:hAnsi="Times New Roman"/>
          <w:spacing w:val="-4"/>
          <w:kern w:val="1"/>
          <w:sz w:val="28"/>
          <w:szCs w:val="28"/>
          <w:lang w:eastAsia="zh-CN" w:bidi="hi-IN"/>
        </w:rPr>
        <w:t>выделять признаки цвета (красный и желтый), формы (куб, шар, квадрат, круг), величины (большой, маленький) в предметах по подражанию действиям взрослого (задания типа: "Найди такой же..."), по образцу и по словесной инструкции;</w:t>
      </w:r>
    </w:p>
    <w:p w:rsidR="00D46513" w:rsidRPr="00CD56B1" w:rsidRDefault="00D46513" w:rsidP="00FA1ACA">
      <w:pPr>
        <w:numPr>
          <w:ilvl w:val="0"/>
          <w:numId w:val="23"/>
        </w:numPr>
        <w:suppressAutoHyphens/>
        <w:spacing w:after="0" w:line="240" w:lineRule="auto"/>
        <w:ind w:left="709" w:hanging="283"/>
        <w:jc w:val="both"/>
        <w:rPr>
          <w:rFonts w:ascii="Times New Roman" w:eastAsia="SimSun" w:hAnsi="Times New Roman"/>
          <w:spacing w:val="-4"/>
          <w:kern w:val="1"/>
          <w:sz w:val="28"/>
          <w:szCs w:val="28"/>
          <w:lang w:eastAsia="zh-CN" w:bidi="hi-IN"/>
        </w:rPr>
      </w:pPr>
      <w:r w:rsidRPr="00CD56B1">
        <w:rPr>
          <w:rFonts w:ascii="Times New Roman" w:eastAsia="SimSun" w:hAnsi="Times New Roman"/>
          <w:spacing w:val="-4"/>
          <w:kern w:val="1"/>
          <w:sz w:val="28"/>
          <w:szCs w:val="28"/>
          <w:lang w:eastAsia="zh-CN" w:bidi="hi-IN"/>
        </w:rPr>
        <w:t>выделять один предмет из множества и собирать множество предметов по подражанию и образцу действия взрослого;</w:t>
      </w:r>
    </w:p>
    <w:p w:rsidR="00D46513" w:rsidRPr="00CD56B1" w:rsidRDefault="00D46513" w:rsidP="00FA1ACA">
      <w:pPr>
        <w:numPr>
          <w:ilvl w:val="0"/>
          <w:numId w:val="23"/>
        </w:numPr>
        <w:suppressAutoHyphens/>
        <w:spacing w:after="0" w:line="240" w:lineRule="auto"/>
        <w:ind w:left="709" w:hanging="283"/>
        <w:jc w:val="both"/>
        <w:rPr>
          <w:rFonts w:ascii="Times New Roman" w:eastAsia="SimSun" w:hAnsi="Times New Roman"/>
          <w:spacing w:val="-4"/>
          <w:kern w:val="1"/>
          <w:sz w:val="28"/>
          <w:szCs w:val="28"/>
          <w:lang w:eastAsia="zh-CN" w:bidi="hi-IN"/>
        </w:rPr>
      </w:pPr>
      <w:r w:rsidRPr="00CD56B1">
        <w:rPr>
          <w:rFonts w:ascii="Times New Roman" w:eastAsia="SimSun" w:hAnsi="Times New Roman"/>
          <w:spacing w:val="-4"/>
          <w:kern w:val="1"/>
          <w:sz w:val="28"/>
          <w:szCs w:val="28"/>
          <w:lang w:eastAsia="zh-CN" w:bidi="hi-IN"/>
        </w:rPr>
        <w:t>писать цифру 1 по трафарету, по опорным точкам, самостоятельно;</w:t>
      </w:r>
    </w:p>
    <w:p w:rsidR="00D46513" w:rsidRPr="00CD56B1" w:rsidRDefault="00D46513" w:rsidP="00FA1ACA">
      <w:pPr>
        <w:numPr>
          <w:ilvl w:val="0"/>
          <w:numId w:val="23"/>
        </w:numPr>
        <w:suppressAutoHyphens/>
        <w:spacing w:after="0" w:line="240" w:lineRule="auto"/>
        <w:ind w:left="709" w:hanging="283"/>
        <w:jc w:val="both"/>
        <w:rPr>
          <w:rFonts w:ascii="Times New Roman" w:eastAsia="SimSun" w:hAnsi="Times New Roman"/>
          <w:spacing w:val="-4"/>
          <w:kern w:val="1"/>
          <w:sz w:val="28"/>
          <w:szCs w:val="28"/>
          <w:lang w:eastAsia="zh-CN" w:bidi="hi-IN"/>
        </w:rPr>
      </w:pPr>
      <w:r w:rsidRPr="00CD56B1">
        <w:rPr>
          <w:rFonts w:ascii="Times New Roman" w:eastAsia="SimSun" w:hAnsi="Times New Roman"/>
          <w:spacing w:val="-4"/>
          <w:kern w:val="1"/>
          <w:sz w:val="28"/>
          <w:szCs w:val="28"/>
          <w:lang w:eastAsia="zh-CN" w:bidi="hi-IN"/>
        </w:rPr>
        <w:t>осуществлять выбор геометрических фигур (шар, куб, круг, квадрат) по подражанию действиям педагога, по образцу и по словесной инструкции;</w:t>
      </w:r>
    </w:p>
    <w:p w:rsidR="00D46513" w:rsidRPr="00CD56B1" w:rsidRDefault="00D46513" w:rsidP="00FA1ACA">
      <w:pPr>
        <w:numPr>
          <w:ilvl w:val="0"/>
          <w:numId w:val="23"/>
        </w:numPr>
        <w:suppressAutoHyphens/>
        <w:spacing w:after="0" w:line="240" w:lineRule="auto"/>
        <w:ind w:left="709" w:hanging="283"/>
        <w:jc w:val="both"/>
        <w:rPr>
          <w:rFonts w:ascii="Times New Roman" w:eastAsia="SimSun" w:hAnsi="Times New Roman"/>
          <w:spacing w:val="-4"/>
          <w:kern w:val="1"/>
          <w:sz w:val="28"/>
          <w:szCs w:val="28"/>
          <w:lang w:eastAsia="zh-CN" w:bidi="hi-IN"/>
        </w:rPr>
      </w:pPr>
      <w:r w:rsidRPr="00CD56B1">
        <w:rPr>
          <w:rFonts w:ascii="Times New Roman" w:eastAsia="SimSun" w:hAnsi="Times New Roman"/>
          <w:spacing w:val="-4"/>
          <w:kern w:val="1"/>
          <w:sz w:val="28"/>
          <w:szCs w:val="28"/>
          <w:lang w:eastAsia="zh-CN" w:bidi="hi-IN"/>
        </w:rPr>
        <w:t>производить объединение фигур в группы по форме (шары, кубы, круги, квадраты);</w:t>
      </w:r>
    </w:p>
    <w:p w:rsidR="00D46513" w:rsidRPr="00CD56B1" w:rsidRDefault="00D46513" w:rsidP="00FA1ACA">
      <w:pPr>
        <w:numPr>
          <w:ilvl w:val="0"/>
          <w:numId w:val="23"/>
        </w:numPr>
        <w:suppressAutoHyphens/>
        <w:spacing w:after="0" w:line="240" w:lineRule="auto"/>
        <w:ind w:left="709" w:hanging="283"/>
        <w:jc w:val="both"/>
        <w:rPr>
          <w:rFonts w:ascii="Times New Roman" w:eastAsia="SimSun" w:hAnsi="Times New Roman"/>
          <w:spacing w:val="-4"/>
          <w:kern w:val="1"/>
          <w:sz w:val="28"/>
          <w:szCs w:val="28"/>
          <w:lang w:eastAsia="zh-CN" w:bidi="hi-IN"/>
        </w:rPr>
      </w:pPr>
      <w:r w:rsidRPr="00CD56B1">
        <w:rPr>
          <w:rFonts w:ascii="Times New Roman" w:eastAsia="SimSun" w:hAnsi="Times New Roman"/>
          <w:spacing w:val="-4"/>
          <w:kern w:val="1"/>
          <w:sz w:val="28"/>
          <w:szCs w:val="28"/>
          <w:lang w:eastAsia="zh-CN" w:bidi="hi-IN"/>
        </w:rPr>
        <w:t>соотносить плоскостные и пространственные фигуры в процессе игр и игровых упражнений;</w:t>
      </w:r>
    </w:p>
    <w:p w:rsidR="00D46513" w:rsidRPr="00CD56B1" w:rsidRDefault="00D46513" w:rsidP="00FA1ACA">
      <w:pPr>
        <w:numPr>
          <w:ilvl w:val="0"/>
          <w:numId w:val="23"/>
        </w:numPr>
        <w:suppressAutoHyphens/>
        <w:spacing w:after="0" w:line="240" w:lineRule="auto"/>
        <w:ind w:left="709" w:hanging="283"/>
        <w:jc w:val="both"/>
        <w:rPr>
          <w:rFonts w:ascii="Times New Roman" w:eastAsia="SimSun" w:hAnsi="Times New Roman"/>
          <w:spacing w:val="-4"/>
          <w:kern w:val="1"/>
          <w:sz w:val="28"/>
          <w:szCs w:val="28"/>
          <w:lang w:eastAsia="zh-CN" w:bidi="hi-IN"/>
        </w:rPr>
      </w:pPr>
      <w:r w:rsidRPr="00CD56B1">
        <w:rPr>
          <w:rFonts w:ascii="Times New Roman" w:eastAsia="SimSun" w:hAnsi="Times New Roman"/>
          <w:spacing w:val="-4"/>
          <w:kern w:val="1"/>
          <w:sz w:val="28"/>
          <w:szCs w:val="28"/>
          <w:lang w:eastAsia="zh-CN" w:bidi="hi-IN"/>
        </w:rPr>
        <w:t>перемещаться в пространстве комнаты с помощью взрослого, по словесной инструкции и самостоятельно;</w:t>
      </w:r>
    </w:p>
    <w:p w:rsidR="00D46513" w:rsidRPr="00CD56B1" w:rsidRDefault="00D46513" w:rsidP="00FA1ACA">
      <w:pPr>
        <w:numPr>
          <w:ilvl w:val="0"/>
          <w:numId w:val="23"/>
        </w:numPr>
        <w:suppressAutoHyphens/>
        <w:spacing w:after="0" w:line="240" w:lineRule="auto"/>
        <w:ind w:left="709" w:hanging="283"/>
        <w:jc w:val="both"/>
        <w:rPr>
          <w:rFonts w:ascii="Times New Roman" w:eastAsia="SimSun" w:hAnsi="Times New Roman"/>
          <w:spacing w:val="-4"/>
          <w:kern w:val="1"/>
          <w:sz w:val="28"/>
          <w:szCs w:val="28"/>
          <w:lang w:eastAsia="zh-CN" w:bidi="hi-IN"/>
        </w:rPr>
      </w:pPr>
      <w:r w:rsidRPr="00CD56B1">
        <w:rPr>
          <w:rFonts w:ascii="Times New Roman" w:eastAsia="SimSun" w:hAnsi="Times New Roman"/>
          <w:spacing w:val="-4"/>
          <w:kern w:val="1"/>
          <w:sz w:val="28"/>
          <w:szCs w:val="28"/>
          <w:lang w:eastAsia="zh-CN" w:bidi="hi-IN"/>
        </w:rPr>
        <w:t>показывать на себе и на кукле основные части тела и лица (руки, ноги, голова, глаза, нос, уши и т.п.);</w:t>
      </w:r>
    </w:p>
    <w:p w:rsidR="00D46513" w:rsidRPr="00C52058" w:rsidRDefault="00D46513" w:rsidP="00FA1ACA">
      <w:pPr>
        <w:numPr>
          <w:ilvl w:val="0"/>
          <w:numId w:val="23"/>
        </w:numPr>
        <w:suppressAutoHyphens/>
        <w:spacing w:after="0" w:line="240" w:lineRule="auto"/>
        <w:ind w:left="709" w:hanging="283"/>
        <w:jc w:val="both"/>
        <w:rPr>
          <w:rFonts w:ascii="Times New Roman" w:eastAsia="SimSun" w:hAnsi="Times New Roman"/>
          <w:color w:val="383C16"/>
          <w:spacing w:val="-4"/>
          <w:kern w:val="1"/>
          <w:sz w:val="28"/>
          <w:szCs w:val="28"/>
          <w:lang w:eastAsia="zh-CN" w:bidi="hi-IN"/>
        </w:rPr>
      </w:pPr>
      <w:r w:rsidRPr="00CD56B1">
        <w:rPr>
          <w:rFonts w:ascii="Times New Roman" w:eastAsia="SimSun" w:hAnsi="Times New Roman"/>
          <w:spacing w:val="-4"/>
          <w:kern w:val="1"/>
          <w:sz w:val="28"/>
          <w:szCs w:val="28"/>
          <w:lang w:eastAsia="zh-CN" w:bidi="hi-IN"/>
        </w:rPr>
        <w:t>перемещать различные предметы вперед и назад по полу, по поверхности стола по подражанию действиям взрослого, по образцу и по словесной инструкции;</w:t>
      </w:r>
    </w:p>
    <w:p w:rsidR="00D46513" w:rsidRPr="00CD56B1" w:rsidRDefault="00D46513" w:rsidP="00D46513">
      <w:pPr>
        <w:suppressAutoHyphens/>
        <w:autoSpaceDE w:val="0"/>
        <w:spacing w:after="0" w:line="240" w:lineRule="auto"/>
        <w:jc w:val="both"/>
        <w:rPr>
          <w:rFonts w:ascii="Times New Roman" w:eastAsia="Calibri" w:hAnsi="Times New Roman"/>
          <w:sz w:val="28"/>
          <w:szCs w:val="28"/>
          <w:lang w:eastAsia="zh-CN"/>
        </w:rPr>
      </w:pPr>
      <w:r w:rsidRPr="00CD56B1">
        <w:rPr>
          <w:rFonts w:ascii="Times New Roman" w:eastAsia="Calibri" w:hAnsi="Times New Roman"/>
          <w:b/>
          <w:bCs/>
          <w:sz w:val="28"/>
          <w:szCs w:val="28"/>
          <w:lang w:eastAsia="zh-CN"/>
        </w:rPr>
        <w:t>Учащийся должен иметь представления:</w:t>
      </w:r>
    </w:p>
    <w:p w:rsidR="00D46513" w:rsidRPr="00C52058" w:rsidRDefault="00D46513" w:rsidP="00FA1ACA">
      <w:pPr>
        <w:pStyle w:val="a3"/>
        <w:numPr>
          <w:ilvl w:val="0"/>
          <w:numId w:val="24"/>
        </w:numPr>
        <w:suppressAutoHyphens/>
        <w:autoSpaceDE w:val="0"/>
        <w:spacing w:after="0" w:line="240" w:lineRule="auto"/>
        <w:ind w:left="709" w:hanging="425"/>
        <w:jc w:val="both"/>
        <w:rPr>
          <w:rFonts w:ascii="Times New Roman" w:eastAsia="SimSun" w:hAnsi="Times New Roman"/>
          <w:spacing w:val="-4"/>
          <w:kern w:val="1"/>
          <w:sz w:val="28"/>
          <w:szCs w:val="28"/>
          <w:lang w:eastAsia="zh-CN" w:bidi="hi-IN"/>
        </w:rPr>
      </w:pPr>
      <w:r w:rsidRPr="00C52058">
        <w:rPr>
          <w:rFonts w:ascii="Times New Roman" w:eastAsia="SimSun" w:hAnsi="Times New Roman"/>
          <w:spacing w:val="-4"/>
          <w:kern w:val="1"/>
          <w:sz w:val="28"/>
          <w:szCs w:val="28"/>
          <w:lang w:eastAsia="zh-CN" w:bidi="hi-IN"/>
        </w:rPr>
        <w:t>понимать названия, используемых игрушек и словесного об</w:t>
      </w:r>
      <w:r>
        <w:rPr>
          <w:rFonts w:ascii="Times New Roman" w:eastAsia="SimSun" w:hAnsi="Times New Roman"/>
          <w:spacing w:val="-4"/>
          <w:kern w:val="1"/>
          <w:sz w:val="28"/>
          <w:szCs w:val="28"/>
          <w:lang w:eastAsia="zh-CN" w:bidi="hi-IN"/>
        </w:rPr>
        <w:t xml:space="preserve">означения </w:t>
      </w:r>
      <w:r w:rsidRPr="00C52058">
        <w:rPr>
          <w:rFonts w:ascii="Times New Roman" w:eastAsia="SimSun" w:hAnsi="Times New Roman"/>
          <w:spacing w:val="-4"/>
          <w:kern w:val="1"/>
          <w:sz w:val="28"/>
          <w:szCs w:val="28"/>
          <w:lang w:eastAsia="zh-CN" w:bidi="hi-IN"/>
        </w:rPr>
        <w:t>выполняемых действий с ними;</w:t>
      </w:r>
    </w:p>
    <w:p w:rsidR="00D46513" w:rsidRPr="00C52058" w:rsidRDefault="00D46513" w:rsidP="00FA1ACA">
      <w:pPr>
        <w:pStyle w:val="a3"/>
        <w:numPr>
          <w:ilvl w:val="0"/>
          <w:numId w:val="24"/>
        </w:numPr>
        <w:suppressAutoHyphens/>
        <w:autoSpaceDE w:val="0"/>
        <w:spacing w:after="0" w:line="240" w:lineRule="auto"/>
        <w:ind w:left="709" w:hanging="425"/>
        <w:jc w:val="both"/>
        <w:rPr>
          <w:rFonts w:ascii="Times New Roman" w:eastAsia="SimSun" w:hAnsi="Times New Roman"/>
          <w:color w:val="383C16"/>
          <w:spacing w:val="-4"/>
          <w:kern w:val="1"/>
          <w:sz w:val="28"/>
          <w:szCs w:val="28"/>
          <w:lang w:eastAsia="zh-CN" w:bidi="hi-IN"/>
        </w:rPr>
      </w:pPr>
      <w:r w:rsidRPr="00C52058">
        <w:rPr>
          <w:rFonts w:ascii="Times New Roman" w:eastAsia="SimSun" w:hAnsi="Times New Roman"/>
          <w:spacing w:val="-4"/>
          <w:kern w:val="1"/>
          <w:sz w:val="28"/>
          <w:szCs w:val="28"/>
          <w:lang w:eastAsia="zh-CN" w:bidi="hi-IN"/>
        </w:rPr>
        <w:t>понимать и использовать приемы наложения и приложения при образовании дочисловых множеств и соотнесении предметов по величине;</w:t>
      </w:r>
    </w:p>
    <w:p w:rsidR="00D46513" w:rsidRPr="00C52058" w:rsidRDefault="00D46513" w:rsidP="00FA1ACA">
      <w:pPr>
        <w:pStyle w:val="a3"/>
        <w:numPr>
          <w:ilvl w:val="0"/>
          <w:numId w:val="24"/>
        </w:numPr>
        <w:suppressAutoHyphens/>
        <w:autoSpaceDE w:val="0"/>
        <w:spacing w:after="0" w:line="240" w:lineRule="auto"/>
        <w:ind w:left="709" w:hanging="425"/>
        <w:jc w:val="both"/>
        <w:rPr>
          <w:rFonts w:ascii="Times New Roman" w:eastAsia="Calibri" w:hAnsi="Times New Roman"/>
          <w:spacing w:val="-4"/>
          <w:sz w:val="28"/>
          <w:szCs w:val="28"/>
          <w:lang w:eastAsia="zh-CN"/>
        </w:rPr>
      </w:pPr>
      <w:r w:rsidRPr="00C52058">
        <w:rPr>
          <w:rFonts w:ascii="Times New Roman" w:eastAsia="Calibri" w:hAnsi="Times New Roman"/>
          <w:spacing w:val="-4"/>
          <w:sz w:val="28"/>
          <w:szCs w:val="28"/>
          <w:lang w:eastAsia="zh-CN"/>
        </w:rPr>
        <w:t>узнавать и называть на основе наиболее характерных признаков (по наблюдениям в природе, по изображениям на картинках) контрастные времена года (лето и зима) и части суток (день и ночь).</w:t>
      </w:r>
    </w:p>
    <w:p w:rsidR="00D46513" w:rsidRPr="00CD56B1" w:rsidRDefault="00D46513" w:rsidP="00D46513">
      <w:pPr>
        <w:suppressAutoHyphens/>
        <w:autoSpaceDE w:val="0"/>
        <w:spacing w:after="0" w:line="240" w:lineRule="auto"/>
        <w:jc w:val="both"/>
        <w:rPr>
          <w:rFonts w:ascii="Times New Roman" w:eastAsia="Calibri" w:hAnsi="Times New Roman"/>
          <w:sz w:val="28"/>
          <w:szCs w:val="28"/>
          <w:lang w:eastAsia="zh-CN"/>
        </w:rPr>
      </w:pPr>
      <w:r w:rsidRPr="00CD56B1">
        <w:rPr>
          <w:rFonts w:ascii="Times New Roman" w:eastAsia="Calibri" w:hAnsi="Times New Roman"/>
          <w:color w:val="000000"/>
          <w:sz w:val="28"/>
          <w:szCs w:val="28"/>
          <w:lang w:eastAsia="zh-CN"/>
        </w:rPr>
        <w:t xml:space="preserve">При прохождении программы организуется контроль индивидуального усвоения знаний и умений учащегося. </w:t>
      </w:r>
      <w:r>
        <w:rPr>
          <w:rFonts w:ascii="Times New Roman" w:eastAsia="Calibri" w:hAnsi="Times New Roman"/>
          <w:sz w:val="28"/>
          <w:szCs w:val="28"/>
          <w:lang w:eastAsia="zh-CN"/>
        </w:rPr>
        <w:t>Программа предусматривает к</w:t>
      </w:r>
      <w:r w:rsidRPr="00CD56B1">
        <w:rPr>
          <w:rFonts w:ascii="Times New Roman" w:eastAsia="Calibri" w:hAnsi="Times New Roman"/>
          <w:sz w:val="28"/>
          <w:szCs w:val="28"/>
          <w:lang w:eastAsia="zh-CN"/>
        </w:rPr>
        <w:t>онтрольные работы на начало, на полугодие и конец учебного года.</w:t>
      </w:r>
    </w:p>
    <w:p w:rsidR="00655D65" w:rsidRPr="009758ED" w:rsidRDefault="00655D65" w:rsidP="009758ED">
      <w:pPr>
        <w:spacing w:after="0" w:line="240" w:lineRule="auto"/>
        <w:rPr>
          <w:rFonts w:ascii="Times New Roman" w:hAnsi="Times New Roman"/>
          <w:b/>
          <w:sz w:val="24"/>
          <w:szCs w:val="24"/>
        </w:rPr>
      </w:pPr>
    </w:p>
    <w:p w:rsidR="00655D65" w:rsidRDefault="00655D65" w:rsidP="00436B38">
      <w:pPr>
        <w:spacing w:after="0" w:line="240" w:lineRule="auto"/>
        <w:ind w:left="-142"/>
        <w:jc w:val="center"/>
        <w:rPr>
          <w:rFonts w:ascii="Times New Roman" w:hAnsi="Times New Roman"/>
          <w:b/>
          <w:bCs/>
          <w:color w:val="000000"/>
          <w:sz w:val="28"/>
          <w:szCs w:val="28"/>
        </w:rPr>
      </w:pPr>
    </w:p>
    <w:p w:rsidR="00655D65" w:rsidRPr="00436B38" w:rsidRDefault="00655D65" w:rsidP="009758ED">
      <w:pPr>
        <w:spacing w:after="0" w:line="240" w:lineRule="auto"/>
        <w:ind w:left="-142"/>
        <w:rPr>
          <w:rFonts w:ascii="Times New Roman" w:hAnsi="Times New Roman"/>
          <w:b/>
          <w:bCs/>
          <w:sz w:val="28"/>
          <w:szCs w:val="28"/>
        </w:rPr>
      </w:pPr>
      <w:r w:rsidRPr="00436B38">
        <w:rPr>
          <w:rFonts w:ascii="Times New Roman" w:hAnsi="Times New Roman"/>
          <w:b/>
          <w:bCs/>
          <w:color w:val="000000"/>
          <w:sz w:val="28"/>
          <w:szCs w:val="28"/>
        </w:rPr>
        <w:t>Планируемые результаты</w:t>
      </w:r>
      <w:r w:rsidRPr="00436B38">
        <w:rPr>
          <w:rFonts w:ascii="Times New Roman" w:hAnsi="Times New Roman"/>
          <w:b/>
          <w:bCs/>
          <w:sz w:val="28"/>
          <w:szCs w:val="28"/>
        </w:rPr>
        <w:t>:</w:t>
      </w:r>
    </w:p>
    <w:p w:rsidR="00655D65" w:rsidRPr="00436B38" w:rsidRDefault="00655D65" w:rsidP="00436B38">
      <w:pPr>
        <w:pStyle w:val="Default"/>
        <w:ind w:left="-142"/>
        <w:rPr>
          <w:rFonts w:ascii="Times New Roman" w:hAnsi="Times New Roman"/>
          <w:b/>
          <w:bCs/>
          <w:sz w:val="28"/>
          <w:szCs w:val="28"/>
        </w:rPr>
      </w:pPr>
    </w:p>
    <w:p w:rsidR="00655D65" w:rsidRPr="00436B38" w:rsidRDefault="00655D65" w:rsidP="008B6493">
      <w:pPr>
        <w:spacing w:after="0"/>
        <w:ind w:left="-142" w:firstLine="426"/>
        <w:rPr>
          <w:rFonts w:ascii="Times New Roman" w:hAnsi="Times New Roman"/>
          <w:sz w:val="28"/>
          <w:szCs w:val="28"/>
        </w:rPr>
      </w:pPr>
      <w:r w:rsidRPr="00436B38">
        <w:rPr>
          <w:rFonts w:ascii="Times New Roman" w:hAnsi="Times New Roman"/>
          <w:color w:val="000000"/>
          <w:sz w:val="28"/>
          <w:szCs w:val="28"/>
        </w:rPr>
        <w:t xml:space="preserve">В структуре планируемых результатов ведущее место принадлежит </w:t>
      </w:r>
      <w:r w:rsidRPr="00436B38">
        <w:rPr>
          <w:rFonts w:ascii="Times New Roman" w:hAnsi="Times New Roman"/>
          <w:b/>
          <w:bCs/>
          <w:i/>
          <w:iCs/>
          <w:color w:val="000000"/>
          <w:sz w:val="28"/>
          <w:szCs w:val="28"/>
        </w:rPr>
        <w:t xml:space="preserve">личностным </w:t>
      </w:r>
      <w:r w:rsidRPr="00436B38">
        <w:rPr>
          <w:rFonts w:ascii="Times New Roman" w:hAnsi="Times New Roman"/>
          <w:color w:val="000000"/>
          <w:sz w:val="28"/>
          <w:szCs w:val="28"/>
        </w:rPr>
        <w:t>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в культуру, овладение ими социо-культурным опытом.</w:t>
      </w:r>
    </w:p>
    <w:p w:rsidR="00655D65" w:rsidRPr="00436B38" w:rsidRDefault="00655D65" w:rsidP="008B6493">
      <w:pPr>
        <w:spacing w:after="0"/>
        <w:ind w:left="-142" w:firstLine="426"/>
        <w:rPr>
          <w:rFonts w:ascii="Times New Roman" w:hAnsi="Times New Roman"/>
          <w:sz w:val="28"/>
          <w:szCs w:val="28"/>
        </w:rPr>
      </w:pPr>
      <w:r w:rsidRPr="00436B38">
        <w:rPr>
          <w:rFonts w:ascii="Times New Roman" w:hAnsi="Times New Roman"/>
          <w:b/>
          <w:color w:val="000000"/>
          <w:sz w:val="28"/>
          <w:szCs w:val="28"/>
        </w:rPr>
        <w:t>Личностныерезультаты</w:t>
      </w:r>
      <w:r w:rsidRPr="00436B38">
        <w:rPr>
          <w:rFonts w:ascii="Times New Roman" w:hAnsi="Times New Roman"/>
          <w:color w:val="000000"/>
          <w:sz w:val="28"/>
          <w:szCs w:val="28"/>
        </w:rPr>
        <w:t xml:space="preserve"> должны отражать:</w:t>
      </w:r>
    </w:p>
    <w:p w:rsidR="00655D65" w:rsidRPr="00436B38" w:rsidRDefault="00655D65" w:rsidP="00A71AA8">
      <w:pPr>
        <w:numPr>
          <w:ilvl w:val="0"/>
          <w:numId w:val="2"/>
        </w:numPr>
        <w:spacing w:after="0"/>
        <w:ind w:left="-142"/>
        <w:rPr>
          <w:rFonts w:ascii="Times New Roman" w:hAnsi="Times New Roman"/>
          <w:color w:val="000000"/>
          <w:sz w:val="28"/>
          <w:szCs w:val="28"/>
        </w:rPr>
      </w:pPr>
      <w:r w:rsidRPr="00436B38">
        <w:rPr>
          <w:rFonts w:ascii="Times New Roman" w:hAnsi="Times New Roman"/>
          <w:color w:val="000000"/>
          <w:sz w:val="28"/>
          <w:szCs w:val="28"/>
        </w:rPr>
        <w:t xml:space="preserve">осознание себя как гражданина России; </w:t>
      </w:r>
    </w:p>
    <w:p w:rsidR="00655D65" w:rsidRPr="00436B38" w:rsidRDefault="00655D65" w:rsidP="00A71AA8">
      <w:pPr>
        <w:numPr>
          <w:ilvl w:val="0"/>
          <w:numId w:val="2"/>
        </w:numPr>
        <w:spacing w:after="0"/>
        <w:ind w:left="-142"/>
        <w:rPr>
          <w:rFonts w:ascii="Times New Roman" w:hAnsi="Times New Roman"/>
          <w:color w:val="000000"/>
          <w:sz w:val="28"/>
          <w:szCs w:val="28"/>
        </w:rPr>
      </w:pPr>
      <w:r w:rsidRPr="00436B38">
        <w:rPr>
          <w:rFonts w:ascii="Times New Roman" w:hAnsi="Times New Roman"/>
          <w:color w:val="000000"/>
          <w:sz w:val="28"/>
          <w:szCs w:val="28"/>
        </w:rPr>
        <w:t>овладение начальными навыками адаптации в динамично изменяющемся и развивающемся мире;</w:t>
      </w:r>
    </w:p>
    <w:p w:rsidR="00655D65" w:rsidRPr="00436B38" w:rsidRDefault="00655D65" w:rsidP="00A71AA8">
      <w:pPr>
        <w:numPr>
          <w:ilvl w:val="0"/>
          <w:numId w:val="2"/>
        </w:numPr>
        <w:spacing w:after="0"/>
        <w:ind w:left="-142"/>
        <w:rPr>
          <w:rFonts w:ascii="Times New Roman" w:hAnsi="Times New Roman"/>
          <w:color w:val="000000"/>
          <w:sz w:val="28"/>
          <w:szCs w:val="28"/>
        </w:rPr>
      </w:pPr>
      <w:r w:rsidRPr="00436B38">
        <w:rPr>
          <w:rFonts w:ascii="Times New Roman" w:hAnsi="Times New Roman"/>
          <w:color w:val="000000"/>
          <w:sz w:val="28"/>
          <w:szCs w:val="28"/>
        </w:rPr>
        <w:t>овладение социально-бытовыми умениями, используемыми в повседневной жизни;</w:t>
      </w:r>
    </w:p>
    <w:p w:rsidR="00655D65" w:rsidRPr="00436B38" w:rsidRDefault="00655D65" w:rsidP="00A71AA8">
      <w:pPr>
        <w:numPr>
          <w:ilvl w:val="0"/>
          <w:numId w:val="2"/>
        </w:numPr>
        <w:spacing w:after="0"/>
        <w:ind w:left="-142"/>
        <w:rPr>
          <w:rFonts w:ascii="Times New Roman" w:hAnsi="Times New Roman"/>
          <w:color w:val="000000"/>
          <w:sz w:val="28"/>
          <w:szCs w:val="28"/>
        </w:rPr>
      </w:pPr>
      <w:r w:rsidRPr="00436B38">
        <w:rPr>
          <w:rFonts w:ascii="Times New Roman" w:hAnsi="Times New Roman"/>
          <w:color w:val="000000"/>
          <w:sz w:val="28"/>
          <w:szCs w:val="28"/>
        </w:rPr>
        <w:t>владение навыками коммуникации и принятыми ритуалами социального взаимодействия;</w:t>
      </w:r>
    </w:p>
    <w:p w:rsidR="00655D65" w:rsidRPr="00436B38" w:rsidRDefault="00655D65" w:rsidP="00A71AA8">
      <w:pPr>
        <w:numPr>
          <w:ilvl w:val="0"/>
          <w:numId w:val="2"/>
        </w:numPr>
        <w:spacing w:after="0"/>
        <w:ind w:left="-142"/>
        <w:rPr>
          <w:rFonts w:ascii="Times New Roman" w:hAnsi="Times New Roman"/>
          <w:color w:val="000000"/>
          <w:sz w:val="28"/>
          <w:szCs w:val="28"/>
        </w:rPr>
      </w:pPr>
      <w:r w:rsidRPr="00436B38">
        <w:rPr>
          <w:rFonts w:ascii="Times New Roman" w:hAnsi="Times New Roman"/>
          <w:color w:val="000000"/>
          <w:sz w:val="28"/>
          <w:szCs w:val="28"/>
        </w:rPr>
        <w:t>способность к осмыслению и дифференциации картины мира, ее временно</w:t>
      </w:r>
      <w:r w:rsidRPr="00436B38">
        <w:rPr>
          <w:rFonts w:ascii="Times New Roman" w:hAnsi="Times New Roman"/>
          <w:color w:val="000000"/>
          <w:sz w:val="28"/>
          <w:szCs w:val="28"/>
        </w:rPr>
        <w:softHyphen/>
        <w:t>пространственной организации;</w:t>
      </w:r>
    </w:p>
    <w:p w:rsidR="00655D65" w:rsidRPr="00436B38" w:rsidRDefault="00655D65" w:rsidP="00A71AA8">
      <w:pPr>
        <w:numPr>
          <w:ilvl w:val="0"/>
          <w:numId w:val="2"/>
        </w:numPr>
        <w:spacing w:after="0"/>
        <w:ind w:left="-142"/>
        <w:rPr>
          <w:rFonts w:ascii="Times New Roman" w:hAnsi="Times New Roman"/>
          <w:color w:val="000000"/>
          <w:sz w:val="28"/>
          <w:szCs w:val="28"/>
        </w:rPr>
      </w:pPr>
      <w:r w:rsidRPr="00436B38">
        <w:rPr>
          <w:rFonts w:ascii="Times New Roman" w:hAnsi="Times New Roman"/>
          <w:color w:val="000000"/>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p w:rsidR="00655D65" w:rsidRPr="00436B38" w:rsidRDefault="00655D65" w:rsidP="00A71AA8">
      <w:pPr>
        <w:numPr>
          <w:ilvl w:val="0"/>
          <w:numId w:val="2"/>
        </w:numPr>
        <w:spacing w:after="0"/>
        <w:ind w:left="-142"/>
        <w:rPr>
          <w:rFonts w:ascii="Times New Roman" w:hAnsi="Times New Roman"/>
          <w:color w:val="000000"/>
          <w:sz w:val="28"/>
          <w:szCs w:val="28"/>
        </w:rPr>
      </w:pPr>
      <w:r w:rsidRPr="00436B38">
        <w:rPr>
          <w:rFonts w:ascii="Times New Roman" w:hAnsi="Times New Roman"/>
          <w:color w:val="000000"/>
          <w:sz w:val="28"/>
          <w:szCs w:val="28"/>
        </w:rPr>
        <w:t>формирование и развитие социально значимых мотивов учебной деятельности;</w:t>
      </w:r>
    </w:p>
    <w:p w:rsidR="00655D65" w:rsidRPr="00436B38" w:rsidRDefault="00655D65" w:rsidP="00A71AA8">
      <w:pPr>
        <w:numPr>
          <w:ilvl w:val="0"/>
          <w:numId w:val="2"/>
        </w:numPr>
        <w:spacing w:after="0"/>
        <w:ind w:left="-142"/>
        <w:rPr>
          <w:rFonts w:ascii="Times New Roman" w:hAnsi="Times New Roman"/>
          <w:color w:val="000000"/>
          <w:sz w:val="28"/>
          <w:szCs w:val="28"/>
        </w:rPr>
      </w:pPr>
      <w:r w:rsidRPr="00436B38">
        <w:rPr>
          <w:rFonts w:ascii="Times New Roman" w:hAnsi="Times New Roman"/>
          <w:color w:val="000000"/>
          <w:sz w:val="28"/>
          <w:szCs w:val="28"/>
        </w:rPr>
        <w:t>развитие навыков сотрудничества со взрослыми и сверстниками в разных социальных ситуациях;</w:t>
      </w:r>
    </w:p>
    <w:p w:rsidR="00655D65" w:rsidRPr="00436B38" w:rsidRDefault="00655D65" w:rsidP="00A71AA8">
      <w:pPr>
        <w:numPr>
          <w:ilvl w:val="0"/>
          <w:numId w:val="2"/>
        </w:numPr>
        <w:spacing w:after="0"/>
        <w:ind w:left="-142"/>
        <w:rPr>
          <w:rFonts w:ascii="Times New Roman" w:hAnsi="Times New Roman"/>
          <w:color w:val="000000"/>
          <w:sz w:val="28"/>
          <w:szCs w:val="28"/>
        </w:rPr>
      </w:pPr>
      <w:r w:rsidRPr="00436B38">
        <w:rPr>
          <w:rFonts w:ascii="Times New Roman" w:hAnsi="Times New Roman"/>
          <w:color w:val="000000"/>
          <w:sz w:val="28"/>
          <w:szCs w:val="28"/>
          <w:shd w:val="clear" w:color="auto" w:fill="FFFFFF"/>
        </w:rPr>
        <w:t>умение анализировать свои действия, действия одноклассников под контролем учителя;</w:t>
      </w:r>
    </w:p>
    <w:p w:rsidR="00655D65" w:rsidRPr="00436B38" w:rsidRDefault="00655D65" w:rsidP="00A71AA8">
      <w:pPr>
        <w:numPr>
          <w:ilvl w:val="0"/>
          <w:numId w:val="2"/>
        </w:numPr>
        <w:spacing w:after="0"/>
        <w:ind w:left="-142"/>
        <w:rPr>
          <w:rFonts w:ascii="Times New Roman" w:hAnsi="Times New Roman"/>
          <w:color w:val="000000"/>
          <w:sz w:val="28"/>
          <w:szCs w:val="28"/>
        </w:rPr>
      </w:pPr>
      <w:r w:rsidRPr="00436B38">
        <w:rPr>
          <w:rFonts w:ascii="Times New Roman" w:hAnsi="Times New Roman"/>
          <w:color w:val="000000"/>
          <w:sz w:val="28"/>
          <w:szCs w:val="28"/>
        </w:rPr>
        <w:t>формирование установки на безопасный, здоровый образ жизни.</w:t>
      </w:r>
    </w:p>
    <w:p w:rsidR="00655D65" w:rsidRPr="00436B38" w:rsidRDefault="00655D65" w:rsidP="008B6493">
      <w:pPr>
        <w:spacing w:after="0"/>
        <w:rPr>
          <w:rFonts w:ascii="Times New Roman" w:hAnsi="Times New Roman"/>
          <w:sz w:val="28"/>
          <w:szCs w:val="28"/>
        </w:rPr>
      </w:pPr>
      <w:r w:rsidRPr="00436B38">
        <w:rPr>
          <w:rFonts w:ascii="Times New Roman" w:hAnsi="Times New Roman"/>
          <w:b/>
          <w:bCs/>
          <w:iCs/>
          <w:color w:val="000000"/>
          <w:sz w:val="28"/>
          <w:szCs w:val="28"/>
        </w:rPr>
        <w:t>Предметные результаты</w:t>
      </w:r>
      <w:r w:rsidRPr="00436B38">
        <w:rPr>
          <w:rFonts w:ascii="Times New Roman" w:hAnsi="Times New Roman"/>
          <w:color w:val="000000"/>
          <w:sz w:val="28"/>
          <w:szCs w:val="28"/>
        </w:rPr>
        <w:t xml:space="preserve"> имеют два уровня овладения: минимальный и достаточный. </w:t>
      </w:r>
      <w:r w:rsidRPr="00436B38">
        <w:rPr>
          <w:rFonts w:ascii="Times New Roman" w:hAnsi="Times New Roman"/>
          <w:sz w:val="28"/>
          <w:szCs w:val="28"/>
        </w:rPr>
        <w:t>Предметные результаты должны отражать:</w:t>
      </w:r>
    </w:p>
    <w:p w:rsidR="00655D65" w:rsidRPr="00436B38" w:rsidRDefault="00655D65" w:rsidP="008B6493">
      <w:pPr>
        <w:spacing w:after="0"/>
        <w:ind w:firstLine="709"/>
        <w:rPr>
          <w:rFonts w:ascii="Times New Roman" w:hAnsi="Times New Roman"/>
          <w:sz w:val="28"/>
          <w:szCs w:val="28"/>
        </w:rPr>
      </w:pPr>
      <w:r w:rsidRPr="00436B38">
        <w:rPr>
          <w:rFonts w:ascii="Times New Roman" w:hAnsi="Times New Roman"/>
          <w:sz w:val="28"/>
          <w:szCs w:val="28"/>
        </w:rPr>
        <w:t>Математика:</w:t>
      </w:r>
    </w:p>
    <w:p w:rsidR="00655D65" w:rsidRPr="00436B38" w:rsidRDefault="00655D65" w:rsidP="008B6493">
      <w:pPr>
        <w:spacing w:after="0"/>
        <w:ind w:firstLine="709"/>
        <w:rPr>
          <w:rFonts w:ascii="Times New Roman" w:hAnsi="Times New Roman"/>
          <w:sz w:val="28"/>
          <w:szCs w:val="28"/>
        </w:rPr>
      </w:pPr>
      <w:r w:rsidRPr="00436B38">
        <w:rPr>
          <w:rFonts w:ascii="Times New Roman" w:hAnsi="Times New Roman"/>
          <w:sz w:val="28"/>
          <w:szCs w:val="28"/>
        </w:rPr>
        <w:t>1) элементарные математические представления о количестве, форме, величине предметов; пространственные и временные представления;</w:t>
      </w:r>
    </w:p>
    <w:p w:rsidR="00655D65" w:rsidRPr="00436B38" w:rsidRDefault="00655D65" w:rsidP="008B6493">
      <w:pPr>
        <w:spacing w:after="0"/>
        <w:ind w:firstLine="709"/>
        <w:rPr>
          <w:rFonts w:ascii="Times New Roman" w:hAnsi="Times New Roman"/>
          <w:sz w:val="28"/>
          <w:szCs w:val="28"/>
        </w:rPr>
      </w:pPr>
      <w:r w:rsidRPr="00436B38">
        <w:rPr>
          <w:rFonts w:ascii="Times New Roman" w:hAnsi="Times New Roman"/>
          <w:sz w:val="28"/>
          <w:szCs w:val="28"/>
        </w:rPr>
        <w:t>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655D65" w:rsidRPr="00436B38" w:rsidRDefault="00655D65" w:rsidP="008B6493">
      <w:pPr>
        <w:spacing w:after="0"/>
        <w:ind w:firstLine="709"/>
        <w:rPr>
          <w:rFonts w:ascii="Times New Roman" w:hAnsi="Times New Roman"/>
          <w:sz w:val="28"/>
          <w:szCs w:val="28"/>
        </w:rPr>
      </w:pPr>
      <w:r w:rsidRPr="00436B38">
        <w:rPr>
          <w:rFonts w:ascii="Times New Roman" w:hAnsi="Times New Roman"/>
          <w:sz w:val="28"/>
          <w:szCs w:val="28"/>
        </w:rPr>
        <w:t>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w:t>
      </w:r>
    </w:p>
    <w:p w:rsidR="00655D65" w:rsidRPr="00436B38" w:rsidRDefault="00655D65" w:rsidP="008B6493">
      <w:pPr>
        <w:spacing w:after="0"/>
        <w:ind w:firstLine="709"/>
        <w:rPr>
          <w:rFonts w:ascii="Times New Roman" w:hAnsi="Times New Roman"/>
          <w:sz w:val="28"/>
          <w:szCs w:val="28"/>
        </w:rPr>
      </w:pPr>
      <w:r w:rsidRPr="00436B38">
        <w:rPr>
          <w:rFonts w:ascii="Times New Roman" w:hAnsi="Times New Roman"/>
          <w:sz w:val="28"/>
          <w:szCs w:val="28"/>
        </w:rPr>
        <w:t>4) способность применения математических знаний для решения учебно-познавательных, учебно-практических, жизненных задач;</w:t>
      </w:r>
    </w:p>
    <w:p w:rsidR="00655D65" w:rsidRPr="00436B38" w:rsidRDefault="00655D65" w:rsidP="008B6493">
      <w:pPr>
        <w:spacing w:after="0"/>
        <w:ind w:firstLine="709"/>
        <w:rPr>
          <w:rFonts w:ascii="Times New Roman" w:hAnsi="Times New Roman"/>
          <w:sz w:val="28"/>
          <w:szCs w:val="28"/>
        </w:rPr>
      </w:pPr>
      <w:r w:rsidRPr="00436B38">
        <w:rPr>
          <w:rFonts w:ascii="Times New Roman" w:hAnsi="Times New Roman"/>
          <w:sz w:val="28"/>
          <w:szCs w:val="28"/>
        </w:rPr>
        <w:t>5) оперирование математическим содержанием на уровне словесно-логического мышления с использованием математической речи;</w:t>
      </w:r>
    </w:p>
    <w:p w:rsidR="00655D65" w:rsidRPr="00436B38" w:rsidRDefault="00655D65" w:rsidP="008B6493">
      <w:pPr>
        <w:spacing w:after="0"/>
        <w:ind w:firstLine="709"/>
        <w:rPr>
          <w:rFonts w:ascii="Times New Roman" w:hAnsi="Times New Roman"/>
          <w:sz w:val="28"/>
          <w:szCs w:val="28"/>
        </w:rPr>
      </w:pPr>
      <w:r w:rsidRPr="00436B38">
        <w:rPr>
          <w:rFonts w:ascii="Times New Roman" w:hAnsi="Times New Roman"/>
          <w:sz w:val="28"/>
          <w:szCs w:val="28"/>
        </w:rPr>
        <w:t>6) элементарные умения пользования компьютером.</w:t>
      </w:r>
    </w:p>
    <w:p w:rsidR="00655D65" w:rsidRDefault="00655D65" w:rsidP="008B6493">
      <w:pPr>
        <w:spacing w:after="0"/>
        <w:ind w:left="-142" w:firstLine="284"/>
        <w:rPr>
          <w:rFonts w:ascii="Times New Roman" w:hAnsi="Times New Roman"/>
          <w:color w:val="000000"/>
          <w:sz w:val="28"/>
          <w:szCs w:val="28"/>
        </w:rPr>
      </w:pPr>
      <w:r w:rsidRPr="00436B38">
        <w:rPr>
          <w:rFonts w:ascii="Times New Roman" w:hAnsi="Times New Roman"/>
          <w:color w:val="000000"/>
          <w:sz w:val="28"/>
          <w:szCs w:val="28"/>
        </w:rPr>
        <w:t>Достаточный уровень освоения предметных результатов не является обязательным для всех обучающихся.Минимальный уровень является обязательным для всех обучающихся с умственной отсталостью.</w:t>
      </w:r>
    </w:p>
    <w:p w:rsidR="00655D65" w:rsidRPr="00742E96" w:rsidRDefault="00655D65" w:rsidP="00742E96">
      <w:pPr>
        <w:spacing w:after="0" w:line="240" w:lineRule="auto"/>
        <w:ind w:left="-142" w:firstLine="284"/>
        <w:jc w:val="center"/>
        <w:rPr>
          <w:rFonts w:ascii="Times New Roman" w:hAnsi="Times New Roman"/>
          <w:color w:val="000000"/>
          <w:sz w:val="32"/>
          <w:szCs w:val="28"/>
        </w:rPr>
      </w:pPr>
    </w:p>
    <w:p w:rsidR="00742E96" w:rsidRPr="00742E96" w:rsidRDefault="00742E96" w:rsidP="00742E96">
      <w:pPr>
        <w:tabs>
          <w:tab w:val="left" w:pos="596"/>
        </w:tabs>
        <w:spacing w:after="0" w:line="240" w:lineRule="auto"/>
        <w:ind w:left="-142" w:right="20"/>
        <w:jc w:val="center"/>
        <w:rPr>
          <w:rFonts w:ascii="Times New Roman" w:hAnsi="Times New Roman"/>
          <w:b/>
          <w:bCs/>
          <w:sz w:val="28"/>
          <w:szCs w:val="24"/>
        </w:rPr>
      </w:pPr>
      <w:r w:rsidRPr="00742E96">
        <w:rPr>
          <w:rFonts w:ascii="Times New Roman" w:hAnsi="Times New Roman"/>
          <w:b/>
          <w:bCs/>
          <w:sz w:val="28"/>
          <w:szCs w:val="24"/>
        </w:rPr>
        <w:t>Место учебного предмета в учебном плане</w:t>
      </w:r>
    </w:p>
    <w:p w:rsidR="00742E96" w:rsidRPr="00742E96" w:rsidRDefault="00742E96" w:rsidP="00742E96">
      <w:pPr>
        <w:tabs>
          <w:tab w:val="left" w:pos="596"/>
        </w:tabs>
        <w:spacing w:after="0" w:line="240" w:lineRule="auto"/>
        <w:ind w:left="-142" w:right="20"/>
        <w:jc w:val="center"/>
        <w:rPr>
          <w:rFonts w:ascii="Times New Roman" w:hAnsi="Times New Roman"/>
          <w:b/>
          <w:bCs/>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2127"/>
        <w:gridCol w:w="2268"/>
      </w:tblGrid>
      <w:tr w:rsidR="00742E96" w:rsidRPr="00742E96" w:rsidTr="00742E96">
        <w:trPr>
          <w:jc w:val="center"/>
        </w:trPr>
        <w:tc>
          <w:tcPr>
            <w:tcW w:w="1984" w:type="dxa"/>
          </w:tcPr>
          <w:p w:rsidR="00742E96" w:rsidRPr="00742E96" w:rsidRDefault="00742E96" w:rsidP="00742E96">
            <w:pPr>
              <w:spacing w:after="0" w:line="240" w:lineRule="auto"/>
              <w:ind w:left="-142"/>
              <w:jc w:val="center"/>
              <w:rPr>
                <w:rFonts w:ascii="Times New Roman" w:hAnsi="Times New Roman"/>
                <w:b/>
                <w:bCs/>
                <w:sz w:val="28"/>
                <w:szCs w:val="24"/>
              </w:rPr>
            </w:pPr>
            <w:r w:rsidRPr="00742E96">
              <w:rPr>
                <w:rFonts w:ascii="Times New Roman" w:hAnsi="Times New Roman"/>
                <w:b/>
                <w:bCs/>
                <w:sz w:val="28"/>
                <w:szCs w:val="24"/>
              </w:rPr>
              <w:t>2 класс</w:t>
            </w:r>
          </w:p>
        </w:tc>
        <w:tc>
          <w:tcPr>
            <w:tcW w:w="2127" w:type="dxa"/>
          </w:tcPr>
          <w:p w:rsidR="00742E96" w:rsidRPr="00742E96" w:rsidRDefault="00742E96" w:rsidP="00742E96">
            <w:pPr>
              <w:spacing w:after="0" w:line="240" w:lineRule="auto"/>
              <w:ind w:left="-142"/>
              <w:jc w:val="center"/>
              <w:rPr>
                <w:rFonts w:ascii="Times New Roman" w:hAnsi="Times New Roman"/>
                <w:b/>
                <w:bCs/>
                <w:sz w:val="28"/>
                <w:szCs w:val="24"/>
              </w:rPr>
            </w:pPr>
            <w:r>
              <w:rPr>
                <w:rFonts w:ascii="Times New Roman" w:hAnsi="Times New Roman"/>
                <w:b/>
                <w:bCs/>
                <w:sz w:val="28"/>
                <w:szCs w:val="24"/>
              </w:rPr>
              <w:t>В</w:t>
            </w:r>
            <w:r w:rsidRPr="00742E96">
              <w:rPr>
                <w:rFonts w:ascii="Times New Roman" w:hAnsi="Times New Roman"/>
                <w:b/>
                <w:bCs/>
                <w:sz w:val="28"/>
                <w:szCs w:val="24"/>
              </w:rPr>
              <w:t xml:space="preserve"> неделю</w:t>
            </w:r>
          </w:p>
        </w:tc>
        <w:tc>
          <w:tcPr>
            <w:tcW w:w="2268" w:type="dxa"/>
          </w:tcPr>
          <w:p w:rsidR="00742E96" w:rsidRPr="00742E96" w:rsidRDefault="00742E96" w:rsidP="00742E96">
            <w:pPr>
              <w:spacing w:after="0" w:line="240" w:lineRule="auto"/>
              <w:ind w:left="-142"/>
              <w:jc w:val="center"/>
              <w:rPr>
                <w:rFonts w:ascii="Times New Roman" w:hAnsi="Times New Roman"/>
                <w:b/>
                <w:bCs/>
                <w:sz w:val="28"/>
                <w:szCs w:val="24"/>
              </w:rPr>
            </w:pPr>
            <w:r>
              <w:rPr>
                <w:rFonts w:ascii="Times New Roman" w:hAnsi="Times New Roman"/>
                <w:b/>
                <w:bCs/>
                <w:sz w:val="28"/>
                <w:szCs w:val="24"/>
              </w:rPr>
              <w:t>В</w:t>
            </w:r>
            <w:r w:rsidRPr="00742E96">
              <w:rPr>
                <w:rFonts w:ascii="Times New Roman" w:hAnsi="Times New Roman"/>
                <w:b/>
                <w:bCs/>
                <w:sz w:val="28"/>
                <w:szCs w:val="24"/>
              </w:rPr>
              <w:t xml:space="preserve"> год</w:t>
            </w:r>
          </w:p>
        </w:tc>
      </w:tr>
      <w:tr w:rsidR="00742E96" w:rsidRPr="00742E96" w:rsidTr="00742E96">
        <w:trPr>
          <w:jc w:val="center"/>
        </w:trPr>
        <w:tc>
          <w:tcPr>
            <w:tcW w:w="1984" w:type="dxa"/>
          </w:tcPr>
          <w:p w:rsidR="00742E96" w:rsidRPr="00742E96" w:rsidRDefault="00742E96" w:rsidP="00742E96">
            <w:pPr>
              <w:spacing w:after="0" w:line="240" w:lineRule="auto"/>
              <w:ind w:left="-142"/>
              <w:jc w:val="center"/>
              <w:rPr>
                <w:rFonts w:ascii="Times New Roman" w:hAnsi="Times New Roman"/>
                <w:b/>
                <w:bCs/>
                <w:sz w:val="28"/>
                <w:szCs w:val="24"/>
              </w:rPr>
            </w:pPr>
            <w:r w:rsidRPr="00742E96">
              <w:rPr>
                <w:rFonts w:ascii="Times New Roman" w:hAnsi="Times New Roman"/>
                <w:b/>
                <w:bCs/>
                <w:sz w:val="28"/>
                <w:szCs w:val="24"/>
              </w:rPr>
              <w:t>Количество часов</w:t>
            </w:r>
          </w:p>
        </w:tc>
        <w:tc>
          <w:tcPr>
            <w:tcW w:w="2127" w:type="dxa"/>
          </w:tcPr>
          <w:p w:rsidR="00742E96" w:rsidRPr="00742E96" w:rsidRDefault="00742E96" w:rsidP="00742E96">
            <w:pPr>
              <w:spacing w:after="0" w:line="240" w:lineRule="auto"/>
              <w:ind w:left="-142"/>
              <w:jc w:val="center"/>
              <w:rPr>
                <w:rFonts w:ascii="Times New Roman" w:hAnsi="Times New Roman"/>
                <w:b/>
                <w:bCs/>
                <w:sz w:val="28"/>
                <w:szCs w:val="24"/>
              </w:rPr>
            </w:pPr>
            <w:r w:rsidRPr="00742E96">
              <w:rPr>
                <w:rFonts w:ascii="Times New Roman" w:hAnsi="Times New Roman"/>
                <w:b/>
                <w:bCs/>
                <w:sz w:val="28"/>
                <w:szCs w:val="24"/>
              </w:rPr>
              <w:t>4 часа</w:t>
            </w:r>
          </w:p>
        </w:tc>
        <w:tc>
          <w:tcPr>
            <w:tcW w:w="2268" w:type="dxa"/>
          </w:tcPr>
          <w:p w:rsidR="00742E96" w:rsidRPr="00742E96" w:rsidRDefault="00742E96" w:rsidP="00742E96">
            <w:pPr>
              <w:spacing w:after="0" w:line="240" w:lineRule="auto"/>
              <w:ind w:left="-142"/>
              <w:jc w:val="center"/>
              <w:rPr>
                <w:rFonts w:ascii="Times New Roman" w:hAnsi="Times New Roman"/>
                <w:b/>
                <w:bCs/>
                <w:sz w:val="28"/>
                <w:szCs w:val="24"/>
              </w:rPr>
            </w:pPr>
            <w:r w:rsidRPr="00742E96">
              <w:rPr>
                <w:rFonts w:ascii="Times New Roman" w:hAnsi="Times New Roman"/>
                <w:b/>
                <w:bCs/>
                <w:sz w:val="28"/>
                <w:szCs w:val="24"/>
              </w:rPr>
              <w:t>136  часов</w:t>
            </w:r>
          </w:p>
        </w:tc>
      </w:tr>
    </w:tbl>
    <w:p w:rsidR="00742E96" w:rsidRPr="00E96A98" w:rsidRDefault="00742E96" w:rsidP="00742E96">
      <w:pPr>
        <w:tabs>
          <w:tab w:val="left" w:pos="596"/>
        </w:tabs>
        <w:spacing w:after="0" w:line="240" w:lineRule="auto"/>
        <w:ind w:left="20" w:right="20"/>
        <w:jc w:val="both"/>
        <w:rPr>
          <w:rFonts w:ascii="Times New Roman" w:hAnsi="Times New Roman"/>
          <w:sz w:val="24"/>
          <w:szCs w:val="24"/>
        </w:rPr>
      </w:pPr>
    </w:p>
    <w:p w:rsidR="00655D65" w:rsidRDefault="00655D65" w:rsidP="00436B38">
      <w:pPr>
        <w:spacing w:after="0" w:line="240" w:lineRule="auto"/>
        <w:ind w:left="-142" w:firstLine="284"/>
        <w:rPr>
          <w:rFonts w:ascii="Times New Roman" w:hAnsi="Times New Roman"/>
          <w:color w:val="000000"/>
          <w:sz w:val="28"/>
          <w:szCs w:val="28"/>
        </w:rPr>
      </w:pPr>
    </w:p>
    <w:p w:rsidR="00742E96" w:rsidRDefault="00742E96" w:rsidP="00436B38">
      <w:pPr>
        <w:spacing w:after="0" w:line="240" w:lineRule="auto"/>
        <w:ind w:left="-142" w:firstLine="284"/>
        <w:rPr>
          <w:rFonts w:ascii="Times New Roman" w:hAnsi="Times New Roman"/>
          <w:color w:val="000000"/>
          <w:sz w:val="28"/>
          <w:szCs w:val="28"/>
        </w:rPr>
      </w:pPr>
    </w:p>
    <w:p w:rsidR="00655D65" w:rsidRPr="00436B38" w:rsidRDefault="00655D65" w:rsidP="00436B38">
      <w:pPr>
        <w:spacing w:after="0" w:line="240" w:lineRule="auto"/>
        <w:ind w:left="-142" w:firstLine="284"/>
        <w:rPr>
          <w:rFonts w:ascii="Times New Roman" w:hAnsi="Times New Roman"/>
          <w:sz w:val="28"/>
          <w:szCs w:val="28"/>
        </w:rPr>
      </w:pPr>
    </w:p>
    <w:p w:rsidR="00655D65" w:rsidRPr="00436B38" w:rsidRDefault="00655D65" w:rsidP="00436B38">
      <w:pPr>
        <w:spacing w:after="0" w:line="240" w:lineRule="auto"/>
        <w:ind w:left="-142"/>
        <w:jc w:val="center"/>
        <w:rPr>
          <w:rFonts w:ascii="Times New Roman" w:hAnsi="Times New Roman"/>
          <w:b/>
          <w:color w:val="000000"/>
          <w:sz w:val="28"/>
          <w:szCs w:val="28"/>
        </w:rPr>
      </w:pPr>
      <w:r w:rsidRPr="00436B38">
        <w:rPr>
          <w:rFonts w:ascii="Times New Roman" w:hAnsi="Times New Roman"/>
          <w:b/>
          <w:color w:val="000000"/>
          <w:sz w:val="28"/>
          <w:szCs w:val="28"/>
        </w:rPr>
        <w:t xml:space="preserve">Минимальный и достаточный уровни усвоения предметных результатов по учебному предмету «Математика» </w:t>
      </w:r>
    </w:p>
    <w:p w:rsidR="00655D65" w:rsidRPr="00436B38" w:rsidRDefault="00742E96" w:rsidP="00436B38">
      <w:pPr>
        <w:spacing w:after="0" w:line="240" w:lineRule="auto"/>
        <w:ind w:left="-142"/>
        <w:jc w:val="center"/>
        <w:rPr>
          <w:rFonts w:ascii="Times New Roman" w:hAnsi="Times New Roman"/>
          <w:b/>
          <w:color w:val="000000"/>
          <w:sz w:val="28"/>
          <w:szCs w:val="28"/>
        </w:rPr>
      </w:pPr>
      <w:r>
        <w:rPr>
          <w:rFonts w:ascii="Times New Roman" w:hAnsi="Times New Roman"/>
          <w:b/>
          <w:bCs/>
          <w:color w:val="000000"/>
          <w:sz w:val="28"/>
          <w:szCs w:val="28"/>
        </w:rPr>
        <w:t>на конец обучения в 2</w:t>
      </w:r>
      <w:r w:rsidR="00655D65" w:rsidRPr="00436B38">
        <w:rPr>
          <w:rFonts w:ascii="Times New Roman" w:hAnsi="Times New Roman"/>
          <w:b/>
          <w:bCs/>
          <w:color w:val="000000"/>
          <w:sz w:val="28"/>
          <w:szCs w:val="28"/>
        </w:rPr>
        <w:t xml:space="preserve"> классе</w:t>
      </w:r>
      <w:r w:rsidR="00655D65" w:rsidRPr="00436B38">
        <w:rPr>
          <w:rFonts w:ascii="Times New Roman" w:hAnsi="Times New Roman"/>
          <w:b/>
          <w:color w:val="000000"/>
          <w:sz w:val="28"/>
          <w:szCs w:val="28"/>
        </w:rPr>
        <w:t>:</w:t>
      </w:r>
    </w:p>
    <w:p w:rsidR="00655D65" w:rsidRPr="000E4344" w:rsidRDefault="005352B0" w:rsidP="005352B0">
      <w:pPr>
        <w:spacing w:after="0" w:line="240" w:lineRule="auto"/>
        <w:ind w:left="-142"/>
        <w:rPr>
          <w:rFonts w:ascii="Times New Roman" w:hAnsi="Times New Roman"/>
          <w:b/>
          <w:color w:val="000000"/>
          <w:sz w:val="28"/>
          <w:szCs w:val="28"/>
          <w:u w:val="single"/>
        </w:rPr>
      </w:pPr>
      <w:r w:rsidRPr="000E4344">
        <w:rPr>
          <w:rFonts w:ascii="Times New Roman" w:hAnsi="Times New Roman"/>
          <w:b/>
          <w:color w:val="000000"/>
          <w:sz w:val="28"/>
          <w:szCs w:val="28"/>
          <w:u w:val="single"/>
        </w:rPr>
        <w:t>Н</w:t>
      </w:r>
      <w:r w:rsidR="000E4344" w:rsidRPr="000E4344">
        <w:rPr>
          <w:rFonts w:ascii="Times New Roman" w:hAnsi="Times New Roman"/>
          <w:b/>
          <w:color w:val="000000"/>
          <w:sz w:val="28"/>
          <w:szCs w:val="28"/>
          <w:u w:val="single"/>
        </w:rPr>
        <w:t>. А.</w:t>
      </w:r>
      <w:r w:rsidRPr="000E4344">
        <w:rPr>
          <w:rFonts w:ascii="Times New Roman" w:hAnsi="Times New Roman"/>
          <w:b/>
          <w:color w:val="000000"/>
          <w:sz w:val="28"/>
          <w:szCs w:val="28"/>
          <w:u w:val="single"/>
        </w:rPr>
        <w:t xml:space="preserve"> </w:t>
      </w:r>
    </w:p>
    <w:p w:rsidR="005352B0" w:rsidRPr="00436B38" w:rsidRDefault="005352B0" w:rsidP="005352B0">
      <w:pPr>
        <w:spacing w:after="0" w:line="240" w:lineRule="auto"/>
        <w:ind w:left="-142"/>
        <w:rPr>
          <w:rFonts w:ascii="Times New Roman" w:hAnsi="Times New Roman"/>
          <w:b/>
          <w:color w:val="000000"/>
          <w:sz w:val="28"/>
          <w:szCs w:val="28"/>
        </w:rPr>
      </w:pPr>
    </w:p>
    <w:tbl>
      <w:tblPr>
        <w:tblW w:w="1530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41"/>
        <w:gridCol w:w="8364"/>
      </w:tblGrid>
      <w:tr w:rsidR="00655D65" w:rsidRPr="005352B0" w:rsidTr="009758ED">
        <w:tc>
          <w:tcPr>
            <w:tcW w:w="6941" w:type="dxa"/>
          </w:tcPr>
          <w:p w:rsidR="00655D65" w:rsidRPr="005352B0" w:rsidRDefault="00655D65" w:rsidP="00280786">
            <w:pPr>
              <w:jc w:val="center"/>
              <w:rPr>
                <w:rFonts w:ascii="Times New Roman" w:hAnsi="Times New Roman"/>
                <w:i/>
                <w:color w:val="000000" w:themeColor="text1"/>
                <w:sz w:val="28"/>
                <w:szCs w:val="28"/>
                <w:u w:val="single"/>
              </w:rPr>
            </w:pPr>
            <w:r w:rsidRPr="005352B0">
              <w:rPr>
                <w:rFonts w:ascii="Times New Roman" w:hAnsi="Times New Roman"/>
                <w:i/>
                <w:color w:val="000000" w:themeColor="text1"/>
                <w:sz w:val="28"/>
                <w:szCs w:val="28"/>
                <w:u w:val="single"/>
              </w:rPr>
              <w:t>Минимальный уровень.</w:t>
            </w:r>
          </w:p>
        </w:tc>
        <w:tc>
          <w:tcPr>
            <w:tcW w:w="8364" w:type="dxa"/>
          </w:tcPr>
          <w:p w:rsidR="00655D65" w:rsidRPr="005352B0" w:rsidRDefault="00655D65" w:rsidP="00280786">
            <w:pPr>
              <w:jc w:val="center"/>
              <w:rPr>
                <w:rFonts w:ascii="Times New Roman" w:hAnsi="Times New Roman"/>
                <w:i/>
                <w:color w:val="000000" w:themeColor="text1"/>
                <w:sz w:val="28"/>
                <w:szCs w:val="28"/>
                <w:u w:val="single"/>
              </w:rPr>
            </w:pPr>
            <w:r w:rsidRPr="005352B0">
              <w:rPr>
                <w:rFonts w:ascii="Times New Roman" w:hAnsi="Times New Roman"/>
                <w:i/>
                <w:color w:val="000000" w:themeColor="text1"/>
                <w:sz w:val="28"/>
                <w:szCs w:val="28"/>
                <w:u w:val="single"/>
              </w:rPr>
              <w:t>Достаточный уровень.</w:t>
            </w:r>
          </w:p>
        </w:tc>
      </w:tr>
      <w:tr w:rsidR="00655D65" w:rsidRPr="005352B0" w:rsidTr="00726077">
        <w:trPr>
          <w:trHeight w:val="6797"/>
        </w:trPr>
        <w:tc>
          <w:tcPr>
            <w:tcW w:w="6941" w:type="dxa"/>
          </w:tcPr>
          <w:p w:rsidR="00655D65" w:rsidRPr="005352B0" w:rsidRDefault="00655D65" w:rsidP="00FA1ACA">
            <w:pPr>
              <w:pStyle w:val="a3"/>
              <w:numPr>
                <w:ilvl w:val="0"/>
                <w:numId w:val="25"/>
              </w:numPr>
              <w:tabs>
                <w:tab w:val="left" w:pos="460"/>
              </w:tabs>
              <w:spacing w:after="0" w:line="240" w:lineRule="auto"/>
              <w:ind w:left="313"/>
              <w:jc w:val="both"/>
              <w:rPr>
                <w:rFonts w:ascii="Times New Roman" w:hAnsi="Times New Roman"/>
                <w:color w:val="000000" w:themeColor="text1"/>
                <w:sz w:val="28"/>
                <w:szCs w:val="28"/>
              </w:rPr>
            </w:pPr>
            <w:r w:rsidRPr="005352B0">
              <w:rPr>
                <w:rFonts w:ascii="Times New Roman" w:hAnsi="Times New Roman"/>
                <w:color w:val="000000" w:themeColor="text1"/>
                <w:sz w:val="28"/>
                <w:szCs w:val="28"/>
              </w:rPr>
              <w:t>различать 2 предмета по цвету, величине, размеру, массе;</w:t>
            </w:r>
          </w:p>
          <w:p w:rsidR="00655D65" w:rsidRPr="005352B0" w:rsidRDefault="00655D65" w:rsidP="00FA1ACA">
            <w:pPr>
              <w:pStyle w:val="a3"/>
              <w:numPr>
                <w:ilvl w:val="0"/>
                <w:numId w:val="25"/>
              </w:numPr>
              <w:tabs>
                <w:tab w:val="left" w:pos="710"/>
              </w:tabs>
              <w:spacing w:after="0" w:line="240" w:lineRule="auto"/>
              <w:ind w:left="313"/>
              <w:jc w:val="both"/>
              <w:rPr>
                <w:rFonts w:ascii="Times New Roman" w:hAnsi="Times New Roman"/>
                <w:color w:val="000000" w:themeColor="text1"/>
                <w:sz w:val="28"/>
                <w:szCs w:val="28"/>
              </w:rPr>
            </w:pPr>
            <w:r w:rsidRPr="005352B0">
              <w:rPr>
                <w:rFonts w:ascii="Times New Roman" w:hAnsi="Times New Roman"/>
                <w:color w:val="000000" w:themeColor="text1"/>
                <w:sz w:val="28"/>
                <w:szCs w:val="28"/>
              </w:rPr>
              <w:t>сравнивать предметы по одному признаку;</w:t>
            </w:r>
          </w:p>
          <w:p w:rsidR="00655D65" w:rsidRPr="005352B0" w:rsidRDefault="00655D65" w:rsidP="00FA1ACA">
            <w:pPr>
              <w:pStyle w:val="a3"/>
              <w:numPr>
                <w:ilvl w:val="0"/>
                <w:numId w:val="25"/>
              </w:numPr>
              <w:tabs>
                <w:tab w:val="left" w:pos="710"/>
              </w:tabs>
              <w:spacing w:after="0" w:line="240" w:lineRule="auto"/>
              <w:ind w:left="313"/>
              <w:jc w:val="both"/>
              <w:rPr>
                <w:rFonts w:ascii="Times New Roman" w:hAnsi="Times New Roman"/>
                <w:color w:val="000000" w:themeColor="text1"/>
                <w:sz w:val="28"/>
                <w:szCs w:val="28"/>
              </w:rPr>
            </w:pPr>
            <w:r w:rsidRPr="005352B0">
              <w:rPr>
                <w:rFonts w:ascii="Times New Roman" w:hAnsi="Times New Roman"/>
                <w:color w:val="000000" w:themeColor="text1"/>
                <w:sz w:val="28"/>
                <w:szCs w:val="28"/>
              </w:rPr>
              <w:t>определять положение предметов на плоскости;</w:t>
            </w:r>
          </w:p>
          <w:p w:rsidR="00655D65" w:rsidRPr="005352B0" w:rsidRDefault="00655D65" w:rsidP="00FA1ACA">
            <w:pPr>
              <w:pStyle w:val="a3"/>
              <w:numPr>
                <w:ilvl w:val="0"/>
                <w:numId w:val="25"/>
              </w:numPr>
              <w:tabs>
                <w:tab w:val="left" w:pos="710"/>
              </w:tabs>
              <w:spacing w:after="0" w:line="240" w:lineRule="auto"/>
              <w:ind w:left="313"/>
              <w:jc w:val="both"/>
              <w:rPr>
                <w:rFonts w:ascii="Times New Roman" w:hAnsi="Times New Roman"/>
                <w:color w:val="000000" w:themeColor="text1"/>
                <w:sz w:val="28"/>
                <w:szCs w:val="28"/>
              </w:rPr>
            </w:pPr>
            <w:r w:rsidRPr="005352B0">
              <w:rPr>
                <w:rFonts w:ascii="Times New Roman" w:hAnsi="Times New Roman"/>
                <w:color w:val="000000" w:themeColor="text1"/>
                <w:sz w:val="28"/>
                <w:szCs w:val="28"/>
              </w:rPr>
              <w:t>определять положение предметов в пространстве относительно себя;</w:t>
            </w:r>
          </w:p>
          <w:p w:rsidR="00655D65" w:rsidRPr="005352B0" w:rsidRDefault="00655D65" w:rsidP="00FA1ACA">
            <w:pPr>
              <w:pStyle w:val="a3"/>
              <w:numPr>
                <w:ilvl w:val="0"/>
                <w:numId w:val="25"/>
              </w:numPr>
              <w:tabs>
                <w:tab w:val="left" w:pos="710"/>
              </w:tabs>
              <w:spacing w:after="0" w:line="240" w:lineRule="auto"/>
              <w:ind w:left="313"/>
              <w:jc w:val="both"/>
              <w:rPr>
                <w:rFonts w:ascii="Times New Roman" w:hAnsi="Times New Roman"/>
                <w:color w:val="000000" w:themeColor="text1"/>
                <w:sz w:val="28"/>
                <w:szCs w:val="28"/>
              </w:rPr>
            </w:pPr>
            <w:r w:rsidRPr="005352B0">
              <w:rPr>
                <w:rFonts w:ascii="Times New Roman" w:hAnsi="Times New Roman"/>
                <w:color w:val="000000" w:themeColor="text1"/>
                <w:sz w:val="28"/>
                <w:szCs w:val="28"/>
              </w:rPr>
              <w:t>образовывать, читать и записывать числа первого десятка;</w:t>
            </w:r>
          </w:p>
          <w:p w:rsidR="00655D65" w:rsidRPr="005352B0" w:rsidRDefault="00655D65" w:rsidP="00FA1ACA">
            <w:pPr>
              <w:pStyle w:val="a3"/>
              <w:numPr>
                <w:ilvl w:val="0"/>
                <w:numId w:val="25"/>
              </w:numPr>
              <w:tabs>
                <w:tab w:val="left" w:pos="730"/>
              </w:tabs>
              <w:spacing w:after="0" w:line="240" w:lineRule="auto"/>
              <w:ind w:left="313" w:right="20"/>
              <w:jc w:val="both"/>
              <w:rPr>
                <w:rFonts w:ascii="Times New Roman" w:hAnsi="Times New Roman"/>
                <w:color w:val="000000" w:themeColor="text1"/>
                <w:sz w:val="28"/>
                <w:szCs w:val="28"/>
              </w:rPr>
            </w:pPr>
            <w:r w:rsidRPr="005352B0">
              <w:rPr>
                <w:rFonts w:ascii="Times New Roman" w:hAnsi="Times New Roman"/>
                <w:color w:val="000000" w:themeColor="text1"/>
                <w:sz w:val="28"/>
                <w:szCs w:val="28"/>
              </w:rPr>
              <w:t>считать в прямом и обратном порядке по единице в пределах 10 (счёт по 2, по 5, по 3 не обязателен); сравнивать группы предметов (называть и показывать лишние или недостающие не обязательно);</w:t>
            </w:r>
          </w:p>
          <w:p w:rsidR="00655D65" w:rsidRPr="005352B0" w:rsidRDefault="00655D65" w:rsidP="00FA1ACA">
            <w:pPr>
              <w:pStyle w:val="a3"/>
              <w:numPr>
                <w:ilvl w:val="0"/>
                <w:numId w:val="25"/>
              </w:numPr>
              <w:tabs>
                <w:tab w:val="left" w:pos="687"/>
              </w:tabs>
              <w:spacing w:after="0" w:line="240" w:lineRule="auto"/>
              <w:ind w:left="313" w:right="20"/>
              <w:jc w:val="both"/>
              <w:rPr>
                <w:rFonts w:ascii="Times New Roman" w:hAnsi="Times New Roman"/>
                <w:color w:val="000000" w:themeColor="text1"/>
                <w:sz w:val="28"/>
                <w:szCs w:val="28"/>
              </w:rPr>
            </w:pPr>
            <w:r w:rsidRPr="005352B0">
              <w:rPr>
                <w:rFonts w:ascii="Times New Roman" w:hAnsi="Times New Roman"/>
                <w:color w:val="000000" w:themeColor="text1"/>
                <w:sz w:val="28"/>
                <w:szCs w:val="28"/>
              </w:rPr>
              <w:t>решать примеры в одно действие на сложение и вычитание в пределах 10 с помощью счётного и дидактического материала;</w:t>
            </w:r>
          </w:p>
          <w:p w:rsidR="00655D65" w:rsidRPr="005352B0" w:rsidRDefault="00655D65" w:rsidP="00FA1ACA">
            <w:pPr>
              <w:pStyle w:val="a3"/>
              <w:numPr>
                <w:ilvl w:val="0"/>
                <w:numId w:val="25"/>
              </w:numPr>
              <w:tabs>
                <w:tab w:val="left" w:pos="922"/>
              </w:tabs>
              <w:spacing w:after="0" w:line="240" w:lineRule="auto"/>
              <w:ind w:left="313" w:right="20"/>
              <w:jc w:val="both"/>
              <w:rPr>
                <w:rFonts w:ascii="Times New Roman" w:hAnsi="Times New Roman"/>
                <w:color w:val="000000" w:themeColor="text1"/>
                <w:sz w:val="28"/>
                <w:szCs w:val="28"/>
              </w:rPr>
            </w:pPr>
            <w:r w:rsidRPr="005352B0">
              <w:rPr>
                <w:rFonts w:ascii="Times New Roman" w:hAnsi="Times New Roman"/>
                <w:color w:val="000000" w:themeColor="text1"/>
                <w:sz w:val="28"/>
                <w:szCs w:val="28"/>
              </w:rPr>
              <w:t>пользоваться таблицей состава чисел (из двух чисел), таблицей сложения и вычитания в пределах 10;</w:t>
            </w:r>
          </w:p>
          <w:p w:rsidR="00655D65" w:rsidRPr="005352B0" w:rsidRDefault="00655D65" w:rsidP="00FA1ACA">
            <w:pPr>
              <w:pStyle w:val="a3"/>
              <w:numPr>
                <w:ilvl w:val="0"/>
                <w:numId w:val="25"/>
              </w:numPr>
              <w:tabs>
                <w:tab w:val="left" w:pos="884"/>
              </w:tabs>
              <w:spacing w:after="0" w:line="240" w:lineRule="auto"/>
              <w:ind w:left="313" w:right="20"/>
              <w:jc w:val="both"/>
              <w:rPr>
                <w:rFonts w:ascii="Times New Roman" w:hAnsi="Times New Roman"/>
                <w:color w:val="000000" w:themeColor="text1"/>
                <w:sz w:val="28"/>
                <w:szCs w:val="28"/>
              </w:rPr>
            </w:pPr>
            <w:r w:rsidRPr="005352B0">
              <w:rPr>
                <w:rFonts w:ascii="Times New Roman" w:hAnsi="Times New Roman"/>
                <w:color w:val="000000" w:themeColor="text1"/>
                <w:sz w:val="28"/>
                <w:szCs w:val="28"/>
              </w:rPr>
              <w:t>решать простые арифметические задачи на нахождение суммы и разности (остатка), записывать решение в виде арифметического примера (с помощью учителя);</w:t>
            </w:r>
          </w:p>
          <w:p w:rsidR="00655D65" w:rsidRPr="005352B0" w:rsidRDefault="00655D65" w:rsidP="00FA1ACA">
            <w:pPr>
              <w:pStyle w:val="a3"/>
              <w:numPr>
                <w:ilvl w:val="0"/>
                <w:numId w:val="25"/>
              </w:numPr>
              <w:tabs>
                <w:tab w:val="left" w:pos="711"/>
              </w:tabs>
              <w:spacing w:after="0" w:line="240" w:lineRule="auto"/>
              <w:ind w:left="313" w:right="20"/>
              <w:jc w:val="both"/>
              <w:rPr>
                <w:rFonts w:ascii="Times New Roman" w:hAnsi="Times New Roman"/>
                <w:color w:val="000000" w:themeColor="text1"/>
                <w:sz w:val="28"/>
                <w:szCs w:val="28"/>
              </w:rPr>
            </w:pPr>
            <w:r w:rsidRPr="005352B0">
              <w:rPr>
                <w:rFonts w:ascii="Times New Roman" w:hAnsi="Times New Roman"/>
                <w:color w:val="000000" w:themeColor="text1"/>
                <w:sz w:val="28"/>
                <w:szCs w:val="28"/>
              </w:rPr>
              <w:t>заменять несколько монет по 1 р. (1 к.) одной монетой достоинством 2 р., 5 р., 10 р. (5 к., 10 к.), бумажной купюрой 10 р.; разменивать монеты достоинством 2 р., 5 р., 10 р. (5 к., 10 к.), бумажную купюру достоинством 10 р. по 1 р. (1 к.) (с помощью учителя);</w:t>
            </w:r>
          </w:p>
          <w:p w:rsidR="00655D65" w:rsidRPr="005352B0" w:rsidRDefault="00655D65" w:rsidP="00FA1ACA">
            <w:pPr>
              <w:pStyle w:val="a3"/>
              <w:numPr>
                <w:ilvl w:val="0"/>
                <w:numId w:val="25"/>
              </w:numPr>
              <w:tabs>
                <w:tab w:val="left" w:pos="711"/>
              </w:tabs>
              <w:spacing w:after="0" w:line="240" w:lineRule="auto"/>
              <w:ind w:left="313" w:right="20"/>
              <w:jc w:val="both"/>
              <w:rPr>
                <w:rFonts w:ascii="Times New Roman" w:hAnsi="Times New Roman"/>
                <w:color w:val="000000" w:themeColor="text1"/>
                <w:sz w:val="28"/>
                <w:szCs w:val="28"/>
              </w:rPr>
            </w:pPr>
            <w:r w:rsidRPr="005352B0">
              <w:rPr>
                <w:rFonts w:ascii="Times New Roman" w:hAnsi="Times New Roman"/>
                <w:color w:val="000000" w:themeColor="text1"/>
                <w:sz w:val="28"/>
                <w:szCs w:val="28"/>
              </w:rPr>
              <w:t>строить прямую линию с помощью линейки, проводить кривую линию (не обязательно проводить прямую линию через одну и две точки);</w:t>
            </w:r>
          </w:p>
          <w:p w:rsidR="00655D65" w:rsidRPr="005352B0" w:rsidRDefault="00655D65" w:rsidP="00FA1ACA">
            <w:pPr>
              <w:pStyle w:val="a3"/>
              <w:numPr>
                <w:ilvl w:val="0"/>
                <w:numId w:val="25"/>
              </w:numPr>
              <w:tabs>
                <w:tab w:val="left" w:pos="710"/>
              </w:tabs>
              <w:spacing w:after="0" w:line="240" w:lineRule="auto"/>
              <w:ind w:left="313"/>
              <w:jc w:val="both"/>
              <w:rPr>
                <w:rFonts w:ascii="Times New Roman" w:hAnsi="Times New Roman"/>
                <w:color w:val="000000" w:themeColor="text1"/>
                <w:sz w:val="28"/>
                <w:szCs w:val="28"/>
              </w:rPr>
            </w:pPr>
            <w:r w:rsidRPr="005352B0">
              <w:rPr>
                <w:rFonts w:ascii="Times New Roman" w:hAnsi="Times New Roman"/>
                <w:color w:val="000000" w:themeColor="text1"/>
                <w:sz w:val="28"/>
                <w:szCs w:val="28"/>
              </w:rPr>
              <w:t>обводить геометрические фигуры по трафарету;</w:t>
            </w:r>
          </w:p>
          <w:p w:rsidR="00655D65" w:rsidRPr="005352B0" w:rsidRDefault="00655D65" w:rsidP="00FA1ACA">
            <w:pPr>
              <w:pStyle w:val="a3"/>
              <w:numPr>
                <w:ilvl w:val="0"/>
                <w:numId w:val="25"/>
              </w:numPr>
              <w:tabs>
                <w:tab w:val="left" w:pos="710"/>
              </w:tabs>
              <w:spacing w:after="0" w:line="240" w:lineRule="auto"/>
              <w:ind w:left="313"/>
              <w:jc w:val="both"/>
              <w:rPr>
                <w:rFonts w:ascii="Times New Roman" w:hAnsi="Times New Roman"/>
                <w:color w:val="000000" w:themeColor="text1"/>
                <w:sz w:val="28"/>
                <w:szCs w:val="28"/>
              </w:rPr>
            </w:pPr>
            <w:r w:rsidRPr="005352B0">
              <w:rPr>
                <w:rFonts w:ascii="Times New Roman" w:hAnsi="Times New Roman"/>
                <w:color w:val="000000" w:themeColor="text1"/>
                <w:sz w:val="28"/>
                <w:szCs w:val="28"/>
              </w:rPr>
              <w:t>усвоить представления о временах года, о частях суток, порядке их следования; о смене дней: вчера, сегодня, завтра; о днях недели (7 дней).</w:t>
            </w:r>
          </w:p>
          <w:p w:rsidR="00655D65" w:rsidRPr="005352B0" w:rsidRDefault="00655D65" w:rsidP="00722D70">
            <w:pPr>
              <w:rPr>
                <w:rFonts w:ascii="Times New Roman" w:hAnsi="Times New Roman"/>
                <w:b/>
                <w:color w:val="000000" w:themeColor="text1"/>
                <w:sz w:val="28"/>
                <w:szCs w:val="28"/>
              </w:rPr>
            </w:pPr>
          </w:p>
        </w:tc>
        <w:tc>
          <w:tcPr>
            <w:tcW w:w="8364" w:type="dxa"/>
          </w:tcPr>
          <w:p w:rsidR="00655D65" w:rsidRPr="005352B0" w:rsidRDefault="00655D65" w:rsidP="00A71AA8">
            <w:pPr>
              <w:numPr>
                <w:ilvl w:val="0"/>
                <w:numId w:val="10"/>
              </w:numPr>
              <w:spacing w:after="0" w:line="240" w:lineRule="auto"/>
              <w:ind w:left="319" w:hanging="319"/>
              <w:jc w:val="both"/>
              <w:rPr>
                <w:rFonts w:ascii="Times New Roman" w:hAnsi="Times New Roman"/>
                <w:i/>
                <w:color w:val="000000" w:themeColor="text1"/>
                <w:sz w:val="28"/>
                <w:szCs w:val="28"/>
              </w:rPr>
            </w:pPr>
            <w:r w:rsidRPr="005352B0">
              <w:rPr>
                <w:rFonts w:ascii="Times New Roman" w:hAnsi="Times New Roman"/>
                <w:color w:val="000000" w:themeColor="text1"/>
                <w:sz w:val="28"/>
                <w:szCs w:val="28"/>
              </w:rPr>
              <w:t xml:space="preserve"> сравнивать по цвету, величине, размеру, массе, форме 2—4 предмета;</w:t>
            </w:r>
          </w:p>
          <w:p w:rsidR="00655D65" w:rsidRPr="005352B0" w:rsidRDefault="00655D65" w:rsidP="00A71AA8">
            <w:pPr>
              <w:numPr>
                <w:ilvl w:val="0"/>
                <w:numId w:val="10"/>
              </w:numPr>
              <w:tabs>
                <w:tab w:val="left" w:pos="690"/>
              </w:tabs>
              <w:spacing w:after="0" w:line="240" w:lineRule="auto"/>
              <w:ind w:left="319" w:hanging="319"/>
              <w:jc w:val="both"/>
              <w:rPr>
                <w:rFonts w:ascii="Times New Roman" w:hAnsi="Times New Roman"/>
                <w:color w:val="000000" w:themeColor="text1"/>
                <w:sz w:val="28"/>
                <w:szCs w:val="28"/>
              </w:rPr>
            </w:pPr>
            <w:r w:rsidRPr="005352B0">
              <w:rPr>
                <w:rFonts w:ascii="Times New Roman" w:hAnsi="Times New Roman"/>
                <w:color w:val="000000" w:themeColor="text1"/>
                <w:sz w:val="28"/>
                <w:szCs w:val="28"/>
              </w:rPr>
              <w:t>сравнивать предметы по одному и нескольким признакам;</w:t>
            </w:r>
          </w:p>
          <w:p w:rsidR="00655D65" w:rsidRPr="005352B0" w:rsidRDefault="00655D65" w:rsidP="00A71AA8">
            <w:pPr>
              <w:numPr>
                <w:ilvl w:val="0"/>
                <w:numId w:val="10"/>
              </w:numPr>
              <w:tabs>
                <w:tab w:val="left" w:pos="690"/>
              </w:tabs>
              <w:spacing w:after="0" w:line="240" w:lineRule="auto"/>
              <w:ind w:left="319" w:hanging="319"/>
              <w:jc w:val="both"/>
              <w:rPr>
                <w:rFonts w:ascii="Times New Roman" w:hAnsi="Times New Roman"/>
                <w:color w:val="000000" w:themeColor="text1"/>
                <w:sz w:val="28"/>
                <w:szCs w:val="28"/>
              </w:rPr>
            </w:pPr>
            <w:r w:rsidRPr="005352B0">
              <w:rPr>
                <w:rFonts w:ascii="Times New Roman" w:hAnsi="Times New Roman"/>
                <w:color w:val="000000" w:themeColor="text1"/>
                <w:sz w:val="28"/>
                <w:szCs w:val="28"/>
              </w:rPr>
              <w:t>называть положение предметов на плоскости и в пространстве относительно себя, друг друга; показывать на себе положение частей тела, рук и т. д.;</w:t>
            </w:r>
          </w:p>
          <w:p w:rsidR="00655D65" w:rsidRPr="005352B0" w:rsidRDefault="00655D65" w:rsidP="00A71AA8">
            <w:pPr>
              <w:numPr>
                <w:ilvl w:val="0"/>
                <w:numId w:val="10"/>
              </w:numPr>
              <w:tabs>
                <w:tab w:val="left" w:pos="793"/>
              </w:tabs>
              <w:spacing w:after="0" w:line="240" w:lineRule="auto"/>
              <w:ind w:left="319" w:right="20" w:hanging="319"/>
              <w:jc w:val="both"/>
              <w:rPr>
                <w:rFonts w:ascii="Times New Roman" w:hAnsi="Times New Roman"/>
                <w:color w:val="000000" w:themeColor="text1"/>
                <w:sz w:val="28"/>
                <w:szCs w:val="28"/>
              </w:rPr>
            </w:pPr>
            <w:r w:rsidRPr="005352B0">
              <w:rPr>
                <w:rFonts w:ascii="Times New Roman" w:hAnsi="Times New Roman"/>
                <w:color w:val="000000" w:themeColor="text1"/>
                <w:sz w:val="28"/>
                <w:szCs w:val="28"/>
              </w:rPr>
              <w:t>изменять количество предметов, устанавливать взаимно-однозначное соответствие;</w:t>
            </w:r>
          </w:p>
          <w:p w:rsidR="00655D65" w:rsidRPr="005352B0" w:rsidRDefault="00655D65" w:rsidP="00A71AA8">
            <w:pPr>
              <w:numPr>
                <w:ilvl w:val="0"/>
                <w:numId w:val="10"/>
              </w:numPr>
              <w:tabs>
                <w:tab w:val="left" w:pos="690"/>
              </w:tabs>
              <w:spacing w:after="0" w:line="240" w:lineRule="auto"/>
              <w:ind w:left="319" w:hanging="319"/>
              <w:jc w:val="both"/>
              <w:rPr>
                <w:rFonts w:ascii="Times New Roman" w:hAnsi="Times New Roman"/>
                <w:color w:val="000000" w:themeColor="text1"/>
                <w:sz w:val="28"/>
                <w:szCs w:val="28"/>
              </w:rPr>
            </w:pPr>
            <w:r w:rsidRPr="005352B0">
              <w:rPr>
                <w:rFonts w:ascii="Times New Roman" w:hAnsi="Times New Roman"/>
                <w:color w:val="000000" w:themeColor="text1"/>
                <w:sz w:val="28"/>
                <w:szCs w:val="28"/>
              </w:rPr>
              <w:t>образовывать, читать и записывать числа 0, 1-10;</w:t>
            </w:r>
          </w:p>
          <w:p w:rsidR="00655D65" w:rsidRPr="005352B0" w:rsidRDefault="00655D65" w:rsidP="00A71AA8">
            <w:pPr>
              <w:numPr>
                <w:ilvl w:val="0"/>
                <w:numId w:val="10"/>
              </w:numPr>
              <w:tabs>
                <w:tab w:val="left" w:pos="754"/>
              </w:tabs>
              <w:spacing w:after="0" w:line="240" w:lineRule="auto"/>
              <w:ind w:left="319" w:right="20" w:hanging="319"/>
              <w:jc w:val="both"/>
              <w:rPr>
                <w:rFonts w:ascii="Times New Roman" w:hAnsi="Times New Roman"/>
                <w:color w:val="000000" w:themeColor="text1"/>
                <w:sz w:val="28"/>
                <w:szCs w:val="28"/>
              </w:rPr>
            </w:pPr>
            <w:r w:rsidRPr="005352B0">
              <w:rPr>
                <w:rFonts w:ascii="Times New Roman" w:hAnsi="Times New Roman"/>
                <w:color w:val="000000" w:themeColor="text1"/>
                <w:sz w:val="28"/>
                <w:szCs w:val="28"/>
              </w:rPr>
              <w:t>считать в прямом и обратном порядке по единице, по 2, по 5, по 3 в пределах 10;</w:t>
            </w:r>
          </w:p>
          <w:p w:rsidR="00655D65" w:rsidRPr="005352B0" w:rsidRDefault="00655D65" w:rsidP="00A71AA8">
            <w:pPr>
              <w:numPr>
                <w:ilvl w:val="0"/>
                <w:numId w:val="10"/>
              </w:numPr>
              <w:tabs>
                <w:tab w:val="left" w:pos="695"/>
              </w:tabs>
              <w:spacing w:after="0" w:line="240" w:lineRule="auto"/>
              <w:ind w:left="319" w:hanging="319"/>
              <w:jc w:val="both"/>
              <w:rPr>
                <w:rFonts w:ascii="Times New Roman" w:hAnsi="Times New Roman"/>
                <w:color w:val="000000" w:themeColor="text1"/>
                <w:sz w:val="28"/>
                <w:szCs w:val="28"/>
              </w:rPr>
            </w:pPr>
            <w:r w:rsidRPr="005352B0">
              <w:rPr>
                <w:rFonts w:ascii="Times New Roman" w:hAnsi="Times New Roman"/>
                <w:color w:val="000000" w:themeColor="text1"/>
                <w:sz w:val="28"/>
                <w:szCs w:val="28"/>
              </w:rPr>
              <w:t>оперировать количественными и порядковыми числительными;</w:t>
            </w:r>
          </w:p>
          <w:p w:rsidR="00655D65" w:rsidRPr="005352B0" w:rsidRDefault="00655D65" w:rsidP="00A71AA8">
            <w:pPr>
              <w:numPr>
                <w:ilvl w:val="0"/>
                <w:numId w:val="10"/>
              </w:numPr>
              <w:tabs>
                <w:tab w:val="left" w:pos="686"/>
              </w:tabs>
              <w:spacing w:after="0" w:line="240" w:lineRule="auto"/>
              <w:ind w:left="319" w:hanging="319"/>
              <w:jc w:val="both"/>
              <w:rPr>
                <w:rFonts w:ascii="Times New Roman" w:hAnsi="Times New Roman"/>
                <w:color w:val="000000" w:themeColor="text1"/>
                <w:sz w:val="28"/>
                <w:szCs w:val="28"/>
              </w:rPr>
            </w:pPr>
            <w:r w:rsidRPr="005352B0">
              <w:rPr>
                <w:rFonts w:ascii="Times New Roman" w:hAnsi="Times New Roman"/>
                <w:color w:val="000000" w:themeColor="text1"/>
                <w:sz w:val="28"/>
                <w:szCs w:val="28"/>
              </w:rPr>
              <w:t>заменять 10 единиц 1 десятком (1 дес. = 10 ед.);</w:t>
            </w:r>
          </w:p>
          <w:p w:rsidR="00655D65" w:rsidRPr="005352B0" w:rsidRDefault="00655D65" w:rsidP="00A71AA8">
            <w:pPr>
              <w:numPr>
                <w:ilvl w:val="0"/>
                <w:numId w:val="10"/>
              </w:numPr>
              <w:tabs>
                <w:tab w:val="left" w:pos="702"/>
              </w:tabs>
              <w:spacing w:after="0" w:line="240" w:lineRule="auto"/>
              <w:ind w:left="319" w:right="20" w:hanging="319"/>
              <w:jc w:val="both"/>
              <w:rPr>
                <w:rFonts w:ascii="Times New Roman" w:hAnsi="Times New Roman"/>
                <w:color w:val="000000" w:themeColor="text1"/>
                <w:sz w:val="28"/>
                <w:szCs w:val="28"/>
              </w:rPr>
            </w:pPr>
            <w:r w:rsidRPr="005352B0">
              <w:rPr>
                <w:rFonts w:ascii="Times New Roman" w:hAnsi="Times New Roman"/>
                <w:color w:val="000000" w:themeColor="text1"/>
                <w:sz w:val="28"/>
                <w:szCs w:val="28"/>
              </w:rPr>
              <w:t>сравнивать числа и предметные совокупности, добавлять недостающие, убирать лишние предметы;</w:t>
            </w:r>
          </w:p>
          <w:p w:rsidR="00655D65" w:rsidRPr="005352B0" w:rsidRDefault="00655D65" w:rsidP="00A71AA8">
            <w:pPr>
              <w:numPr>
                <w:ilvl w:val="0"/>
                <w:numId w:val="10"/>
              </w:numPr>
              <w:tabs>
                <w:tab w:val="left" w:pos="735"/>
              </w:tabs>
              <w:spacing w:after="0" w:line="240" w:lineRule="auto"/>
              <w:ind w:left="319" w:right="20" w:hanging="319"/>
              <w:jc w:val="both"/>
              <w:rPr>
                <w:rFonts w:ascii="Times New Roman" w:hAnsi="Times New Roman"/>
                <w:color w:val="000000" w:themeColor="text1"/>
                <w:sz w:val="28"/>
                <w:szCs w:val="28"/>
              </w:rPr>
            </w:pPr>
            <w:r w:rsidRPr="005352B0">
              <w:rPr>
                <w:rFonts w:ascii="Times New Roman" w:hAnsi="Times New Roman"/>
                <w:color w:val="000000" w:themeColor="text1"/>
                <w:sz w:val="28"/>
                <w:szCs w:val="28"/>
              </w:rPr>
              <w:t>решать примеры на сложение и вычитание в пределах 10, требующие выполнения одного и двух действий;</w:t>
            </w:r>
          </w:p>
          <w:p w:rsidR="00655D65" w:rsidRPr="005352B0" w:rsidRDefault="00655D65" w:rsidP="00A71AA8">
            <w:pPr>
              <w:numPr>
                <w:ilvl w:val="0"/>
                <w:numId w:val="10"/>
              </w:numPr>
              <w:tabs>
                <w:tab w:val="left" w:pos="690"/>
              </w:tabs>
              <w:spacing w:after="0" w:line="240" w:lineRule="auto"/>
              <w:ind w:left="319" w:hanging="319"/>
              <w:jc w:val="both"/>
              <w:rPr>
                <w:rFonts w:ascii="Times New Roman" w:hAnsi="Times New Roman"/>
                <w:color w:val="000000" w:themeColor="text1"/>
                <w:sz w:val="28"/>
                <w:szCs w:val="28"/>
              </w:rPr>
            </w:pPr>
            <w:r w:rsidRPr="005352B0">
              <w:rPr>
                <w:rFonts w:ascii="Times New Roman" w:hAnsi="Times New Roman"/>
                <w:color w:val="000000" w:themeColor="text1"/>
                <w:sz w:val="28"/>
                <w:szCs w:val="28"/>
              </w:rPr>
              <w:t>пользоваться переместительным свойством сложения;</w:t>
            </w:r>
          </w:p>
          <w:p w:rsidR="00655D65" w:rsidRPr="005352B0" w:rsidRDefault="00655D65" w:rsidP="00A71AA8">
            <w:pPr>
              <w:numPr>
                <w:ilvl w:val="0"/>
                <w:numId w:val="10"/>
              </w:numPr>
              <w:tabs>
                <w:tab w:val="left" w:pos="961"/>
              </w:tabs>
              <w:spacing w:after="0" w:line="240" w:lineRule="auto"/>
              <w:ind w:left="319" w:right="20" w:hanging="319"/>
              <w:jc w:val="both"/>
              <w:rPr>
                <w:rFonts w:ascii="Times New Roman" w:hAnsi="Times New Roman"/>
                <w:color w:val="000000" w:themeColor="text1"/>
                <w:sz w:val="28"/>
                <w:szCs w:val="28"/>
              </w:rPr>
            </w:pPr>
            <w:r w:rsidRPr="005352B0">
              <w:rPr>
                <w:rFonts w:ascii="Times New Roman" w:hAnsi="Times New Roman"/>
                <w:color w:val="000000" w:themeColor="text1"/>
                <w:sz w:val="28"/>
                <w:szCs w:val="28"/>
              </w:rPr>
              <w:t>пользоваться таблицей состава чисел первого десятка из двух слагаемых;</w:t>
            </w:r>
          </w:p>
          <w:p w:rsidR="00655D65" w:rsidRPr="005352B0" w:rsidRDefault="00655D65" w:rsidP="00A71AA8">
            <w:pPr>
              <w:numPr>
                <w:ilvl w:val="0"/>
                <w:numId w:val="10"/>
              </w:numPr>
              <w:tabs>
                <w:tab w:val="left" w:pos="690"/>
              </w:tabs>
              <w:spacing w:after="0" w:line="240" w:lineRule="auto"/>
              <w:ind w:left="319" w:hanging="319"/>
              <w:jc w:val="both"/>
              <w:rPr>
                <w:rFonts w:ascii="Times New Roman" w:hAnsi="Times New Roman"/>
                <w:color w:val="000000" w:themeColor="text1"/>
                <w:sz w:val="28"/>
                <w:szCs w:val="28"/>
              </w:rPr>
            </w:pPr>
            <w:r w:rsidRPr="005352B0">
              <w:rPr>
                <w:rFonts w:ascii="Times New Roman" w:hAnsi="Times New Roman"/>
                <w:color w:val="000000" w:themeColor="text1"/>
                <w:sz w:val="28"/>
                <w:szCs w:val="28"/>
              </w:rPr>
              <w:t>пользоваться таблицей сложения и вычитания в пределах 10;</w:t>
            </w:r>
          </w:p>
          <w:p w:rsidR="00655D65" w:rsidRPr="005352B0" w:rsidRDefault="00655D65" w:rsidP="00A71AA8">
            <w:pPr>
              <w:numPr>
                <w:ilvl w:val="0"/>
                <w:numId w:val="10"/>
              </w:numPr>
              <w:tabs>
                <w:tab w:val="left" w:pos="716"/>
              </w:tabs>
              <w:spacing w:after="0" w:line="240" w:lineRule="auto"/>
              <w:ind w:left="319" w:right="20" w:hanging="319"/>
              <w:jc w:val="both"/>
              <w:rPr>
                <w:rFonts w:ascii="Times New Roman" w:hAnsi="Times New Roman"/>
                <w:color w:val="000000" w:themeColor="text1"/>
                <w:sz w:val="28"/>
                <w:szCs w:val="28"/>
              </w:rPr>
            </w:pPr>
            <w:r w:rsidRPr="005352B0">
              <w:rPr>
                <w:rFonts w:ascii="Times New Roman" w:hAnsi="Times New Roman"/>
                <w:color w:val="000000" w:themeColor="text1"/>
                <w:sz w:val="28"/>
                <w:szCs w:val="28"/>
              </w:rPr>
              <w:t>заменять несколько монет по 1 р. (1 к.) одной монетой достоинством 2 р., 5 р., 10 р. (5 к., 10 к.), бумажную купюру 10 р.; разменивать монеты достоинством 2 р., 10 р. (5 к., 10 к.), бумажную купюру 10 р. по 1 р. '1 к.) и другими возможными способами (не более трёх монет);</w:t>
            </w:r>
          </w:p>
          <w:p w:rsidR="00655D65" w:rsidRPr="005352B0" w:rsidRDefault="00655D65" w:rsidP="00A71AA8">
            <w:pPr>
              <w:numPr>
                <w:ilvl w:val="0"/>
                <w:numId w:val="10"/>
              </w:numPr>
              <w:tabs>
                <w:tab w:val="left" w:pos="860"/>
              </w:tabs>
              <w:spacing w:after="0" w:line="240" w:lineRule="auto"/>
              <w:ind w:left="319" w:right="20" w:hanging="319"/>
              <w:jc w:val="both"/>
              <w:rPr>
                <w:rFonts w:ascii="Times New Roman" w:hAnsi="Times New Roman"/>
                <w:color w:val="000000" w:themeColor="text1"/>
                <w:sz w:val="28"/>
                <w:szCs w:val="28"/>
              </w:rPr>
            </w:pPr>
            <w:r w:rsidRPr="005352B0">
              <w:rPr>
                <w:rFonts w:ascii="Times New Roman" w:hAnsi="Times New Roman"/>
                <w:color w:val="000000" w:themeColor="text1"/>
                <w:sz w:val="28"/>
                <w:szCs w:val="28"/>
              </w:rPr>
              <w:t>решать простые текстовые арифметические задачи на нахождение суммы и разности (остатка), записывать решение в виде арифметического примера;</w:t>
            </w:r>
          </w:p>
          <w:p w:rsidR="00655D65" w:rsidRPr="005352B0" w:rsidRDefault="00655D65" w:rsidP="00A71AA8">
            <w:pPr>
              <w:numPr>
                <w:ilvl w:val="0"/>
                <w:numId w:val="10"/>
              </w:numPr>
              <w:tabs>
                <w:tab w:val="left" w:pos="710"/>
              </w:tabs>
              <w:spacing w:after="0" w:line="240" w:lineRule="auto"/>
              <w:ind w:left="319" w:hanging="319"/>
              <w:jc w:val="both"/>
              <w:rPr>
                <w:rFonts w:ascii="Times New Roman" w:hAnsi="Times New Roman"/>
                <w:color w:val="000000" w:themeColor="text1"/>
                <w:sz w:val="28"/>
                <w:szCs w:val="28"/>
              </w:rPr>
            </w:pPr>
            <w:r w:rsidRPr="005352B0">
              <w:rPr>
                <w:rFonts w:ascii="Times New Roman" w:hAnsi="Times New Roman"/>
                <w:color w:val="000000" w:themeColor="text1"/>
                <w:sz w:val="28"/>
                <w:szCs w:val="28"/>
              </w:rPr>
              <w:t>отображать точку на листе бумаги, на классной доске;</w:t>
            </w:r>
          </w:p>
          <w:p w:rsidR="00655D65" w:rsidRPr="005352B0" w:rsidRDefault="00655D65" w:rsidP="00A71AA8">
            <w:pPr>
              <w:numPr>
                <w:ilvl w:val="0"/>
                <w:numId w:val="10"/>
              </w:numPr>
              <w:tabs>
                <w:tab w:val="left" w:pos="710"/>
              </w:tabs>
              <w:spacing w:after="0" w:line="240" w:lineRule="auto"/>
              <w:ind w:left="319" w:hanging="319"/>
              <w:jc w:val="both"/>
              <w:rPr>
                <w:rFonts w:ascii="Times New Roman" w:hAnsi="Times New Roman"/>
                <w:color w:val="000000" w:themeColor="text1"/>
                <w:sz w:val="28"/>
                <w:szCs w:val="28"/>
              </w:rPr>
            </w:pPr>
            <w:r w:rsidRPr="005352B0">
              <w:rPr>
                <w:rFonts w:ascii="Times New Roman" w:hAnsi="Times New Roman"/>
                <w:color w:val="000000" w:themeColor="text1"/>
                <w:sz w:val="28"/>
                <w:szCs w:val="28"/>
              </w:rPr>
              <w:t>строить прямую линию с помощью линейки, проводить кривую линию;</w:t>
            </w:r>
          </w:p>
          <w:p w:rsidR="00655D65" w:rsidRPr="005352B0" w:rsidRDefault="00655D65" w:rsidP="00A71AA8">
            <w:pPr>
              <w:numPr>
                <w:ilvl w:val="0"/>
                <w:numId w:val="10"/>
              </w:numPr>
              <w:tabs>
                <w:tab w:val="left" w:pos="710"/>
              </w:tabs>
              <w:spacing w:after="0" w:line="240" w:lineRule="auto"/>
              <w:ind w:left="319" w:hanging="319"/>
              <w:jc w:val="both"/>
              <w:rPr>
                <w:rFonts w:ascii="Times New Roman" w:hAnsi="Times New Roman"/>
                <w:color w:val="000000" w:themeColor="text1"/>
                <w:sz w:val="28"/>
                <w:szCs w:val="28"/>
              </w:rPr>
            </w:pPr>
            <w:r w:rsidRPr="005352B0">
              <w:rPr>
                <w:rFonts w:ascii="Times New Roman" w:hAnsi="Times New Roman"/>
                <w:color w:val="000000" w:themeColor="text1"/>
                <w:sz w:val="28"/>
                <w:szCs w:val="28"/>
              </w:rPr>
              <w:t>проводить прямую линию через одну и две точки;</w:t>
            </w:r>
          </w:p>
          <w:p w:rsidR="00655D65" w:rsidRPr="005352B0" w:rsidRDefault="00655D65" w:rsidP="00A71AA8">
            <w:pPr>
              <w:numPr>
                <w:ilvl w:val="0"/>
                <w:numId w:val="10"/>
              </w:numPr>
              <w:tabs>
                <w:tab w:val="left" w:pos="710"/>
              </w:tabs>
              <w:spacing w:after="0" w:line="240" w:lineRule="auto"/>
              <w:ind w:left="319" w:hanging="319"/>
              <w:jc w:val="both"/>
              <w:rPr>
                <w:rFonts w:ascii="Times New Roman" w:hAnsi="Times New Roman"/>
                <w:color w:val="000000" w:themeColor="text1"/>
                <w:sz w:val="28"/>
                <w:szCs w:val="28"/>
              </w:rPr>
            </w:pPr>
            <w:r w:rsidRPr="005352B0">
              <w:rPr>
                <w:rFonts w:ascii="Times New Roman" w:hAnsi="Times New Roman"/>
                <w:color w:val="000000" w:themeColor="text1"/>
                <w:sz w:val="28"/>
                <w:szCs w:val="28"/>
              </w:rPr>
              <w:t>обводить геометрические фигуры по контуру, шаблону и трафарету;</w:t>
            </w:r>
          </w:p>
          <w:p w:rsidR="00655D65" w:rsidRPr="005352B0" w:rsidRDefault="00655D65" w:rsidP="00A71AA8">
            <w:pPr>
              <w:numPr>
                <w:ilvl w:val="0"/>
                <w:numId w:val="10"/>
              </w:numPr>
              <w:tabs>
                <w:tab w:val="left" w:pos="710"/>
              </w:tabs>
              <w:spacing w:after="0" w:line="240" w:lineRule="auto"/>
              <w:ind w:left="319" w:hanging="319"/>
              <w:jc w:val="both"/>
              <w:rPr>
                <w:rFonts w:ascii="Times New Roman" w:hAnsi="Times New Roman"/>
                <w:color w:val="000000" w:themeColor="text1"/>
                <w:sz w:val="28"/>
                <w:szCs w:val="28"/>
              </w:rPr>
            </w:pPr>
            <w:r w:rsidRPr="005352B0">
              <w:rPr>
                <w:rFonts w:ascii="Times New Roman" w:hAnsi="Times New Roman"/>
                <w:color w:val="000000" w:themeColor="text1"/>
                <w:sz w:val="28"/>
                <w:szCs w:val="28"/>
              </w:rPr>
              <w:t>усвоить представления о временах года, о частях суток, порядке их следования; о смене дней: вчера, сегодня,</w:t>
            </w:r>
            <w:r w:rsidR="00742E96" w:rsidRPr="005352B0">
              <w:rPr>
                <w:rFonts w:ascii="Times New Roman" w:hAnsi="Times New Roman"/>
                <w:color w:val="000000" w:themeColor="text1"/>
                <w:sz w:val="28"/>
                <w:szCs w:val="28"/>
              </w:rPr>
              <w:t xml:space="preserve"> завтра; о днях недели (7 дней)</w:t>
            </w:r>
          </w:p>
        </w:tc>
      </w:tr>
    </w:tbl>
    <w:p w:rsidR="00655D65" w:rsidRDefault="00655D65" w:rsidP="00436B38">
      <w:pPr>
        <w:spacing w:after="0" w:line="240" w:lineRule="auto"/>
        <w:rPr>
          <w:rFonts w:ascii="Times New Roman" w:hAnsi="Times New Roman"/>
          <w:b/>
          <w:sz w:val="24"/>
          <w:szCs w:val="24"/>
        </w:rPr>
      </w:pPr>
    </w:p>
    <w:p w:rsidR="00655D65" w:rsidRDefault="00655D65" w:rsidP="00436B38">
      <w:pPr>
        <w:spacing w:after="0" w:line="240" w:lineRule="auto"/>
        <w:rPr>
          <w:rFonts w:ascii="Times New Roman" w:hAnsi="Times New Roman"/>
          <w:b/>
          <w:sz w:val="24"/>
          <w:szCs w:val="24"/>
        </w:rPr>
      </w:pPr>
    </w:p>
    <w:p w:rsidR="00655D65" w:rsidRDefault="000E4344" w:rsidP="00436B38">
      <w:pPr>
        <w:spacing w:after="0" w:line="240" w:lineRule="auto"/>
        <w:rPr>
          <w:rFonts w:ascii="Times New Roman" w:hAnsi="Times New Roman"/>
          <w:b/>
          <w:sz w:val="24"/>
          <w:szCs w:val="24"/>
        </w:rPr>
      </w:pPr>
      <w:r>
        <w:rPr>
          <w:rFonts w:ascii="Times New Roman" w:hAnsi="Times New Roman"/>
          <w:b/>
          <w:sz w:val="24"/>
          <w:szCs w:val="24"/>
        </w:rPr>
        <w:t>Н. Т.</w:t>
      </w:r>
    </w:p>
    <w:p w:rsidR="00E7216A" w:rsidRDefault="00E7216A" w:rsidP="00436B38">
      <w:pPr>
        <w:spacing w:after="0" w:line="240" w:lineRule="auto"/>
        <w:rPr>
          <w:rFonts w:ascii="Times New Roman" w:hAnsi="Times New Roman"/>
          <w:b/>
          <w:sz w:val="24"/>
          <w:szCs w:val="24"/>
        </w:rPr>
      </w:pPr>
    </w:p>
    <w:tbl>
      <w:tblPr>
        <w:tblStyle w:val="a9"/>
        <w:tblW w:w="0" w:type="auto"/>
        <w:tblLook w:val="04A0"/>
      </w:tblPr>
      <w:tblGrid>
        <w:gridCol w:w="7605"/>
        <w:gridCol w:w="7606"/>
      </w:tblGrid>
      <w:tr w:rsidR="005352B0" w:rsidTr="005352B0">
        <w:tc>
          <w:tcPr>
            <w:tcW w:w="7605" w:type="dxa"/>
          </w:tcPr>
          <w:p w:rsidR="005352B0" w:rsidRPr="005352B0" w:rsidRDefault="005352B0" w:rsidP="00261B6E">
            <w:pPr>
              <w:jc w:val="center"/>
              <w:rPr>
                <w:rFonts w:ascii="Times New Roman" w:hAnsi="Times New Roman"/>
                <w:i/>
                <w:color w:val="000000" w:themeColor="text1"/>
                <w:sz w:val="28"/>
                <w:szCs w:val="28"/>
                <w:u w:val="single"/>
              </w:rPr>
            </w:pPr>
            <w:r w:rsidRPr="005352B0">
              <w:rPr>
                <w:rFonts w:ascii="Times New Roman" w:hAnsi="Times New Roman"/>
                <w:i/>
                <w:color w:val="000000" w:themeColor="text1"/>
                <w:sz w:val="28"/>
                <w:szCs w:val="28"/>
                <w:u w:val="single"/>
              </w:rPr>
              <w:t>Минимальный уровень.</w:t>
            </w:r>
          </w:p>
        </w:tc>
        <w:tc>
          <w:tcPr>
            <w:tcW w:w="7606" w:type="dxa"/>
          </w:tcPr>
          <w:p w:rsidR="005352B0" w:rsidRPr="005352B0" w:rsidRDefault="005352B0" w:rsidP="00261B6E">
            <w:pPr>
              <w:jc w:val="center"/>
              <w:rPr>
                <w:rFonts w:ascii="Times New Roman" w:hAnsi="Times New Roman"/>
                <w:i/>
                <w:color w:val="000000" w:themeColor="text1"/>
                <w:sz w:val="28"/>
                <w:szCs w:val="28"/>
                <w:u w:val="single"/>
              </w:rPr>
            </w:pPr>
            <w:r w:rsidRPr="005352B0">
              <w:rPr>
                <w:rFonts w:ascii="Times New Roman" w:hAnsi="Times New Roman"/>
                <w:i/>
                <w:color w:val="000000" w:themeColor="text1"/>
                <w:sz w:val="28"/>
                <w:szCs w:val="28"/>
                <w:u w:val="single"/>
              </w:rPr>
              <w:t>Достаточный уровень.</w:t>
            </w:r>
          </w:p>
        </w:tc>
      </w:tr>
      <w:tr w:rsidR="00E7216A" w:rsidTr="005352B0">
        <w:tc>
          <w:tcPr>
            <w:tcW w:w="7605" w:type="dxa"/>
          </w:tcPr>
          <w:p w:rsidR="00E7216A" w:rsidRPr="00E7216A" w:rsidRDefault="00E7216A" w:rsidP="00FA1ACA">
            <w:pPr>
              <w:pStyle w:val="a3"/>
              <w:numPr>
                <w:ilvl w:val="0"/>
                <w:numId w:val="44"/>
              </w:numPr>
              <w:spacing w:after="0" w:line="240" w:lineRule="auto"/>
              <w:ind w:left="284"/>
              <w:jc w:val="both"/>
              <w:rPr>
                <w:rFonts w:ascii="Times New Roman" w:hAnsi="Times New Roman"/>
                <w:sz w:val="28"/>
                <w:szCs w:val="28"/>
              </w:rPr>
            </w:pPr>
            <w:r w:rsidRPr="00E7216A">
              <w:rPr>
                <w:rFonts w:ascii="Times New Roman" w:hAnsi="Times New Roman"/>
                <w:sz w:val="28"/>
                <w:szCs w:val="28"/>
              </w:rPr>
              <w:t>Определять положение предметов на плоскости;</w:t>
            </w:r>
          </w:p>
          <w:p w:rsidR="00E7216A" w:rsidRPr="00E7216A" w:rsidRDefault="00E7216A" w:rsidP="00FA1ACA">
            <w:pPr>
              <w:pStyle w:val="a3"/>
              <w:numPr>
                <w:ilvl w:val="0"/>
                <w:numId w:val="44"/>
              </w:numPr>
              <w:spacing w:after="0" w:line="240" w:lineRule="auto"/>
              <w:ind w:left="284"/>
              <w:jc w:val="both"/>
              <w:rPr>
                <w:rFonts w:ascii="Times New Roman" w:hAnsi="Times New Roman"/>
                <w:sz w:val="28"/>
                <w:szCs w:val="28"/>
              </w:rPr>
            </w:pPr>
            <w:r w:rsidRPr="00E7216A">
              <w:rPr>
                <w:rFonts w:ascii="Times New Roman" w:hAnsi="Times New Roman"/>
                <w:sz w:val="28"/>
                <w:szCs w:val="28"/>
              </w:rPr>
              <w:t>Определять положение предметов в пространстве относительно себя;</w:t>
            </w:r>
          </w:p>
          <w:p w:rsidR="00E7216A" w:rsidRPr="00E7216A" w:rsidRDefault="00E7216A" w:rsidP="00FA1ACA">
            <w:pPr>
              <w:pStyle w:val="a3"/>
              <w:numPr>
                <w:ilvl w:val="0"/>
                <w:numId w:val="44"/>
              </w:numPr>
              <w:spacing w:after="0" w:line="240" w:lineRule="auto"/>
              <w:ind w:left="284"/>
              <w:jc w:val="both"/>
              <w:rPr>
                <w:rFonts w:ascii="Times New Roman" w:hAnsi="Times New Roman"/>
                <w:sz w:val="28"/>
                <w:szCs w:val="28"/>
              </w:rPr>
            </w:pPr>
            <w:r w:rsidRPr="00E7216A">
              <w:rPr>
                <w:rFonts w:ascii="Times New Roman" w:hAnsi="Times New Roman"/>
                <w:sz w:val="28"/>
                <w:szCs w:val="28"/>
              </w:rPr>
              <w:t>Считать в прямом и обратном порядке по единице в пределах 10 (счёт по 2, по 5, по 3 не обязателен);</w:t>
            </w:r>
          </w:p>
          <w:p w:rsidR="00E7216A" w:rsidRPr="00E7216A" w:rsidRDefault="00E7216A" w:rsidP="00FA1ACA">
            <w:pPr>
              <w:pStyle w:val="a3"/>
              <w:numPr>
                <w:ilvl w:val="0"/>
                <w:numId w:val="44"/>
              </w:numPr>
              <w:spacing w:after="0" w:line="240" w:lineRule="auto"/>
              <w:ind w:left="284"/>
              <w:jc w:val="both"/>
              <w:rPr>
                <w:rFonts w:ascii="Times New Roman" w:hAnsi="Times New Roman"/>
                <w:b/>
                <w:sz w:val="24"/>
                <w:szCs w:val="24"/>
              </w:rPr>
            </w:pPr>
            <w:r w:rsidRPr="00E7216A">
              <w:rPr>
                <w:rFonts w:ascii="Times New Roman" w:hAnsi="Times New Roman"/>
                <w:sz w:val="28"/>
                <w:szCs w:val="28"/>
              </w:rPr>
              <w:t>Решать примеры в одно действие на сложение и вычитание в пределах 10 с помощью счётного и дидактического материала;</w:t>
            </w:r>
          </w:p>
        </w:tc>
        <w:tc>
          <w:tcPr>
            <w:tcW w:w="7606" w:type="dxa"/>
          </w:tcPr>
          <w:p w:rsidR="00E7216A" w:rsidRPr="00E7216A" w:rsidRDefault="00E7216A" w:rsidP="00FA1ACA">
            <w:pPr>
              <w:pStyle w:val="a3"/>
              <w:numPr>
                <w:ilvl w:val="0"/>
                <w:numId w:val="44"/>
              </w:numPr>
              <w:tabs>
                <w:tab w:val="left" w:pos="333"/>
              </w:tabs>
              <w:spacing w:line="322" w:lineRule="exact"/>
              <w:ind w:left="475"/>
              <w:rPr>
                <w:rFonts w:ascii="Times New Roman" w:hAnsi="Times New Roman"/>
                <w:sz w:val="28"/>
                <w:szCs w:val="28"/>
              </w:rPr>
            </w:pPr>
            <w:r w:rsidRPr="00E7216A">
              <w:rPr>
                <w:rFonts w:ascii="Times New Roman" w:hAnsi="Times New Roman"/>
                <w:sz w:val="28"/>
                <w:szCs w:val="28"/>
              </w:rPr>
              <w:t xml:space="preserve">Изменять количество предметов, устанавливать взаимно-однозначное соответствие; </w:t>
            </w:r>
          </w:p>
          <w:p w:rsidR="00E7216A" w:rsidRPr="00E7216A" w:rsidRDefault="00E7216A" w:rsidP="00FA1ACA">
            <w:pPr>
              <w:pStyle w:val="a3"/>
              <w:numPr>
                <w:ilvl w:val="0"/>
                <w:numId w:val="44"/>
              </w:numPr>
              <w:tabs>
                <w:tab w:val="left" w:pos="333"/>
              </w:tabs>
              <w:spacing w:line="322" w:lineRule="exact"/>
              <w:ind w:left="475"/>
              <w:rPr>
                <w:rFonts w:ascii="Times New Roman" w:hAnsi="Times New Roman"/>
                <w:sz w:val="28"/>
                <w:szCs w:val="28"/>
              </w:rPr>
            </w:pPr>
            <w:r w:rsidRPr="00E7216A">
              <w:rPr>
                <w:rFonts w:ascii="Times New Roman" w:hAnsi="Times New Roman"/>
                <w:sz w:val="28"/>
                <w:szCs w:val="28"/>
              </w:rPr>
              <w:t>Образовывать, читать и записывать числа 0, 1-10;</w:t>
            </w:r>
          </w:p>
          <w:p w:rsidR="00E7216A" w:rsidRPr="00E7216A" w:rsidRDefault="00E7216A" w:rsidP="00FA1ACA">
            <w:pPr>
              <w:pStyle w:val="a3"/>
              <w:numPr>
                <w:ilvl w:val="0"/>
                <w:numId w:val="44"/>
              </w:numPr>
              <w:tabs>
                <w:tab w:val="left" w:pos="333"/>
              </w:tabs>
              <w:spacing w:line="322" w:lineRule="exact"/>
              <w:ind w:left="475"/>
              <w:rPr>
                <w:rFonts w:ascii="Times New Roman" w:hAnsi="Times New Roman"/>
                <w:sz w:val="28"/>
                <w:szCs w:val="28"/>
              </w:rPr>
            </w:pPr>
            <w:r w:rsidRPr="00E7216A">
              <w:rPr>
                <w:rFonts w:ascii="Times New Roman" w:hAnsi="Times New Roman"/>
                <w:sz w:val="28"/>
                <w:szCs w:val="28"/>
              </w:rPr>
              <w:t xml:space="preserve">Считать в прямом и обратном порядке по единице, по 2, по 5, по 3 в пределах 10; </w:t>
            </w:r>
          </w:p>
          <w:p w:rsidR="00E7216A" w:rsidRPr="00E7216A" w:rsidRDefault="00E7216A" w:rsidP="00FA1ACA">
            <w:pPr>
              <w:pStyle w:val="a3"/>
              <w:numPr>
                <w:ilvl w:val="0"/>
                <w:numId w:val="44"/>
              </w:numPr>
              <w:tabs>
                <w:tab w:val="left" w:pos="333"/>
              </w:tabs>
              <w:spacing w:line="322" w:lineRule="exact"/>
              <w:ind w:left="475"/>
              <w:rPr>
                <w:rFonts w:ascii="Times New Roman" w:hAnsi="Times New Roman"/>
                <w:sz w:val="28"/>
                <w:szCs w:val="28"/>
              </w:rPr>
            </w:pPr>
            <w:r w:rsidRPr="00E7216A">
              <w:rPr>
                <w:rFonts w:ascii="Times New Roman" w:hAnsi="Times New Roman"/>
                <w:sz w:val="28"/>
                <w:szCs w:val="28"/>
              </w:rPr>
              <w:t xml:space="preserve">Оперировать количественными и порядковыми числительными; </w:t>
            </w:r>
          </w:p>
          <w:p w:rsidR="00E7216A" w:rsidRPr="00E7216A" w:rsidRDefault="00E7216A" w:rsidP="00FA1ACA">
            <w:pPr>
              <w:pStyle w:val="a3"/>
              <w:numPr>
                <w:ilvl w:val="0"/>
                <w:numId w:val="44"/>
              </w:numPr>
              <w:tabs>
                <w:tab w:val="left" w:pos="333"/>
              </w:tabs>
              <w:spacing w:line="322" w:lineRule="exact"/>
              <w:ind w:left="475"/>
              <w:rPr>
                <w:rFonts w:ascii="Times New Roman" w:hAnsi="Times New Roman"/>
                <w:sz w:val="28"/>
                <w:szCs w:val="28"/>
              </w:rPr>
            </w:pPr>
            <w:r w:rsidRPr="00E7216A">
              <w:rPr>
                <w:rFonts w:ascii="Times New Roman" w:hAnsi="Times New Roman"/>
                <w:sz w:val="28"/>
                <w:szCs w:val="28"/>
              </w:rPr>
              <w:t xml:space="preserve">Заменять 10 единиц 1 десятком (1 дес. = 10 ед.); </w:t>
            </w:r>
          </w:p>
          <w:p w:rsidR="00E7216A" w:rsidRPr="00E7216A" w:rsidRDefault="00E7216A" w:rsidP="00FA1ACA">
            <w:pPr>
              <w:pStyle w:val="a3"/>
              <w:numPr>
                <w:ilvl w:val="0"/>
                <w:numId w:val="44"/>
              </w:numPr>
              <w:tabs>
                <w:tab w:val="left" w:pos="333"/>
              </w:tabs>
              <w:spacing w:line="322" w:lineRule="exact"/>
              <w:ind w:left="475"/>
              <w:rPr>
                <w:rFonts w:ascii="Times New Roman" w:hAnsi="Times New Roman"/>
                <w:sz w:val="28"/>
                <w:szCs w:val="28"/>
              </w:rPr>
            </w:pPr>
            <w:r w:rsidRPr="00E7216A">
              <w:rPr>
                <w:rFonts w:ascii="Times New Roman" w:hAnsi="Times New Roman"/>
                <w:sz w:val="28"/>
                <w:szCs w:val="28"/>
              </w:rPr>
              <w:t xml:space="preserve">Сравнивать числа и предметные совокупности, добавлять недостающие, убирать лишние предметы; </w:t>
            </w:r>
          </w:p>
          <w:p w:rsidR="00E7216A" w:rsidRPr="00E7216A" w:rsidRDefault="00E7216A" w:rsidP="00FA1ACA">
            <w:pPr>
              <w:pStyle w:val="a3"/>
              <w:numPr>
                <w:ilvl w:val="0"/>
                <w:numId w:val="44"/>
              </w:numPr>
              <w:tabs>
                <w:tab w:val="left" w:pos="333"/>
              </w:tabs>
              <w:spacing w:line="322" w:lineRule="exact"/>
              <w:ind w:left="475"/>
              <w:rPr>
                <w:rFonts w:ascii="Times New Roman" w:hAnsi="Times New Roman"/>
                <w:sz w:val="28"/>
                <w:szCs w:val="28"/>
              </w:rPr>
            </w:pPr>
            <w:r w:rsidRPr="00E7216A">
              <w:rPr>
                <w:rFonts w:ascii="Times New Roman" w:hAnsi="Times New Roman"/>
                <w:sz w:val="28"/>
                <w:szCs w:val="28"/>
              </w:rPr>
              <w:t>Решать примеры на сложение и вычитание в пределах 10, требующие выполнения одного и двух действий;</w:t>
            </w:r>
          </w:p>
          <w:p w:rsidR="00E7216A" w:rsidRPr="00E7216A" w:rsidRDefault="00E7216A" w:rsidP="00FA1ACA">
            <w:pPr>
              <w:pStyle w:val="a3"/>
              <w:numPr>
                <w:ilvl w:val="0"/>
                <w:numId w:val="44"/>
              </w:numPr>
              <w:tabs>
                <w:tab w:val="left" w:pos="333"/>
              </w:tabs>
              <w:spacing w:line="322" w:lineRule="exact"/>
              <w:ind w:left="475"/>
              <w:rPr>
                <w:rFonts w:ascii="Times New Roman" w:hAnsi="Times New Roman"/>
                <w:sz w:val="28"/>
                <w:szCs w:val="28"/>
              </w:rPr>
            </w:pPr>
            <w:r w:rsidRPr="00E7216A">
              <w:rPr>
                <w:rFonts w:ascii="Times New Roman" w:hAnsi="Times New Roman"/>
                <w:sz w:val="28"/>
                <w:szCs w:val="28"/>
              </w:rPr>
              <w:t>Пользоваться переместительным свойством сложения;</w:t>
            </w:r>
          </w:p>
          <w:p w:rsidR="00E7216A" w:rsidRPr="00A37440" w:rsidRDefault="00E7216A" w:rsidP="00E7216A">
            <w:pPr>
              <w:tabs>
                <w:tab w:val="left" w:pos="735"/>
              </w:tabs>
              <w:spacing w:line="322" w:lineRule="exact"/>
              <w:ind w:right="20"/>
              <w:rPr>
                <w:rFonts w:ascii="Times New Roman" w:hAnsi="Times New Roman"/>
                <w:sz w:val="28"/>
                <w:szCs w:val="28"/>
              </w:rPr>
            </w:pPr>
          </w:p>
          <w:p w:rsidR="00E7216A" w:rsidRPr="00A37440" w:rsidRDefault="00E7216A" w:rsidP="00E7216A">
            <w:pPr>
              <w:tabs>
                <w:tab w:val="left" w:pos="686"/>
              </w:tabs>
              <w:spacing w:line="322" w:lineRule="exact"/>
              <w:rPr>
                <w:rFonts w:ascii="Times New Roman" w:hAnsi="Times New Roman"/>
                <w:sz w:val="28"/>
                <w:szCs w:val="28"/>
              </w:rPr>
            </w:pPr>
          </w:p>
          <w:p w:rsidR="00E7216A" w:rsidRPr="00A37440" w:rsidRDefault="00E7216A" w:rsidP="00E7216A">
            <w:pPr>
              <w:tabs>
                <w:tab w:val="left" w:pos="695"/>
              </w:tabs>
              <w:spacing w:line="322" w:lineRule="exact"/>
              <w:rPr>
                <w:rFonts w:ascii="Times New Roman" w:hAnsi="Times New Roman"/>
                <w:sz w:val="28"/>
                <w:szCs w:val="28"/>
              </w:rPr>
            </w:pPr>
          </w:p>
          <w:p w:rsidR="00E7216A" w:rsidRPr="00A37440" w:rsidRDefault="00E7216A" w:rsidP="00E7216A">
            <w:pPr>
              <w:tabs>
                <w:tab w:val="left" w:pos="754"/>
              </w:tabs>
              <w:spacing w:line="322" w:lineRule="exact"/>
              <w:ind w:right="20"/>
              <w:rPr>
                <w:rFonts w:ascii="Times New Roman" w:hAnsi="Times New Roman"/>
                <w:sz w:val="28"/>
                <w:szCs w:val="28"/>
              </w:rPr>
            </w:pPr>
          </w:p>
          <w:p w:rsidR="00E7216A" w:rsidRPr="006A261E" w:rsidRDefault="00E7216A" w:rsidP="00261B6E">
            <w:pPr>
              <w:tabs>
                <w:tab w:val="left" w:pos="793"/>
              </w:tabs>
              <w:spacing w:line="322" w:lineRule="exact"/>
              <w:ind w:right="20"/>
              <w:rPr>
                <w:rFonts w:ascii="Times New Roman" w:hAnsi="Times New Roman"/>
                <w:sz w:val="28"/>
                <w:szCs w:val="28"/>
              </w:rPr>
            </w:pPr>
          </w:p>
        </w:tc>
      </w:tr>
    </w:tbl>
    <w:p w:rsidR="005352B0" w:rsidRDefault="005352B0" w:rsidP="00436B38">
      <w:pPr>
        <w:spacing w:after="0" w:line="240" w:lineRule="auto"/>
        <w:rPr>
          <w:rFonts w:ascii="Times New Roman" w:hAnsi="Times New Roman"/>
          <w:b/>
          <w:sz w:val="24"/>
          <w:szCs w:val="24"/>
        </w:rPr>
      </w:pPr>
    </w:p>
    <w:p w:rsidR="00742E96" w:rsidRDefault="00742E96" w:rsidP="00436B38">
      <w:pPr>
        <w:spacing w:after="0" w:line="240" w:lineRule="auto"/>
        <w:rPr>
          <w:rFonts w:ascii="Times New Roman" w:hAnsi="Times New Roman"/>
          <w:b/>
          <w:sz w:val="24"/>
          <w:szCs w:val="24"/>
        </w:rPr>
      </w:pPr>
    </w:p>
    <w:p w:rsidR="00655D65" w:rsidRDefault="00655D65" w:rsidP="00436B38">
      <w:pPr>
        <w:spacing w:after="0" w:line="240" w:lineRule="auto"/>
        <w:rPr>
          <w:rFonts w:ascii="Times New Roman" w:hAnsi="Times New Roman"/>
          <w:b/>
          <w:sz w:val="28"/>
          <w:szCs w:val="24"/>
        </w:rPr>
      </w:pPr>
      <w:r w:rsidRPr="00436B38">
        <w:rPr>
          <w:rFonts w:ascii="Times New Roman" w:hAnsi="Times New Roman"/>
          <w:b/>
          <w:bCs/>
          <w:sz w:val="28"/>
          <w:szCs w:val="24"/>
        </w:rPr>
        <w:t>Состав базовых учебных действий обучающихся</w:t>
      </w:r>
      <w:r w:rsidRPr="00436B38">
        <w:rPr>
          <w:rFonts w:ascii="Times New Roman" w:hAnsi="Times New Roman"/>
          <w:b/>
          <w:sz w:val="28"/>
          <w:szCs w:val="24"/>
        </w:rPr>
        <w:t>:</w:t>
      </w:r>
    </w:p>
    <w:p w:rsidR="00655D65" w:rsidRPr="00436B38" w:rsidRDefault="00655D65" w:rsidP="00436B38">
      <w:pPr>
        <w:spacing w:after="0" w:line="240" w:lineRule="auto"/>
        <w:rPr>
          <w:rFonts w:ascii="Times New Roman" w:hAnsi="Times New Roman"/>
          <w:b/>
          <w:sz w:val="28"/>
          <w:szCs w:val="24"/>
        </w:rPr>
      </w:pPr>
    </w:p>
    <w:p w:rsidR="00655D65" w:rsidRPr="00436B38" w:rsidRDefault="00655D65" w:rsidP="00436B38">
      <w:pPr>
        <w:spacing w:after="0" w:line="240" w:lineRule="auto"/>
        <w:ind w:left="-284" w:firstLine="284"/>
        <w:jc w:val="both"/>
        <w:rPr>
          <w:rFonts w:ascii="Times New Roman" w:hAnsi="Times New Roman"/>
          <w:color w:val="000000"/>
          <w:sz w:val="28"/>
          <w:szCs w:val="24"/>
        </w:rPr>
      </w:pPr>
      <w:r w:rsidRPr="00436B38">
        <w:rPr>
          <w:rFonts w:ascii="Times New Roman" w:hAnsi="Times New Roman"/>
          <w:color w:val="000000"/>
          <w:sz w:val="28"/>
          <w:szCs w:val="24"/>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655D65" w:rsidRPr="00436B38" w:rsidRDefault="00655D65" w:rsidP="00436B38">
      <w:pPr>
        <w:spacing w:after="0" w:line="240" w:lineRule="auto"/>
        <w:ind w:left="-284" w:firstLine="284"/>
        <w:jc w:val="both"/>
        <w:rPr>
          <w:rFonts w:ascii="Times New Roman" w:hAnsi="Times New Roman"/>
          <w:color w:val="000000"/>
          <w:sz w:val="28"/>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18"/>
        <w:gridCol w:w="12145"/>
      </w:tblGrid>
      <w:tr w:rsidR="00655D65" w:rsidRPr="00280786" w:rsidTr="00742E96">
        <w:trPr>
          <w:trHeight w:val="3359"/>
        </w:trPr>
        <w:tc>
          <w:tcPr>
            <w:tcW w:w="3018" w:type="dxa"/>
          </w:tcPr>
          <w:p w:rsidR="00655D65" w:rsidRPr="00436B38" w:rsidRDefault="00655D65" w:rsidP="00D00AC7">
            <w:pPr>
              <w:pStyle w:val="Default"/>
              <w:rPr>
                <w:rFonts w:ascii="Times New Roman" w:hAnsi="Times New Roman"/>
                <w:b/>
                <w:bCs/>
                <w:sz w:val="28"/>
                <w:lang w:eastAsia="ru-RU"/>
              </w:rPr>
            </w:pPr>
            <w:r w:rsidRPr="00436B38">
              <w:rPr>
                <w:rFonts w:ascii="Times New Roman" w:hAnsi="Times New Roman"/>
                <w:b/>
                <w:bCs/>
                <w:sz w:val="28"/>
              </w:rPr>
              <w:t>Личностные базовые учебные действия</w:t>
            </w:r>
          </w:p>
          <w:p w:rsidR="00655D65" w:rsidRPr="00280786" w:rsidRDefault="00655D65" w:rsidP="00436B38">
            <w:pPr>
              <w:spacing w:after="0" w:line="240" w:lineRule="auto"/>
              <w:ind w:firstLine="142"/>
              <w:jc w:val="both"/>
              <w:rPr>
                <w:rFonts w:ascii="Times New Roman" w:hAnsi="Times New Roman"/>
                <w:b/>
                <w:sz w:val="28"/>
                <w:szCs w:val="24"/>
              </w:rPr>
            </w:pPr>
          </w:p>
        </w:tc>
        <w:tc>
          <w:tcPr>
            <w:tcW w:w="12145" w:type="dxa"/>
          </w:tcPr>
          <w:p w:rsidR="00655D65" w:rsidRPr="00280786" w:rsidRDefault="00655D65" w:rsidP="00A71AA8">
            <w:pPr>
              <w:numPr>
                <w:ilvl w:val="0"/>
                <w:numId w:val="7"/>
              </w:numPr>
              <w:spacing w:after="0" w:line="240" w:lineRule="auto"/>
              <w:ind w:left="413"/>
              <w:rPr>
                <w:rFonts w:ascii="Times New Roman" w:hAnsi="Times New Roman"/>
                <w:sz w:val="28"/>
                <w:szCs w:val="24"/>
              </w:rPr>
            </w:pPr>
            <w:r w:rsidRPr="00280786">
              <w:rPr>
                <w:rFonts w:ascii="Times New Roman" w:hAnsi="Times New Roman"/>
                <w:sz w:val="28"/>
                <w:szCs w:val="24"/>
              </w:rPr>
              <w:t>осознание себя как ученика, заинтересованного</w:t>
            </w:r>
          </w:p>
          <w:p w:rsidR="00655D65" w:rsidRPr="00280786" w:rsidRDefault="00655D65" w:rsidP="00742E96">
            <w:pPr>
              <w:spacing w:after="0" w:line="240" w:lineRule="auto"/>
              <w:ind w:left="413"/>
              <w:rPr>
                <w:rFonts w:ascii="Times New Roman" w:hAnsi="Times New Roman"/>
                <w:sz w:val="28"/>
                <w:szCs w:val="24"/>
              </w:rPr>
            </w:pPr>
            <w:r w:rsidRPr="00280786">
              <w:rPr>
                <w:rFonts w:ascii="Times New Roman" w:hAnsi="Times New Roman"/>
                <w:sz w:val="28"/>
                <w:szCs w:val="24"/>
              </w:rPr>
              <w:t xml:space="preserve">           посещением школы;</w:t>
            </w:r>
          </w:p>
          <w:p w:rsidR="00655D65" w:rsidRPr="00280786" w:rsidRDefault="00655D65" w:rsidP="00A71AA8">
            <w:pPr>
              <w:numPr>
                <w:ilvl w:val="0"/>
                <w:numId w:val="6"/>
              </w:numPr>
              <w:spacing w:after="0" w:line="240" w:lineRule="auto"/>
              <w:ind w:left="413"/>
              <w:rPr>
                <w:rFonts w:ascii="Times New Roman" w:hAnsi="Times New Roman"/>
                <w:sz w:val="28"/>
                <w:szCs w:val="24"/>
              </w:rPr>
            </w:pPr>
            <w:r w:rsidRPr="00280786">
              <w:rPr>
                <w:rFonts w:ascii="Times New Roman" w:hAnsi="Times New Roman"/>
                <w:sz w:val="28"/>
                <w:szCs w:val="24"/>
              </w:rPr>
              <w:t>способность к осмыслению социального окружения и социальной роли ученика;</w:t>
            </w:r>
          </w:p>
          <w:p w:rsidR="00655D65" w:rsidRPr="00280786" w:rsidRDefault="00655D65" w:rsidP="00A71AA8">
            <w:pPr>
              <w:numPr>
                <w:ilvl w:val="0"/>
                <w:numId w:val="6"/>
              </w:numPr>
              <w:spacing w:after="0" w:line="240" w:lineRule="auto"/>
              <w:ind w:left="413"/>
              <w:rPr>
                <w:rFonts w:ascii="Times New Roman" w:hAnsi="Times New Roman"/>
                <w:sz w:val="28"/>
                <w:szCs w:val="24"/>
              </w:rPr>
            </w:pPr>
            <w:r w:rsidRPr="00280786">
              <w:rPr>
                <w:rFonts w:ascii="Times New Roman" w:hAnsi="Times New Roman"/>
                <w:sz w:val="28"/>
                <w:szCs w:val="24"/>
              </w:rPr>
              <w:t>самостоятельность в выполнении учебных заданий;</w:t>
            </w:r>
          </w:p>
          <w:p w:rsidR="00655D65" w:rsidRPr="00280786" w:rsidRDefault="00655D65" w:rsidP="00A71AA8">
            <w:pPr>
              <w:numPr>
                <w:ilvl w:val="0"/>
                <w:numId w:val="6"/>
              </w:numPr>
              <w:spacing w:after="0" w:line="240" w:lineRule="auto"/>
              <w:ind w:left="413"/>
              <w:rPr>
                <w:rFonts w:ascii="Times New Roman" w:hAnsi="Times New Roman"/>
                <w:sz w:val="28"/>
                <w:szCs w:val="24"/>
              </w:rPr>
            </w:pPr>
            <w:r w:rsidRPr="00280786">
              <w:rPr>
                <w:rFonts w:ascii="Times New Roman" w:hAnsi="Times New Roman"/>
                <w:sz w:val="28"/>
                <w:szCs w:val="24"/>
              </w:rPr>
              <w:t>самостоятельность в выполнении поручений;</w:t>
            </w:r>
          </w:p>
          <w:p w:rsidR="00655D65" w:rsidRPr="00280786" w:rsidRDefault="00655D65" w:rsidP="00A71AA8">
            <w:pPr>
              <w:numPr>
                <w:ilvl w:val="0"/>
                <w:numId w:val="6"/>
              </w:numPr>
              <w:spacing w:after="0" w:line="240" w:lineRule="auto"/>
              <w:ind w:left="413"/>
              <w:rPr>
                <w:rFonts w:ascii="Times New Roman" w:hAnsi="Times New Roman"/>
                <w:sz w:val="28"/>
                <w:szCs w:val="24"/>
              </w:rPr>
            </w:pPr>
            <w:r w:rsidRPr="00280786">
              <w:rPr>
                <w:rFonts w:ascii="Times New Roman" w:hAnsi="Times New Roman"/>
                <w:sz w:val="28"/>
                <w:szCs w:val="24"/>
              </w:rPr>
              <w:t>понимание личной ответственности за свои поступки на основе правил поведения в классе, детском коллективе, образовательном учреждении;</w:t>
            </w:r>
          </w:p>
          <w:p w:rsidR="00655D65" w:rsidRPr="00280786" w:rsidRDefault="00655D65" w:rsidP="00A71AA8">
            <w:pPr>
              <w:numPr>
                <w:ilvl w:val="0"/>
                <w:numId w:val="6"/>
              </w:numPr>
              <w:spacing w:after="0" w:line="240" w:lineRule="auto"/>
              <w:ind w:left="413"/>
              <w:rPr>
                <w:rFonts w:ascii="Times New Roman" w:hAnsi="Times New Roman"/>
                <w:sz w:val="28"/>
                <w:szCs w:val="24"/>
              </w:rPr>
            </w:pPr>
            <w:r w:rsidRPr="00280786">
              <w:rPr>
                <w:rFonts w:ascii="Times New Roman" w:hAnsi="Times New Roman"/>
                <w:sz w:val="28"/>
                <w:szCs w:val="24"/>
              </w:rPr>
              <w:t>стремление к безопасному поведению в природе и обществе.</w:t>
            </w:r>
          </w:p>
        </w:tc>
      </w:tr>
      <w:tr w:rsidR="00655D65" w:rsidRPr="00280786" w:rsidTr="00742E96">
        <w:trPr>
          <w:trHeight w:val="251"/>
        </w:trPr>
        <w:tc>
          <w:tcPr>
            <w:tcW w:w="3018" w:type="dxa"/>
          </w:tcPr>
          <w:p w:rsidR="00655D65" w:rsidRPr="00436B38" w:rsidRDefault="00655D65" w:rsidP="00D00AC7">
            <w:pPr>
              <w:pStyle w:val="Default"/>
              <w:rPr>
                <w:rFonts w:ascii="Times New Roman" w:hAnsi="Times New Roman"/>
                <w:b/>
                <w:bCs/>
                <w:sz w:val="28"/>
              </w:rPr>
            </w:pPr>
            <w:r w:rsidRPr="00436B38">
              <w:rPr>
                <w:rFonts w:ascii="Times New Roman" w:hAnsi="Times New Roman"/>
                <w:b/>
                <w:bCs/>
                <w:sz w:val="28"/>
                <w:lang w:eastAsia="ru-RU"/>
              </w:rPr>
              <w:t xml:space="preserve">Регулятивные  </w:t>
            </w:r>
            <w:r w:rsidRPr="00436B38">
              <w:rPr>
                <w:rFonts w:ascii="Times New Roman" w:hAnsi="Times New Roman"/>
                <w:b/>
                <w:bCs/>
                <w:sz w:val="28"/>
              </w:rPr>
              <w:t>базовые учебные действия</w:t>
            </w:r>
          </w:p>
          <w:p w:rsidR="00655D65" w:rsidRPr="00280786" w:rsidRDefault="00655D65" w:rsidP="00436B38">
            <w:pPr>
              <w:spacing w:after="0" w:line="240" w:lineRule="auto"/>
              <w:ind w:firstLine="142"/>
              <w:jc w:val="both"/>
              <w:rPr>
                <w:rFonts w:ascii="Times New Roman" w:hAnsi="Times New Roman"/>
                <w:b/>
                <w:bCs/>
                <w:sz w:val="28"/>
                <w:szCs w:val="24"/>
              </w:rPr>
            </w:pPr>
          </w:p>
        </w:tc>
        <w:tc>
          <w:tcPr>
            <w:tcW w:w="12145" w:type="dxa"/>
          </w:tcPr>
          <w:p w:rsidR="00655D65" w:rsidRPr="00280786" w:rsidRDefault="00655D65" w:rsidP="00A71AA8">
            <w:pPr>
              <w:numPr>
                <w:ilvl w:val="0"/>
                <w:numId w:val="8"/>
              </w:numPr>
              <w:spacing w:after="0" w:line="240" w:lineRule="auto"/>
              <w:ind w:left="413"/>
              <w:rPr>
                <w:rFonts w:ascii="Times New Roman" w:hAnsi="Times New Roman"/>
                <w:sz w:val="28"/>
                <w:szCs w:val="24"/>
              </w:rPr>
            </w:pPr>
            <w:r w:rsidRPr="00280786">
              <w:rPr>
                <w:rFonts w:ascii="Times New Roman" w:hAnsi="Times New Roman"/>
                <w:sz w:val="28"/>
                <w:szCs w:val="24"/>
              </w:rPr>
              <w:t>входить и выходить из учебного помещения со звонком;</w:t>
            </w:r>
          </w:p>
          <w:p w:rsidR="00655D65" w:rsidRPr="00280786" w:rsidRDefault="00655D65" w:rsidP="00A71AA8">
            <w:pPr>
              <w:numPr>
                <w:ilvl w:val="0"/>
                <w:numId w:val="8"/>
              </w:numPr>
              <w:spacing w:after="0" w:line="240" w:lineRule="auto"/>
              <w:ind w:left="413"/>
              <w:rPr>
                <w:rFonts w:ascii="Times New Roman" w:hAnsi="Times New Roman"/>
                <w:sz w:val="28"/>
                <w:szCs w:val="24"/>
              </w:rPr>
            </w:pPr>
            <w:r w:rsidRPr="00280786">
              <w:rPr>
                <w:rFonts w:ascii="Times New Roman" w:hAnsi="Times New Roman"/>
                <w:sz w:val="28"/>
                <w:szCs w:val="24"/>
              </w:rPr>
              <w:t xml:space="preserve">ориентироваться в пространстве класса (зала, учебного помещения); </w:t>
            </w:r>
          </w:p>
          <w:p w:rsidR="00655D65" w:rsidRPr="00280786" w:rsidRDefault="00655D65" w:rsidP="00A71AA8">
            <w:pPr>
              <w:numPr>
                <w:ilvl w:val="0"/>
                <w:numId w:val="8"/>
              </w:numPr>
              <w:spacing w:after="0" w:line="240" w:lineRule="auto"/>
              <w:ind w:left="413"/>
              <w:rPr>
                <w:rFonts w:ascii="Times New Roman" w:hAnsi="Times New Roman"/>
                <w:sz w:val="28"/>
                <w:szCs w:val="24"/>
              </w:rPr>
            </w:pPr>
            <w:r w:rsidRPr="00280786">
              <w:rPr>
                <w:rFonts w:ascii="Times New Roman" w:hAnsi="Times New Roman"/>
                <w:sz w:val="28"/>
                <w:szCs w:val="24"/>
              </w:rPr>
              <w:t>пользоваться учебной мебелью;</w:t>
            </w:r>
          </w:p>
          <w:p w:rsidR="00655D65" w:rsidRPr="00280786" w:rsidRDefault="00655D65" w:rsidP="00A71AA8">
            <w:pPr>
              <w:numPr>
                <w:ilvl w:val="0"/>
                <w:numId w:val="8"/>
              </w:numPr>
              <w:spacing w:after="0" w:line="240" w:lineRule="auto"/>
              <w:ind w:left="413"/>
              <w:rPr>
                <w:rFonts w:ascii="Times New Roman" w:hAnsi="Times New Roman"/>
                <w:sz w:val="28"/>
                <w:szCs w:val="24"/>
              </w:rPr>
            </w:pPr>
            <w:r w:rsidRPr="00280786">
              <w:rPr>
                <w:rFonts w:ascii="Times New Roman" w:hAnsi="Times New Roman"/>
                <w:sz w:val="28"/>
                <w:szCs w:val="24"/>
              </w:rPr>
              <w:t>адекватно использовать ритуалы школьного поведения (поднимать руку, вставать и выходить из-за парты и т.д.)</w:t>
            </w:r>
          </w:p>
          <w:p w:rsidR="00655D65" w:rsidRPr="00280786" w:rsidRDefault="00655D65" w:rsidP="00A71AA8">
            <w:pPr>
              <w:numPr>
                <w:ilvl w:val="0"/>
                <w:numId w:val="8"/>
              </w:numPr>
              <w:spacing w:after="0" w:line="240" w:lineRule="auto"/>
              <w:ind w:left="413"/>
              <w:rPr>
                <w:rFonts w:ascii="Times New Roman" w:hAnsi="Times New Roman"/>
                <w:sz w:val="28"/>
                <w:szCs w:val="24"/>
              </w:rPr>
            </w:pPr>
            <w:r w:rsidRPr="00280786">
              <w:rPr>
                <w:rFonts w:ascii="Times New Roman" w:hAnsi="Times New Roman"/>
                <w:sz w:val="28"/>
                <w:szCs w:val="24"/>
              </w:rPr>
              <w:t>работать с учебными принадлежностями</w:t>
            </w:r>
          </w:p>
          <w:p w:rsidR="00655D65" w:rsidRPr="00280786" w:rsidRDefault="00655D65" w:rsidP="00742E96">
            <w:pPr>
              <w:spacing w:after="0" w:line="240" w:lineRule="auto"/>
              <w:ind w:left="413"/>
              <w:rPr>
                <w:rFonts w:ascii="Times New Roman" w:hAnsi="Times New Roman"/>
                <w:sz w:val="28"/>
                <w:szCs w:val="24"/>
              </w:rPr>
            </w:pPr>
            <w:r w:rsidRPr="00280786">
              <w:rPr>
                <w:rFonts w:ascii="Times New Roman" w:hAnsi="Times New Roman"/>
                <w:sz w:val="28"/>
                <w:szCs w:val="24"/>
              </w:rPr>
              <w:t>(инструментами, спортивным инвентарем)</w:t>
            </w:r>
          </w:p>
          <w:p w:rsidR="00655D65" w:rsidRPr="00280786" w:rsidRDefault="00655D65" w:rsidP="00A71AA8">
            <w:pPr>
              <w:numPr>
                <w:ilvl w:val="0"/>
                <w:numId w:val="9"/>
              </w:numPr>
              <w:spacing w:after="0" w:line="240" w:lineRule="auto"/>
              <w:ind w:left="413"/>
              <w:rPr>
                <w:rFonts w:ascii="Times New Roman" w:hAnsi="Times New Roman"/>
                <w:sz w:val="28"/>
                <w:szCs w:val="24"/>
              </w:rPr>
            </w:pPr>
            <w:r w:rsidRPr="00280786">
              <w:rPr>
                <w:rFonts w:ascii="Times New Roman" w:hAnsi="Times New Roman"/>
                <w:sz w:val="28"/>
                <w:szCs w:val="24"/>
              </w:rPr>
              <w:t>организовывать рабочее место;</w:t>
            </w:r>
          </w:p>
          <w:p w:rsidR="00655D65" w:rsidRPr="00280786" w:rsidRDefault="00655D65" w:rsidP="00A71AA8">
            <w:pPr>
              <w:numPr>
                <w:ilvl w:val="0"/>
                <w:numId w:val="9"/>
              </w:numPr>
              <w:spacing w:after="0" w:line="240" w:lineRule="auto"/>
              <w:ind w:left="413"/>
              <w:rPr>
                <w:rFonts w:ascii="Times New Roman" w:hAnsi="Times New Roman"/>
                <w:sz w:val="28"/>
                <w:szCs w:val="24"/>
              </w:rPr>
            </w:pPr>
            <w:r w:rsidRPr="00280786">
              <w:rPr>
                <w:rFonts w:ascii="Times New Roman" w:hAnsi="Times New Roman"/>
                <w:sz w:val="28"/>
                <w:szCs w:val="24"/>
              </w:rPr>
              <w:t>передвигаться по школе, находить свой класс, другие необходимые помещения;</w:t>
            </w:r>
          </w:p>
          <w:p w:rsidR="00655D65" w:rsidRPr="00280786" w:rsidRDefault="00655D65" w:rsidP="00A71AA8">
            <w:pPr>
              <w:numPr>
                <w:ilvl w:val="0"/>
                <w:numId w:val="9"/>
              </w:numPr>
              <w:spacing w:after="0" w:line="240" w:lineRule="auto"/>
              <w:ind w:left="413"/>
              <w:rPr>
                <w:rFonts w:ascii="Times New Roman" w:hAnsi="Times New Roman"/>
                <w:sz w:val="28"/>
                <w:szCs w:val="24"/>
              </w:rPr>
            </w:pPr>
            <w:r w:rsidRPr="00280786">
              <w:rPr>
                <w:rFonts w:ascii="Times New Roman" w:hAnsi="Times New Roman"/>
                <w:sz w:val="28"/>
                <w:szCs w:val="24"/>
              </w:rPr>
              <w:t>принимать цели и произвольно включаться в деятельность, следовать предложенному плану и работать в общем темпе;</w:t>
            </w:r>
          </w:p>
          <w:p w:rsidR="00655D65" w:rsidRPr="00280786" w:rsidRDefault="00655D65" w:rsidP="00A71AA8">
            <w:pPr>
              <w:numPr>
                <w:ilvl w:val="0"/>
                <w:numId w:val="9"/>
              </w:numPr>
              <w:spacing w:after="0" w:line="240" w:lineRule="auto"/>
              <w:ind w:left="413"/>
              <w:rPr>
                <w:rFonts w:ascii="Times New Roman" w:hAnsi="Times New Roman"/>
                <w:sz w:val="28"/>
                <w:szCs w:val="24"/>
              </w:rPr>
            </w:pPr>
            <w:r w:rsidRPr="00280786">
              <w:rPr>
                <w:rFonts w:ascii="Times New Roman" w:hAnsi="Times New Roman"/>
                <w:sz w:val="28"/>
                <w:szCs w:val="24"/>
              </w:rPr>
              <w:t>активно участвовать в деятельности, контролировать свои действия;</w:t>
            </w:r>
          </w:p>
          <w:p w:rsidR="00655D65" w:rsidRPr="00280786" w:rsidRDefault="00655D65" w:rsidP="00A71AA8">
            <w:pPr>
              <w:numPr>
                <w:ilvl w:val="0"/>
                <w:numId w:val="9"/>
              </w:numPr>
              <w:spacing w:after="0" w:line="240" w:lineRule="auto"/>
              <w:ind w:left="413"/>
              <w:rPr>
                <w:rFonts w:ascii="Times New Roman" w:hAnsi="Times New Roman"/>
                <w:sz w:val="28"/>
                <w:szCs w:val="24"/>
              </w:rPr>
            </w:pPr>
            <w:r w:rsidRPr="00280786">
              <w:rPr>
                <w:rFonts w:ascii="Times New Roman" w:hAnsi="Times New Roman"/>
                <w:sz w:val="28"/>
                <w:szCs w:val="24"/>
              </w:rPr>
              <w:t>оценивать действия одноклассников;</w:t>
            </w:r>
          </w:p>
          <w:p w:rsidR="00655D65" w:rsidRPr="00436B38" w:rsidRDefault="00655D65" w:rsidP="00A71AA8">
            <w:pPr>
              <w:pStyle w:val="Default"/>
              <w:numPr>
                <w:ilvl w:val="0"/>
                <w:numId w:val="3"/>
              </w:numPr>
              <w:ind w:left="413" w:firstLine="243"/>
              <w:rPr>
                <w:rFonts w:ascii="Times New Roman" w:hAnsi="Times New Roman"/>
                <w:bCs/>
                <w:sz w:val="28"/>
              </w:rPr>
            </w:pPr>
            <w:r w:rsidRPr="00436B38">
              <w:rPr>
                <w:rFonts w:ascii="Times New Roman" w:hAnsi="Times New Roman"/>
                <w:sz w:val="28"/>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tc>
      </w:tr>
      <w:tr w:rsidR="00655D65" w:rsidRPr="00280786" w:rsidTr="00742E96">
        <w:trPr>
          <w:trHeight w:val="330"/>
        </w:trPr>
        <w:tc>
          <w:tcPr>
            <w:tcW w:w="3018" w:type="dxa"/>
          </w:tcPr>
          <w:p w:rsidR="00655D65" w:rsidRPr="00436B38" w:rsidRDefault="00655D65" w:rsidP="00D00AC7">
            <w:pPr>
              <w:pStyle w:val="Default"/>
              <w:rPr>
                <w:rFonts w:ascii="Times New Roman" w:hAnsi="Times New Roman"/>
                <w:b/>
                <w:bCs/>
                <w:sz w:val="28"/>
              </w:rPr>
            </w:pPr>
            <w:r w:rsidRPr="00436B38">
              <w:rPr>
                <w:rFonts w:ascii="Times New Roman" w:hAnsi="Times New Roman"/>
                <w:b/>
                <w:bCs/>
                <w:sz w:val="28"/>
                <w:lang w:eastAsia="ru-RU"/>
              </w:rPr>
              <w:t xml:space="preserve">Познавательные </w:t>
            </w:r>
            <w:r w:rsidRPr="00436B38">
              <w:rPr>
                <w:rFonts w:ascii="Times New Roman" w:hAnsi="Times New Roman"/>
                <w:b/>
                <w:bCs/>
                <w:sz w:val="28"/>
              </w:rPr>
              <w:t>базовые учебные действия</w:t>
            </w:r>
          </w:p>
          <w:p w:rsidR="00655D65" w:rsidRPr="00280786" w:rsidRDefault="00655D65" w:rsidP="00436B38">
            <w:pPr>
              <w:spacing w:after="0" w:line="240" w:lineRule="auto"/>
              <w:ind w:firstLine="142"/>
              <w:jc w:val="both"/>
              <w:rPr>
                <w:rFonts w:ascii="Times New Roman" w:hAnsi="Times New Roman"/>
                <w:b/>
                <w:bCs/>
                <w:sz w:val="28"/>
                <w:szCs w:val="24"/>
              </w:rPr>
            </w:pPr>
          </w:p>
        </w:tc>
        <w:tc>
          <w:tcPr>
            <w:tcW w:w="12145" w:type="dxa"/>
          </w:tcPr>
          <w:p w:rsidR="00655D65" w:rsidRPr="00436B38" w:rsidRDefault="00655D65" w:rsidP="00A71AA8">
            <w:pPr>
              <w:pStyle w:val="Default"/>
              <w:numPr>
                <w:ilvl w:val="0"/>
                <w:numId w:val="4"/>
              </w:numPr>
              <w:ind w:left="-12" w:firstLine="243"/>
              <w:rPr>
                <w:rFonts w:ascii="Times New Roman" w:hAnsi="Times New Roman"/>
                <w:bCs/>
                <w:sz w:val="28"/>
              </w:rPr>
            </w:pPr>
            <w:r w:rsidRPr="00436B38">
              <w:rPr>
                <w:rFonts w:ascii="Times New Roman" w:hAnsi="Times New Roman"/>
                <w:bCs/>
                <w:sz w:val="28"/>
              </w:rPr>
              <w:t>выделять существенные, общие и отличительные свойства предметов;</w:t>
            </w:r>
          </w:p>
          <w:p w:rsidR="00655D65" w:rsidRPr="00436B38" w:rsidRDefault="00655D65" w:rsidP="00A71AA8">
            <w:pPr>
              <w:pStyle w:val="Default"/>
              <w:numPr>
                <w:ilvl w:val="0"/>
                <w:numId w:val="4"/>
              </w:numPr>
              <w:ind w:left="-12" w:firstLine="243"/>
              <w:rPr>
                <w:rFonts w:ascii="Times New Roman" w:hAnsi="Times New Roman"/>
                <w:bCs/>
                <w:sz w:val="28"/>
              </w:rPr>
            </w:pPr>
            <w:r w:rsidRPr="00436B38">
              <w:rPr>
                <w:rFonts w:ascii="Times New Roman" w:hAnsi="Times New Roman"/>
                <w:bCs/>
                <w:sz w:val="28"/>
              </w:rPr>
              <w:t>устанавливать видо - родовые отношения предметов;</w:t>
            </w:r>
          </w:p>
          <w:p w:rsidR="00655D65" w:rsidRPr="00436B38" w:rsidRDefault="00655D65" w:rsidP="00A71AA8">
            <w:pPr>
              <w:pStyle w:val="Default"/>
              <w:numPr>
                <w:ilvl w:val="0"/>
                <w:numId w:val="4"/>
              </w:numPr>
              <w:ind w:left="-12" w:firstLine="243"/>
              <w:rPr>
                <w:rFonts w:ascii="Times New Roman" w:hAnsi="Times New Roman"/>
                <w:bCs/>
                <w:sz w:val="28"/>
              </w:rPr>
            </w:pPr>
            <w:r w:rsidRPr="00436B38">
              <w:rPr>
                <w:rFonts w:ascii="Times New Roman" w:hAnsi="Times New Roman"/>
                <w:bCs/>
                <w:sz w:val="28"/>
              </w:rPr>
              <w:t>делать простейшие обобщения, сравнивать, классифицировать на наглядном материале;</w:t>
            </w:r>
          </w:p>
          <w:p w:rsidR="00655D65" w:rsidRPr="00436B38" w:rsidRDefault="00655D65" w:rsidP="00A71AA8">
            <w:pPr>
              <w:pStyle w:val="Default"/>
              <w:numPr>
                <w:ilvl w:val="0"/>
                <w:numId w:val="4"/>
              </w:numPr>
              <w:ind w:left="-12" w:firstLine="243"/>
              <w:rPr>
                <w:rFonts w:ascii="Times New Roman" w:hAnsi="Times New Roman"/>
                <w:bCs/>
                <w:sz w:val="28"/>
              </w:rPr>
            </w:pPr>
            <w:r w:rsidRPr="00436B38">
              <w:rPr>
                <w:rFonts w:ascii="Times New Roman" w:hAnsi="Times New Roman"/>
                <w:bCs/>
                <w:sz w:val="28"/>
              </w:rPr>
              <w:t>пользоваться знаками, символами, предметами – заместителями;</w:t>
            </w:r>
          </w:p>
          <w:p w:rsidR="00655D65" w:rsidRPr="00436B38" w:rsidRDefault="00655D65" w:rsidP="00A71AA8">
            <w:pPr>
              <w:pStyle w:val="Default"/>
              <w:numPr>
                <w:ilvl w:val="0"/>
                <w:numId w:val="4"/>
              </w:numPr>
              <w:ind w:left="-12" w:firstLine="243"/>
              <w:rPr>
                <w:rFonts w:ascii="Times New Roman" w:hAnsi="Times New Roman"/>
                <w:bCs/>
                <w:sz w:val="28"/>
              </w:rPr>
            </w:pPr>
            <w:r w:rsidRPr="00436B38">
              <w:rPr>
                <w:rFonts w:ascii="Times New Roman" w:hAnsi="Times New Roman"/>
                <w:bCs/>
                <w:sz w:val="28"/>
              </w:rPr>
              <w:t>выполнят арифметические действия;</w:t>
            </w:r>
          </w:p>
          <w:p w:rsidR="00655D65" w:rsidRPr="00436B38" w:rsidRDefault="00655D65" w:rsidP="00A71AA8">
            <w:pPr>
              <w:pStyle w:val="Default"/>
              <w:numPr>
                <w:ilvl w:val="0"/>
                <w:numId w:val="4"/>
              </w:numPr>
              <w:ind w:left="-12" w:firstLine="243"/>
              <w:rPr>
                <w:rFonts w:ascii="Times New Roman" w:hAnsi="Times New Roman"/>
                <w:bCs/>
                <w:sz w:val="28"/>
              </w:rPr>
            </w:pPr>
            <w:r w:rsidRPr="00436B38">
              <w:rPr>
                <w:rFonts w:ascii="Times New Roman" w:hAnsi="Times New Roman"/>
                <w:bCs/>
                <w:sz w:val="28"/>
              </w:rPr>
              <w:t>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электронных и других носителях) под руководством и с помощью учителя.</w:t>
            </w:r>
          </w:p>
        </w:tc>
      </w:tr>
      <w:tr w:rsidR="00655D65" w:rsidRPr="00280786" w:rsidTr="00742E96">
        <w:trPr>
          <w:trHeight w:val="390"/>
        </w:trPr>
        <w:tc>
          <w:tcPr>
            <w:tcW w:w="3018" w:type="dxa"/>
          </w:tcPr>
          <w:p w:rsidR="00655D65" w:rsidRPr="00436B38" w:rsidRDefault="00655D65" w:rsidP="00D00AC7">
            <w:pPr>
              <w:pStyle w:val="Default"/>
              <w:rPr>
                <w:rFonts w:ascii="Times New Roman" w:hAnsi="Times New Roman"/>
                <w:b/>
                <w:bCs/>
                <w:sz w:val="28"/>
              </w:rPr>
            </w:pPr>
            <w:r w:rsidRPr="00436B38">
              <w:rPr>
                <w:rFonts w:ascii="Times New Roman" w:hAnsi="Times New Roman"/>
                <w:b/>
                <w:bCs/>
                <w:sz w:val="28"/>
                <w:lang w:eastAsia="ru-RU"/>
              </w:rPr>
              <w:t xml:space="preserve">Коммуникативные </w:t>
            </w:r>
            <w:r w:rsidRPr="00436B38">
              <w:rPr>
                <w:rFonts w:ascii="Times New Roman" w:hAnsi="Times New Roman"/>
                <w:b/>
                <w:bCs/>
                <w:sz w:val="28"/>
              </w:rPr>
              <w:t>базовые учебные действия</w:t>
            </w:r>
          </w:p>
          <w:p w:rsidR="00655D65" w:rsidRPr="00280786" w:rsidRDefault="00655D65" w:rsidP="00436B38">
            <w:pPr>
              <w:spacing w:after="0" w:line="240" w:lineRule="auto"/>
              <w:ind w:firstLine="142"/>
              <w:jc w:val="both"/>
              <w:rPr>
                <w:rFonts w:ascii="Times New Roman" w:hAnsi="Times New Roman"/>
                <w:b/>
                <w:bCs/>
                <w:sz w:val="28"/>
                <w:szCs w:val="24"/>
              </w:rPr>
            </w:pPr>
          </w:p>
        </w:tc>
        <w:tc>
          <w:tcPr>
            <w:tcW w:w="12145" w:type="dxa"/>
          </w:tcPr>
          <w:p w:rsidR="00655D65" w:rsidRPr="00436B38" w:rsidRDefault="00655D65" w:rsidP="00A71AA8">
            <w:pPr>
              <w:pStyle w:val="Default"/>
              <w:numPr>
                <w:ilvl w:val="0"/>
                <w:numId w:val="5"/>
              </w:numPr>
              <w:ind w:left="101" w:firstLine="243"/>
              <w:rPr>
                <w:rFonts w:ascii="Times New Roman" w:hAnsi="Times New Roman"/>
                <w:bCs/>
                <w:sz w:val="28"/>
              </w:rPr>
            </w:pPr>
            <w:r w:rsidRPr="00436B38">
              <w:rPr>
                <w:rFonts w:ascii="Times New Roman" w:hAnsi="Times New Roman"/>
                <w:bCs/>
                <w:sz w:val="28"/>
              </w:rPr>
              <w:t>вступать в контакт и работать в коллективе (учитель – ученик, ученик – ученик, ученик – класс, учитель - класс);</w:t>
            </w:r>
          </w:p>
          <w:p w:rsidR="00655D65" w:rsidRPr="00436B38" w:rsidRDefault="00655D65" w:rsidP="00A71AA8">
            <w:pPr>
              <w:pStyle w:val="Default"/>
              <w:numPr>
                <w:ilvl w:val="0"/>
                <w:numId w:val="5"/>
              </w:numPr>
              <w:ind w:left="101" w:firstLine="243"/>
              <w:rPr>
                <w:rFonts w:ascii="Times New Roman" w:hAnsi="Times New Roman"/>
                <w:bCs/>
                <w:sz w:val="28"/>
              </w:rPr>
            </w:pPr>
            <w:r w:rsidRPr="00436B38">
              <w:rPr>
                <w:rFonts w:ascii="Times New Roman" w:hAnsi="Times New Roman"/>
                <w:bCs/>
                <w:sz w:val="28"/>
              </w:rPr>
              <w:t>использовать принятые ритуалы социального взаимодействия с одноклассниками и учителем;</w:t>
            </w:r>
          </w:p>
          <w:p w:rsidR="00655D65" w:rsidRPr="00436B38" w:rsidRDefault="00655D65" w:rsidP="00A71AA8">
            <w:pPr>
              <w:pStyle w:val="Default"/>
              <w:numPr>
                <w:ilvl w:val="0"/>
                <w:numId w:val="5"/>
              </w:numPr>
              <w:ind w:left="101" w:firstLine="243"/>
              <w:rPr>
                <w:rFonts w:ascii="Times New Roman" w:hAnsi="Times New Roman"/>
                <w:bCs/>
                <w:sz w:val="28"/>
              </w:rPr>
            </w:pPr>
            <w:r w:rsidRPr="00436B38">
              <w:rPr>
                <w:rFonts w:ascii="Times New Roman" w:hAnsi="Times New Roman"/>
                <w:sz w:val="28"/>
              </w:rPr>
              <w:t>обращаться за помощью и принимать помощь;</w:t>
            </w:r>
          </w:p>
          <w:p w:rsidR="00655D65" w:rsidRPr="00436B38" w:rsidRDefault="00655D65" w:rsidP="00A71AA8">
            <w:pPr>
              <w:pStyle w:val="Default"/>
              <w:numPr>
                <w:ilvl w:val="0"/>
                <w:numId w:val="5"/>
              </w:numPr>
              <w:ind w:left="101" w:firstLine="243"/>
              <w:rPr>
                <w:rFonts w:ascii="Times New Roman" w:hAnsi="Times New Roman"/>
                <w:bCs/>
                <w:sz w:val="28"/>
              </w:rPr>
            </w:pPr>
            <w:r w:rsidRPr="00436B38">
              <w:rPr>
                <w:rFonts w:ascii="Times New Roman" w:hAnsi="Times New Roman"/>
                <w:sz w:val="28"/>
              </w:rPr>
              <w:t>слушать и понимать инструкцию к учебному заданию в разных видах деятельности и быту;</w:t>
            </w:r>
          </w:p>
          <w:p w:rsidR="00655D65" w:rsidRPr="00436B38" w:rsidRDefault="00655D65" w:rsidP="00A71AA8">
            <w:pPr>
              <w:pStyle w:val="Default"/>
              <w:numPr>
                <w:ilvl w:val="0"/>
                <w:numId w:val="5"/>
              </w:numPr>
              <w:ind w:left="101" w:firstLine="243"/>
              <w:rPr>
                <w:rFonts w:ascii="Times New Roman" w:hAnsi="Times New Roman"/>
                <w:bCs/>
                <w:sz w:val="28"/>
              </w:rPr>
            </w:pPr>
            <w:r w:rsidRPr="00436B38">
              <w:rPr>
                <w:rFonts w:ascii="Times New Roman" w:hAnsi="Times New Roman"/>
                <w:bCs/>
                <w:sz w:val="28"/>
              </w:rPr>
              <w:t>договариваться и изменять свое поведение с учетом поведения других участников спорной ситуации.</w:t>
            </w:r>
          </w:p>
        </w:tc>
      </w:tr>
    </w:tbl>
    <w:p w:rsidR="00742E96" w:rsidRDefault="00742E96" w:rsidP="00436B38">
      <w:pPr>
        <w:keepNext/>
        <w:keepLines/>
        <w:spacing w:after="0" w:line="240" w:lineRule="auto"/>
        <w:outlineLvl w:val="0"/>
        <w:rPr>
          <w:rFonts w:ascii="Times New Roman" w:hAnsi="Times New Roman"/>
          <w:b/>
          <w:sz w:val="24"/>
          <w:szCs w:val="24"/>
        </w:rPr>
      </w:pPr>
    </w:p>
    <w:p w:rsidR="00742E96" w:rsidRDefault="00742E96" w:rsidP="00436B38">
      <w:pPr>
        <w:keepNext/>
        <w:keepLines/>
        <w:spacing w:after="0" w:line="240" w:lineRule="auto"/>
        <w:outlineLvl w:val="0"/>
        <w:rPr>
          <w:rFonts w:ascii="Times New Roman" w:hAnsi="Times New Roman"/>
          <w:b/>
          <w:sz w:val="24"/>
          <w:szCs w:val="24"/>
        </w:rPr>
      </w:pPr>
    </w:p>
    <w:p w:rsidR="00742E96" w:rsidRPr="00742E96" w:rsidRDefault="00742E96" w:rsidP="00742E96">
      <w:pPr>
        <w:keepNext/>
        <w:keepLines/>
        <w:spacing w:after="0"/>
        <w:outlineLvl w:val="0"/>
        <w:rPr>
          <w:rFonts w:ascii="Times New Roman" w:hAnsi="Times New Roman"/>
          <w:b/>
          <w:sz w:val="28"/>
          <w:szCs w:val="28"/>
        </w:rPr>
      </w:pPr>
      <w:r w:rsidRPr="00742E96">
        <w:rPr>
          <w:rFonts w:ascii="Times New Roman" w:hAnsi="Times New Roman"/>
          <w:b/>
          <w:sz w:val="28"/>
          <w:szCs w:val="28"/>
        </w:rPr>
        <w:t>Содержание программы.</w:t>
      </w:r>
    </w:p>
    <w:p w:rsidR="00742E96" w:rsidRPr="00742E96" w:rsidRDefault="00742E96" w:rsidP="00742E96">
      <w:pPr>
        <w:spacing w:after="0"/>
        <w:ind w:firstLine="709"/>
        <w:jc w:val="both"/>
        <w:rPr>
          <w:rFonts w:ascii="Times New Roman" w:hAnsi="Times New Roman"/>
          <w:sz w:val="28"/>
          <w:szCs w:val="28"/>
        </w:rPr>
      </w:pPr>
      <w:r w:rsidRPr="00742E96">
        <w:rPr>
          <w:rFonts w:ascii="Times New Roman" w:hAnsi="Times New Roman"/>
          <w:sz w:val="28"/>
          <w:szCs w:val="28"/>
        </w:rPr>
        <w:t>Основные задачи реализации содержания:</w:t>
      </w:r>
    </w:p>
    <w:p w:rsidR="00742E96" w:rsidRPr="00742E96" w:rsidRDefault="00742E96" w:rsidP="00742E96">
      <w:pPr>
        <w:spacing w:after="0"/>
        <w:ind w:firstLine="709"/>
        <w:jc w:val="both"/>
        <w:rPr>
          <w:rFonts w:ascii="Times New Roman" w:hAnsi="Times New Roman"/>
          <w:sz w:val="28"/>
          <w:szCs w:val="28"/>
        </w:rPr>
      </w:pPr>
      <w:r w:rsidRPr="00742E96">
        <w:rPr>
          <w:rFonts w:ascii="Times New Roman" w:hAnsi="Times New Roman"/>
          <w:sz w:val="28"/>
          <w:szCs w:val="28"/>
        </w:rPr>
        <w:t xml:space="preserve">- овладение началами математики (понятием числа, вычислениями, решением арифметических задач и другими); </w:t>
      </w:r>
    </w:p>
    <w:p w:rsidR="00742E96" w:rsidRPr="00742E96" w:rsidRDefault="00742E96" w:rsidP="00742E96">
      <w:pPr>
        <w:spacing w:after="0"/>
        <w:ind w:firstLine="709"/>
        <w:jc w:val="both"/>
        <w:rPr>
          <w:rFonts w:ascii="Times New Roman" w:hAnsi="Times New Roman"/>
          <w:sz w:val="28"/>
          <w:szCs w:val="28"/>
        </w:rPr>
      </w:pPr>
      <w:r w:rsidRPr="00742E96">
        <w:rPr>
          <w:rFonts w:ascii="Times New Roman" w:hAnsi="Times New Roman"/>
          <w:sz w:val="28"/>
          <w:szCs w:val="28"/>
        </w:rPr>
        <w:t>-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w:t>
      </w:r>
    </w:p>
    <w:p w:rsidR="00742E96" w:rsidRPr="00742E96" w:rsidRDefault="00742E96" w:rsidP="00742E96">
      <w:pPr>
        <w:spacing w:after="0"/>
        <w:ind w:firstLine="709"/>
        <w:jc w:val="both"/>
        <w:rPr>
          <w:rFonts w:ascii="Times New Roman" w:hAnsi="Times New Roman"/>
          <w:sz w:val="28"/>
          <w:szCs w:val="28"/>
        </w:rPr>
      </w:pPr>
      <w:r w:rsidRPr="00742E96">
        <w:rPr>
          <w:rFonts w:ascii="Times New Roman" w:hAnsi="Times New Roman"/>
          <w:sz w:val="28"/>
          <w:szCs w:val="28"/>
        </w:rPr>
        <w:t>- развитие способности использовать некоторые математические знания в жизни;</w:t>
      </w:r>
    </w:p>
    <w:p w:rsidR="00742E96" w:rsidRPr="00742E96" w:rsidRDefault="00742E96" w:rsidP="00742E96">
      <w:pPr>
        <w:spacing w:after="0"/>
        <w:ind w:firstLine="709"/>
        <w:jc w:val="both"/>
        <w:rPr>
          <w:rFonts w:ascii="Times New Roman" w:hAnsi="Times New Roman"/>
          <w:sz w:val="28"/>
          <w:szCs w:val="28"/>
        </w:rPr>
      </w:pPr>
      <w:r w:rsidRPr="00742E96">
        <w:rPr>
          <w:rFonts w:ascii="Times New Roman" w:hAnsi="Times New Roman"/>
          <w:sz w:val="28"/>
          <w:szCs w:val="28"/>
        </w:rPr>
        <w:t>- формирование начальных представлений о компьютерной грамотности.</w:t>
      </w:r>
    </w:p>
    <w:p w:rsidR="00742E96" w:rsidRPr="00742E96" w:rsidRDefault="00742E96" w:rsidP="00742E96">
      <w:pPr>
        <w:spacing w:after="0"/>
        <w:ind w:firstLine="709"/>
        <w:rPr>
          <w:rFonts w:ascii="Times New Roman" w:hAnsi="Times New Roman"/>
          <w:sz w:val="28"/>
          <w:szCs w:val="28"/>
        </w:rPr>
      </w:pPr>
      <w:r w:rsidRPr="00742E96">
        <w:rPr>
          <w:rFonts w:ascii="Times New Roman" w:hAnsi="Times New Roman"/>
          <w:b/>
          <w:bCs/>
          <w:sz w:val="28"/>
          <w:szCs w:val="28"/>
        </w:rPr>
        <w:t>Пропедевтика</w:t>
      </w:r>
    </w:p>
    <w:p w:rsidR="00742E96" w:rsidRPr="00742E96" w:rsidRDefault="00742E96" w:rsidP="00742E96">
      <w:pPr>
        <w:pStyle w:val="a8"/>
        <w:spacing w:before="0" w:beforeAutospacing="0" w:after="0" w:line="276" w:lineRule="auto"/>
        <w:ind w:firstLine="709"/>
        <w:jc w:val="both"/>
        <w:rPr>
          <w:i/>
          <w:iCs/>
          <w:sz w:val="28"/>
          <w:szCs w:val="28"/>
        </w:rPr>
      </w:pPr>
      <w:r w:rsidRPr="00742E96">
        <w:rPr>
          <w:i/>
          <w:iCs/>
          <w:sz w:val="28"/>
          <w:szCs w:val="28"/>
        </w:rPr>
        <w:t xml:space="preserve">Свойства предметов. </w:t>
      </w:r>
    </w:p>
    <w:p w:rsidR="00742E96" w:rsidRPr="00742E96" w:rsidRDefault="00742E96" w:rsidP="00742E96">
      <w:pPr>
        <w:pStyle w:val="a8"/>
        <w:spacing w:before="0" w:beforeAutospacing="0" w:after="0" w:line="276" w:lineRule="auto"/>
        <w:ind w:firstLine="709"/>
        <w:jc w:val="both"/>
        <w:rPr>
          <w:i/>
          <w:iCs/>
          <w:sz w:val="28"/>
          <w:szCs w:val="28"/>
        </w:rPr>
      </w:pPr>
      <w:r w:rsidRPr="00742E96">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742E96" w:rsidRPr="00742E96" w:rsidRDefault="00742E96" w:rsidP="00742E96">
      <w:pPr>
        <w:pStyle w:val="a8"/>
        <w:spacing w:before="0" w:beforeAutospacing="0" w:after="0" w:line="276" w:lineRule="auto"/>
        <w:ind w:firstLine="709"/>
        <w:jc w:val="both"/>
        <w:rPr>
          <w:sz w:val="28"/>
          <w:szCs w:val="28"/>
        </w:rPr>
      </w:pPr>
      <w:r w:rsidRPr="00742E96">
        <w:rPr>
          <w:i/>
          <w:iCs/>
          <w:sz w:val="28"/>
          <w:szCs w:val="28"/>
        </w:rPr>
        <w:t>Сравнение предметов:</w:t>
      </w:r>
    </w:p>
    <w:p w:rsidR="00742E96" w:rsidRPr="00742E96" w:rsidRDefault="00742E96" w:rsidP="00742E96">
      <w:pPr>
        <w:pStyle w:val="a8"/>
        <w:spacing w:before="0" w:beforeAutospacing="0" w:after="0" w:line="276" w:lineRule="auto"/>
        <w:ind w:firstLine="709"/>
        <w:jc w:val="both"/>
        <w:rPr>
          <w:sz w:val="28"/>
          <w:szCs w:val="28"/>
        </w:rPr>
      </w:pPr>
      <w:r w:rsidRPr="00742E96">
        <w:rPr>
          <w:sz w:val="28"/>
          <w:szCs w:val="28"/>
        </w:rPr>
        <w:t>Сравнение двух предметов, серии предметов.</w:t>
      </w:r>
    </w:p>
    <w:p w:rsidR="00742E96" w:rsidRPr="00742E96" w:rsidRDefault="00742E96" w:rsidP="00742E96">
      <w:pPr>
        <w:pStyle w:val="a8"/>
        <w:spacing w:before="0" w:beforeAutospacing="0" w:after="0" w:line="276" w:lineRule="auto"/>
        <w:ind w:firstLine="709"/>
        <w:jc w:val="both"/>
        <w:rPr>
          <w:sz w:val="28"/>
          <w:szCs w:val="28"/>
        </w:rPr>
      </w:pPr>
      <w:r w:rsidRPr="00742E96">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742E96" w:rsidRPr="00742E96" w:rsidRDefault="00742E96" w:rsidP="00742E96">
      <w:pPr>
        <w:pStyle w:val="a8"/>
        <w:spacing w:before="0" w:beforeAutospacing="0" w:after="0" w:line="276" w:lineRule="auto"/>
        <w:ind w:firstLine="709"/>
        <w:jc w:val="both"/>
        <w:rPr>
          <w:sz w:val="28"/>
          <w:szCs w:val="28"/>
        </w:rPr>
      </w:pPr>
      <w:r w:rsidRPr="00742E96">
        <w:rPr>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742E96" w:rsidRPr="00742E96" w:rsidRDefault="00742E96" w:rsidP="00742E96">
      <w:pPr>
        <w:pStyle w:val="a8"/>
        <w:spacing w:before="0" w:beforeAutospacing="0" w:after="0" w:line="276" w:lineRule="auto"/>
        <w:ind w:firstLine="709"/>
        <w:jc w:val="both"/>
        <w:rPr>
          <w:i/>
          <w:iCs/>
          <w:sz w:val="28"/>
          <w:szCs w:val="28"/>
        </w:rPr>
      </w:pPr>
      <w:r w:rsidRPr="00742E96">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742E96" w:rsidRPr="00742E96" w:rsidRDefault="00742E96" w:rsidP="00742E96">
      <w:pPr>
        <w:pStyle w:val="a8"/>
        <w:spacing w:before="0" w:beforeAutospacing="0" w:after="0" w:line="276" w:lineRule="auto"/>
        <w:ind w:firstLine="709"/>
        <w:jc w:val="both"/>
        <w:rPr>
          <w:sz w:val="28"/>
          <w:szCs w:val="28"/>
        </w:rPr>
      </w:pPr>
      <w:r w:rsidRPr="00742E96">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742E96" w:rsidRPr="00742E96" w:rsidRDefault="00742E96" w:rsidP="00742E96">
      <w:pPr>
        <w:pStyle w:val="a8"/>
        <w:spacing w:before="0" w:beforeAutospacing="0" w:after="0" w:line="276" w:lineRule="auto"/>
        <w:ind w:firstLine="709"/>
        <w:jc w:val="both"/>
        <w:rPr>
          <w:sz w:val="28"/>
          <w:szCs w:val="28"/>
        </w:rPr>
      </w:pPr>
      <w:r w:rsidRPr="00742E96">
        <w:rPr>
          <w:sz w:val="28"/>
          <w:szCs w:val="28"/>
        </w:rPr>
        <w:t>Сравнение количества предметов одной совокупности до и после изменения количества предметов, ее составляющих.</w:t>
      </w:r>
    </w:p>
    <w:p w:rsidR="00742E96" w:rsidRPr="00742E96" w:rsidRDefault="00742E96" w:rsidP="00742E96">
      <w:pPr>
        <w:pStyle w:val="a8"/>
        <w:spacing w:before="0" w:beforeAutospacing="0" w:after="0" w:line="276" w:lineRule="auto"/>
        <w:ind w:firstLine="709"/>
        <w:jc w:val="both"/>
        <w:rPr>
          <w:i/>
          <w:iCs/>
          <w:sz w:val="28"/>
          <w:szCs w:val="28"/>
        </w:rPr>
      </w:pPr>
      <w:r w:rsidRPr="00742E96">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742E96" w:rsidRPr="00742E96" w:rsidRDefault="00742E96" w:rsidP="00742E96">
      <w:pPr>
        <w:pStyle w:val="a8"/>
        <w:spacing w:before="0" w:beforeAutospacing="0" w:after="0" w:line="276" w:lineRule="auto"/>
        <w:ind w:firstLine="709"/>
        <w:jc w:val="both"/>
        <w:rPr>
          <w:sz w:val="28"/>
          <w:szCs w:val="28"/>
        </w:rPr>
      </w:pPr>
      <w:r w:rsidRPr="00742E96">
        <w:rPr>
          <w:i/>
          <w:iCs/>
          <w:sz w:val="28"/>
          <w:szCs w:val="28"/>
        </w:rPr>
        <w:t>Сравнение объемов жидкостей, сыпучих веществ</w:t>
      </w:r>
    </w:p>
    <w:p w:rsidR="00742E96" w:rsidRPr="00742E96" w:rsidRDefault="00742E96" w:rsidP="00742E96">
      <w:pPr>
        <w:pStyle w:val="a8"/>
        <w:spacing w:before="0" w:beforeAutospacing="0" w:after="0" w:line="276" w:lineRule="auto"/>
        <w:ind w:firstLine="709"/>
        <w:jc w:val="both"/>
        <w:rPr>
          <w:sz w:val="28"/>
          <w:szCs w:val="28"/>
        </w:rPr>
      </w:pPr>
      <w:r w:rsidRPr="00742E96">
        <w:rPr>
          <w:sz w:val="28"/>
          <w:szCs w:val="28"/>
        </w:rPr>
        <w:t>Сравнение объемов жидкостей, сыпучих веществ в одинаковых емкостях. Слова: больше, меньше, одинаково, равно, столько же.</w:t>
      </w:r>
    </w:p>
    <w:p w:rsidR="00742E96" w:rsidRPr="00742E96" w:rsidRDefault="00742E96" w:rsidP="00742E96">
      <w:pPr>
        <w:pStyle w:val="a8"/>
        <w:spacing w:before="0" w:beforeAutospacing="0" w:after="0" w:line="276" w:lineRule="auto"/>
        <w:ind w:firstLine="709"/>
        <w:jc w:val="both"/>
        <w:rPr>
          <w:sz w:val="28"/>
          <w:szCs w:val="28"/>
        </w:rPr>
      </w:pPr>
      <w:r w:rsidRPr="00742E96">
        <w:rPr>
          <w:sz w:val="28"/>
          <w:szCs w:val="28"/>
        </w:rPr>
        <w:t>Сравнение объемов жидкостей, сыпучего вещества в одной емкости до и после изменения объема.</w:t>
      </w:r>
    </w:p>
    <w:p w:rsidR="00742E96" w:rsidRPr="00742E96" w:rsidRDefault="00742E96" w:rsidP="00742E96">
      <w:pPr>
        <w:pStyle w:val="a8"/>
        <w:spacing w:before="0" w:beforeAutospacing="0" w:after="0" w:line="276" w:lineRule="auto"/>
        <w:ind w:firstLine="709"/>
        <w:jc w:val="both"/>
        <w:rPr>
          <w:sz w:val="28"/>
          <w:szCs w:val="28"/>
        </w:rPr>
      </w:pPr>
      <w:r w:rsidRPr="00742E96">
        <w:rPr>
          <w:i/>
          <w:iCs/>
          <w:sz w:val="28"/>
          <w:szCs w:val="28"/>
        </w:rPr>
        <w:t>Положение предметов в пространстве, на плоскости.</w:t>
      </w:r>
    </w:p>
    <w:p w:rsidR="00742E96" w:rsidRPr="00742E96" w:rsidRDefault="00742E96" w:rsidP="00742E96">
      <w:pPr>
        <w:pStyle w:val="a8"/>
        <w:spacing w:before="0" w:beforeAutospacing="0" w:after="0" w:line="276" w:lineRule="auto"/>
        <w:ind w:firstLine="709"/>
        <w:jc w:val="both"/>
        <w:rPr>
          <w:sz w:val="28"/>
          <w:szCs w:val="28"/>
        </w:rPr>
      </w:pPr>
      <w:r w:rsidRPr="00742E96">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742E96" w:rsidRPr="00742E96" w:rsidRDefault="00742E96" w:rsidP="00742E96">
      <w:pPr>
        <w:spacing w:after="0"/>
        <w:ind w:left="20" w:right="-2" w:firstLine="547"/>
        <w:jc w:val="both"/>
        <w:rPr>
          <w:rFonts w:ascii="Times New Roman" w:hAnsi="Times New Roman"/>
          <w:sz w:val="28"/>
          <w:szCs w:val="28"/>
        </w:rPr>
      </w:pPr>
      <w:r w:rsidRPr="00742E96">
        <w:rPr>
          <w:rFonts w:ascii="Times New Roman" w:hAnsi="Times New Roman"/>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742E96" w:rsidRPr="00742E96" w:rsidRDefault="00742E96" w:rsidP="00742E96">
      <w:pPr>
        <w:pStyle w:val="a8"/>
        <w:spacing w:before="0" w:beforeAutospacing="0" w:after="0" w:line="276" w:lineRule="auto"/>
        <w:ind w:firstLine="567"/>
        <w:jc w:val="both"/>
        <w:rPr>
          <w:sz w:val="28"/>
          <w:szCs w:val="28"/>
        </w:rPr>
      </w:pPr>
      <w:r w:rsidRPr="00742E96">
        <w:rPr>
          <w:i/>
          <w:sz w:val="28"/>
          <w:szCs w:val="28"/>
        </w:rPr>
        <w:t>Единицы измерения и их соотношения</w:t>
      </w:r>
    </w:p>
    <w:p w:rsidR="00742E96" w:rsidRPr="00742E96" w:rsidRDefault="00742E96" w:rsidP="00742E96">
      <w:pPr>
        <w:pStyle w:val="a8"/>
        <w:spacing w:before="0" w:beforeAutospacing="0" w:after="0" w:line="276" w:lineRule="auto"/>
        <w:ind w:firstLine="709"/>
        <w:jc w:val="both"/>
        <w:rPr>
          <w:sz w:val="28"/>
          <w:szCs w:val="28"/>
        </w:rPr>
      </w:pPr>
      <w:r w:rsidRPr="00742E96">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742E96" w:rsidRPr="00742E96" w:rsidRDefault="00742E96" w:rsidP="00742E96">
      <w:pPr>
        <w:pStyle w:val="a8"/>
        <w:spacing w:before="0" w:beforeAutospacing="0" w:after="0" w:line="276" w:lineRule="auto"/>
        <w:ind w:firstLine="709"/>
        <w:jc w:val="both"/>
        <w:rPr>
          <w:i/>
          <w:sz w:val="28"/>
          <w:szCs w:val="28"/>
        </w:rPr>
      </w:pPr>
      <w:r w:rsidRPr="00742E96">
        <w:rPr>
          <w:sz w:val="28"/>
          <w:szCs w:val="28"/>
        </w:rPr>
        <w:t>Сравнение по возрасту: молодой, старый, моложе, старше.</w:t>
      </w:r>
    </w:p>
    <w:p w:rsidR="00742E96" w:rsidRPr="00742E96" w:rsidRDefault="00742E96" w:rsidP="00742E96">
      <w:pPr>
        <w:pStyle w:val="a8"/>
        <w:spacing w:before="0" w:beforeAutospacing="0" w:after="0" w:line="276" w:lineRule="auto"/>
        <w:ind w:firstLine="709"/>
        <w:jc w:val="both"/>
        <w:rPr>
          <w:sz w:val="28"/>
          <w:szCs w:val="28"/>
        </w:rPr>
      </w:pPr>
      <w:r w:rsidRPr="00742E96">
        <w:rPr>
          <w:i/>
          <w:sz w:val="28"/>
          <w:szCs w:val="28"/>
        </w:rPr>
        <w:t>Геометрический материал</w:t>
      </w:r>
    </w:p>
    <w:p w:rsidR="00742E96" w:rsidRPr="00742E96" w:rsidRDefault="00742E96" w:rsidP="00742E96">
      <w:pPr>
        <w:pStyle w:val="a8"/>
        <w:spacing w:before="0" w:beforeAutospacing="0" w:after="0" w:line="276" w:lineRule="auto"/>
        <w:ind w:firstLine="709"/>
        <w:jc w:val="both"/>
        <w:rPr>
          <w:b/>
          <w:sz w:val="28"/>
          <w:szCs w:val="28"/>
        </w:rPr>
      </w:pPr>
      <w:r w:rsidRPr="00742E96">
        <w:rPr>
          <w:sz w:val="28"/>
          <w:szCs w:val="28"/>
        </w:rPr>
        <w:t>Круг, квадрат, прямоугольник, треугольник. Шар, куб, брус.</w:t>
      </w:r>
    </w:p>
    <w:p w:rsidR="00742E96" w:rsidRPr="00742E96" w:rsidRDefault="00742E96" w:rsidP="00742E96">
      <w:pPr>
        <w:keepNext/>
        <w:keepLines/>
        <w:spacing w:after="0"/>
        <w:outlineLvl w:val="0"/>
        <w:rPr>
          <w:rFonts w:ascii="Times New Roman" w:hAnsi="Times New Roman"/>
          <w:sz w:val="28"/>
          <w:szCs w:val="28"/>
        </w:rPr>
      </w:pPr>
      <w:r w:rsidRPr="00742E96">
        <w:rPr>
          <w:rFonts w:ascii="Times New Roman" w:hAnsi="Times New Roman"/>
          <w:b/>
          <w:bCs/>
          <w:sz w:val="28"/>
          <w:szCs w:val="28"/>
        </w:rPr>
        <w:t>Нумерация</w:t>
      </w:r>
    </w:p>
    <w:p w:rsidR="00742E96" w:rsidRPr="00742E96" w:rsidRDefault="00742E96" w:rsidP="00742E96">
      <w:pPr>
        <w:spacing w:after="0"/>
        <w:ind w:left="20" w:right="3100"/>
        <w:rPr>
          <w:rFonts w:ascii="Times New Roman" w:hAnsi="Times New Roman"/>
          <w:sz w:val="28"/>
          <w:szCs w:val="28"/>
        </w:rPr>
      </w:pPr>
      <w:r w:rsidRPr="00742E96">
        <w:rPr>
          <w:rFonts w:ascii="Times New Roman" w:hAnsi="Times New Roman"/>
          <w:sz w:val="28"/>
          <w:szCs w:val="28"/>
        </w:rPr>
        <w:t>Отрезок числового ряда 1 —10. Число и цифра 0. Образование, чтение, запись чисел первого десятка.</w:t>
      </w:r>
    </w:p>
    <w:p w:rsidR="00742E96" w:rsidRPr="00742E96" w:rsidRDefault="00742E96" w:rsidP="00742E96">
      <w:pPr>
        <w:spacing w:after="0"/>
        <w:ind w:left="20" w:right="20"/>
        <w:jc w:val="both"/>
        <w:rPr>
          <w:rFonts w:ascii="Times New Roman" w:hAnsi="Times New Roman"/>
          <w:sz w:val="28"/>
          <w:szCs w:val="28"/>
        </w:rPr>
      </w:pPr>
      <w:r w:rsidRPr="00742E96">
        <w:rPr>
          <w:rFonts w:ascii="Times New Roman" w:hAnsi="Times New Roman"/>
          <w:sz w:val="28"/>
          <w:szCs w:val="28"/>
        </w:rPr>
        <w:t>Счёт в прямой и обратной последовательности, количественный и порядковый в пределах 10. Соотношение количества, числа и цифры. Место числа в числовом ряду. Число предшествующее (предыдущее), следующее за (последующее).</w:t>
      </w:r>
    </w:p>
    <w:p w:rsidR="00742E96" w:rsidRPr="00742E96" w:rsidRDefault="00742E96" w:rsidP="00742E96">
      <w:pPr>
        <w:spacing w:after="0"/>
        <w:ind w:left="20"/>
        <w:jc w:val="both"/>
        <w:rPr>
          <w:rFonts w:ascii="Times New Roman" w:hAnsi="Times New Roman"/>
          <w:sz w:val="28"/>
          <w:szCs w:val="28"/>
        </w:rPr>
      </w:pPr>
      <w:r w:rsidRPr="00742E96">
        <w:rPr>
          <w:rFonts w:ascii="Times New Roman" w:hAnsi="Times New Roman"/>
          <w:sz w:val="28"/>
          <w:szCs w:val="28"/>
        </w:rPr>
        <w:t>Счёт по 2, по 5, по 3 в пределах 10.</w:t>
      </w:r>
    </w:p>
    <w:p w:rsidR="00742E96" w:rsidRPr="00742E96" w:rsidRDefault="00742E96" w:rsidP="00742E96">
      <w:pPr>
        <w:spacing w:after="0"/>
        <w:ind w:left="20" w:right="20"/>
        <w:rPr>
          <w:rFonts w:ascii="Times New Roman" w:hAnsi="Times New Roman"/>
          <w:sz w:val="28"/>
          <w:szCs w:val="28"/>
        </w:rPr>
      </w:pPr>
      <w:r w:rsidRPr="00742E96">
        <w:rPr>
          <w:rFonts w:ascii="Times New Roman" w:hAnsi="Times New Roman"/>
          <w:sz w:val="28"/>
          <w:szCs w:val="28"/>
        </w:rPr>
        <w:t>Сравнение чисел: больше, меньше, равные. Количество лишних, недостающих единиц в двух сравниваемых числах без обозначения знаком. Состав чисел первого десятка. Соотношения: 10 ед. = 1 дес., 1 дес. = 10 ед.</w:t>
      </w:r>
    </w:p>
    <w:p w:rsidR="00742E96" w:rsidRPr="00742E96" w:rsidRDefault="00742E96" w:rsidP="00742E96">
      <w:pPr>
        <w:keepNext/>
        <w:keepLines/>
        <w:spacing w:after="0"/>
        <w:outlineLvl w:val="0"/>
        <w:rPr>
          <w:rFonts w:ascii="Times New Roman" w:hAnsi="Times New Roman"/>
          <w:sz w:val="28"/>
          <w:szCs w:val="28"/>
        </w:rPr>
      </w:pPr>
      <w:r w:rsidRPr="00742E96">
        <w:rPr>
          <w:rFonts w:ascii="Times New Roman" w:hAnsi="Times New Roman"/>
          <w:b/>
          <w:bCs/>
          <w:sz w:val="28"/>
          <w:szCs w:val="28"/>
        </w:rPr>
        <w:t>Единицы измерения и их соотношения</w:t>
      </w:r>
    </w:p>
    <w:p w:rsidR="00742E96" w:rsidRPr="00742E96" w:rsidRDefault="00742E96" w:rsidP="00742E96">
      <w:pPr>
        <w:spacing w:after="0"/>
        <w:ind w:left="20" w:right="20" w:firstLine="420"/>
        <w:jc w:val="both"/>
        <w:rPr>
          <w:rFonts w:ascii="Times New Roman" w:hAnsi="Times New Roman"/>
          <w:sz w:val="28"/>
          <w:szCs w:val="28"/>
        </w:rPr>
      </w:pPr>
      <w:r w:rsidRPr="00742E96">
        <w:rPr>
          <w:rFonts w:ascii="Times New Roman" w:hAnsi="Times New Roman"/>
          <w:sz w:val="28"/>
          <w:szCs w:val="28"/>
        </w:rPr>
        <w:t>Единицы измерения стоимости: рубль, копейка. Обозначение: 1 р., 1 к. Монеты: 1 р., 2 р., 5 р., 10 р., 1 к., 5 к., 10 к.; бумажная купюра: 10 р. Замена нескольких монет по 1р. (1 к.) одной монетой достоинством 2 р., 5 р., 10 р. (5 к., 10 к.), бумажной купюрой 10 р.; размен монет достоинством 2 р., 5 р., 10 р. (5 к., 10 к.), бумажной купюры 10 р. по 1 р. (1 к.) и другими возможными способами (не более трёх монет).</w:t>
      </w:r>
    </w:p>
    <w:p w:rsidR="00742E96" w:rsidRPr="00742E96" w:rsidRDefault="00742E96" w:rsidP="00742E96">
      <w:pPr>
        <w:keepNext/>
        <w:keepLines/>
        <w:spacing w:after="0"/>
        <w:outlineLvl w:val="0"/>
        <w:rPr>
          <w:rFonts w:ascii="Times New Roman" w:hAnsi="Times New Roman"/>
          <w:sz w:val="28"/>
          <w:szCs w:val="28"/>
        </w:rPr>
      </w:pPr>
      <w:r w:rsidRPr="00742E96">
        <w:rPr>
          <w:rFonts w:ascii="Times New Roman" w:hAnsi="Times New Roman"/>
          <w:b/>
          <w:bCs/>
          <w:sz w:val="28"/>
          <w:szCs w:val="28"/>
        </w:rPr>
        <w:t>Арифметические действия</w:t>
      </w:r>
    </w:p>
    <w:p w:rsidR="00742E96" w:rsidRPr="00742E96" w:rsidRDefault="00742E96" w:rsidP="00742E96">
      <w:pPr>
        <w:spacing w:after="0"/>
        <w:ind w:left="40" w:right="60" w:firstLine="420"/>
        <w:jc w:val="both"/>
        <w:rPr>
          <w:rFonts w:ascii="Times New Roman" w:hAnsi="Times New Roman"/>
          <w:sz w:val="28"/>
          <w:szCs w:val="28"/>
        </w:rPr>
      </w:pPr>
      <w:r w:rsidRPr="00742E96">
        <w:rPr>
          <w:rFonts w:ascii="Times New Roman" w:hAnsi="Times New Roman"/>
          <w:sz w:val="28"/>
          <w:szCs w:val="28"/>
        </w:rPr>
        <w:t>Сложение и вычитание в пределах 10. Взаимосвязь сложения и вычитания.</w:t>
      </w:r>
    </w:p>
    <w:p w:rsidR="00742E96" w:rsidRPr="00742E96" w:rsidRDefault="00742E96" w:rsidP="00742E96">
      <w:pPr>
        <w:spacing w:after="0"/>
        <w:ind w:left="40" w:firstLine="420"/>
        <w:jc w:val="both"/>
        <w:rPr>
          <w:rFonts w:ascii="Times New Roman" w:hAnsi="Times New Roman"/>
          <w:sz w:val="28"/>
          <w:szCs w:val="28"/>
        </w:rPr>
      </w:pPr>
      <w:r w:rsidRPr="00742E96">
        <w:rPr>
          <w:rFonts w:ascii="Times New Roman" w:hAnsi="Times New Roman"/>
          <w:sz w:val="28"/>
          <w:szCs w:val="28"/>
        </w:rPr>
        <w:t>Знаки +, -, =. Таблицы сложения и вычитания.</w:t>
      </w:r>
    </w:p>
    <w:p w:rsidR="00742E96" w:rsidRPr="00742E96" w:rsidRDefault="00742E96" w:rsidP="00742E96">
      <w:pPr>
        <w:spacing w:after="0"/>
        <w:ind w:left="40" w:right="60" w:firstLine="420"/>
        <w:jc w:val="both"/>
        <w:rPr>
          <w:rFonts w:ascii="Times New Roman" w:hAnsi="Times New Roman"/>
          <w:sz w:val="28"/>
          <w:szCs w:val="28"/>
        </w:rPr>
      </w:pPr>
      <w:r w:rsidRPr="00742E96">
        <w:rPr>
          <w:rFonts w:ascii="Times New Roman" w:hAnsi="Times New Roman"/>
          <w:sz w:val="28"/>
          <w:szCs w:val="28"/>
        </w:rPr>
        <w:t>Называние компонентов и результатов действий сложения и вычитания (в речи учителя). Переместительное свойство сложения (практическое использование).</w:t>
      </w:r>
    </w:p>
    <w:p w:rsidR="00742E96" w:rsidRDefault="00742E96" w:rsidP="00742E96">
      <w:pPr>
        <w:spacing w:after="0"/>
        <w:ind w:left="40" w:right="60" w:firstLine="420"/>
        <w:jc w:val="both"/>
        <w:rPr>
          <w:rFonts w:ascii="Times New Roman" w:hAnsi="Times New Roman"/>
          <w:sz w:val="28"/>
          <w:szCs w:val="28"/>
        </w:rPr>
      </w:pPr>
      <w:r w:rsidRPr="00742E96">
        <w:rPr>
          <w:rFonts w:ascii="Times New Roman" w:hAnsi="Times New Roman"/>
          <w:sz w:val="28"/>
          <w:szCs w:val="28"/>
        </w:rPr>
        <w:t xml:space="preserve">Решение примеров на сложение и вычитание, требующих выполнения двух </w:t>
      </w:r>
      <w:r>
        <w:rPr>
          <w:rFonts w:ascii="Times New Roman" w:hAnsi="Times New Roman"/>
          <w:sz w:val="28"/>
          <w:szCs w:val="28"/>
        </w:rPr>
        <w:t>действий (одинаковых и разных).</w:t>
      </w:r>
    </w:p>
    <w:p w:rsidR="00742E96" w:rsidRPr="00742E96" w:rsidRDefault="00742E96" w:rsidP="00742E96">
      <w:pPr>
        <w:spacing w:after="0"/>
        <w:ind w:left="40" w:right="60" w:firstLine="420"/>
        <w:jc w:val="both"/>
        <w:rPr>
          <w:rFonts w:ascii="Times New Roman" w:hAnsi="Times New Roman"/>
          <w:sz w:val="28"/>
          <w:szCs w:val="28"/>
        </w:rPr>
      </w:pPr>
      <w:r w:rsidRPr="00742E96">
        <w:rPr>
          <w:rFonts w:ascii="Times New Roman" w:hAnsi="Times New Roman"/>
          <w:b/>
          <w:bCs/>
          <w:sz w:val="28"/>
          <w:szCs w:val="28"/>
        </w:rPr>
        <w:t>Арифметические задачи</w:t>
      </w:r>
    </w:p>
    <w:p w:rsidR="00742E96" w:rsidRPr="00742E96" w:rsidRDefault="00742E96" w:rsidP="00742E96">
      <w:pPr>
        <w:spacing w:after="0"/>
        <w:ind w:left="40" w:right="60" w:firstLine="420"/>
        <w:jc w:val="both"/>
        <w:rPr>
          <w:rFonts w:ascii="Times New Roman" w:hAnsi="Times New Roman"/>
          <w:sz w:val="28"/>
          <w:szCs w:val="28"/>
        </w:rPr>
      </w:pPr>
      <w:r w:rsidRPr="00742E96">
        <w:rPr>
          <w:rFonts w:ascii="Times New Roman" w:hAnsi="Times New Roman"/>
          <w:sz w:val="28"/>
          <w:szCs w:val="28"/>
        </w:rPr>
        <w:t>Простые текстовые арифметические задачи на нахождение суммы и разности (остатка).</w:t>
      </w:r>
    </w:p>
    <w:p w:rsidR="00742E96" w:rsidRPr="00742E96" w:rsidRDefault="00742E96" w:rsidP="00742E96">
      <w:pPr>
        <w:spacing w:after="0"/>
        <w:ind w:left="40" w:right="60" w:firstLine="420"/>
        <w:jc w:val="both"/>
        <w:rPr>
          <w:rFonts w:ascii="Times New Roman" w:hAnsi="Times New Roman"/>
          <w:sz w:val="28"/>
          <w:szCs w:val="28"/>
        </w:rPr>
      </w:pPr>
      <w:r w:rsidRPr="00742E96">
        <w:rPr>
          <w:rFonts w:ascii="Times New Roman" w:hAnsi="Times New Roman"/>
          <w:sz w:val="28"/>
          <w:szCs w:val="28"/>
        </w:rPr>
        <w:t>Распознавание условия, вопроса, решения и ответа задачи. Выделение числовых данных в задаче. Запись решения. Наименования при записи решения. Формулировка ответа (устно).</w:t>
      </w:r>
    </w:p>
    <w:p w:rsidR="00742E96" w:rsidRPr="00742E96" w:rsidRDefault="00742E96" w:rsidP="00742E96">
      <w:pPr>
        <w:keepNext/>
        <w:keepLines/>
        <w:spacing w:after="0"/>
        <w:outlineLvl w:val="0"/>
        <w:rPr>
          <w:rFonts w:ascii="Times New Roman" w:hAnsi="Times New Roman"/>
          <w:sz w:val="28"/>
          <w:szCs w:val="28"/>
        </w:rPr>
      </w:pPr>
      <w:r w:rsidRPr="00742E96">
        <w:rPr>
          <w:rFonts w:ascii="Times New Roman" w:hAnsi="Times New Roman"/>
          <w:b/>
          <w:bCs/>
          <w:sz w:val="28"/>
          <w:szCs w:val="28"/>
        </w:rPr>
        <w:t>Геометрический материал</w:t>
      </w:r>
    </w:p>
    <w:p w:rsidR="00742E96" w:rsidRPr="00742E96" w:rsidRDefault="00742E96" w:rsidP="00742E96">
      <w:pPr>
        <w:spacing w:after="0"/>
        <w:ind w:left="40" w:firstLine="420"/>
        <w:jc w:val="both"/>
        <w:rPr>
          <w:rFonts w:ascii="Times New Roman" w:hAnsi="Times New Roman"/>
          <w:sz w:val="28"/>
          <w:szCs w:val="28"/>
        </w:rPr>
      </w:pPr>
      <w:r w:rsidRPr="00742E96">
        <w:rPr>
          <w:rFonts w:ascii="Times New Roman" w:hAnsi="Times New Roman"/>
          <w:sz w:val="28"/>
          <w:szCs w:val="28"/>
        </w:rPr>
        <w:t>Точка, прямая и кривая линии, отрезок.</w:t>
      </w:r>
    </w:p>
    <w:p w:rsidR="00742E96" w:rsidRPr="00742E96" w:rsidRDefault="00742E96" w:rsidP="00742E96">
      <w:pPr>
        <w:spacing w:after="0"/>
        <w:ind w:left="40" w:right="60" w:firstLine="420"/>
        <w:jc w:val="both"/>
        <w:rPr>
          <w:rFonts w:ascii="Times New Roman" w:hAnsi="Times New Roman"/>
          <w:sz w:val="28"/>
          <w:szCs w:val="28"/>
        </w:rPr>
      </w:pPr>
      <w:r w:rsidRPr="00742E96">
        <w:rPr>
          <w:rFonts w:ascii="Times New Roman" w:hAnsi="Times New Roman"/>
          <w:sz w:val="28"/>
          <w:szCs w:val="28"/>
        </w:rPr>
        <w:t>Ознакомление с линейкой как чертёжным инструментом. Построение произвольной прямой с помощью линейки; изображение точки, кривой линии. Построение прямой через одну и две точки.</w:t>
      </w:r>
    </w:p>
    <w:p w:rsidR="00742E96" w:rsidRPr="00742E96" w:rsidRDefault="00742E96" w:rsidP="00742E96">
      <w:pPr>
        <w:spacing w:after="0"/>
        <w:ind w:left="40" w:right="60" w:firstLine="420"/>
        <w:jc w:val="both"/>
        <w:rPr>
          <w:rFonts w:ascii="Times New Roman" w:hAnsi="Times New Roman"/>
          <w:sz w:val="28"/>
          <w:szCs w:val="28"/>
        </w:rPr>
      </w:pPr>
      <w:r w:rsidRPr="00742E96">
        <w:rPr>
          <w:rFonts w:ascii="Times New Roman" w:hAnsi="Times New Roman"/>
          <w:sz w:val="28"/>
          <w:szCs w:val="28"/>
        </w:rPr>
        <w:t>Обводка геометрических фигур по контуру, шаблону и трафарету. Штриховка, закрашивание по заданию (в разных направлениях).</w:t>
      </w:r>
    </w:p>
    <w:p w:rsidR="00742E96" w:rsidRPr="00742E96" w:rsidRDefault="00742E96" w:rsidP="00742E96">
      <w:pPr>
        <w:keepNext/>
        <w:keepLines/>
        <w:spacing w:after="0"/>
        <w:outlineLvl w:val="0"/>
        <w:rPr>
          <w:rFonts w:ascii="Times New Roman" w:hAnsi="Times New Roman"/>
          <w:sz w:val="28"/>
          <w:szCs w:val="28"/>
        </w:rPr>
      </w:pPr>
      <w:r w:rsidRPr="00742E96">
        <w:rPr>
          <w:rFonts w:ascii="Times New Roman" w:hAnsi="Times New Roman"/>
          <w:b/>
          <w:bCs/>
          <w:sz w:val="28"/>
          <w:szCs w:val="28"/>
        </w:rPr>
        <w:t>Рекомендуемые практические упражнения</w:t>
      </w:r>
    </w:p>
    <w:p w:rsidR="00742E96" w:rsidRPr="00742E96" w:rsidRDefault="00742E96" w:rsidP="00742E96">
      <w:pPr>
        <w:spacing w:after="0"/>
        <w:ind w:left="40" w:right="60" w:firstLine="420"/>
        <w:jc w:val="both"/>
        <w:rPr>
          <w:rFonts w:ascii="Times New Roman" w:hAnsi="Times New Roman"/>
          <w:sz w:val="28"/>
          <w:szCs w:val="28"/>
        </w:rPr>
      </w:pPr>
      <w:r w:rsidRPr="00742E96">
        <w:rPr>
          <w:rFonts w:ascii="Times New Roman" w:hAnsi="Times New Roman"/>
          <w:sz w:val="28"/>
          <w:szCs w:val="28"/>
        </w:rPr>
        <w:t>Получение любого числа в пределах 10. Иллюстрация с помощью раздаточного материала («бусы», «кораблики», «кубики», «бруски» и др.).</w:t>
      </w:r>
    </w:p>
    <w:p w:rsidR="00742E96" w:rsidRPr="00742E96" w:rsidRDefault="00742E96" w:rsidP="00742E96">
      <w:pPr>
        <w:spacing w:after="0"/>
        <w:ind w:left="40" w:right="60" w:firstLine="420"/>
        <w:jc w:val="both"/>
        <w:rPr>
          <w:rFonts w:ascii="Times New Roman" w:hAnsi="Times New Roman"/>
          <w:sz w:val="28"/>
          <w:szCs w:val="28"/>
        </w:rPr>
      </w:pPr>
      <w:r w:rsidRPr="00742E96">
        <w:rPr>
          <w:rFonts w:ascii="Times New Roman" w:hAnsi="Times New Roman"/>
          <w:sz w:val="28"/>
          <w:szCs w:val="28"/>
        </w:rPr>
        <w:t>Разложение группы предметов на 2 части разными способами. Заполнение таблиц по составу числа.</w:t>
      </w:r>
    </w:p>
    <w:p w:rsidR="00742E96" w:rsidRPr="00742E96" w:rsidRDefault="00742E96" w:rsidP="00742E96">
      <w:pPr>
        <w:spacing w:after="0"/>
        <w:ind w:left="40" w:right="60" w:firstLine="420"/>
        <w:jc w:val="both"/>
        <w:rPr>
          <w:rFonts w:ascii="Times New Roman" w:hAnsi="Times New Roman"/>
          <w:sz w:val="28"/>
          <w:szCs w:val="28"/>
        </w:rPr>
      </w:pPr>
      <w:r w:rsidRPr="00742E96">
        <w:rPr>
          <w:rFonts w:ascii="Times New Roman" w:hAnsi="Times New Roman"/>
          <w:sz w:val="28"/>
          <w:szCs w:val="28"/>
        </w:rPr>
        <w:t>Выбор нужной телевизионной программы с использованием пульта; запись номера и набор номера домашнего телефона.</w:t>
      </w:r>
    </w:p>
    <w:p w:rsidR="00742E96" w:rsidRPr="00742E96" w:rsidRDefault="00742E96" w:rsidP="00742E96">
      <w:pPr>
        <w:spacing w:after="0"/>
        <w:ind w:left="40" w:firstLine="420"/>
        <w:jc w:val="both"/>
        <w:rPr>
          <w:rFonts w:ascii="Times New Roman" w:hAnsi="Times New Roman"/>
          <w:sz w:val="28"/>
          <w:szCs w:val="28"/>
        </w:rPr>
      </w:pPr>
      <w:r w:rsidRPr="00742E96">
        <w:rPr>
          <w:rFonts w:ascii="Times New Roman" w:hAnsi="Times New Roman"/>
          <w:sz w:val="28"/>
          <w:szCs w:val="28"/>
        </w:rPr>
        <w:t>Упражнения по размену монет достоинством 2 р., 5 р., 10 р., купюры 10 р., 50 р.</w:t>
      </w:r>
    </w:p>
    <w:p w:rsidR="00742E96" w:rsidRPr="00742E96" w:rsidRDefault="00742E96" w:rsidP="00742E96">
      <w:pPr>
        <w:spacing w:after="0"/>
        <w:ind w:left="40" w:right="60" w:firstLine="420"/>
        <w:jc w:val="both"/>
        <w:rPr>
          <w:rFonts w:ascii="Times New Roman" w:hAnsi="Times New Roman"/>
          <w:sz w:val="28"/>
          <w:szCs w:val="28"/>
        </w:rPr>
      </w:pPr>
      <w:r w:rsidRPr="00742E96">
        <w:rPr>
          <w:rFonts w:ascii="Times New Roman" w:hAnsi="Times New Roman"/>
          <w:sz w:val="28"/>
          <w:szCs w:val="28"/>
        </w:rPr>
        <w:t>Экскурсия в магазин «Продукты». Знакомство с расположением отделов. Определение цены хлебобулочных и молочных продуктов. Знакомство с упаковками различных жидкостей и бакалейных товаров. Определение объёма упаковки жидкостей: вода, соки, молочные продукты (бутылки, пакеты по 1л, 2 л). Определение массы бакалейных товаров: соль, сахар, крупы (упаковка по 1 кг, 2 кг).</w:t>
      </w:r>
    </w:p>
    <w:p w:rsidR="00742E96" w:rsidRPr="00742E96" w:rsidRDefault="00742E96" w:rsidP="00742E96">
      <w:pPr>
        <w:spacing w:after="0"/>
        <w:ind w:left="40" w:firstLine="420"/>
        <w:jc w:val="both"/>
        <w:rPr>
          <w:rFonts w:ascii="Times New Roman" w:hAnsi="Times New Roman"/>
          <w:sz w:val="28"/>
          <w:szCs w:val="28"/>
        </w:rPr>
      </w:pPr>
      <w:r w:rsidRPr="00742E96">
        <w:rPr>
          <w:rFonts w:ascii="Times New Roman" w:hAnsi="Times New Roman"/>
          <w:sz w:val="28"/>
          <w:szCs w:val="28"/>
        </w:rPr>
        <w:t>Узнавание и называние геометрических форм в окружающих предметах.</w:t>
      </w:r>
    </w:p>
    <w:p w:rsidR="00742E96" w:rsidRPr="003B429F" w:rsidRDefault="00742E96" w:rsidP="003B429F">
      <w:pPr>
        <w:spacing w:after="0"/>
        <w:ind w:left="40" w:firstLine="420"/>
        <w:jc w:val="both"/>
        <w:rPr>
          <w:rFonts w:ascii="Times New Roman" w:hAnsi="Times New Roman"/>
          <w:sz w:val="28"/>
          <w:szCs w:val="28"/>
        </w:rPr>
      </w:pPr>
      <w:r w:rsidRPr="00742E96">
        <w:rPr>
          <w:rFonts w:ascii="Times New Roman" w:hAnsi="Times New Roman"/>
          <w:sz w:val="28"/>
          <w:szCs w:val="28"/>
        </w:rPr>
        <w:t>Знак</w:t>
      </w:r>
      <w:r w:rsidR="003B429F">
        <w:rPr>
          <w:rFonts w:ascii="Times New Roman" w:hAnsi="Times New Roman"/>
          <w:sz w:val="28"/>
          <w:szCs w:val="28"/>
        </w:rPr>
        <w:t>омство с календарем: дни недели.</w:t>
      </w:r>
    </w:p>
    <w:p w:rsidR="00742E96" w:rsidRPr="00436B38" w:rsidRDefault="00742E96" w:rsidP="00436B38">
      <w:pPr>
        <w:spacing w:after="0" w:line="240" w:lineRule="auto"/>
        <w:rPr>
          <w:rFonts w:ascii="Times New Roman" w:hAnsi="Times New Roman"/>
          <w:b/>
          <w:sz w:val="28"/>
          <w:szCs w:val="28"/>
        </w:rPr>
      </w:pPr>
    </w:p>
    <w:p w:rsidR="00655D65" w:rsidRDefault="00655D65" w:rsidP="00436B38">
      <w:pPr>
        <w:spacing w:after="0" w:line="240" w:lineRule="auto"/>
        <w:jc w:val="center"/>
        <w:rPr>
          <w:rFonts w:ascii="Times New Roman" w:hAnsi="Times New Roman"/>
          <w:b/>
          <w:sz w:val="28"/>
          <w:szCs w:val="28"/>
        </w:rPr>
      </w:pPr>
      <w:r w:rsidRPr="00436B38">
        <w:rPr>
          <w:rFonts w:ascii="Times New Roman" w:hAnsi="Times New Roman"/>
          <w:b/>
          <w:sz w:val="28"/>
          <w:szCs w:val="28"/>
        </w:rPr>
        <w:t>Тематическое планирование.</w:t>
      </w:r>
    </w:p>
    <w:p w:rsidR="00655D65" w:rsidRPr="00436B38" w:rsidRDefault="00655D65" w:rsidP="00436B38">
      <w:pPr>
        <w:spacing w:after="0" w:line="240" w:lineRule="auto"/>
        <w:jc w:val="center"/>
        <w:rPr>
          <w:rFonts w:ascii="Times New Roman" w:hAnsi="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9"/>
        <w:gridCol w:w="1843"/>
      </w:tblGrid>
      <w:tr w:rsidR="00655D65" w:rsidRPr="00280786" w:rsidTr="00742E96">
        <w:trPr>
          <w:jc w:val="center"/>
        </w:trPr>
        <w:tc>
          <w:tcPr>
            <w:tcW w:w="9469" w:type="dxa"/>
          </w:tcPr>
          <w:p w:rsidR="00655D65" w:rsidRPr="00280786" w:rsidRDefault="00655D65" w:rsidP="00280786">
            <w:pPr>
              <w:jc w:val="center"/>
              <w:rPr>
                <w:rFonts w:ascii="Times New Roman" w:hAnsi="Times New Roman"/>
                <w:b/>
                <w:sz w:val="28"/>
                <w:szCs w:val="28"/>
              </w:rPr>
            </w:pPr>
            <w:r w:rsidRPr="00280786">
              <w:rPr>
                <w:rFonts w:ascii="Times New Roman" w:hAnsi="Times New Roman"/>
                <w:b/>
                <w:sz w:val="28"/>
                <w:szCs w:val="28"/>
              </w:rPr>
              <w:t>Темы разделов.</w:t>
            </w:r>
          </w:p>
        </w:tc>
        <w:tc>
          <w:tcPr>
            <w:tcW w:w="1843" w:type="dxa"/>
          </w:tcPr>
          <w:p w:rsidR="00655D65" w:rsidRPr="00280786" w:rsidRDefault="00655D65" w:rsidP="00280786">
            <w:pPr>
              <w:jc w:val="center"/>
              <w:rPr>
                <w:rFonts w:ascii="Times New Roman" w:hAnsi="Times New Roman"/>
                <w:b/>
                <w:sz w:val="28"/>
                <w:szCs w:val="28"/>
              </w:rPr>
            </w:pPr>
            <w:r w:rsidRPr="00280786">
              <w:rPr>
                <w:rFonts w:ascii="Times New Roman" w:hAnsi="Times New Roman"/>
                <w:b/>
                <w:sz w:val="28"/>
                <w:szCs w:val="28"/>
              </w:rPr>
              <w:t>Кол-во часов</w:t>
            </w:r>
          </w:p>
        </w:tc>
      </w:tr>
      <w:tr w:rsidR="00655D65" w:rsidRPr="00280786" w:rsidTr="00742E96">
        <w:trPr>
          <w:jc w:val="center"/>
        </w:trPr>
        <w:tc>
          <w:tcPr>
            <w:tcW w:w="9469" w:type="dxa"/>
          </w:tcPr>
          <w:p w:rsidR="00655D65" w:rsidRPr="00280786" w:rsidRDefault="00655D65" w:rsidP="00A71AA8">
            <w:pPr>
              <w:pStyle w:val="a3"/>
              <w:numPr>
                <w:ilvl w:val="0"/>
                <w:numId w:val="11"/>
              </w:numPr>
              <w:spacing w:after="0" w:line="240" w:lineRule="auto"/>
              <w:contextualSpacing w:val="0"/>
              <w:rPr>
                <w:rFonts w:ascii="Times New Roman" w:hAnsi="Times New Roman"/>
                <w:color w:val="000000"/>
                <w:sz w:val="28"/>
                <w:szCs w:val="28"/>
              </w:rPr>
            </w:pPr>
            <w:r w:rsidRPr="00280786">
              <w:rPr>
                <w:rFonts w:ascii="Times New Roman" w:hAnsi="Times New Roman"/>
                <w:color w:val="000000"/>
                <w:sz w:val="28"/>
                <w:szCs w:val="28"/>
              </w:rPr>
              <w:t>Пропедевтика.</w:t>
            </w:r>
          </w:p>
        </w:tc>
        <w:tc>
          <w:tcPr>
            <w:tcW w:w="1843" w:type="dxa"/>
          </w:tcPr>
          <w:p w:rsidR="00655D65" w:rsidRPr="00280786" w:rsidRDefault="00655D65" w:rsidP="00280786">
            <w:pPr>
              <w:jc w:val="center"/>
              <w:rPr>
                <w:rFonts w:ascii="Times New Roman" w:hAnsi="Times New Roman"/>
                <w:sz w:val="28"/>
                <w:szCs w:val="28"/>
              </w:rPr>
            </w:pPr>
            <w:r w:rsidRPr="00280786">
              <w:rPr>
                <w:rFonts w:ascii="Times New Roman" w:hAnsi="Times New Roman"/>
                <w:sz w:val="28"/>
                <w:szCs w:val="28"/>
              </w:rPr>
              <w:t>27</w:t>
            </w:r>
          </w:p>
        </w:tc>
      </w:tr>
      <w:tr w:rsidR="00655D65" w:rsidRPr="00280786" w:rsidTr="00742E96">
        <w:trPr>
          <w:trHeight w:val="240"/>
          <w:jc w:val="center"/>
        </w:trPr>
        <w:tc>
          <w:tcPr>
            <w:tcW w:w="9469" w:type="dxa"/>
            <w:tcBorders>
              <w:bottom w:val="single" w:sz="4" w:space="0" w:color="auto"/>
            </w:tcBorders>
          </w:tcPr>
          <w:p w:rsidR="00655D65" w:rsidRPr="00280786" w:rsidRDefault="00655D65" w:rsidP="00A71AA8">
            <w:pPr>
              <w:pStyle w:val="a3"/>
              <w:numPr>
                <w:ilvl w:val="0"/>
                <w:numId w:val="11"/>
              </w:numPr>
              <w:spacing w:after="0" w:line="240" w:lineRule="auto"/>
              <w:rPr>
                <w:rFonts w:ascii="Times New Roman" w:hAnsi="Times New Roman"/>
                <w:color w:val="000000"/>
                <w:sz w:val="28"/>
                <w:szCs w:val="28"/>
              </w:rPr>
            </w:pPr>
            <w:r w:rsidRPr="00280786">
              <w:rPr>
                <w:rFonts w:ascii="Times New Roman" w:hAnsi="Times New Roman"/>
                <w:color w:val="000000"/>
                <w:sz w:val="28"/>
                <w:szCs w:val="28"/>
              </w:rPr>
              <w:t>Нумерация.</w:t>
            </w:r>
          </w:p>
        </w:tc>
        <w:tc>
          <w:tcPr>
            <w:tcW w:w="1843" w:type="dxa"/>
            <w:tcBorders>
              <w:bottom w:val="single" w:sz="4" w:space="0" w:color="auto"/>
            </w:tcBorders>
          </w:tcPr>
          <w:p w:rsidR="00655D65" w:rsidRPr="00280786" w:rsidRDefault="00655D65" w:rsidP="00280786">
            <w:pPr>
              <w:jc w:val="center"/>
              <w:rPr>
                <w:rFonts w:ascii="Times New Roman" w:hAnsi="Times New Roman"/>
                <w:sz w:val="28"/>
                <w:szCs w:val="28"/>
              </w:rPr>
            </w:pPr>
            <w:r w:rsidRPr="00280786">
              <w:rPr>
                <w:rFonts w:ascii="Times New Roman" w:hAnsi="Times New Roman"/>
                <w:sz w:val="28"/>
                <w:szCs w:val="28"/>
              </w:rPr>
              <w:t>31</w:t>
            </w:r>
          </w:p>
        </w:tc>
      </w:tr>
      <w:tr w:rsidR="00655D65" w:rsidRPr="00280786" w:rsidTr="00742E96">
        <w:trPr>
          <w:trHeight w:val="600"/>
          <w:jc w:val="center"/>
        </w:trPr>
        <w:tc>
          <w:tcPr>
            <w:tcW w:w="9469" w:type="dxa"/>
            <w:tcBorders>
              <w:top w:val="single" w:sz="4" w:space="0" w:color="auto"/>
              <w:bottom w:val="single" w:sz="4" w:space="0" w:color="auto"/>
            </w:tcBorders>
          </w:tcPr>
          <w:p w:rsidR="00655D65" w:rsidRPr="00280786" w:rsidRDefault="00655D65" w:rsidP="00A71AA8">
            <w:pPr>
              <w:pStyle w:val="a3"/>
              <w:numPr>
                <w:ilvl w:val="0"/>
                <w:numId w:val="11"/>
              </w:numPr>
              <w:spacing w:after="0" w:line="240" w:lineRule="auto"/>
              <w:rPr>
                <w:rFonts w:ascii="Times New Roman" w:hAnsi="Times New Roman"/>
                <w:color w:val="000000"/>
                <w:sz w:val="28"/>
                <w:szCs w:val="28"/>
              </w:rPr>
            </w:pPr>
            <w:r w:rsidRPr="00280786">
              <w:rPr>
                <w:rFonts w:ascii="Times New Roman" w:hAnsi="Times New Roman"/>
                <w:color w:val="000000"/>
                <w:sz w:val="28"/>
                <w:szCs w:val="28"/>
              </w:rPr>
              <w:t>Единицы измерения и их соотношения.</w:t>
            </w:r>
          </w:p>
        </w:tc>
        <w:tc>
          <w:tcPr>
            <w:tcW w:w="1843" w:type="dxa"/>
            <w:tcBorders>
              <w:top w:val="single" w:sz="4" w:space="0" w:color="auto"/>
              <w:bottom w:val="single" w:sz="4" w:space="0" w:color="auto"/>
            </w:tcBorders>
          </w:tcPr>
          <w:p w:rsidR="00655D65" w:rsidRPr="00280786" w:rsidRDefault="00655D65" w:rsidP="00280786">
            <w:pPr>
              <w:jc w:val="center"/>
              <w:rPr>
                <w:rFonts w:ascii="Times New Roman" w:hAnsi="Times New Roman"/>
                <w:sz w:val="28"/>
                <w:szCs w:val="28"/>
              </w:rPr>
            </w:pPr>
            <w:r w:rsidRPr="00280786">
              <w:rPr>
                <w:rFonts w:ascii="Times New Roman" w:hAnsi="Times New Roman"/>
                <w:sz w:val="28"/>
                <w:szCs w:val="28"/>
              </w:rPr>
              <w:t>25</w:t>
            </w:r>
          </w:p>
        </w:tc>
      </w:tr>
      <w:tr w:rsidR="00655D65" w:rsidRPr="00280786" w:rsidTr="00742E96">
        <w:trPr>
          <w:trHeight w:val="300"/>
          <w:jc w:val="center"/>
        </w:trPr>
        <w:tc>
          <w:tcPr>
            <w:tcW w:w="9469" w:type="dxa"/>
            <w:tcBorders>
              <w:top w:val="single" w:sz="4" w:space="0" w:color="auto"/>
              <w:bottom w:val="single" w:sz="4" w:space="0" w:color="auto"/>
            </w:tcBorders>
          </w:tcPr>
          <w:p w:rsidR="00655D65" w:rsidRPr="00280786" w:rsidRDefault="00655D65" w:rsidP="00A71AA8">
            <w:pPr>
              <w:pStyle w:val="a3"/>
              <w:numPr>
                <w:ilvl w:val="0"/>
                <w:numId w:val="11"/>
              </w:numPr>
              <w:spacing w:after="0" w:line="240" w:lineRule="auto"/>
              <w:contextualSpacing w:val="0"/>
              <w:rPr>
                <w:rFonts w:ascii="Times New Roman" w:hAnsi="Times New Roman"/>
                <w:color w:val="000000"/>
                <w:sz w:val="28"/>
                <w:szCs w:val="28"/>
              </w:rPr>
            </w:pPr>
            <w:r w:rsidRPr="00280786">
              <w:rPr>
                <w:rFonts w:ascii="Times New Roman" w:hAnsi="Times New Roman"/>
                <w:color w:val="000000"/>
                <w:sz w:val="28"/>
                <w:szCs w:val="28"/>
              </w:rPr>
              <w:t>Арифметические действия.</w:t>
            </w:r>
          </w:p>
        </w:tc>
        <w:tc>
          <w:tcPr>
            <w:tcW w:w="1843" w:type="dxa"/>
            <w:tcBorders>
              <w:top w:val="single" w:sz="4" w:space="0" w:color="auto"/>
              <w:bottom w:val="single" w:sz="4" w:space="0" w:color="auto"/>
            </w:tcBorders>
          </w:tcPr>
          <w:p w:rsidR="00655D65" w:rsidRPr="00280786" w:rsidRDefault="00655D65" w:rsidP="00280786">
            <w:pPr>
              <w:jc w:val="center"/>
              <w:rPr>
                <w:rFonts w:ascii="Times New Roman" w:hAnsi="Times New Roman"/>
                <w:sz w:val="28"/>
                <w:szCs w:val="28"/>
              </w:rPr>
            </w:pPr>
            <w:r w:rsidRPr="00280786">
              <w:rPr>
                <w:rFonts w:ascii="Times New Roman" w:hAnsi="Times New Roman"/>
                <w:sz w:val="28"/>
                <w:szCs w:val="28"/>
              </w:rPr>
              <w:t>11</w:t>
            </w:r>
          </w:p>
        </w:tc>
      </w:tr>
      <w:tr w:rsidR="00655D65" w:rsidRPr="00280786" w:rsidTr="00742E96">
        <w:trPr>
          <w:trHeight w:val="435"/>
          <w:jc w:val="center"/>
        </w:trPr>
        <w:tc>
          <w:tcPr>
            <w:tcW w:w="9469" w:type="dxa"/>
            <w:tcBorders>
              <w:top w:val="single" w:sz="4" w:space="0" w:color="auto"/>
            </w:tcBorders>
          </w:tcPr>
          <w:p w:rsidR="00655D65" w:rsidRPr="00280786" w:rsidRDefault="00655D65" w:rsidP="00A71AA8">
            <w:pPr>
              <w:pStyle w:val="a3"/>
              <w:numPr>
                <w:ilvl w:val="0"/>
                <w:numId w:val="11"/>
              </w:numPr>
              <w:spacing w:after="0" w:line="240" w:lineRule="auto"/>
              <w:rPr>
                <w:rFonts w:ascii="Times New Roman" w:hAnsi="Times New Roman"/>
                <w:color w:val="000000"/>
                <w:sz w:val="28"/>
                <w:szCs w:val="28"/>
              </w:rPr>
            </w:pPr>
            <w:r w:rsidRPr="00280786">
              <w:rPr>
                <w:rFonts w:ascii="Times New Roman" w:hAnsi="Times New Roman"/>
                <w:color w:val="000000"/>
                <w:sz w:val="28"/>
                <w:szCs w:val="28"/>
              </w:rPr>
              <w:t>Геометрический материал.</w:t>
            </w:r>
          </w:p>
        </w:tc>
        <w:tc>
          <w:tcPr>
            <w:tcW w:w="1843" w:type="dxa"/>
            <w:tcBorders>
              <w:top w:val="single" w:sz="4" w:space="0" w:color="auto"/>
            </w:tcBorders>
          </w:tcPr>
          <w:p w:rsidR="00655D65" w:rsidRPr="00280786" w:rsidRDefault="00655D65" w:rsidP="00280786">
            <w:pPr>
              <w:jc w:val="center"/>
              <w:rPr>
                <w:rFonts w:ascii="Times New Roman" w:hAnsi="Times New Roman"/>
                <w:sz w:val="28"/>
                <w:szCs w:val="28"/>
              </w:rPr>
            </w:pPr>
            <w:r w:rsidRPr="00280786">
              <w:rPr>
                <w:rFonts w:ascii="Times New Roman" w:hAnsi="Times New Roman"/>
                <w:sz w:val="28"/>
                <w:szCs w:val="28"/>
              </w:rPr>
              <w:t>5</w:t>
            </w:r>
          </w:p>
        </w:tc>
      </w:tr>
    </w:tbl>
    <w:p w:rsidR="00655D65" w:rsidRDefault="00655D65" w:rsidP="00436B38">
      <w:pPr>
        <w:spacing w:after="0" w:line="240" w:lineRule="auto"/>
        <w:jc w:val="center"/>
        <w:rPr>
          <w:rFonts w:ascii="Times New Roman" w:hAnsi="Times New Roman"/>
          <w:b/>
          <w:sz w:val="24"/>
          <w:szCs w:val="24"/>
        </w:rPr>
      </w:pPr>
    </w:p>
    <w:p w:rsidR="00655D65" w:rsidRDefault="00655D65" w:rsidP="00436B38">
      <w:pPr>
        <w:spacing w:after="0" w:line="240" w:lineRule="auto"/>
        <w:jc w:val="center"/>
        <w:rPr>
          <w:rFonts w:ascii="Times New Roman" w:hAnsi="Times New Roman"/>
          <w:b/>
          <w:sz w:val="24"/>
          <w:szCs w:val="24"/>
        </w:rPr>
      </w:pPr>
    </w:p>
    <w:p w:rsidR="00655D65" w:rsidRDefault="00655D65" w:rsidP="00436B38">
      <w:pPr>
        <w:spacing w:after="0" w:line="240" w:lineRule="auto"/>
        <w:jc w:val="center"/>
        <w:rPr>
          <w:rFonts w:ascii="Times New Roman" w:hAnsi="Times New Roman"/>
          <w:b/>
          <w:sz w:val="24"/>
          <w:szCs w:val="24"/>
        </w:rPr>
      </w:pPr>
    </w:p>
    <w:p w:rsidR="00655D65" w:rsidRDefault="00655D65" w:rsidP="008B6493">
      <w:pPr>
        <w:spacing w:after="0" w:line="240" w:lineRule="auto"/>
        <w:rPr>
          <w:rFonts w:ascii="Times New Roman" w:hAnsi="Times New Roman"/>
          <w:b/>
          <w:sz w:val="24"/>
          <w:szCs w:val="24"/>
        </w:rPr>
      </w:pPr>
    </w:p>
    <w:p w:rsidR="00655D65" w:rsidRPr="00722D70" w:rsidRDefault="00655D65" w:rsidP="00436B38">
      <w:pPr>
        <w:spacing w:after="0" w:line="240" w:lineRule="auto"/>
        <w:jc w:val="center"/>
        <w:rPr>
          <w:rFonts w:ascii="Times New Roman" w:hAnsi="Times New Roman"/>
          <w:b/>
          <w:sz w:val="28"/>
          <w:szCs w:val="24"/>
        </w:rPr>
      </w:pPr>
      <w:r w:rsidRPr="00722D70">
        <w:rPr>
          <w:rFonts w:ascii="Times New Roman" w:hAnsi="Times New Roman"/>
          <w:b/>
          <w:sz w:val="28"/>
          <w:szCs w:val="24"/>
        </w:rPr>
        <w:t>Календарно- тематическое планирование.</w:t>
      </w:r>
    </w:p>
    <w:p w:rsidR="00655D65" w:rsidRPr="00E96A98" w:rsidRDefault="00655D65" w:rsidP="00436B38">
      <w:pPr>
        <w:spacing w:after="0" w:line="240" w:lineRule="auto"/>
        <w:rPr>
          <w:rFonts w:ascii="Times New Roman" w:hAnsi="Times New Roman"/>
          <w:sz w:val="24"/>
          <w:szCs w:val="24"/>
        </w:rPr>
      </w:pPr>
    </w:p>
    <w:tbl>
      <w:tblPr>
        <w:tblW w:w="5345"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92"/>
        <w:gridCol w:w="1351"/>
        <w:gridCol w:w="3367"/>
        <w:gridCol w:w="1805"/>
        <w:gridCol w:w="4098"/>
        <w:gridCol w:w="4748"/>
      </w:tblGrid>
      <w:tr w:rsidR="00742E96" w:rsidRPr="0079258D" w:rsidTr="00E7216A">
        <w:tc>
          <w:tcPr>
            <w:tcW w:w="274" w:type="pct"/>
          </w:tcPr>
          <w:p w:rsidR="00742E96" w:rsidRPr="0079258D" w:rsidRDefault="00742E96" w:rsidP="005B5C41">
            <w:pPr>
              <w:spacing w:after="0" w:line="240" w:lineRule="auto"/>
              <w:rPr>
                <w:rFonts w:ascii="Times New Roman" w:hAnsi="Times New Roman"/>
                <w:b/>
                <w:sz w:val="28"/>
                <w:szCs w:val="28"/>
              </w:rPr>
            </w:pPr>
            <w:r w:rsidRPr="0079258D">
              <w:rPr>
                <w:rFonts w:ascii="Times New Roman" w:hAnsi="Times New Roman"/>
                <w:b/>
                <w:sz w:val="28"/>
                <w:szCs w:val="28"/>
              </w:rPr>
              <w:t>№</w:t>
            </w:r>
          </w:p>
        </w:tc>
        <w:tc>
          <w:tcPr>
            <w:tcW w:w="415" w:type="pct"/>
          </w:tcPr>
          <w:p w:rsidR="00742E96" w:rsidRPr="0079258D" w:rsidRDefault="00726077" w:rsidP="005B5C41">
            <w:pPr>
              <w:spacing w:after="0" w:line="240" w:lineRule="auto"/>
              <w:rPr>
                <w:rFonts w:ascii="Times New Roman" w:hAnsi="Times New Roman"/>
                <w:b/>
                <w:sz w:val="28"/>
                <w:szCs w:val="28"/>
              </w:rPr>
            </w:pPr>
            <w:r w:rsidRPr="0079258D">
              <w:rPr>
                <w:rFonts w:ascii="Times New Roman" w:hAnsi="Times New Roman"/>
                <w:b/>
                <w:sz w:val="28"/>
                <w:szCs w:val="28"/>
              </w:rPr>
              <w:t>Д</w:t>
            </w:r>
            <w:r w:rsidR="00742E96" w:rsidRPr="0079258D">
              <w:rPr>
                <w:rFonts w:ascii="Times New Roman" w:hAnsi="Times New Roman"/>
                <w:b/>
                <w:sz w:val="28"/>
                <w:szCs w:val="28"/>
              </w:rPr>
              <w:t>ата</w:t>
            </w:r>
          </w:p>
        </w:tc>
        <w:tc>
          <w:tcPr>
            <w:tcW w:w="1035" w:type="pct"/>
          </w:tcPr>
          <w:p w:rsidR="00742E96" w:rsidRPr="0079258D" w:rsidRDefault="00742E96" w:rsidP="005B5C41">
            <w:pPr>
              <w:spacing w:after="0" w:line="240" w:lineRule="auto"/>
              <w:rPr>
                <w:rFonts w:ascii="Times New Roman" w:hAnsi="Times New Roman"/>
                <w:b/>
                <w:sz w:val="28"/>
                <w:szCs w:val="28"/>
              </w:rPr>
            </w:pPr>
            <w:r w:rsidRPr="0079258D">
              <w:rPr>
                <w:rFonts w:ascii="Times New Roman" w:hAnsi="Times New Roman"/>
                <w:b/>
                <w:sz w:val="28"/>
                <w:szCs w:val="28"/>
              </w:rPr>
              <w:t>Раздел. Тема урока</w:t>
            </w:r>
          </w:p>
          <w:p w:rsidR="00742E96" w:rsidRPr="0079258D" w:rsidRDefault="00742E96" w:rsidP="005B5C41">
            <w:pPr>
              <w:spacing w:after="0" w:line="240" w:lineRule="auto"/>
              <w:rPr>
                <w:rFonts w:ascii="Times New Roman" w:hAnsi="Times New Roman"/>
                <w:b/>
                <w:sz w:val="28"/>
                <w:szCs w:val="28"/>
              </w:rPr>
            </w:pPr>
          </w:p>
        </w:tc>
        <w:tc>
          <w:tcPr>
            <w:tcW w:w="555" w:type="pct"/>
          </w:tcPr>
          <w:p w:rsidR="00742E96" w:rsidRPr="0079258D" w:rsidRDefault="00742E96" w:rsidP="005B5C41">
            <w:pPr>
              <w:spacing w:after="0" w:line="240" w:lineRule="auto"/>
              <w:rPr>
                <w:rFonts w:ascii="Times New Roman" w:hAnsi="Times New Roman"/>
                <w:b/>
                <w:sz w:val="28"/>
                <w:szCs w:val="28"/>
              </w:rPr>
            </w:pPr>
            <w:r w:rsidRPr="0079258D">
              <w:rPr>
                <w:rFonts w:ascii="Times New Roman" w:hAnsi="Times New Roman"/>
                <w:b/>
                <w:sz w:val="28"/>
                <w:szCs w:val="28"/>
              </w:rPr>
              <w:t>Кол-во</w:t>
            </w:r>
          </w:p>
          <w:p w:rsidR="00742E96" w:rsidRPr="0079258D" w:rsidRDefault="00742E96" w:rsidP="005B5C41">
            <w:pPr>
              <w:spacing w:after="0" w:line="240" w:lineRule="auto"/>
              <w:rPr>
                <w:rFonts w:ascii="Times New Roman" w:hAnsi="Times New Roman"/>
                <w:b/>
                <w:sz w:val="28"/>
                <w:szCs w:val="28"/>
              </w:rPr>
            </w:pPr>
            <w:r w:rsidRPr="0079258D">
              <w:rPr>
                <w:rFonts w:ascii="Times New Roman" w:hAnsi="Times New Roman"/>
                <w:b/>
                <w:sz w:val="28"/>
                <w:szCs w:val="28"/>
              </w:rPr>
              <w:t>часов</w:t>
            </w:r>
          </w:p>
        </w:tc>
        <w:tc>
          <w:tcPr>
            <w:tcW w:w="1260" w:type="pct"/>
          </w:tcPr>
          <w:p w:rsidR="00742E96" w:rsidRPr="0079258D" w:rsidRDefault="00742E96" w:rsidP="005B5C41">
            <w:pPr>
              <w:spacing w:after="0" w:line="240" w:lineRule="auto"/>
              <w:rPr>
                <w:rFonts w:ascii="Times New Roman" w:hAnsi="Times New Roman"/>
                <w:b/>
                <w:sz w:val="28"/>
                <w:szCs w:val="28"/>
              </w:rPr>
            </w:pPr>
            <w:r w:rsidRPr="0079258D">
              <w:rPr>
                <w:rFonts w:ascii="Times New Roman" w:hAnsi="Times New Roman"/>
                <w:b/>
                <w:sz w:val="28"/>
                <w:szCs w:val="28"/>
              </w:rPr>
              <w:t>Характеристика деятельности</w:t>
            </w:r>
          </w:p>
        </w:tc>
        <w:tc>
          <w:tcPr>
            <w:tcW w:w="1460" w:type="pct"/>
          </w:tcPr>
          <w:p w:rsidR="00742E96" w:rsidRPr="0079258D" w:rsidRDefault="00742E96" w:rsidP="005B5C41">
            <w:pPr>
              <w:spacing w:after="0" w:line="240" w:lineRule="auto"/>
              <w:rPr>
                <w:rFonts w:ascii="Times New Roman" w:hAnsi="Times New Roman"/>
                <w:b/>
                <w:sz w:val="28"/>
                <w:szCs w:val="28"/>
              </w:rPr>
            </w:pPr>
            <w:r w:rsidRPr="0079258D">
              <w:rPr>
                <w:rFonts w:ascii="Times New Roman" w:hAnsi="Times New Roman"/>
                <w:b/>
                <w:sz w:val="28"/>
                <w:szCs w:val="28"/>
              </w:rPr>
              <w:t>Реализация обязательного образовательного уровня</w:t>
            </w:r>
          </w:p>
        </w:tc>
      </w:tr>
      <w:tr w:rsidR="00742E96" w:rsidRPr="0079258D" w:rsidTr="00E7216A">
        <w:tc>
          <w:tcPr>
            <w:tcW w:w="274" w:type="pct"/>
          </w:tcPr>
          <w:p w:rsidR="00742E96" w:rsidRPr="0079258D" w:rsidRDefault="00742E96" w:rsidP="005B5C41">
            <w:pPr>
              <w:spacing w:after="0" w:line="240" w:lineRule="auto"/>
              <w:rPr>
                <w:rFonts w:ascii="Times New Roman" w:hAnsi="Times New Roman"/>
                <w:sz w:val="28"/>
                <w:szCs w:val="28"/>
              </w:rPr>
            </w:pP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0" w:line="240" w:lineRule="auto"/>
              <w:jc w:val="center"/>
              <w:rPr>
                <w:rFonts w:ascii="Times New Roman" w:hAnsi="Times New Roman"/>
                <w:b/>
                <w:sz w:val="28"/>
                <w:szCs w:val="28"/>
              </w:rPr>
            </w:pPr>
            <w:r w:rsidRPr="0079258D">
              <w:rPr>
                <w:rFonts w:ascii="Times New Roman" w:hAnsi="Times New Roman"/>
                <w:b/>
                <w:sz w:val="28"/>
                <w:szCs w:val="28"/>
              </w:rPr>
              <w:t>1 четверть</w:t>
            </w:r>
          </w:p>
        </w:tc>
        <w:tc>
          <w:tcPr>
            <w:tcW w:w="555" w:type="pct"/>
          </w:tcPr>
          <w:p w:rsidR="00742E96" w:rsidRPr="0079258D" w:rsidRDefault="00742E96" w:rsidP="005B5C41">
            <w:pPr>
              <w:spacing w:after="0" w:line="240" w:lineRule="auto"/>
              <w:rPr>
                <w:rFonts w:ascii="Times New Roman" w:hAnsi="Times New Roman"/>
                <w:sz w:val="28"/>
                <w:szCs w:val="28"/>
              </w:rPr>
            </w:pPr>
          </w:p>
        </w:tc>
        <w:tc>
          <w:tcPr>
            <w:tcW w:w="1260" w:type="pct"/>
          </w:tcPr>
          <w:p w:rsidR="00742E96" w:rsidRPr="0079258D" w:rsidRDefault="00742E96" w:rsidP="005B5C41">
            <w:pPr>
              <w:spacing w:after="0" w:line="240" w:lineRule="auto"/>
              <w:rPr>
                <w:rFonts w:ascii="Times New Roman" w:hAnsi="Times New Roman"/>
                <w:sz w:val="28"/>
                <w:szCs w:val="28"/>
              </w:rPr>
            </w:pPr>
          </w:p>
        </w:tc>
        <w:tc>
          <w:tcPr>
            <w:tcW w:w="1460" w:type="pct"/>
          </w:tcPr>
          <w:p w:rsidR="00742E96" w:rsidRPr="0079258D" w:rsidRDefault="00742E96" w:rsidP="005B5C41">
            <w:pPr>
              <w:spacing w:after="0" w:line="240" w:lineRule="auto"/>
              <w:rPr>
                <w:rFonts w:ascii="Times New Roman" w:hAnsi="Times New Roman"/>
                <w:sz w:val="28"/>
                <w:szCs w:val="28"/>
              </w:rPr>
            </w:pP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Повторение. Числовой ряд от 1 до 10.Счёт предметов. Название и обозначение цифрами чисел от 1 до 10.</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726077">
            <w:pPr>
              <w:tabs>
                <w:tab w:val="left" w:pos="2777"/>
              </w:tabs>
              <w:spacing w:after="0" w:line="240" w:lineRule="auto"/>
              <w:rPr>
                <w:rFonts w:ascii="Times New Roman" w:hAnsi="Times New Roman"/>
                <w:sz w:val="28"/>
                <w:szCs w:val="28"/>
              </w:rPr>
            </w:pPr>
            <w:r w:rsidRPr="0079258D">
              <w:rPr>
                <w:rFonts w:ascii="Times New Roman" w:hAnsi="Times New Roman"/>
                <w:color w:val="000000"/>
                <w:sz w:val="28"/>
                <w:szCs w:val="28"/>
              </w:rPr>
              <w:t>Повторяет числовой ряд 1-10, учится ориентироваться в пространстве и времени.</w:t>
            </w:r>
          </w:p>
        </w:tc>
        <w:tc>
          <w:tcPr>
            <w:tcW w:w="1460" w:type="pct"/>
          </w:tcPr>
          <w:p w:rsidR="00742E96" w:rsidRPr="0079258D" w:rsidRDefault="00742E96" w:rsidP="005B5C41">
            <w:pPr>
              <w:spacing w:line="240" w:lineRule="auto"/>
              <w:jc w:val="both"/>
              <w:rPr>
                <w:rFonts w:ascii="Times New Roman" w:hAnsi="Times New Roman"/>
                <w:sz w:val="28"/>
                <w:szCs w:val="28"/>
              </w:rPr>
            </w:pPr>
            <w:r w:rsidRPr="0079258D">
              <w:rPr>
                <w:rFonts w:ascii="Times New Roman" w:hAnsi="Times New Roman"/>
                <w:sz w:val="28"/>
                <w:szCs w:val="28"/>
              </w:rPr>
              <w:t>Знать числовой ряд 1-10.</w:t>
            </w:r>
          </w:p>
          <w:p w:rsidR="00742E96" w:rsidRPr="0079258D" w:rsidRDefault="00742E96" w:rsidP="005B5C41">
            <w:pPr>
              <w:spacing w:line="240" w:lineRule="auto"/>
              <w:rPr>
                <w:rFonts w:ascii="Times New Roman" w:hAnsi="Times New Roman"/>
                <w:sz w:val="28"/>
                <w:szCs w:val="28"/>
              </w:rPr>
            </w:pPr>
            <w:r w:rsidRPr="0079258D">
              <w:rPr>
                <w:rFonts w:ascii="Times New Roman" w:hAnsi="Times New Roman"/>
                <w:sz w:val="28"/>
                <w:szCs w:val="28"/>
              </w:rPr>
              <w:t>Уметь ориентироваться в пространстве и во времени.</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2</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line="240" w:lineRule="auto"/>
              <w:rPr>
                <w:rFonts w:ascii="Times New Roman" w:hAnsi="Times New Roman"/>
                <w:sz w:val="28"/>
                <w:szCs w:val="28"/>
              </w:rPr>
            </w:pPr>
            <w:r w:rsidRPr="0079258D">
              <w:rPr>
                <w:rFonts w:ascii="Times New Roman" w:hAnsi="Times New Roman"/>
                <w:sz w:val="28"/>
                <w:szCs w:val="28"/>
              </w:rPr>
              <w:t>Свойства чисел в числовом ряду.</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Учится сравнивать числа, решать примеры и задачи в пределах 10, определяет местоположение предметов в пространстве.</w:t>
            </w:r>
          </w:p>
        </w:tc>
        <w:tc>
          <w:tcPr>
            <w:tcW w:w="1460"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Знать числовой ряд 1-10.</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Правую, левую руку.</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Уметь сравнивать числа, решать примеры и задачи в пределах 10,</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определять местоположение предметов в пространстве.</w:t>
            </w:r>
          </w:p>
        </w:tc>
      </w:tr>
      <w:tr w:rsidR="00742E96" w:rsidRPr="0079258D" w:rsidTr="00E7216A">
        <w:trPr>
          <w:trHeight w:val="699"/>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3</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Присчитывание, отсчитывание по 1 в пределах 10. Последующее, предыдущее число</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Учится называть соседей числа в пределах 10.</w:t>
            </w:r>
          </w:p>
        </w:tc>
        <w:tc>
          <w:tcPr>
            <w:tcW w:w="1460"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Последовательность чисел в прямом и обратном порядке. Уметь называть последующее и предыдущее число в пределах 10</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«Соседей числа»</w:t>
            </w:r>
          </w:p>
        </w:tc>
      </w:tr>
      <w:tr w:rsidR="00742E96" w:rsidRPr="0079258D" w:rsidTr="00E7216A">
        <w:trPr>
          <w:trHeight w:val="1974"/>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4</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280" w:line="240" w:lineRule="auto"/>
              <w:rPr>
                <w:rFonts w:ascii="Times New Roman" w:hAnsi="Times New Roman"/>
                <w:sz w:val="28"/>
                <w:szCs w:val="28"/>
              </w:rPr>
            </w:pPr>
            <w:r w:rsidRPr="0079258D">
              <w:rPr>
                <w:rFonts w:ascii="Times New Roman" w:hAnsi="Times New Roman"/>
                <w:sz w:val="28"/>
                <w:szCs w:val="28"/>
              </w:rPr>
              <w:t>Таблица сложения и вычитания с числом 2,3.</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Учится сравнивать числа, решать примеры и задачи в пределах 10. Учит таблицу сложения и вычитания с числом 2,3.</w:t>
            </w:r>
          </w:p>
        </w:tc>
        <w:tc>
          <w:tcPr>
            <w:tcW w:w="1460" w:type="pct"/>
          </w:tcPr>
          <w:p w:rsidR="00742E96" w:rsidRPr="0079258D" w:rsidRDefault="00742E96" w:rsidP="005B5C41">
            <w:pPr>
              <w:spacing w:line="240" w:lineRule="auto"/>
              <w:rPr>
                <w:rFonts w:ascii="Times New Roman" w:hAnsi="Times New Roman"/>
                <w:sz w:val="28"/>
                <w:szCs w:val="28"/>
              </w:rPr>
            </w:pPr>
            <w:r w:rsidRPr="0079258D">
              <w:rPr>
                <w:rFonts w:ascii="Times New Roman" w:hAnsi="Times New Roman"/>
                <w:sz w:val="28"/>
                <w:szCs w:val="28"/>
              </w:rPr>
              <w:t>Знать таблицу сложения и вычитания с числом 2,3.</w:t>
            </w:r>
          </w:p>
          <w:p w:rsidR="00742E96" w:rsidRPr="0079258D" w:rsidRDefault="00742E96" w:rsidP="005B5C41">
            <w:pPr>
              <w:spacing w:line="240" w:lineRule="auto"/>
              <w:rPr>
                <w:rFonts w:ascii="Times New Roman" w:hAnsi="Times New Roman"/>
                <w:sz w:val="28"/>
                <w:szCs w:val="28"/>
              </w:rPr>
            </w:pPr>
            <w:r w:rsidRPr="0079258D">
              <w:rPr>
                <w:rFonts w:ascii="Times New Roman" w:hAnsi="Times New Roman"/>
                <w:sz w:val="28"/>
                <w:szCs w:val="28"/>
              </w:rPr>
              <w:t>Уметь сравнивать числа, решать примеры и задачи в пределах 10.</w:t>
            </w:r>
          </w:p>
        </w:tc>
      </w:tr>
      <w:tr w:rsidR="00742E96" w:rsidRPr="0079258D" w:rsidTr="00E7216A">
        <w:trPr>
          <w:trHeight w:val="1264"/>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5</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280" w:line="240" w:lineRule="auto"/>
              <w:rPr>
                <w:rFonts w:ascii="Times New Roman" w:hAnsi="Times New Roman"/>
                <w:sz w:val="28"/>
                <w:szCs w:val="28"/>
              </w:rPr>
            </w:pPr>
            <w:r w:rsidRPr="0079258D">
              <w:rPr>
                <w:rFonts w:ascii="Times New Roman" w:hAnsi="Times New Roman"/>
                <w:sz w:val="28"/>
                <w:szCs w:val="28"/>
              </w:rPr>
              <w:t>Состав чисел  3, 4. 5.</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Учит состав чисел  3, 4, 5. Учится сравнивать числа и решать задачи.</w:t>
            </w:r>
          </w:p>
        </w:tc>
        <w:tc>
          <w:tcPr>
            <w:tcW w:w="1460"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Состав чисел в пределах 3,4,5. Уметь сравнивать числа, решать примеры и задачи в пределах 10.</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6</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Состав чисел 6,7. </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Дополнение примеров.</w:t>
            </w:r>
          </w:p>
          <w:p w:rsidR="00742E96" w:rsidRPr="0079258D" w:rsidRDefault="00742E96" w:rsidP="005B5C41">
            <w:pPr>
              <w:spacing w:line="240" w:lineRule="auto"/>
              <w:rPr>
                <w:rFonts w:ascii="Times New Roman" w:hAnsi="Times New Roman"/>
                <w:sz w:val="28"/>
                <w:szCs w:val="28"/>
              </w:rPr>
            </w:pP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Учит состав чисел 6,7. Сравнивает числа и решает задачи в пределах 10.</w:t>
            </w:r>
          </w:p>
        </w:tc>
        <w:tc>
          <w:tcPr>
            <w:tcW w:w="1460"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Состав чисел в пределах 6,7.</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Уметь сравнивать числа,</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 xml:space="preserve"> решать примеры и задачи в пределах 10.</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7</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280" w:line="240" w:lineRule="auto"/>
              <w:rPr>
                <w:rFonts w:ascii="Times New Roman" w:hAnsi="Times New Roman"/>
                <w:sz w:val="28"/>
                <w:szCs w:val="28"/>
              </w:rPr>
            </w:pPr>
            <w:r w:rsidRPr="0079258D">
              <w:rPr>
                <w:rFonts w:ascii="Times New Roman" w:hAnsi="Times New Roman"/>
                <w:sz w:val="28"/>
                <w:szCs w:val="28"/>
              </w:rPr>
              <w:t>Состав чисел 8, 9. </w:t>
            </w:r>
          </w:p>
          <w:p w:rsidR="00742E96" w:rsidRPr="0079258D" w:rsidRDefault="00742E96" w:rsidP="005B5C41">
            <w:pPr>
              <w:spacing w:line="240" w:lineRule="auto"/>
              <w:rPr>
                <w:rFonts w:ascii="Times New Roman" w:hAnsi="Times New Roman"/>
                <w:sz w:val="28"/>
                <w:szCs w:val="28"/>
              </w:rPr>
            </w:pP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Учит  состав чисел 8,9. Сравнивает числа и решает задачи в пределах 10.</w:t>
            </w:r>
          </w:p>
        </w:tc>
        <w:tc>
          <w:tcPr>
            <w:tcW w:w="1460"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Состав чисел в пределах 8,9.</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Решать примеры на основании знаний о  составе числа.</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8</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280" w:line="240" w:lineRule="auto"/>
              <w:rPr>
                <w:rFonts w:ascii="Times New Roman" w:hAnsi="Times New Roman"/>
                <w:sz w:val="28"/>
                <w:szCs w:val="28"/>
              </w:rPr>
            </w:pPr>
            <w:r w:rsidRPr="0079258D">
              <w:rPr>
                <w:rFonts w:ascii="Times New Roman" w:hAnsi="Times New Roman"/>
                <w:sz w:val="28"/>
                <w:szCs w:val="28"/>
              </w:rPr>
              <w:t>Состав числа 10.  Десяток.</w:t>
            </w:r>
          </w:p>
          <w:p w:rsidR="00742E96" w:rsidRPr="0079258D" w:rsidRDefault="00742E96" w:rsidP="005B5C41">
            <w:pPr>
              <w:spacing w:line="240" w:lineRule="auto"/>
              <w:rPr>
                <w:rFonts w:ascii="Times New Roman" w:hAnsi="Times New Roman"/>
                <w:sz w:val="28"/>
                <w:szCs w:val="28"/>
              </w:rPr>
            </w:pP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Учит состав числа 10, решает примеры и задачи в пределах 10.</w:t>
            </w:r>
          </w:p>
        </w:tc>
        <w:tc>
          <w:tcPr>
            <w:tcW w:w="1460" w:type="pct"/>
          </w:tcPr>
          <w:p w:rsidR="00742E96" w:rsidRPr="0079258D" w:rsidRDefault="00742E96" w:rsidP="005B5C41">
            <w:pPr>
              <w:spacing w:after="0" w:line="240" w:lineRule="auto"/>
              <w:jc w:val="both"/>
              <w:rPr>
                <w:rFonts w:ascii="Times New Roman" w:hAnsi="Times New Roman"/>
                <w:sz w:val="28"/>
                <w:szCs w:val="28"/>
              </w:rPr>
            </w:pPr>
            <w:r w:rsidRPr="0079258D">
              <w:rPr>
                <w:rFonts w:ascii="Times New Roman" w:hAnsi="Times New Roman"/>
                <w:sz w:val="28"/>
                <w:szCs w:val="28"/>
              </w:rPr>
              <w:t>Состав чисел в пределах 10.</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Уметь сравнивать числа, решать примеры и задачи в пределах 10.</w:t>
            </w:r>
          </w:p>
        </w:tc>
      </w:tr>
      <w:tr w:rsidR="00742E96" w:rsidRPr="0079258D" w:rsidTr="00E7216A">
        <w:trPr>
          <w:trHeight w:val="775"/>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9</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280" w:line="240" w:lineRule="auto"/>
              <w:rPr>
                <w:rFonts w:ascii="Times New Roman" w:hAnsi="Times New Roman"/>
                <w:sz w:val="28"/>
                <w:szCs w:val="28"/>
              </w:rPr>
            </w:pPr>
            <w:r w:rsidRPr="0079258D">
              <w:rPr>
                <w:rFonts w:ascii="Times New Roman" w:hAnsi="Times New Roman"/>
                <w:sz w:val="28"/>
                <w:szCs w:val="28"/>
              </w:rPr>
              <w:t>Сравнение чисел.</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 xml:space="preserve">Учится сравнивать числа в пределах 10. </w:t>
            </w:r>
          </w:p>
        </w:tc>
        <w:tc>
          <w:tcPr>
            <w:tcW w:w="1460" w:type="pct"/>
          </w:tcPr>
          <w:p w:rsidR="00742E96" w:rsidRPr="0079258D" w:rsidRDefault="00742E96" w:rsidP="005B5C41">
            <w:pPr>
              <w:spacing w:after="0" w:line="240" w:lineRule="auto"/>
              <w:jc w:val="both"/>
              <w:rPr>
                <w:rFonts w:ascii="Times New Roman" w:hAnsi="Times New Roman"/>
                <w:sz w:val="28"/>
                <w:szCs w:val="28"/>
              </w:rPr>
            </w:pPr>
            <w:r w:rsidRPr="0079258D">
              <w:rPr>
                <w:rFonts w:ascii="Times New Roman" w:hAnsi="Times New Roman"/>
                <w:sz w:val="28"/>
                <w:szCs w:val="28"/>
              </w:rPr>
              <w:t>Состав чисел в пределах 10.</w:t>
            </w:r>
          </w:p>
          <w:p w:rsidR="00742E96" w:rsidRPr="0079258D" w:rsidRDefault="00742E96" w:rsidP="005B5C41">
            <w:pPr>
              <w:spacing w:after="0" w:line="240" w:lineRule="auto"/>
              <w:jc w:val="both"/>
              <w:rPr>
                <w:rFonts w:ascii="Times New Roman" w:hAnsi="Times New Roman"/>
                <w:sz w:val="28"/>
                <w:szCs w:val="28"/>
              </w:rPr>
            </w:pPr>
            <w:r w:rsidRPr="0079258D">
              <w:rPr>
                <w:rFonts w:ascii="Times New Roman" w:hAnsi="Times New Roman"/>
                <w:sz w:val="28"/>
                <w:szCs w:val="28"/>
              </w:rPr>
              <w:t>Уметь сравнивать числа.</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10</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280" w:line="240" w:lineRule="auto"/>
              <w:rPr>
                <w:rFonts w:ascii="Times New Roman" w:hAnsi="Times New Roman"/>
                <w:sz w:val="28"/>
                <w:szCs w:val="28"/>
              </w:rPr>
            </w:pPr>
            <w:r w:rsidRPr="0079258D">
              <w:rPr>
                <w:rFonts w:ascii="Times New Roman" w:hAnsi="Times New Roman"/>
                <w:sz w:val="28"/>
                <w:szCs w:val="28"/>
              </w:rPr>
              <w:t>Сравнение отрезков по длине</w:t>
            </w:r>
          </w:p>
          <w:p w:rsidR="00742E96" w:rsidRPr="0079258D" w:rsidRDefault="00742E96" w:rsidP="005B5C41">
            <w:pPr>
              <w:spacing w:line="240" w:lineRule="auto"/>
              <w:rPr>
                <w:rFonts w:ascii="Times New Roman" w:hAnsi="Times New Roman"/>
                <w:sz w:val="28"/>
                <w:szCs w:val="28"/>
              </w:rPr>
            </w:pP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Учит состав чисел в пределах 10. Выполняет задания на сравнение отрезков по длине.</w:t>
            </w:r>
          </w:p>
        </w:tc>
        <w:tc>
          <w:tcPr>
            <w:tcW w:w="1460" w:type="pct"/>
          </w:tcPr>
          <w:p w:rsidR="00742E96" w:rsidRPr="0079258D" w:rsidRDefault="00742E96" w:rsidP="005B5C41">
            <w:pPr>
              <w:spacing w:line="240" w:lineRule="auto"/>
              <w:jc w:val="both"/>
              <w:rPr>
                <w:rFonts w:ascii="Times New Roman" w:hAnsi="Times New Roman"/>
                <w:sz w:val="28"/>
                <w:szCs w:val="28"/>
              </w:rPr>
            </w:pPr>
            <w:r w:rsidRPr="0079258D">
              <w:rPr>
                <w:rFonts w:ascii="Times New Roman" w:hAnsi="Times New Roman"/>
                <w:sz w:val="28"/>
                <w:szCs w:val="28"/>
              </w:rPr>
              <w:t>Состав чисел в пределах 10.</w:t>
            </w:r>
          </w:p>
          <w:p w:rsidR="00742E96" w:rsidRPr="0079258D" w:rsidRDefault="00742E96" w:rsidP="005B5C41">
            <w:pPr>
              <w:spacing w:line="240" w:lineRule="auto"/>
              <w:jc w:val="both"/>
              <w:rPr>
                <w:rFonts w:ascii="Times New Roman" w:hAnsi="Times New Roman"/>
                <w:sz w:val="28"/>
                <w:szCs w:val="28"/>
              </w:rPr>
            </w:pPr>
            <w:r w:rsidRPr="0079258D">
              <w:rPr>
                <w:rFonts w:ascii="Times New Roman" w:hAnsi="Times New Roman"/>
                <w:sz w:val="28"/>
                <w:szCs w:val="28"/>
              </w:rPr>
              <w:t>Уметь сравнивать отрезки по длине.</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11</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b/>
                <w:sz w:val="28"/>
                <w:szCs w:val="28"/>
              </w:rPr>
              <w:t>Проверочная  работапо теме:</w:t>
            </w:r>
            <w:r w:rsidRPr="0079258D">
              <w:rPr>
                <w:rFonts w:ascii="Times New Roman" w:hAnsi="Times New Roman"/>
                <w:sz w:val="28"/>
                <w:szCs w:val="28"/>
              </w:rPr>
              <w:t xml:space="preserve"> «Первый десяток. Повторение».</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Показывает умение работать самостоятельно, используя полученные знания.</w:t>
            </w:r>
          </w:p>
        </w:tc>
        <w:tc>
          <w:tcPr>
            <w:tcW w:w="1460"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Знать числовой ряд 1-10,состав чисел в пределах 10,</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последовательность чисел в прямом и обратном порядке.</w:t>
            </w:r>
          </w:p>
          <w:p w:rsidR="00742E96" w:rsidRPr="0079258D" w:rsidRDefault="00742E96" w:rsidP="005B5C41">
            <w:pPr>
              <w:spacing w:after="0" w:line="240" w:lineRule="auto"/>
              <w:jc w:val="both"/>
              <w:rPr>
                <w:rFonts w:ascii="Times New Roman" w:hAnsi="Times New Roman"/>
                <w:sz w:val="28"/>
                <w:szCs w:val="28"/>
              </w:rPr>
            </w:pPr>
            <w:r w:rsidRPr="0079258D">
              <w:rPr>
                <w:rFonts w:ascii="Times New Roman" w:hAnsi="Times New Roman"/>
                <w:sz w:val="28"/>
                <w:szCs w:val="28"/>
              </w:rPr>
              <w:t>Уметь решать примеры и задачи в пределах 10,</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исправлять ошибки, допущенные в контрольной работе.</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12</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line="240" w:lineRule="auto"/>
              <w:jc w:val="both"/>
              <w:rPr>
                <w:rFonts w:ascii="Times New Roman" w:hAnsi="Times New Roman"/>
                <w:sz w:val="28"/>
                <w:szCs w:val="28"/>
              </w:rPr>
            </w:pPr>
            <w:r w:rsidRPr="0079258D">
              <w:rPr>
                <w:rFonts w:ascii="Times New Roman" w:hAnsi="Times New Roman"/>
                <w:sz w:val="28"/>
                <w:szCs w:val="28"/>
              </w:rPr>
              <w:t>Анализ проверочной работы. Работа над ошибками.</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line="240" w:lineRule="auto"/>
              <w:rPr>
                <w:rFonts w:ascii="Times New Roman" w:hAnsi="Times New Roman"/>
                <w:sz w:val="28"/>
                <w:szCs w:val="28"/>
              </w:rPr>
            </w:pPr>
            <w:r w:rsidRPr="0079258D">
              <w:rPr>
                <w:rFonts w:ascii="Times New Roman" w:hAnsi="Times New Roman"/>
                <w:color w:val="000000"/>
                <w:sz w:val="28"/>
                <w:szCs w:val="28"/>
              </w:rPr>
              <w:t>Анализирует свои ошибки, исправляет их.</w:t>
            </w:r>
          </w:p>
        </w:tc>
        <w:tc>
          <w:tcPr>
            <w:tcW w:w="1460" w:type="pct"/>
          </w:tcPr>
          <w:p w:rsidR="00742E96" w:rsidRPr="0079258D" w:rsidRDefault="00742E96" w:rsidP="005B5C41">
            <w:pPr>
              <w:spacing w:line="240" w:lineRule="auto"/>
              <w:rPr>
                <w:rFonts w:ascii="Times New Roman" w:hAnsi="Times New Roman"/>
                <w:sz w:val="28"/>
                <w:szCs w:val="28"/>
              </w:rPr>
            </w:pPr>
            <w:r w:rsidRPr="0079258D">
              <w:rPr>
                <w:rFonts w:ascii="Times New Roman" w:hAnsi="Times New Roman"/>
                <w:sz w:val="28"/>
                <w:szCs w:val="28"/>
              </w:rPr>
              <w:t>Анализировать собственные ошибки.</w:t>
            </w:r>
          </w:p>
        </w:tc>
      </w:tr>
      <w:tr w:rsidR="00742E96" w:rsidRPr="0079258D" w:rsidTr="00E7216A">
        <w:trPr>
          <w:trHeight w:val="1974"/>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13</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b/>
                <w:sz w:val="28"/>
                <w:szCs w:val="28"/>
              </w:rPr>
              <w:t>II. Второй десяток</w:t>
            </w:r>
            <w:r w:rsidRPr="0079258D">
              <w:rPr>
                <w:rFonts w:ascii="Times New Roman" w:hAnsi="Times New Roman"/>
                <w:sz w:val="28"/>
                <w:szCs w:val="28"/>
              </w:rPr>
              <w:t xml:space="preserve">.  Нумерация. Десяток.                               Соотношение </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10 ед. – 1 дес.,           1 дес. – 10 ед.</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line="240" w:lineRule="auto"/>
              <w:rPr>
                <w:rFonts w:ascii="Times New Roman" w:hAnsi="Times New Roman"/>
                <w:sz w:val="28"/>
                <w:szCs w:val="28"/>
              </w:rPr>
            </w:pPr>
            <w:r w:rsidRPr="0079258D">
              <w:rPr>
                <w:rFonts w:ascii="Times New Roman" w:hAnsi="Times New Roman"/>
                <w:color w:val="000000"/>
                <w:sz w:val="28"/>
                <w:szCs w:val="28"/>
              </w:rPr>
              <w:t>Учит  соотношение 10 ед.-1 дес. Читает, записывает, сравнивает числа в пределах 20.</w:t>
            </w:r>
          </w:p>
        </w:tc>
        <w:tc>
          <w:tcPr>
            <w:tcW w:w="1460" w:type="pct"/>
          </w:tcPr>
          <w:p w:rsidR="00742E96" w:rsidRPr="0079258D" w:rsidRDefault="00742E96" w:rsidP="005B5C41">
            <w:pPr>
              <w:spacing w:after="0" w:line="240" w:lineRule="auto"/>
              <w:jc w:val="both"/>
              <w:rPr>
                <w:rFonts w:ascii="Times New Roman" w:hAnsi="Times New Roman"/>
                <w:sz w:val="28"/>
                <w:szCs w:val="28"/>
              </w:rPr>
            </w:pPr>
            <w:r w:rsidRPr="0079258D">
              <w:rPr>
                <w:rFonts w:ascii="Times New Roman" w:hAnsi="Times New Roman"/>
                <w:sz w:val="28"/>
                <w:szCs w:val="28"/>
              </w:rPr>
              <w:t>Знать десяток. Соотношение   10 ед. – 1 дес.,</w:t>
            </w:r>
          </w:p>
          <w:p w:rsidR="00742E96" w:rsidRPr="0079258D" w:rsidRDefault="00742E96" w:rsidP="005B5C41">
            <w:pPr>
              <w:spacing w:after="0" w:line="240" w:lineRule="auto"/>
              <w:jc w:val="both"/>
              <w:rPr>
                <w:rFonts w:ascii="Times New Roman" w:hAnsi="Times New Roman"/>
                <w:sz w:val="28"/>
                <w:szCs w:val="28"/>
              </w:rPr>
            </w:pPr>
            <w:r w:rsidRPr="0079258D">
              <w:rPr>
                <w:rFonts w:ascii="Times New Roman" w:hAnsi="Times New Roman"/>
                <w:sz w:val="28"/>
                <w:szCs w:val="28"/>
              </w:rPr>
              <w:t>1 дес. – 10 ед.</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Читать, записывать, сравнивать числа в пределах 20.</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14</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280" w:line="240" w:lineRule="auto"/>
              <w:rPr>
                <w:rFonts w:ascii="Times New Roman" w:hAnsi="Times New Roman"/>
                <w:sz w:val="28"/>
                <w:szCs w:val="28"/>
              </w:rPr>
            </w:pPr>
            <w:r w:rsidRPr="0079258D">
              <w:rPr>
                <w:rFonts w:ascii="Times New Roman" w:hAnsi="Times New Roman"/>
                <w:sz w:val="28"/>
                <w:szCs w:val="28"/>
              </w:rPr>
              <w:t>Число 11. Получение, название, обозначение. Письмо числа 11.</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Учит десятичный состав числа 11.Записывает, называет числа, определяет место в числовом ряду.</w:t>
            </w:r>
          </w:p>
        </w:tc>
        <w:tc>
          <w:tcPr>
            <w:tcW w:w="1460" w:type="pct"/>
          </w:tcPr>
          <w:p w:rsidR="00742E96" w:rsidRPr="0079258D" w:rsidRDefault="00742E96" w:rsidP="005B5C41">
            <w:pPr>
              <w:spacing w:line="240" w:lineRule="auto"/>
              <w:jc w:val="both"/>
              <w:rPr>
                <w:rFonts w:ascii="Times New Roman" w:hAnsi="Times New Roman"/>
                <w:sz w:val="28"/>
                <w:szCs w:val="28"/>
              </w:rPr>
            </w:pPr>
            <w:r w:rsidRPr="0079258D">
              <w:rPr>
                <w:rFonts w:ascii="Times New Roman" w:hAnsi="Times New Roman"/>
                <w:sz w:val="28"/>
                <w:szCs w:val="28"/>
              </w:rPr>
              <w:t>Десятичный состав числа 11.</w:t>
            </w:r>
          </w:p>
          <w:p w:rsidR="00742E96" w:rsidRPr="0079258D" w:rsidRDefault="00742E96" w:rsidP="005B5C41">
            <w:pPr>
              <w:spacing w:line="240" w:lineRule="auto"/>
              <w:jc w:val="both"/>
              <w:rPr>
                <w:rFonts w:ascii="Times New Roman" w:hAnsi="Times New Roman"/>
                <w:sz w:val="28"/>
                <w:szCs w:val="28"/>
              </w:rPr>
            </w:pPr>
            <w:r w:rsidRPr="0079258D">
              <w:rPr>
                <w:rFonts w:ascii="Times New Roman" w:hAnsi="Times New Roman"/>
                <w:sz w:val="28"/>
                <w:szCs w:val="28"/>
              </w:rPr>
              <w:t>Записывать,  называть число, определять место в числовом ряду.</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15</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280" w:line="240" w:lineRule="auto"/>
              <w:rPr>
                <w:rFonts w:ascii="Times New Roman" w:hAnsi="Times New Roman"/>
                <w:sz w:val="28"/>
                <w:szCs w:val="28"/>
              </w:rPr>
            </w:pPr>
            <w:r w:rsidRPr="0079258D">
              <w:rPr>
                <w:rFonts w:ascii="Times New Roman" w:hAnsi="Times New Roman"/>
                <w:sz w:val="28"/>
                <w:szCs w:val="28"/>
              </w:rPr>
              <w:t>Состав числа  11.</w:t>
            </w:r>
          </w:p>
          <w:p w:rsidR="00742E96" w:rsidRPr="0079258D" w:rsidRDefault="00742E96" w:rsidP="005B5C41">
            <w:pPr>
              <w:spacing w:line="240" w:lineRule="auto"/>
              <w:rPr>
                <w:rFonts w:ascii="Times New Roman" w:hAnsi="Times New Roman"/>
                <w:sz w:val="28"/>
                <w:szCs w:val="28"/>
              </w:rPr>
            </w:pP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Учит  десятичный состав числа 11.Решает примеры на основе знания десятичного состава числа 11.</w:t>
            </w:r>
          </w:p>
        </w:tc>
        <w:tc>
          <w:tcPr>
            <w:tcW w:w="1460" w:type="pct"/>
          </w:tcPr>
          <w:p w:rsidR="00742E96" w:rsidRPr="0079258D" w:rsidRDefault="00742E96" w:rsidP="005B5C41">
            <w:pPr>
              <w:spacing w:line="240" w:lineRule="auto"/>
              <w:jc w:val="both"/>
              <w:rPr>
                <w:rFonts w:ascii="Times New Roman" w:hAnsi="Times New Roman"/>
                <w:sz w:val="28"/>
                <w:szCs w:val="28"/>
              </w:rPr>
            </w:pPr>
            <w:r w:rsidRPr="0079258D">
              <w:rPr>
                <w:rFonts w:ascii="Times New Roman" w:hAnsi="Times New Roman"/>
                <w:sz w:val="28"/>
                <w:szCs w:val="28"/>
              </w:rPr>
              <w:t>Знать десятичный состав числа 11.</w:t>
            </w:r>
          </w:p>
          <w:p w:rsidR="00742E96" w:rsidRPr="0079258D" w:rsidRDefault="00742E96" w:rsidP="005B5C41">
            <w:pPr>
              <w:spacing w:after="0" w:line="240" w:lineRule="auto"/>
              <w:jc w:val="both"/>
              <w:rPr>
                <w:rFonts w:ascii="Times New Roman" w:hAnsi="Times New Roman"/>
                <w:sz w:val="28"/>
                <w:szCs w:val="28"/>
              </w:rPr>
            </w:pPr>
            <w:r w:rsidRPr="0079258D">
              <w:rPr>
                <w:rFonts w:ascii="Times New Roman" w:hAnsi="Times New Roman"/>
                <w:sz w:val="28"/>
                <w:szCs w:val="28"/>
              </w:rPr>
              <w:t>Решать примеры на основе знания десятичного состава числа 11.</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16</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line="240" w:lineRule="auto"/>
              <w:rPr>
                <w:rFonts w:ascii="Times New Roman" w:hAnsi="Times New Roman"/>
                <w:sz w:val="28"/>
                <w:szCs w:val="28"/>
              </w:rPr>
            </w:pPr>
            <w:r w:rsidRPr="0079258D">
              <w:rPr>
                <w:rFonts w:ascii="Times New Roman" w:hAnsi="Times New Roman"/>
                <w:sz w:val="28"/>
                <w:szCs w:val="28"/>
              </w:rPr>
              <w:t>Число 12. Получение, название, обозначение. Письмо числа 12.</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Учит  десятичный состав числа 12. Записывает, называет число и определяет место в числовом ряду.</w:t>
            </w:r>
          </w:p>
        </w:tc>
        <w:tc>
          <w:tcPr>
            <w:tcW w:w="1460" w:type="pct"/>
          </w:tcPr>
          <w:p w:rsidR="00742E96" w:rsidRPr="0079258D" w:rsidRDefault="00742E96" w:rsidP="005B5C41">
            <w:pPr>
              <w:spacing w:line="240" w:lineRule="auto"/>
              <w:jc w:val="both"/>
              <w:rPr>
                <w:rFonts w:ascii="Times New Roman" w:hAnsi="Times New Roman"/>
                <w:sz w:val="28"/>
                <w:szCs w:val="28"/>
              </w:rPr>
            </w:pPr>
            <w:r w:rsidRPr="0079258D">
              <w:rPr>
                <w:rFonts w:ascii="Times New Roman" w:hAnsi="Times New Roman"/>
                <w:sz w:val="28"/>
                <w:szCs w:val="28"/>
              </w:rPr>
              <w:t>Знать десятичный состав числа 12.</w:t>
            </w:r>
          </w:p>
          <w:p w:rsidR="00742E96" w:rsidRPr="0079258D" w:rsidRDefault="00742E96" w:rsidP="005B5C41">
            <w:pPr>
              <w:spacing w:after="0" w:line="240" w:lineRule="auto"/>
              <w:jc w:val="both"/>
              <w:rPr>
                <w:rFonts w:ascii="Times New Roman" w:hAnsi="Times New Roman"/>
                <w:sz w:val="28"/>
                <w:szCs w:val="28"/>
              </w:rPr>
            </w:pPr>
            <w:r w:rsidRPr="0079258D">
              <w:rPr>
                <w:rFonts w:ascii="Times New Roman" w:hAnsi="Times New Roman"/>
                <w:sz w:val="28"/>
                <w:szCs w:val="28"/>
              </w:rPr>
              <w:t>Записывать,  называть число, определять место в числовом ряду.</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17</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before="280" w:after="280" w:line="240" w:lineRule="auto"/>
              <w:rPr>
                <w:rFonts w:ascii="Times New Roman" w:hAnsi="Times New Roman"/>
                <w:sz w:val="28"/>
                <w:szCs w:val="28"/>
              </w:rPr>
            </w:pPr>
            <w:r w:rsidRPr="0079258D">
              <w:rPr>
                <w:rFonts w:ascii="Times New Roman" w:hAnsi="Times New Roman"/>
                <w:sz w:val="28"/>
                <w:szCs w:val="28"/>
              </w:rPr>
              <w:t>Состав числа 12.</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Учит десятичный состав числа 12. Решает примеры на основе знания десятичного состава числа11, 12.</w:t>
            </w:r>
          </w:p>
        </w:tc>
        <w:tc>
          <w:tcPr>
            <w:tcW w:w="1460"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Десятичный состав числа 12.</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Решать примеры на основе знания десятичного состава числа 11,12.</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18</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280" w:line="240" w:lineRule="auto"/>
              <w:rPr>
                <w:rFonts w:ascii="Times New Roman" w:hAnsi="Times New Roman"/>
                <w:sz w:val="28"/>
                <w:szCs w:val="28"/>
              </w:rPr>
            </w:pPr>
            <w:r w:rsidRPr="0079258D">
              <w:rPr>
                <w:rFonts w:ascii="Times New Roman" w:hAnsi="Times New Roman"/>
                <w:sz w:val="28"/>
                <w:szCs w:val="28"/>
              </w:rPr>
              <w:t>Число 13. Получение, название, обозначение. Письмо числа 13.</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Учит  десятичный состав числа 13. Записывает, называет число и определяет место в числовом ряду.</w:t>
            </w:r>
          </w:p>
        </w:tc>
        <w:tc>
          <w:tcPr>
            <w:tcW w:w="1460" w:type="pct"/>
          </w:tcPr>
          <w:p w:rsidR="00742E96" w:rsidRPr="0079258D" w:rsidRDefault="00742E96" w:rsidP="005B5C41">
            <w:pPr>
              <w:spacing w:after="0" w:line="240" w:lineRule="auto"/>
              <w:jc w:val="both"/>
              <w:rPr>
                <w:rFonts w:ascii="Times New Roman" w:hAnsi="Times New Roman"/>
                <w:sz w:val="28"/>
                <w:szCs w:val="28"/>
              </w:rPr>
            </w:pPr>
            <w:r w:rsidRPr="0079258D">
              <w:rPr>
                <w:rFonts w:ascii="Times New Roman" w:hAnsi="Times New Roman"/>
                <w:sz w:val="28"/>
                <w:szCs w:val="28"/>
              </w:rPr>
              <w:t>Десятичный состав числа 13.</w:t>
            </w:r>
          </w:p>
          <w:p w:rsidR="00742E96" w:rsidRPr="0079258D" w:rsidRDefault="00742E96" w:rsidP="005B5C41">
            <w:pPr>
              <w:spacing w:after="0" w:line="240" w:lineRule="auto"/>
              <w:jc w:val="both"/>
              <w:rPr>
                <w:rFonts w:ascii="Times New Roman" w:hAnsi="Times New Roman"/>
                <w:sz w:val="28"/>
                <w:szCs w:val="28"/>
              </w:rPr>
            </w:pPr>
            <w:r w:rsidRPr="0079258D">
              <w:rPr>
                <w:rFonts w:ascii="Times New Roman" w:hAnsi="Times New Roman"/>
                <w:sz w:val="28"/>
                <w:szCs w:val="28"/>
              </w:rPr>
              <w:t>Записывать,  называть число, определять место в числовом ряду.</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19</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Состав числа 13. </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Нахождение суммы и остатка.</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Самостоятельная работа в тетради. Учит  десятичный состав числа 12. Решает примеры на основе знания десятичного состава числа 11, 12, 13.</w:t>
            </w:r>
          </w:p>
        </w:tc>
        <w:tc>
          <w:tcPr>
            <w:tcW w:w="1460" w:type="pct"/>
          </w:tcPr>
          <w:p w:rsidR="00742E96" w:rsidRPr="0079258D" w:rsidRDefault="00742E96" w:rsidP="005B5C41">
            <w:pPr>
              <w:spacing w:line="240" w:lineRule="auto"/>
              <w:rPr>
                <w:rFonts w:ascii="Times New Roman" w:hAnsi="Times New Roman"/>
                <w:sz w:val="28"/>
                <w:szCs w:val="28"/>
              </w:rPr>
            </w:pPr>
            <w:r w:rsidRPr="0079258D">
              <w:rPr>
                <w:rFonts w:ascii="Times New Roman" w:hAnsi="Times New Roman"/>
                <w:sz w:val="28"/>
                <w:szCs w:val="28"/>
              </w:rPr>
              <w:t>Десятичный состав числа 13.</w:t>
            </w:r>
          </w:p>
          <w:p w:rsidR="00742E96" w:rsidRPr="0079258D" w:rsidRDefault="00742E96" w:rsidP="005B5C41">
            <w:pPr>
              <w:spacing w:line="240" w:lineRule="auto"/>
              <w:rPr>
                <w:rFonts w:ascii="Times New Roman" w:hAnsi="Times New Roman"/>
                <w:sz w:val="28"/>
                <w:szCs w:val="28"/>
              </w:rPr>
            </w:pPr>
            <w:r w:rsidRPr="0079258D">
              <w:rPr>
                <w:rFonts w:ascii="Times New Roman" w:hAnsi="Times New Roman"/>
                <w:sz w:val="28"/>
                <w:szCs w:val="28"/>
              </w:rPr>
              <w:t>Решать примеры на основе знания десятичного состава числа 11,12,13.</w:t>
            </w:r>
          </w:p>
        </w:tc>
      </w:tr>
      <w:tr w:rsidR="00742E96" w:rsidRPr="0079258D" w:rsidTr="00E7216A">
        <w:trPr>
          <w:trHeight w:val="557"/>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20</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280" w:line="240" w:lineRule="auto"/>
              <w:rPr>
                <w:rFonts w:ascii="Times New Roman" w:hAnsi="Times New Roman"/>
                <w:sz w:val="28"/>
                <w:szCs w:val="28"/>
              </w:rPr>
            </w:pPr>
            <w:r w:rsidRPr="0079258D">
              <w:rPr>
                <w:rFonts w:ascii="Times New Roman" w:hAnsi="Times New Roman"/>
                <w:sz w:val="28"/>
                <w:szCs w:val="28"/>
              </w:rPr>
              <w:t>Числовой ряд  1 – 13.Сравнение чисел. Знаки  «&lt;», « &gt;».</w:t>
            </w:r>
          </w:p>
          <w:p w:rsidR="00742E96" w:rsidRPr="0079258D" w:rsidRDefault="00742E96" w:rsidP="005B5C41">
            <w:pPr>
              <w:spacing w:line="240" w:lineRule="auto"/>
              <w:rPr>
                <w:rFonts w:ascii="Times New Roman" w:hAnsi="Times New Roman"/>
                <w:sz w:val="28"/>
                <w:szCs w:val="28"/>
              </w:rPr>
            </w:pP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Выполняет задания на знание числового ряда 1-13.</w:t>
            </w:r>
          </w:p>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Решает примеры на основе знания десятичного состава ч-л 11-13, на сравнение чисел.</w:t>
            </w:r>
          </w:p>
        </w:tc>
        <w:tc>
          <w:tcPr>
            <w:tcW w:w="1460"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Знать числовой ряд   1 – 13.</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Решать примеры на основе знания десятичного состава числа 11,12,13;</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сравнивать числа, пользоваться знаками «&lt;», «&gt;»</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21</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280" w:line="240" w:lineRule="auto"/>
              <w:rPr>
                <w:rFonts w:ascii="Times New Roman" w:hAnsi="Times New Roman"/>
                <w:sz w:val="28"/>
                <w:szCs w:val="28"/>
              </w:rPr>
            </w:pPr>
            <w:r w:rsidRPr="0079258D">
              <w:rPr>
                <w:rFonts w:ascii="Times New Roman" w:hAnsi="Times New Roman"/>
                <w:sz w:val="28"/>
                <w:szCs w:val="28"/>
              </w:rPr>
              <w:t>Числовой ряд  1 – 13. Решение задач.</w:t>
            </w:r>
          </w:p>
          <w:p w:rsidR="00742E96" w:rsidRPr="0079258D" w:rsidRDefault="00742E96" w:rsidP="005B5C41">
            <w:pPr>
              <w:spacing w:line="240" w:lineRule="auto"/>
              <w:rPr>
                <w:rFonts w:ascii="Times New Roman" w:hAnsi="Times New Roman"/>
                <w:sz w:val="28"/>
                <w:szCs w:val="28"/>
              </w:rPr>
            </w:pP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Выполняет задания на знание числового ряда 1-13, решает задачи на нахождение суммы, остатка.</w:t>
            </w:r>
          </w:p>
        </w:tc>
        <w:tc>
          <w:tcPr>
            <w:tcW w:w="1460"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Знать числовой ряд   1 – 13.</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 xml:space="preserve">Уметь решать задачи на нахождение суммы, остатка чисел. </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22</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280" w:line="240" w:lineRule="auto"/>
              <w:rPr>
                <w:rFonts w:ascii="Times New Roman" w:hAnsi="Times New Roman"/>
                <w:sz w:val="28"/>
                <w:szCs w:val="28"/>
              </w:rPr>
            </w:pPr>
            <w:r w:rsidRPr="0079258D">
              <w:rPr>
                <w:rFonts w:ascii="Times New Roman" w:hAnsi="Times New Roman"/>
                <w:sz w:val="28"/>
                <w:szCs w:val="28"/>
              </w:rPr>
              <w:t>Числовой ряд  1 – 13.Построение и сравнение отрезков.</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line="240" w:lineRule="auto"/>
              <w:rPr>
                <w:rFonts w:ascii="Times New Roman" w:hAnsi="Times New Roman"/>
                <w:sz w:val="28"/>
                <w:szCs w:val="28"/>
              </w:rPr>
            </w:pPr>
            <w:r w:rsidRPr="0079258D">
              <w:rPr>
                <w:rFonts w:ascii="Times New Roman" w:hAnsi="Times New Roman"/>
                <w:color w:val="000000"/>
                <w:sz w:val="28"/>
                <w:szCs w:val="28"/>
              </w:rPr>
              <w:t xml:space="preserve">Учится измерять  чертить и сравнивать по длине отрезки. </w:t>
            </w:r>
          </w:p>
        </w:tc>
        <w:tc>
          <w:tcPr>
            <w:tcW w:w="1460"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Знать числовой ряд   1 – 13.</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Знать различие между прямой и отрезком</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Измерять и чертить отрезки, сравнивать отрезки по длине.</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23</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280" w:line="240" w:lineRule="auto"/>
              <w:rPr>
                <w:rFonts w:ascii="Times New Roman" w:hAnsi="Times New Roman"/>
                <w:sz w:val="28"/>
                <w:szCs w:val="28"/>
              </w:rPr>
            </w:pPr>
            <w:r w:rsidRPr="0079258D">
              <w:rPr>
                <w:rFonts w:ascii="Times New Roman" w:hAnsi="Times New Roman"/>
                <w:sz w:val="28"/>
                <w:szCs w:val="28"/>
              </w:rPr>
              <w:t>Число 14. Получение, название, обозначение. Письмо числа 14.</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Учит  десятичный состав числа 14. Записывает, называет число и определяет место в числовом ряду.</w:t>
            </w:r>
          </w:p>
        </w:tc>
        <w:tc>
          <w:tcPr>
            <w:tcW w:w="1460" w:type="pct"/>
          </w:tcPr>
          <w:p w:rsidR="00742E96" w:rsidRPr="0079258D" w:rsidRDefault="00742E96" w:rsidP="005B5C41">
            <w:pPr>
              <w:spacing w:line="240" w:lineRule="auto"/>
              <w:jc w:val="both"/>
              <w:rPr>
                <w:rFonts w:ascii="Times New Roman" w:hAnsi="Times New Roman"/>
                <w:sz w:val="28"/>
                <w:szCs w:val="28"/>
              </w:rPr>
            </w:pPr>
            <w:r w:rsidRPr="0079258D">
              <w:rPr>
                <w:rFonts w:ascii="Times New Roman" w:hAnsi="Times New Roman"/>
                <w:sz w:val="28"/>
                <w:szCs w:val="28"/>
              </w:rPr>
              <w:t>Знать десятичный состав числа 14.</w:t>
            </w:r>
          </w:p>
          <w:p w:rsidR="00742E96" w:rsidRPr="0079258D" w:rsidRDefault="00742E96" w:rsidP="005B5C41">
            <w:pPr>
              <w:spacing w:after="0" w:line="240" w:lineRule="auto"/>
              <w:jc w:val="both"/>
              <w:rPr>
                <w:rFonts w:ascii="Times New Roman" w:hAnsi="Times New Roman"/>
                <w:sz w:val="28"/>
                <w:szCs w:val="28"/>
              </w:rPr>
            </w:pPr>
            <w:r w:rsidRPr="0079258D">
              <w:rPr>
                <w:rFonts w:ascii="Times New Roman" w:hAnsi="Times New Roman"/>
                <w:sz w:val="28"/>
                <w:szCs w:val="28"/>
              </w:rPr>
              <w:t>Записывать,  называть число, определять место в числовом ряду.</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24</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280" w:line="240" w:lineRule="auto"/>
              <w:rPr>
                <w:rFonts w:ascii="Times New Roman" w:hAnsi="Times New Roman"/>
                <w:sz w:val="28"/>
                <w:szCs w:val="28"/>
              </w:rPr>
            </w:pPr>
            <w:r w:rsidRPr="0079258D">
              <w:rPr>
                <w:rFonts w:ascii="Times New Roman" w:hAnsi="Times New Roman"/>
                <w:sz w:val="28"/>
                <w:szCs w:val="28"/>
              </w:rPr>
              <w:t>Число 14. Нахождение суммы и остатка.</w:t>
            </w:r>
          </w:p>
          <w:p w:rsidR="00742E96" w:rsidRPr="0079258D" w:rsidRDefault="00742E96" w:rsidP="005B5C41">
            <w:pPr>
              <w:spacing w:line="240" w:lineRule="auto"/>
              <w:rPr>
                <w:rFonts w:ascii="Times New Roman" w:hAnsi="Times New Roman"/>
                <w:sz w:val="28"/>
                <w:szCs w:val="28"/>
              </w:rPr>
            </w:pP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line="240" w:lineRule="auto"/>
              <w:rPr>
                <w:rFonts w:ascii="Times New Roman" w:hAnsi="Times New Roman"/>
                <w:sz w:val="28"/>
                <w:szCs w:val="28"/>
              </w:rPr>
            </w:pPr>
            <w:r w:rsidRPr="0079258D">
              <w:rPr>
                <w:rFonts w:ascii="Times New Roman" w:hAnsi="Times New Roman"/>
                <w:color w:val="000000"/>
                <w:sz w:val="28"/>
                <w:szCs w:val="28"/>
              </w:rPr>
              <w:t>Учится сравнивать числа</w:t>
            </w:r>
          </w:p>
        </w:tc>
        <w:tc>
          <w:tcPr>
            <w:tcW w:w="1460" w:type="pct"/>
          </w:tcPr>
          <w:p w:rsidR="00742E96" w:rsidRPr="0079258D" w:rsidRDefault="00742E96" w:rsidP="005B5C41">
            <w:pPr>
              <w:spacing w:after="0" w:line="240" w:lineRule="auto"/>
              <w:jc w:val="both"/>
              <w:rPr>
                <w:rFonts w:ascii="Times New Roman" w:hAnsi="Times New Roman"/>
                <w:sz w:val="28"/>
                <w:szCs w:val="28"/>
              </w:rPr>
            </w:pPr>
            <w:r w:rsidRPr="0079258D">
              <w:rPr>
                <w:rFonts w:ascii="Times New Roman" w:hAnsi="Times New Roman"/>
                <w:sz w:val="28"/>
                <w:szCs w:val="28"/>
              </w:rPr>
              <w:t>Знать десятичный состав чисел от 11 до14.</w:t>
            </w:r>
          </w:p>
          <w:p w:rsidR="00742E96" w:rsidRPr="0079258D" w:rsidRDefault="00742E96" w:rsidP="005B5C41">
            <w:pPr>
              <w:spacing w:after="0" w:line="240" w:lineRule="auto"/>
              <w:jc w:val="both"/>
              <w:rPr>
                <w:rFonts w:ascii="Times New Roman" w:hAnsi="Times New Roman"/>
                <w:sz w:val="28"/>
                <w:szCs w:val="28"/>
              </w:rPr>
            </w:pPr>
            <w:r w:rsidRPr="0079258D">
              <w:rPr>
                <w:rFonts w:ascii="Times New Roman" w:hAnsi="Times New Roman"/>
                <w:sz w:val="28"/>
                <w:szCs w:val="28"/>
              </w:rPr>
              <w:t>Сравнивать числа, пользоваться знаками «&lt;», «&gt;»; решать примеры на основе знания десятичного состава числа.</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25</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280" w:line="240" w:lineRule="auto"/>
              <w:rPr>
                <w:rFonts w:ascii="Times New Roman" w:hAnsi="Times New Roman"/>
                <w:sz w:val="28"/>
                <w:szCs w:val="28"/>
              </w:rPr>
            </w:pPr>
            <w:r w:rsidRPr="0079258D">
              <w:rPr>
                <w:rFonts w:ascii="Times New Roman" w:hAnsi="Times New Roman"/>
                <w:sz w:val="28"/>
                <w:szCs w:val="28"/>
              </w:rPr>
              <w:t xml:space="preserve">Число 15. Получение, название, обозначение. Письмо числа 15.                                              </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Учит  десятичный состав числа 15. Записывает, называет число и определяет место в числовом ряду.</w:t>
            </w:r>
          </w:p>
        </w:tc>
        <w:tc>
          <w:tcPr>
            <w:tcW w:w="1460" w:type="pct"/>
          </w:tcPr>
          <w:p w:rsidR="00742E96" w:rsidRPr="0079258D" w:rsidRDefault="00742E96" w:rsidP="005B5C41">
            <w:pPr>
              <w:spacing w:line="240" w:lineRule="auto"/>
              <w:jc w:val="both"/>
              <w:rPr>
                <w:rFonts w:ascii="Times New Roman" w:hAnsi="Times New Roman"/>
                <w:sz w:val="28"/>
                <w:szCs w:val="28"/>
              </w:rPr>
            </w:pPr>
            <w:r w:rsidRPr="0079258D">
              <w:rPr>
                <w:rFonts w:ascii="Times New Roman" w:hAnsi="Times New Roman"/>
                <w:sz w:val="28"/>
                <w:szCs w:val="28"/>
              </w:rPr>
              <w:t>Знать десятичный состав числа 15.</w:t>
            </w:r>
          </w:p>
          <w:p w:rsidR="00742E96" w:rsidRPr="0079258D" w:rsidRDefault="00742E96" w:rsidP="005B5C41">
            <w:pPr>
              <w:spacing w:after="0" w:line="240" w:lineRule="auto"/>
              <w:jc w:val="both"/>
              <w:rPr>
                <w:rFonts w:ascii="Times New Roman" w:hAnsi="Times New Roman"/>
                <w:sz w:val="28"/>
                <w:szCs w:val="28"/>
              </w:rPr>
            </w:pPr>
            <w:r w:rsidRPr="0079258D">
              <w:rPr>
                <w:rFonts w:ascii="Times New Roman" w:hAnsi="Times New Roman"/>
                <w:sz w:val="28"/>
                <w:szCs w:val="28"/>
              </w:rPr>
              <w:t>Записывать,  называть число, определять место в числовом ряду.</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26</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280" w:line="240" w:lineRule="auto"/>
              <w:rPr>
                <w:rFonts w:ascii="Times New Roman" w:hAnsi="Times New Roman"/>
                <w:sz w:val="28"/>
                <w:szCs w:val="28"/>
              </w:rPr>
            </w:pPr>
            <w:r w:rsidRPr="0079258D">
              <w:rPr>
                <w:rFonts w:ascii="Times New Roman" w:hAnsi="Times New Roman"/>
                <w:sz w:val="28"/>
                <w:szCs w:val="28"/>
              </w:rPr>
              <w:t>Число 15. Нахождение суммы и остатка.</w:t>
            </w:r>
          </w:p>
          <w:p w:rsidR="00742E96" w:rsidRPr="0079258D" w:rsidRDefault="00742E96" w:rsidP="005B5C41">
            <w:pPr>
              <w:spacing w:before="280" w:after="280" w:line="240" w:lineRule="auto"/>
              <w:rPr>
                <w:rFonts w:ascii="Times New Roman" w:hAnsi="Times New Roman"/>
                <w:sz w:val="28"/>
                <w:szCs w:val="28"/>
              </w:rPr>
            </w:pPr>
          </w:p>
          <w:p w:rsidR="00742E96" w:rsidRPr="0079258D" w:rsidRDefault="00742E96" w:rsidP="005B5C41">
            <w:pPr>
              <w:spacing w:line="240" w:lineRule="auto"/>
              <w:rPr>
                <w:rFonts w:ascii="Times New Roman" w:hAnsi="Times New Roman"/>
                <w:sz w:val="28"/>
                <w:szCs w:val="28"/>
              </w:rPr>
            </w:pP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line="240" w:lineRule="auto"/>
              <w:rPr>
                <w:rFonts w:ascii="Times New Roman" w:hAnsi="Times New Roman"/>
                <w:sz w:val="28"/>
                <w:szCs w:val="28"/>
              </w:rPr>
            </w:pPr>
            <w:r w:rsidRPr="0079258D">
              <w:rPr>
                <w:rFonts w:ascii="Times New Roman" w:hAnsi="Times New Roman"/>
                <w:color w:val="000000"/>
                <w:sz w:val="28"/>
                <w:szCs w:val="28"/>
              </w:rPr>
              <w:t>Решает примеры и задачи, находит однозначные и двузначные числа.</w:t>
            </w:r>
          </w:p>
        </w:tc>
        <w:tc>
          <w:tcPr>
            <w:tcW w:w="1460"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Знать разницу между однозначными и двузначными числами.</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Находить числа однозначные и двузначные;</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находить сумму и остаток, решать примеры на основе знания десятичного состава числа.</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27</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280" w:line="240" w:lineRule="auto"/>
              <w:rPr>
                <w:rFonts w:ascii="Times New Roman" w:hAnsi="Times New Roman"/>
                <w:sz w:val="28"/>
                <w:szCs w:val="28"/>
              </w:rPr>
            </w:pPr>
            <w:r w:rsidRPr="0079258D">
              <w:rPr>
                <w:rFonts w:ascii="Times New Roman" w:hAnsi="Times New Roman"/>
                <w:sz w:val="28"/>
                <w:szCs w:val="28"/>
              </w:rPr>
              <w:t>Число 16. Получение, название, обозначение. Письмо числа 16.</w:t>
            </w:r>
          </w:p>
          <w:p w:rsidR="00742E96" w:rsidRPr="0079258D" w:rsidRDefault="00742E96" w:rsidP="005B5C41">
            <w:pPr>
              <w:spacing w:line="240" w:lineRule="auto"/>
              <w:rPr>
                <w:rFonts w:ascii="Times New Roman" w:hAnsi="Times New Roman"/>
                <w:sz w:val="28"/>
                <w:szCs w:val="28"/>
              </w:rPr>
            </w:pP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line="240" w:lineRule="auto"/>
              <w:rPr>
                <w:rFonts w:ascii="Times New Roman" w:hAnsi="Times New Roman"/>
                <w:sz w:val="28"/>
                <w:szCs w:val="28"/>
              </w:rPr>
            </w:pPr>
            <w:r w:rsidRPr="0079258D">
              <w:rPr>
                <w:rFonts w:ascii="Times New Roman" w:hAnsi="Times New Roman"/>
                <w:color w:val="000000"/>
                <w:sz w:val="28"/>
                <w:szCs w:val="28"/>
              </w:rPr>
              <w:t>Учит  десятичный состав числа 16. Записывает, называет число и определяет место в числовом ряду.</w:t>
            </w:r>
          </w:p>
        </w:tc>
        <w:tc>
          <w:tcPr>
            <w:tcW w:w="1460" w:type="pct"/>
          </w:tcPr>
          <w:p w:rsidR="00742E96" w:rsidRPr="0079258D" w:rsidRDefault="00742E96" w:rsidP="005B5C41">
            <w:pPr>
              <w:spacing w:after="0" w:line="240" w:lineRule="auto"/>
              <w:jc w:val="both"/>
              <w:rPr>
                <w:rFonts w:ascii="Times New Roman" w:hAnsi="Times New Roman"/>
                <w:sz w:val="28"/>
                <w:szCs w:val="28"/>
              </w:rPr>
            </w:pPr>
            <w:r w:rsidRPr="0079258D">
              <w:rPr>
                <w:rFonts w:ascii="Times New Roman" w:hAnsi="Times New Roman"/>
                <w:sz w:val="28"/>
                <w:szCs w:val="28"/>
              </w:rPr>
              <w:t>Знать десятичный состав числа  16.</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Записывать,  называть число, определять место в числовом ряду;</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 xml:space="preserve"> решать примеры на основе знания десятичного состава числа.</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28</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Способы получения чисел 14,15,16.Присчитывание,отсчитывание по 1,2,3 в  пределах 20 в прямой и обратной последовательности.</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line="240" w:lineRule="auto"/>
              <w:rPr>
                <w:rFonts w:ascii="Times New Roman" w:hAnsi="Times New Roman"/>
                <w:sz w:val="28"/>
                <w:szCs w:val="28"/>
              </w:rPr>
            </w:pPr>
            <w:r w:rsidRPr="0079258D">
              <w:rPr>
                <w:rFonts w:ascii="Times New Roman" w:hAnsi="Times New Roman"/>
                <w:color w:val="000000"/>
                <w:sz w:val="28"/>
                <w:szCs w:val="28"/>
              </w:rPr>
              <w:t>Решает примеры и задачи. Кратко записывает содержание задачи.</w:t>
            </w:r>
          </w:p>
        </w:tc>
        <w:tc>
          <w:tcPr>
            <w:tcW w:w="1460" w:type="pct"/>
          </w:tcPr>
          <w:p w:rsidR="00742E96" w:rsidRPr="0079258D" w:rsidRDefault="00742E96" w:rsidP="005B5C41">
            <w:pPr>
              <w:spacing w:line="240" w:lineRule="auto"/>
              <w:jc w:val="both"/>
              <w:rPr>
                <w:rFonts w:ascii="Times New Roman" w:hAnsi="Times New Roman"/>
                <w:sz w:val="28"/>
                <w:szCs w:val="28"/>
              </w:rPr>
            </w:pPr>
            <w:r w:rsidRPr="0079258D">
              <w:rPr>
                <w:rFonts w:ascii="Times New Roman" w:hAnsi="Times New Roman"/>
                <w:sz w:val="28"/>
                <w:szCs w:val="28"/>
              </w:rPr>
              <w:t>Знать десятичный состав чисел от 11 до 16.</w:t>
            </w:r>
          </w:p>
          <w:p w:rsidR="00742E96" w:rsidRPr="0079258D" w:rsidRDefault="00742E96" w:rsidP="005B5C41">
            <w:pPr>
              <w:spacing w:line="240" w:lineRule="auto"/>
              <w:rPr>
                <w:rFonts w:ascii="Times New Roman" w:hAnsi="Times New Roman"/>
                <w:sz w:val="28"/>
                <w:szCs w:val="28"/>
              </w:rPr>
            </w:pPr>
            <w:r w:rsidRPr="0079258D">
              <w:rPr>
                <w:rFonts w:ascii="Times New Roman" w:hAnsi="Times New Roman"/>
                <w:sz w:val="28"/>
                <w:szCs w:val="28"/>
              </w:rPr>
              <w:t>Решать простые задачи , кратко записывать содержание задачи;</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решать примеры на основе знания десятичного состава числа.</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29</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line="240" w:lineRule="auto"/>
              <w:rPr>
                <w:rFonts w:ascii="Times New Roman" w:hAnsi="Times New Roman"/>
                <w:sz w:val="28"/>
                <w:szCs w:val="28"/>
              </w:rPr>
            </w:pPr>
            <w:r w:rsidRPr="0079258D">
              <w:rPr>
                <w:rFonts w:ascii="Times New Roman" w:hAnsi="Times New Roman"/>
                <w:b/>
                <w:sz w:val="28"/>
                <w:szCs w:val="28"/>
              </w:rPr>
              <w:t>Проверочная  работапо теме:</w:t>
            </w:r>
            <w:r w:rsidRPr="0079258D">
              <w:rPr>
                <w:rFonts w:ascii="Times New Roman" w:hAnsi="Times New Roman"/>
                <w:sz w:val="28"/>
                <w:szCs w:val="28"/>
              </w:rPr>
              <w:t xml:space="preserve">  «Числа 11, 12, 13, 14, 15, 16. Сложение и вычитание чисел без перехода через десяток».</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line="240" w:lineRule="auto"/>
              <w:rPr>
                <w:rFonts w:ascii="Times New Roman" w:hAnsi="Times New Roman"/>
                <w:sz w:val="28"/>
                <w:szCs w:val="28"/>
              </w:rPr>
            </w:pPr>
            <w:r w:rsidRPr="0079258D">
              <w:rPr>
                <w:rFonts w:ascii="Times New Roman" w:hAnsi="Times New Roman"/>
                <w:color w:val="000000"/>
                <w:sz w:val="28"/>
                <w:szCs w:val="28"/>
              </w:rPr>
              <w:t>Самостоятельная работа в тетради.</w:t>
            </w:r>
          </w:p>
        </w:tc>
        <w:tc>
          <w:tcPr>
            <w:tcW w:w="1460"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Знать десятичный состав чисел от 11 до 16.</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Записывать,  называть число, определять место в числовом ряду,</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решать примеры на основе знания десятичного состава числа,</w:t>
            </w:r>
          </w:p>
          <w:p w:rsidR="00742E96" w:rsidRPr="0079258D" w:rsidRDefault="00742E96" w:rsidP="005B5C41">
            <w:pPr>
              <w:spacing w:after="0" w:line="240" w:lineRule="auto"/>
              <w:jc w:val="both"/>
              <w:rPr>
                <w:rFonts w:ascii="Times New Roman" w:hAnsi="Times New Roman"/>
                <w:sz w:val="28"/>
                <w:szCs w:val="28"/>
              </w:rPr>
            </w:pPr>
            <w:r w:rsidRPr="0079258D">
              <w:rPr>
                <w:rFonts w:ascii="Times New Roman" w:hAnsi="Times New Roman"/>
                <w:sz w:val="28"/>
                <w:szCs w:val="28"/>
              </w:rPr>
              <w:t>решать простые задачи,</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исправлять ошибки, допущенные в контрольной работе.</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30</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280" w:line="240" w:lineRule="auto"/>
              <w:rPr>
                <w:rFonts w:ascii="Times New Roman" w:hAnsi="Times New Roman"/>
                <w:sz w:val="28"/>
                <w:szCs w:val="28"/>
              </w:rPr>
            </w:pPr>
            <w:r w:rsidRPr="0079258D">
              <w:rPr>
                <w:rFonts w:ascii="Times New Roman" w:hAnsi="Times New Roman"/>
                <w:sz w:val="28"/>
                <w:szCs w:val="28"/>
              </w:rPr>
              <w:t>Анализ контрольной работы. Работа над ошибками.</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Анализирует и исправляет, допущенные ошибки.</w:t>
            </w:r>
          </w:p>
        </w:tc>
        <w:tc>
          <w:tcPr>
            <w:tcW w:w="1460" w:type="pct"/>
          </w:tcPr>
          <w:p w:rsidR="00742E96" w:rsidRPr="0079258D" w:rsidRDefault="00742E96" w:rsidP="005B5C41">
            <w:pPr>
              <w:spacing w:line="240" w:lineRule="auto"/>
              <w:rPr>
                <w:rFonts w:ascii="Times New Roman" w:hAnsi="Times New Roman"/>
                <w:sz w:val="28"/>
                <w:szCs w:val="28"/>
              </w:rPr>
            </w:pPr>
            <w:r w:rsidRPr="0079258D">
              <w:rPr>
                <w:rFonts w:ascii="Times New Roman" w:hAnsi="Times New Roman"/>
                <w:sz w:val="28"/>
                <w:szCs w:val="28"/>
              </w:rPr>
              <w:t>Анализировать и исправлять, допущенные ошибки</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31</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280" w:line="240" w:lineRule="auto"/>
              <w:rPr>
                <w:rFonts w:ascii="Times New Roman" w:hAnsi="Times New Roman"/>
                <w:sz w:val="28"/>
                <w:szCs w:val="28"/>
              </w:rPr>
            </w:pPr>
            <w:r w:rsidRPr="0079258D">
              <w:rPr>
                <w:rFonts w:ascii="Times New Roman" w:hAnsi="Times New Roman"/>
                <w:sz w:val="28"/>
                <w:szCs w:val="28"/>
              </w:rPr>
              <w:t>Число 17. Образование и состав числа 17. Письмо числа 17.</w:t>
            </w:r>
          </w:p>
          <w:p w:rsidR="00742E96" w:rsidRPr="0079258D" w:rsidRDefault="00742E96" w:rsidP="005B5C41">
            <w:pPr>
              <w:spacing w:line="240" w:lineRule="auto"/>
              <w:rPr>
                <w:rFonts w:ascii="Times New Roman" w:hAnsi="Times New Roman"/>
                <w:sz w:val="28"/>
                <w:szCs w:val="28"/>
              </w:rPr>
            </w:pP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Учит  десятичный состав числа 17. Записывает, называет число и определяет место в числовом ряду.</w:t>
            </w:r>
          </w:p>
        </w:tc>
        <w:tc>
          <w:tcPr>
            <w:tcW w:w="1460" w:type="pct"/>
          </w:tcPr>
          <w:p w:rsidR="00742E96" w:rsidRPr="0079258D" w:rsidRDefault="00742E96" w:rsidP="005B5C41">
            <w:pPr>
              <w:spacing w:after="0" w:line="240" w:lineRule="auto"/>
              <w:jc w:val="both"/>
              <w:rPr>
                <w:rFonts w:ascii="Times New Roman" w:hAnsi="Times New Roman"/>
                <w:sz w:val="28"/>
                <w:szCs w:val="28"/>
              </w:rPr>
            </w:pPr>
            <w:r w:rsidRPr="0079258D">
              <w:rPr>
                <w:rFonts w:ascii="Times New Roman" w:hAnsi="Times New Roman"/>
                <w:sz w:val="28"/>
                <w:szCs w:val="28"/>
              </w:rPr>
              <w:t>Знать десятичный состав числа  17.</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Записывать,  называть число, определять место в числовом ряду, решать примеры на основе знания десятичного состава числа.</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32</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line="240" w:lineRule="auto"/>
              <w:jc w:val="both"/>
              <w:rPr>
                <w:rFonts w:ascii="Times New Roman" w:hAnsi="Times New Roman"/>
                <w:sz w:val="28"/>
                <w:szCs w:val="28"/>
              </w:rPr>
            </w:pPr>
            <w:r w:rsidRPr="0079258D">
              <w:rPr>
                <w:rFonts w:ascii="Times New Roman" w:hAnsi="Times New Roman"/>
                <w:b/>
                <w:sz w:val="28"/>
                <w:szCs w:val="28"/>
              </w:rPr>
              <w:t>Контрольная работа за 1 четверть</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Работает самостоятельно, применяя полученные знания</w:t>
            </w:r>
          </w:p>
        </w:tc>
        <w:tc>
          <w:tcPr>
            <w:tcW w:w="1460" w:type="pct"/>
          </w:tcPr>
          <w:p w:rsidR="00742E96" w:rsidRPr="0079258D" w:rsidRDefault="00742E96" w:rsidP="005B5C41">
            <w:pPr>
              <w:spacing w:line="240" w:lineRule="auto"/>
              <w:jc w:val="both"/>
              <w:rPr>
                <w:rFonts w:ascii="Times New Roman" w:hAnsi="Times New Roman"/>
                <w:sz w:val="28"/>
                <w:szCs w:val="28"/>
              </w:rPr>
            </w:pPr>
            <w:r w:rsidRPr="0079258D">
              <w:rPr>
                <w:rFonts w:ascii="Times New Roman" w:hAnsi="Times New Roman"/>
                <w:sz w:val="28"/>
                <w:szCs w:val="28"/>
              </w:rPr>
              <w:t>Уметь работать самостоятельно, применяя полученные знания</w:t>
            </w:r>
          </w:p>
        </w:tc>
      </w:tr>
      <w:tr w:rsidR="00742E96" w:rsidRPr="0079258D" w:rsidTr="00E7216A">
        <w:trPr>
          <w:trHeight w:val="378"/>
        </w:trPr>
        <w:tc>
          <w:tcPr>
            <w:tcW w:w="274" w:type="pct"/>
          </w:tcPr>
          <w:p w:rsidR="00742E96" w:rsidRPr="0079258D" w:rsidRDefault="00742E96" w:rsidP="005B5C41">
            <w:pPr>
              <w:spacing w:after="0" w:line="240" w:lineRule="auto"/>
              <w:rPr>
                <w:rFonts w:ascii="Times New Roman" w:hAnsi="Times New Roman"/>
                <w:sz w:val="28"/>
                <w:szCs w:val="28"/>
              </w:rPr>
            </w:pP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0" w:line="240" w:lineRule="auto"/>
              <w:jc w:val="center"/>
              <w:rPr>
                <w:rFonts w:ascii="Times New Roman" w:hAnsi="Times New Roman"/>
                <w:b/>
                <w:sz w:val="28"/>
                <w:szCs w:val="28"/>
              </w:rPr>
            </w:pPr>
            <w:r w:rsidRPr="0079258D">
              <w:rPr>
                <w:rFonts w:ascii="Times New Roman" w:hAnsi="Times New Roman"/>
                <w:b/>
                <w:sz w:val="28"/>
                <w:szCs w:val="28"/>
              </w:rPr>
              <w:t>2 четверть</w:t>
            </w:r>
          </w:p>
        </w:tc>
        <w:tc>
          <w:tcPr>
            <w:tcW w:w="555" w:type="pct"/>
          </w:tcPr>
          <w:p w:rsidR="00742E96" w:rsidRPr="0079258D" w:rsidRDefault="00742E96" w:rsidP="005B5C41">
            <w:pPr>
              <w:spacing w:after="0" w:line="240" w:lineRule="auto"/>
              <w:rPr>
                <w:rFonts w:ascii="Times New Roman" w:hAnsi="Times New Roman"/>
                <w:sz w:val="28"/>
                <w:szCs w:val="28"/>
              </w:rPr>
            </w:pPr>
          </w:p>
        </w:tc>
        <w:tc>
          <w:tcPr>
            <w:tcW w:w="1260" w:type="pct"/>
          </w:tcPr>
          <w:p w:rsidR="00742E96" w:rsidRPr="0079258D" w:rsidRDefault="00742E96" w:rsidP="005B5C41">
            <w:pPr>
              <w:tabs>
                <w:tab w:val="left" w:pos="7242"/>
              </w:tabs>
              <w:spacing w:after="0" w:line="240" w:lineRule="auto"/>
              <w:rPr>
                <w:rFonts w:ascii="Times New Roman" w:hAnsi="Times New Roman"/>
                <w:color w:val="000000"/>
                <w:sz w:val="28"/>
                <w:szCs w:val="28"/>
              </w:rPr>
            </w:pPr>
          </w:p>
        </w:tc>
        <w:tc>
          <w:tcPr>
            <w:tcW w:w="1460" w:type="pct"/>
          </w:tcPr>
          <w:p w:rsidR="00742E96" w:rsidRPr="0079258D" w:rsidRDefault="00742E96" w:rsidP="005B5C41">
            <w:pPr>
              <w:spacing w:after="0" w:line="240" w:lineRule="auto"/>
              <w:jc w:val="both"/>
              <w:rPr>
                <w:rFonts w:ascii="Times New Roman" w:hAnsi="Times New Roman"/>
                <w:sz w:val="28"/>
                <w:szCs w:val="28"/>
              </w:rPr>
            </w:pP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33</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line="240" w:lineRule="auto"/>
              <w:jc w:val="both"/>
              <w:rPr>
                <w:rFonts w:ascii="Times New Roman" w:hAnsi="Times New Roman"/>
                <w:sz w:val="28"/>
                <w:szCs w:val="28"/>
              </w:rPr>
            </w:pPr>
            <w:r w:rsidRPr="0079258D">
              <w:rPr>
                <w:rFonts w:ascii="Times New Roman" w:hAnsi="Times New Roman"/>
                <w:sz w:val="28"/>
                <w:szCs w:val="28"/>
              </w:rPr>
              <w:t>Число 18.Образование и состав числа 18. Письмо числа 18.</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line="240" w:lineRule="auto"/>
              <w:rPr>
                <w:rFonts w:ascii="Times New Roman" w:hAnsi="Times New Roman"/>
                <w:sz w:val="28"/>
                <w:szCs w:val="28"/>
              </w:rPr>
            </w:pPr>
            <w:r w:rsidRPr="0079258D">
              <w:rPr>
                <w:rFonts w:ascii="Times New Roman" w:hAnsi="Times New Roman"/>
                <w:color w:val="000000"/>
                <w:sz w:val="28"/>
                <w:szCs w:val="28"/>
              </w:rPr>
              <w:t>Учит  десятичный состав числа 18. Записывает, называет число и определяет место в числовом ряду.</w:t>
            </w:r>
          </w:p>
        </w:tc>
        <w:tc>
          <w:tcPr>
            <w:tcW w:w="1460" w:type="pct"/>
          </w:tcPr>
          <w:p w:rsidR="00742E96" w:rsidRPr="0079258D" w:rsidRDefault="00742E96" w:rsidP="005B5C41">
            <w:pPr>
              <w:spacing w:after="0" w:line="240" w:lineRule="auto"/>
              <w:jc w:val="both"/>
              <w:rPr>
                <w:rFonts w:ascii="Times New Roman" w:hAnsi="Times New Roman"/>
                <w:sz w:val="28"/>
                <w:szCs w:val="28"/>
              </w:rPr>
            </w:pPr>
            <w:r w:rsidRPr="0079258D">
              <w:rPr>
                <w:rFonts w:ascii="Times New Roman" w:hAnsi="Times New Roman"/>
                <w:sz w:val="28"/>
                <w:szCs w:val="28"/>
              </w:rPr>
              <w:t>Десятичный состав числа 18.</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Записывать,  называть число, определять место в числовом ряду.</w:t>
            </w:r>
          </w:p>
        </w:tc>
      </w:tr>
      <w:tr w:rsidR="00742E96" w:rsidRPr="0079258D" w:rsidTr="00E7216A">
        <w:trPr>
          <w:trHeight w:val="416"/>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34</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line="240" w:lineRule="auto"/>
              <w:jc w:val="both"/>
              <w:rPr>
                <w:rFonts w:ascii="Times New Roman" w:hAnsi="Times New Roman"/>
                <w:sz w:val="28"/>
                <w:szCs w:val="28"/>
              </w:rPr>
            </w:pPr>
            <w:r w:rsidRPr="0079258D">
              <w:rPr>
                <w:rFonts w:ascii="Times New Roman" w:hAnsi="Times New Roman"/>
                <w:sz w:val="28"/>
                <w:szCs w:val="28"/>
              </w:rPr>
              <w:t xml:space="preserve"> Число 19.Образование и состав числа 19. Письмо числа 19.</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Учит  десятичный состав числа 19. Записывает, называет число и определяет место в числовом ряду.</w:t>
            </w:r>
          </w:p>
        </w:tc>
        <w:tc>
          <w:tcPr>
            <w:tcW w:w="1460" w:type="pct"/>
          </w:tcPr>
          <w:p w:rsidR="00742E96" w:rsidRPr="0079258D" w:rsidRDefault="00742E96" w:rsidP="005B5C41">
            <w:pPr>
              <w:spacing w:after="0" w:line="240" w:lineRule="auto"/>
              <w:jc w:val="both"/>
              <w:rPr>
                <w:rFonts w:ascii="Times New Roman" w:hAnsi="Times New Roman"/>
                <w:sz w:val="28"/>
                <w:szCs w:val="28"/>
              </w:rPr>
            </w:pPr>
            <w:r w:rsidRPr="0079258D">
              <w:rPr>
                <w:rFonts w:ascii="Times New Roman" w:hAnsi="Times New Roman"/>
                <w:sz w:val="28"/>
                <w:szCs w:val="28"/>
              </w:rPr>
              <w:t>Знать десятичный состав числа 19.</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Записывать,  называть число, определять место в числовом ряду.</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35</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0" w:line="240" w:lineRule="auto"/>
              <w:jc w:val="both"/>
              <w:rPr>
                <w:rFonts w:ascii="Times New Roman" w:hAnsi="Times New Roman"/>
                <w:sz w:val="28"/>
                <w:szCs w:val="28"/>
              </w:rPr>
            </w:pPr>
            <w:r w:rsidRPr="0079258D">
              <w:rPr>
                <w:rFonts w:ascii="Times New Roman" w:hAnsi="Times New Roman"/>
                <w:sz w:val="28"/>
                <w:szCs w:val="28"/>
              </w:rPr>
              <w:t>Анализ контрольной работы.</w:t>
            </w:r>
          </w:p>
          <w:p w:rsidR="00742E96" w:rsidRPr="0079258D" w:rsidRDefault="00742E96" w:rsidP="005B5C41">
            <w:pPr>
              <w:spacing w:after="0" w:line="240" w:lineRule="auto"/>
              <w:jc w:val="both"/>
              <w:rPr>
                <w:rFonts w:ascii="Times New Roman" w:hAnsi="Times New Roman"/>
                <w:sz w:val="28"/>
                <w:szCs w:val="28"/>
              </w:rPr>
            </w:pPr>
            <w:r w:rsidRPr="0079258D">
              <w:rPr>
                <w:rFonts w:ascii="Times New Roman" w:hAnsi="Times New Roman"/>
                <w:sz w:val="28"/>
                <w:szCs w:val="28"/>
              </w:rPr>
              <w:t>Работа над ошибками</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line="240" w:lineRule="auto"/>
              <w:rPr>
                <w:rFonts w:ascii="Times New Roman" w:hAnsi="Times New Roman"/>
                <w:sz w:val="28"/>
                <w:szCs w:val="28"/>
              </w:rPr>
            </w:pPr>
            <w:r w:rsidRPr="0079258D">
              <w:rPr>
                <w:rFonts w:ascii="Times New Roman" w:hAnsi="Times New Roman"/>
                <w:color w:val="000000"/>
                <w:sz w:val="28"/>
                <w:szCs w:val="28"/>
              </w:rPr>
              <w:t>Анализирует и исправляет допущенные ошибки.</w:t>
            </w:r>
          </w:p>
        </w:tc>
        <w:tc>
          <w:tcPr>
            <w:tcW w:w="1460" w:type="pct"/>
          </w:tcPr>
          <w:p w:rsidR="00742E96" w:rsidRPr="0079258D" w:rsidRDefault="00742E96" w:rsidP="005B5C41">
            <w:pPr>
              <w:spacing w:line="240" w:lineRule="auto"/>
              <w:jc w:val="both"/>
              <w:rPr>
                <w:rFonts w:ascii="Times New Roman" w:hAnsi="Times New Roman"/>
                <w:sz w:val="28"/>
                <w:szCs w:val="28"/>
              </w:rPr>
            </w:pPr>
            <w:r w:rsidRPr="0079258D">
              <w:rPr>
                <w:rFonts w:ascii="Times New Roman" w:hAnsi="Times New Roman"/>
                <w:sz w:val="28"/>
                <w:szCs w:val="28"/>
              </w:rPr>
              <w:t>Анализировать и исправлять допущенные ошибки</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36</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line="240" w:lineRule="auto"/>
              <w:rPr>
                <w:rFonts w:ascii="Times New Roman" w:hAnsi="Times New Roman"/>
                <w:sz w:val="28"/>
                <w:szCs w:val="28"/>
              </w:rPr>
            </w:pPr>
            <w:r w:rsidRPr="0079258D">
              <w:rPr>
                <w:rFonts w:ascii="Times New Roman" w:hAnsi="Times New Roman"/>
                <w:sz w:val="28"/>
                <w:szCs w:val="28"/>
              </w:rPr>
              <w:t>Число 20. Получение, название, обозначение. Письмо числа 20.</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Учит десятичный состав числа 20. Учится записывать, называть числа, определять их место в числовом ряду.</w:t>
            </w:r>
          </w:p>
        </w:tc>
        <w:tc>
          <w:tcPr>
            <w:tcW w:w="1460" w:type="pct"/>
          </w:tcPr>
          <w:p w:rsidR="00742E96" w:rsidRPr="0079258D" w:rsidRDefault="00742E96" w:rsidP="005B5C41">
            <w:pPr>
              <w:spacing w:after="0" w:line="240" w:lineRule="auto"/>
              <w:jc w:val="both"/>
              <w:rPr>
                <w:rFonts w:ascii="Times New Roman" w:hAnsi="Times New Roman"/>
                <w:sz w:val="28"/>
                <w:szCs w:val="28"/>
              </w:rPr>
            </w:pPr>
            <w:r w:rsidRPr="0079258D">
              <w:rPr>
                <w:rFonts w:ascii="Times New Roman" w:hAnsi="Times New Roman"/>
                <w:sz w:val="28"/>
                <w:szCs w:val="28"/>
              </w:rPr>
              <w:t>Знать десятичный состав числа 20.</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Записывать,  называть число, определять место в числовом ряду.</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37</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line="240" w:lineRule="auto"/>
              <w:rPr>
                <w:rFonts w:ascii="Times New Roman" w:hAnsi="Times New Roman"/>
                <w:sz w:val="28"/>
                <w:szCs w:val="28"/>
              </w:rPr>
            </w:pPr>
            <w:r w:rsidRPr="0079258D">
              <w:rPr>
                <w:rFonts w:ascii="Times New Roman" w:hAnsi="Times New Roman"/>
                <w:sz w:val="28"/>
                <w:szCs w:val="28"/>
              </w:rPr>
              <w:t>Числовой ряд  1 -  20. Присчитывание и отсчитывание по 1.</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Учит десятичный состав числа 20. Учится записывать, называть числа, определять их место в числовом ряду. Выполняет задания по присчитыванию и отсчитыванию 1.</w:t>
            </w:r>
          </w:p>
        </w:tc>
        <w:tc>
          <w:tcPr>
            <w:tcW w:w="1460" w:type="pct"/>
          </w:tcPr>
          <w:p w:rsidR="00742E96" w:rsidRPr="0079258D" w:rsidRDefault="00742E96" w:rsidP="005B5C41">
            <w:pPr>
              <w:spacing w:line="240" w:lineRule="auto"/>
              <w:rPr>
                <w:rFonts w:ascii="Times New Roman" w:hAnsi="Times New Roman"/>
                <w:sz w:val="28"/>
                <w:szCs w:val="28"/>
              </w:rPr>
            </w:pPr>
            <w:r w:rsidRPr="0079258D">
              <w:rPr>
                <w:rFonts w:ascii="Times New Roman" w:hAnsi="Times New Roman"/>
                <w:sz w:val="28"/>
                <w:szCs w:val="28"/>
              </w:rPr>
              <w:t>Знать количественные, порядковые числительные в пределах 20.</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Присчитывать и отсчитывать по 1,читать , записывать, откладывать на счётах, сравнивать числа в пределах 20.</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38</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line="240" w:lineRule="auto"/>
              <w:jc w:val="both"/>
              <w:rPr>
                <w:rFonts w:ascii="Times New Roman" w:hAnsi="Times New Roman"/>
                <w:sz w:val="28"/>
                <w:szCs w:val="28"/>
              </w:rPr>
            </w:pPr>
            <w:r w:rsidRPr="0079258D">
              <w:rPr>
                <w:rFonts w:ascii="Times New Roman" w:hAnsi="Times New Roman"/>
                <w:sz w:val="28"/>
                <w:szCs w:val="28"/>
              </w:rPr>
              <w:t>Числа однозначные и двузначные. Сравнение чисел.</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line="240" w:lineRule="auto"/>
              <w:rPr>
                <w:rFonts w:ascii="Times New Roman" w:hAnsi="Times New Roman"/>
                <w:sz w:val="28"/>
                <w:szCs w:val="28"/>
              </w:rPr>
            </w:pPr>
            <w:r w:rsidRPr="0079258D">
              <w:rPr>
                <w:rFonts w:ascii="Times New Roman" w:hAnsi="Times New Roman"/>
                <w:color w:val="000000"/>
                <w:sz w:val="28"/>
                <w:szCs w:val="28"/>
              </w:rPr>
              <w:t>Учит десятичный состав числа 20. Учится записывать, называть числа, определять их место в числовом ряду. Выполняет задания по присчитыванию и отсчитыванию 1.</w:t>
            </w:r>
          </w:p>
        </w:tc>
        <w:tc>
          <w:tcPr>
            <w:tcW w:w="1460"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Знать разницу между однозначными и двузначными числами.</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Находить, различать  числа однозначные и двузначные.</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Присчитывать и отсчитывать по 1.</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Читать ,записывать, откладывать на счётах ,сравнивать числа в пределах 20.</w:t>
            </w:r>
          </w:p>
        </w:tc>
      </w:tr>
      <w:tr w:rsidR="00742E96" w:rsidRPr="0079258D" w:rsidTr="00E7216A">
        <w:trPr>
          <w:trHeight w:val="556"/>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39</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280" w:line="240" w:lineRule="auto"/>
              <w:rPr>
                <w:rFonts w:ascii="Times New Roman" w:hAnsi="Times New Roman"/>
                <w:sz w:val="28"/>
                <w:szCs w:val="28"/>
              </w:rPr>
            </w:pPr>
            <w:r w:rsidRPr="0079258D">
              <w:rPr>
                <w:rFonts w:ascii="Times New Roman" w:hAnsi="Times New Roman"/>
                <w:sz w:val="28"/>
                <w:szCs w:val="28"/>
              </w:rPr>
              <w:t>Числовой ряд  1 -  20. Присчитывание и отсчитывание по 2 единицы.</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Учит десятичный состав числа 20. Учится записывать, называть числа, определять их место в числовом ряду. Выполняет задания по присчитыванию и отсчитыванию 2. Учится откладывать на счётах заданные числа.</w:t>
            </w:r>
          </w:p>
        </w:tc>
        <w:tc>
          <w:tcPr>
            <w:tcW w:w="1460" w:type="pct"/>
          </w:tcPr>
          <w:p w:rsidR="00742E96" w:rsidRPr="0079258D" w:rsidRDefault="00742E96" w:rsidP="005B5C41">
            <w:pPr>
              <w:spacing w:line="240" w:lineRule="auto"/>
              <w:rPr>
                <w:rFonts w:ascii="Times New Roman" w:hAnsi="Times New Roman"/>
                <w:sz w:val="28"/>
                <w:szCs w:val="28"/>
              </w:rPr>
            </w:pPr>
            <w:r w:rsidRPr="0079258D">
              <w:rPr>
                <w:rFonts w:ascii="Times New Roman" w:hAnsi="Times New Roman"/>
                <w:sz w:val="28"/>
                <w:szCs w:val="28"/>
              </w:rPr>
              <w:t>Знать количественные, порядковые числительные в пределах 20.</w:t>
            </w:r>
          </w:p>
          <w:p w:rsidR="00742E96" w:rsidRPr="0079258D" w:rsidRDefault="00742E96" w:rsidP="005B5C41">
            <w:pPr>
              <w:spacing w:line="240" w:lineRule="auto"/>
              <w:rPr>
                <w:rFonts w:ascii="Times New Roman" w:hAnsi="Times New Roman"/>
                <w:sz w:val="28"/>
                <w:szCs w:val="28"/>
              </w:rPr>
            </w:pPr>
            <w:r w:rsidRPr="0079258D">
              <w:rPr>
                <w:rFonts w:ascii="Times New Roman" w:hAnsi="Times New Roman"/>
                <w:sz w:val="28"/>
                <w:szCs w:val="28"/>
              </w:rPr>
              <w:t>Присчитывать и отсчитывать по 2.</w:t>
            </w:r>
          </w:p>
          <w:p w:rsidR="00742E96" w:rsidRPr="0079258D" w:rsidRDefault="00742E96" w:rsidP="005B5C41">
            <w:pPr>
              <w:spacing w:line="240" w:lineRule="auto"/>
              <w:rPr>
                <w:rFonts w:ascii="Times New Roman" w:hAnsi="Times New Roman"/>
                <w:sz w:val="28"/>
                <w:szCs w:val="28"/>
              </w:rPr>
            </w:pPr>
            <w:r w:rsidRPr="0079258D">
              <w:rPr>
                <w:rFonts w:ascii="Times New Roman" w:hAnsi="Times New Roman"/>
                <w:sz w:val="28"/>
                <w:szCs w:val="28"/>
              </w:rPr>
              <w:t>Читать ,записывать, откладывать на счётах ,сравнивать числа в пределах 20.</w:t>
            </w:r>
          </w:p>
        </w:tc>
      </w:tr>
      <w:tr w:rsidR="00742E96" w:rsidRPr="0079258D" w:rsidTr="00E7216A">
        <w:trPr>
          <w:trHeight w:val="557"/>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40</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line="240" w:lineRule="auto"/>
              <w:rPr>
                <w:rFonts w:ascii="Times New Roman" w:hAnsi="Times New Roman"/>
                <w:sz w:val="28"/>
                <w:szCs w:val="28"/>
              </w:rPr>
            </w:pPr>
            <w:r w:rsidRPr="0079258D">
              <w:rPr>
                <w:rFonts w:ascii="Times New Roman" w:hAnsi="Times New Roman"/>
                <w:sz w:val="28"/>
                <w:szCs w:val="28"/>
              </w:rPr>
              <w:t>Числовой ряд  1 -  20. Присчитывание и отсчитывание по 3 единицы.</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Учит десятичный состав числа 20. Решает примеры и задачи с числами в пределах 20,  присчитывает и отсчитывает 3.</w:t>
            </w:r>
          </w:p>
        </w:tc>
        <w:tc>
          <w:tcPr>
            <w:tcW w:w="1460" w:type="pct"/>
          </w:tcPr>
          <w:p w:rsidR="00742E96" w:rsidRPr="0079258D" w:rsidRDefault="00742E96" w:rsidP="005B5C41">
            <w:pPr>
              <w:spacing w:after="0" w:line="240" w:lineRule="auto"/>
              <w:jc w:val="both"/>
              <w:rPr>
                <w:rFonts w:ascii="Times New Roman" w:hAnsi="Times New Roman"/>
                <w:sz w:val="28"/>
                <w:szCs w:val="28"/>
              </w:rPr>
            </w:pPr>
            <w:r w:rsidRPr="0079258D">
              <w:rPr>
                <w:rFonts w:ascii="Times New Roman" w:hAnsi="Times New Roman"/>
                <w:sz w:val="28"/>
                <w:szCs w:val="28"/>
              </w:rPr>
              <w:t>Знать десятичный состав чисел от 11  до 20.</w:t>
            </w:r>
          </w:p>
          <w:p w:rsidR="00742E96" w:rsidRPr="0079258D" w:rsidRDefault="00742E96" w:rsidP="005B5C41">
            <w:pPr>
              <w:spacing w:after="0" w:line="240" w:lineRule="auto"/>
              <w:jc w:val="both"/>
              <w:rPr>
                <w:rFonts w:ascii="Times New Roman" w:hAnsi="Times New Roman"/>
                <w:sz w:val="28"/>
                <w:szCs w:val="28"/>
              </w:rPr>
            </w:pPr>
            <w:r w:rsidRPr="0079258D">
              <w:rPr>
                <w:rFonts w:ascii="Times New Roman" w:hAnsi="Times New Roman"/>
                <w:sz w:val="28"/>
                <w:szCs w:val="28"/>
              </w:rPr>
              <w:t>Решать примеры  и задачи с числами в пределах 20.</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Присчитывать, отсчитывать по 3.</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41</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line="240" w:lineRule="auto"/>
              <w:rPr>
                <w:rFonts w:ascii="Times New Roman" w:hAnsi="Times New Roman"/>
                <w:sz w:val="28"/>
                <w:szCs w:val="28"/>
              </w:rPr>
            </w:pPr>
            <w:r w:rsidRPr="0079258D">
              <w:rPr>
                <w:rFonts w:ascii="Times New Roman" w:hAnsi="Times New Roman"/>
                <w:b/>
                <w:sz w:val="28"/>
                <w:szCs w:val="28"/>
              </w:rPr>
              <w:t xml:space="preserve">Проверочная  работа по теме: </w:t>
            </w:r>
            <w:r w:rsidRPr="0079258D">
              <w:rPr>
                <w:rFonts w:ascii="Times New Roman" w:hAnsi="Times New Roman"/>
                <w:sz w:val="28"/>
                <w:szCs w:val="28"/>
              </w:rPr>
              <w:t>« «Второй десяток Нумерация. Десяток».</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Учит десятичный состав числа 20. Учится записывать, называть числа, определять их место в числовом ряду.  Решает простые задачи с числами в пределах 20.</w:t>
            </w:r>
          </w:p>
        </w:tc>
        <w:tc>
          <w:tcPr>
            <w:tcW w:w="1460" w:type="pct"/>
          </w:tcPr>
          <w:p w:rsidR="00742E96" w:rsidRPr="0079258D" w:rsidRDefault="00742E96" w:rsidP="005B5C41">
            <w:pPr>
              <w:spacing w:after="0" w:line="240" w:lineRule="auto"/>
              <w:jc w:val="both"/>
              <w:rPr>
                <w:rFonts w:ascii="Times New Roman" w:hAnsi="Times New Roman"/>
                <w:sz w:val="28"/>
                <w:szCs w:val="28"/>
              </w:rPr>
            </w:pPr>
            <w:r w:rsidRPr="0079258D">
              <w:rPr>
                <w:rFonts w:ascii="Times New Roman" w:hAnsi="Times New Roman"/>
                <w:sz w:val="28"/>
                <w:szCs w:val="28"/>
              </w:rPr>
              <w:t>Знать десятичный состав чисел от 11  до 20.</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Выполнять сложение и вычитание чисел без перехода через десяток в пределах 20.</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Решать простые задачи с числами в пределах 20.</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Присчитывать .отсчитывать по 1,2,3,4,5.</w:t>
            </w:r>
          </w:p>
        </w:tc>
      </w:tr>
      <w:tr w:rsidR="00742E96" w:rsidRPr="0079258D" w:rsidTr="00E7216A">
        <w:trPr>
          <w:trHeight w:val="1098"/>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42</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Анализ проверочной работы. Работа над ошибками.</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color w:val="000000"/>
                <w:sz w:val="28"/>
                <w:szCs w:val="28"/>
              </w:rPr>
              <w:t>Анализирует и исправляет ошибки, допущенные в работе.</w:t>
            </w:r>
          </w:p>
        </w:tc>
        <w:tc>
          <w:tcPr>
            <w:tcW w:w="1460" w:type="pct"/>
          </w:tcPr>
          <w:p w:rsidR="00742E96" w:rsidRPr="0079258D" w:rsidRDefault="00742E96" w:rsidP="005B5C41">
            <w:pPr>
              <w:spacing w:line="240" w:lineRule="auto"/>
              <w:rPr>
                <w:rFonts w:ascii="Times New Roman" w:hAnsi="Times New Roman"/>
                <w:sz w:val="28"/>
                <w:szCs w:val="28"/>
              </w:rPr>
            </w:pPr>
            <w:r w:rsidRPr="0079258D">
              <w:rPr>
                <w:rFonts w:ascii="Times New Roman" w:hAnsi="Times New Roman"/>
                <w:sz w:val="28"/>
                <w:szCs w:val="28"/>
              </w:rPr>
              <w:t>Анализировать и исправлять допущенные ошибки</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43</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line="240" w:lineRule="auto"/>
              <w:rPr>
                <w:rFonts w:ascii="Times New Roman" w:hAnsi="Times New Roman"/>
                <w:sz w:val="28"/>
                <w:szCs w:val="28"/>
              </w:rPr>
            </w:pPr>
            <w:r w:rsidRPr="0079258D">
              <w:rPr>
                <w:rFonts w:ascii="Times New Roman" w:hAnsi="Times New Roman"/>
                <w:sz w:val="28"/>
                <w:szCs w:val="28"/>
              </w:rPr>
              <w:t>Единица (мера) длины - дециметр. Черчение отрезков.</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line="240" w:lineRule="auto"/>
              <w:rPr>
                <w:rFonts w:ascii="Times New Roman" w:hAnsi="Times New Roman"/>
                <w:sz w:val="28"/>
                <w:szCs w:val="28"/>
              </w:rPr>
            </w:pPr>
            <w:r w:rsidRPr="0079258D">
              <w:rPr>
                <w:rFonts w:ascii="Times New Roman" w:hAnsi="Times New Roman"/>
                <w:color w:val="000000"/>
                <w:sz w:val="28"/>
                <w:szCs w:val="28"/>
              </w:rPr>
              <w:t>Учится находить дециметр на линейке, измерять и чертить отрезки.</w:t>
            </w:r>
          </w:p>
        </w:tc>
        <w:tc>
          <w:tcPr>
            <w:tcW w:w="1460" w:type="pct"/>
          </w:tcPr>
          <w:p w:rsidR="00742E96" w:rsidRPr="0079258D" w:rsidRDefault="00742E96" w:rsidP="005B5C41">
            <w:pPr>
              <w:spacing w:after="0" w:line="240" w:lineRule="auto"/>
              <w:jc w:val="both"/>
              <w:rPr>
                <w:rFonts w:ascii="Times New Roman" w:hAnsi="Times New Roman"/>
                <w:sz w:val="28"/>
                <w:szCs w:val="28"/>
              </w:rPr>
            </w:pPr>
            <w:r w:rsidRPr="0079258D">
              <w:rPr>
                <w:rFonts w:ascii="Times New Roman" w:hAnsi="Times New Roman"/>
                <w:sz w:val="28"/>
                <w:szCs w:val="28"/>
              </w:rPr>
              <w:t>Знать единицу длины- дециметр. Обозначение  1дм.</w:t>
            </w:r>
          </w:p>
          <w:p w:rsidR="00742E96" w:rsidRPr="0079258D" w:rsidRDefault="00742E96" w:rsidP="005B5C41">
            <w:pPr>
              <w:spacing w:after="0" w:line="240" w:lineRule="auto"/>
              <w:jc w:val="both"/>
              <w:rPr>
                <w:rFonts w:ascii="Times New Roman" w:hAnsi="Times New Roman"/>
                <w:sz w:val="28"/>
                <w:szCs w:val="28"/>
              </w:rPr>
            </w:pPr>
            <w:r w:rsidRPr="0079258D">
              <w:rPr>
                <w:rFonts w:ascii="Times New Roman" w:hAnsi="Times New Roman"/>
                <w:sz w:val="28"/>
                <w:szCs w:val="28"/>
              </w:rPr>
              <w:t>Соотношение 1дм.=10см.</w:t>
            </w:r>
          </w:p>
          <w:p w:rsidR="00742E96" w:rsidRPr="0079258D" w:rsidRDefault="00742E96" w:rsidP="005B5C41">
            <w:pPr>
              <w:spacing w:after="0" w:line="240" w:lineRule="auto"/>
              <w:jc w:val="both"/>
              <w:rPr>
                <w:rFonts w:ascii="Times New Roman" w:hAnsi="Times New Roman"/>
                <w:sz w:val="28"/>
                <w:szCs w:val="28"/>
              </w:rPr>
            </w:pPr>
            <w:r w:rsidRPr="0079258D">
              <w:rPr>
                <w:rFonts w:ascii="Times New Roman" w:hAnsi="Times New Roman"/>
                <w:sz w:val="28"/>
                <w:szCs w:val="28"/>
              </w:rPr>
              <w:t>Находить дециметр на линейке, измерять и чертить отрезки.</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44</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line="240" w:lineRule="auto"/>
              <w:rPr>
                <w:rFonts w:ascii="Times New Roman" w:hAnsi="Times New Roman"/>
                <w:sz w:val="28"/>
                <w:szCs w:val="28"/>
              </w:rPr>
            </w:pPr>
            <w:r w:rsidRPr="0079258D">
              <w:rPr>
                <w:rFonts w:ascii="Times New Roman" w:hAnsi="Times New Roman"/>
                <w:sz w:val="28"/>
                <w:szCs w:val="28"/>
              </w:rPr>
              <w:t>Увеличение числа на несколько единиц. Понятия «столько же», «больше  на несколько единиц ».</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line="240" w:lineRule="auto"/>
              <w:rPr>
                <w:rFonts w:ascii="Times New Roman" w:hAnsi="Times New Roman"/>
                <w:sz w:val="28"/>
                <w:szCs w:val="28"/>
              </w:rPr>
            </w:pPr>
            <w:r w:rsidRPr="0079258D">
              <w:rPr>
                <w:rFonts w:ascii="Times New Roman" w:hAnsi="Times New Roman"/>
                <w:color w:val="000000"/>
                <w:sz w:val="28"/>
                <w:szCs w:val="28"/>
              </w:rPr>
              <w:t>Учится увеличивать число на несколько единиц. Читает, записывает, откладывает на счётах, сравнивает числа в пределах 20.</w:t>
            </w:r>
          </w:p>
        </w:tc>
        <w:tc>
          <w:tcPr>
            <w:tcW w:w="1460" w:type="pct"/>
          </w:tcPr>
          <w:p w:rsidR="00742E96" w:rsidRPr="0079258D" w:rsidRDefault="00742E96" w:rsidP="005B5C41">
            <w:pPr>
              <w:spacing w:after="0" w:line="240" w:lineRule="auto"/>
              <w:jc w:val="both"/>
              <w:rPr>
                <w:rFonts w:ascii="Times New Roman" w:hAnsi="Times New Roman"/>
                <w:sz w:val="28"/>
                <w:szCs w:val="28"/>
              </w:rPr>
            </w:pPr>
            <w:r w:rsidRPr="0079258D">
              <w:rPr>
                <w:rFonts w:ascii="Times New Roman" w:hAnsi="Times New Roman"/>
                <w:sz w:val="28"/>
                <w:szCs w:val="28"/>
              </w:rPr>
              <w:t>Знать смысл увеличения числа на несколько единиц (+).</w:t>
            </w:r>
          </w:p>
          <w:p w:rsidR="00742E96" w:rsidRPr="0079258D" w:rsidRDefault="00742E96" w:rsidP="005B5C41">
            <w:pPr>
              <w:spacing w:after="0" w:line="240" w:lineRule="auto"/>
              <w:jc w:val="both"/>
              <w:rPr>
                <w:rFonts w:ascii="Times New Roman" w:hAnsi="Times New Roman"/>
                <w:sz w:val="28"/>
                <w:szCs w:val="28"/>
              </w:rPr>
            </w:pPr>
            <w:r w:rsidRPr="0079258D">
              <w:rPr>
                <w:rFonts w:ascii="Times New Roman" w:hAnsi="Times New Roman"/>
                <w:sz w:val="28"/>
                <w:szCs w:val="28"/>
              </w:rPr>
              <w:t>Уметь увеличивать число на несколько единиц.</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Читать ,записывать, откладывать на счётах ,сравнивать числа в пределах 20.</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45</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 xml:space="preserve">Задача, содержащая отношение «больше на несколько единиц». </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Учится решать задачи на увеличение (уменьшение) числа на несколько единиц, кратко записывая содержание задачи.</w:t>
            </w:r>
          </w:p>
        </w:tc>
        <w:tc>
          <w:tcPr>
            <w:tcW w:w="1460" w:type="pct"/>
          </w:tcPr>
          <w:p w:rsidR="00742E96" w:rsidRPr="0079258D" w:rsidRDefault="00742E96" w:rsidP="005B5C41">
            <w:pPr>
              <w:spacing w:line="240" w:lineRule="auto"/>
              <w:rPr>
                <w:rFonts w:ascii="Times New Roman" w:hAnsi="Times New Roman"/>
                <w:sz w:val="28"/>
                <w:szCs w:val="28"/>
              </w:rPr>
            </w:pPr>
            <w:r w:rsidRPr="0079258D">
              <w:rPr>
                <w:rFonts w:ascii="Times New Roman" w:hAnsi="Times New Roman"/>
                <w:sz w:val="28"/>
                <w:szCs w:val="28"/>
              </w:rPr>
              <w:t>Решать задачи на увеличение  (уменьшение ) числа на несколько единиц, кратко записывать содержание задачи.</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46</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Уменьшение числа на несколько единиц. Понятия «меньше на несколько единиц »</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line="240" w:lineRule="auto"/>
              <w:rPr>
                <w:rFonts w:ascii="Times New Roman" w:hAnsi="Times New Roman"/>
                <w:sz w:val="28"/>
                <w:szCs w:val="28"/>
              </w:rPr>
            </w:pPr>
            <w:r w:rsidRPr="0079258D">
              <w:rPr>
                <w:rFonts w:ascii="Times New Roman" w:hAnsi="Times New Roman"/>
                <w:color w:val="000000"/>
                <w:sz w:val="28"/>
                <w:szCs w:val="28"/>
              </w:rPr>
              <w:t>Учится уменьшать число на несколько единиц, решает задачи.</w:t>
            </w:r>
          </w:p>
        </w:tc>
        <w:tc>
          <w:tcPr>
            <w:tcW w:w="1460"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Смысл уменьшения числа на несколько единиц (-).</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Уменьшать число  на несколько единиц.</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Решать задачи, кратко записывать содержание задачи.</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47</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Задача, содержащая отношение «меньше на несколько единиц ».</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line="240" w:lineRule="auto"/>
              <w:rPr>
                <w:rFonts w:ascii="Times New Roman" w:hAnsi="Times New Roman"/>
                <w:sz w:val="28"/>
                <w:szCs w:val="28"/>
              </w:rPr>
            </w:pPr>
            <w:r w:rsidRPr="0079258D">
              <w:rPr>
                <w:rFonts w:ascii="Times New Roman" w:hAnsi="Times New Roman"/>
                <w:color w:val="000000"/>
                <w:sz w:val="28"/>
                <w:szCs w:val="28"/>
              </w:rPr>
              <w:t>Учится решать задачи на увеличение (уменьшение) числа на несколько единиц.</w:t>
            </w:r>
          </w:p>
        </w:tc>
        <w:tc>
          <w:tcPr>
            <w:tcW w:w="1460" w:type="pct"/>
          </w:tcPr>
          <w:p w:rsidR="00742E96" w:rsidRPr="0079258D" w:rsidRDefault="00742E96" w:rsidP="005B5C41">
            <w:pPr>
              <w:spacing w:line="240" w:lineRule="auto"/>
              <w:rPr>
                <w:rFonts w:ascii="Times New Roman" w:hAnsi="Times New Roman"/>
                <w:sz w:val="28"/>
                <w:szCs w:val="28"/>
              </w:rPr>
            </w:pPr>
            <w:r w:rsidRPr="0079258D">
              <w:rPr>
                <w:rFonts w:ascii="Times New Roman" w:hAnsi="Times New Roman"/>
                <w:sz w:val="28"/>
                <w:szCs w:val="28"/>
              </w:rPr>
              <w:t>Решать задачи на увеличение  (уменьшение ) числа на несколько единиц, кратко записывать содержание задачи.</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48</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line="240" w:lineRule="auto"/>
              <w:rPr>
                <w:rFonts w:ascii="Times New Roman" w:hAnsi="Times New Roman"/>
                <w:sz w:val="28"/>
                <w:szCs w:val="28"/>
              </w:rPr>
            </w:pPr>
            <w:r w:rsidRPr="0079258D">
              <w:rPr>
                <w:rFonts w:ascii="Times New Roman" w:hAnsi="Times New Roman"/>
                <w:sz w:val="28"/>
                <w:szCs w:val="28"/>
              </w:rPr>
              <w:t>Решение и сравнение простых арифметических задач,     содержащих отношения «больше на», «меньше на».</w:t>
            </w:r>
          </w:p>
        </w:tc>
        <w:tc>
          <w:tcPr>
            <w:tcW w:w="555" w:type="pct"/>
          </w:tcPr>
          <w:p w:rsidR="00742E96" w:rsidRPr="0079258D" w:rsidRDefault="00742E96" w:rsidP="005B5C41">
            <w:pPr>
              <w:spacing w:after="0" w:line="240" w:lineRule="auto"/>
              <w:rPr>
                <w:rFonts w:ascii="Times New Roman" w:hAnsi="Times New Roman"/>
                <w:sz w:val="28"/>
                <w:szCs w:val="28"/>
              </w:rPr>
            </w:pPr>
          </w:p>
        </w:tc>
        <w:tc>
          <w:tcPr>
            <w:tcW w:w="1260" w:type="pct"/>
          </w:tcPr>
          <w:p w:rsidR="00742E96" w:rsidRPr="0079258D" w:rsidRDefault="00742E96" w:rsidP="005B5C41">
            <w:pPr>
              <w:tabs>
                <w:tab w:val="left" w:pos="7242"/>
              </w:tabs>
              <w:spacing w:line="240" w:lineRule="auto"/>
              <w:rPr>
                <w:rFonts w:ascii="Times New Roman" w:hAnsi="Times New Roman"/>
                <w:sz w:val="28"/>
                <w:szCs w:val="28"/>
              </w:rPr>
            </w:pPr>
            <w:r w:rsidRPr="0079258D">
              <w:rPr>
                <w:rFonts w:ascii="Times New Roman" w:hAnsi="Times New Roman"/>
                <w:color w:val="000000"/>
                <w:sz w:val="28"/>
                <w:szCs w:val="28"/>
              </w:rPr>
              <w:t>Учится решать задачи на увеличение (уменьшение) числа на несколько единиц.</w:t>
            </w:r>
          </w:p>
        </w:tc>
        <w:tc>
          <w:tcPr>
            <w:tcW w:w="1460"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Увеличивать  (уменьшать ) числа на несколько единиц.</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Решать задачи на увеличение  (уменьшение ) числа на несколько единиц, кратко записывать содержание задачи.</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Выполнять сложение и вычитание чисел в пределах 20 без перехода через десяток.</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49</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line="240" w:lineRule="auto"/>
              <w:rPr>
                <w:rFonts w:ascii="Times New Roman" w:hAnsi="Times New Roman"/>
                <w:sz w:val="28"/>
                <w:szCs w:val="28"/>
              </w:rPr>
            </w:pPr>
            <w:r w:rsidRPr="0079258D">
              <w:rPr>
                <w:rFonts w:ascii="Times New Roman" w:hAnsi="Times New Roman"/>
                <w:sz w:val="28"/>
                <w:szCs w:val="28"/>
              </w:rPr>
              <w:t xml:space="preserve">Повторение по теме «Увеличение и уменьшение числа на несколько единиц».  </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line="240" w:lineRule="auto"/>
              <w:rPr>
                <w:rFonts w:ascii="Times New Roman" w:hAnsi="Times New Roman"/>
                <w:sz w:val="28"/>
                <w:szCs w:val="28"/>
              </w:rPr>
            </w:pPr>
            <w:r w:rsidRPr="0079258D">
              <w:rPr>
                <w:rFonts w:ascii="Times New Roman" w:hAnsi="Times New Roman"/>
                <w:color w:val="000000"/>
                <w:sz w:val="28"/>
                <w:szCs w:val="28"/>
              </w:rPr>
              <w:t>Учится решать задачи на увеличение (уменьшение) числа на несколько единиц.</w:t>
            </w:r>
          </w:p>
        </w:tc>
        <w:tc>
          <w:tcPr>
            <w:tcW w:w="1460"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Решать задачи на увеличение  (уменьшение ) числа на несколько единиц, кратко записывать содержание задачи.</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Выполнять сложение и вычитание чисел в пределах 20 без перехода через десяток.</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50</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line="240" w:lineRule="auto"/>
              <w:jc w:val="both"/>
              <w:rPr>
                <w:rFonts w:ascii="Times New Roman" w:hAnsi="Times New Roman"/>
                <w:sz w:val="28"/>
                <w:szCs w:val="28"/>
              </w:rPr>
            </w:pPr>
            <w:r w:rsidRPr="0079258D">
              <w:rPr>
                <w:rFonts w:ascii="Times New Roman" w:hAnsi="Times New Roman"/>
                <w:sz w:val="28"/>
                <w:szCs w:val="28"/>
              </w:rPr>
              <w:t>Прямая линия. Луч. Отрезок.</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line="240" w:lineRule="auto"/>
              <w:rPr>
                <w:rFonts w:ascii="Times New Roman" w:hAnsi="Times New Roman"/>
                <w:sz w:val="28"/>
                <w:szCs w:val="28"/>
              </w:rPr>
            </w:pPr>
            <w:r w:rsidRPr="0079258D">
              <w:rPr>
                <w:rFonts w:ascii="Times New Roman" w:hAnsi="Times New Roman"/>
                <w:color w:val="000000"/>
                <w:sz w:val="28"/>
                <w:szCs w:val="28"/>
              </w:rPr>
              <w:t>Учится различать  и чертить прямую, луч, отрезок.</w:t>
            </w:r>
          </w:p>
        </w:tc>
        <w:tc>
          <w:tcPr>
            <w:tcW w:w="1460"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Знать различие между прямой, лучом, отрезком.</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Различать, узнавать , называть ,чертить луч, прямую линию ,отрезок.</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Чертить прямую линию, отрезок заданной длины, измерять отрезок.</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51</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 xml:space="preserve">Сложение и вычитание чисел в пределах 20 без перехода через десяток. </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line="240" w:lineRule="auto"/>
              <w:rPr>
                <w:rFonts w:ascii="Times New Roman" w:hAnsi="Times New Roman"/>
                <w:sz w:val="28"/>
                <w:szCs w:val="28"/>
              </w:rPr>
            </w:pPr>
            <w:r w:rsidRPr="0079258D">
              <w:rPr>
                <w:rFonts w:ascii="Times New Roman" w:hAnsi="Times New Roman"/>
                <w:color w:val="000000"/>
                <w:sz w:val="28"/>
                <w:szCs w:val="28"/>
              </w:rPr>
              <w:t>Учится называть компоненты и результат сложения, выполнять сложение и вычитание в пределах 20 без перехода через 10-к.</w:t>
            </w:r>
            <w:r w:rsidRPr="0079258D">
              <w:rPr>
                <w:rFonts w:ascii="Times New Roman" w:hAnsi="Times New Roman"/>
                <w:sz w:val="28"/>
                <w:szCs w:val="28"/>
              </w:rPr>
              <w:t xml:space="preserve"> Названия компонентов и результата сложения Нахождение суммы.</w:t>
            </w:r>
          </w:p>
        </w:tc>
        <w:tc>
          <w:tcPr>
            <w:tcW w:w="1460" w:type="pct"/>
          </w:tcPr>
          <w:p w:rsidR="00742E96" w:rsidRPr="0079258D" w:rsidRDefault="00742E96" w:rsidP="005B5C41">
            <w:pPr>
              <w:spacing w:after="0" w:line="240" w:lineRule="auto"/>
              <w:jc w:val="both"/>
              <w:rPr>
                <w:rFonts w:ascii="Times New Roman" w:hAnsi="Times New Roman"/>
                <w:sz w:val="28"/>
                <w:szCs w:val="28"/>
              </w:rPr>
            </w:pPr>
            <w:r w:rsidRPr="0079258D">
              <w:rPr>
                <w:rFonts w:ascii="Times New Roman" w:hAnsi="Times New Roman"/>
                <w:sz w:val="28"/>
                <w:szCs w:val="28"/>
              </w:rPr>
              <w:t>Знать названия компонентов и результата сложения.</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Понимать математический  смысл выражение «больше на »</w:t>
            </w:r>
          </w:p>
          <w:p w:rsidR="00742E96" w:rsidRPr="0079258D" w:rsidRDefault="00742E96" w:rsidP="005B5C41">
            <w:pPr>
              <w:spacing w:after="0" w:line="240" w:lineRule="auto"/>
              <w:jc w:val="both"/>
              <w:rPr>
                <w:rFonts w:ascii="Times New Roman" w:hAnsi="Times New Roman"/>
                <w:sz w:val="28"/>
                <w:szCs w:val="28"/>
              </w:rPr>
            </w:pPr>
            <w:r w:rsidRPr="0079258D">
              <w:rPr>
                <w:rFonts w:ascii="Times New Roman" w:hAnsi="Times New Roman"/>
                <w:sz w:val="28"/>
                <w:szCs w:val="28"/>
              </w:rPr>
              <w:t>Выполнять сложение и вычитание чисел в пределах 20 без перехода через десяток.</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52</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 xml:space="preserve">Сложение двузначного числа с однозначным числом.   </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line="240" w:lineRule="auto"/>
              <w:rPr>
                <w:rFonts w:ascii="Times New Roman" w:hAnsi="Times New Roman"/>
                <w:sz w:val="28"/>
                <w:szCs w:val="28"/>
              </w:rPr>
            </w:pPr>
            <w:r w:rsidRPr="0079258D">
              <w:rPr>
                <w:rFonts w:ascii="Times New Roman" w:hAnsi="Times New Roman"/>
                <w:color w:val="000000"/>
                <w:sz w:val="28"/>
                <w:szCs w:val="28"/>
              </w:rPr>
              <w:t>Изучает и отрабатывает приём сложения вида 16+2.</w:t>
            </w:r>
            <w:r w:rsidRPr="0079258D">
              <w:rPr>
                <w:rFonts w:ascii="Times New Roman" w:hAnsi="Times New Roman"/>
                <w:sz w:val="28"/>
                <w:szCs w:val="28"/>
              </w:rPr>
              <w:t xml:space="preserve"> Сложение вида 16+2.</w:t>
            </w:r>
          </w:p>
        </w:tc>
        <w:tc>
          <w:tcPr>
            <w:tcW w:w="1460" w:type="pct"/>
          </w:tcPr>
          <w:p w:rsidR="00742E96" w:rsidRPr="0079258D" w:rsidRDefault="00742E96" w:rsidP="005B5C41">
            <w:pPr>
              <w:spacing w:line="240" w:lineRule="auto"/>
              <w:jc w:val="both"/>
              <w:rPr>
                <w:rFonts w:ascii="Times New Roman" w:hAnsi="Times New Roman"/>
                <w:sz w:val="28"/>
                <w:szCs w:val="28"/>
              </w:rPr>
            </w:pPr>
            <w:r w:rsidRPr="0079258D">
              <w:rPr>
                <w:rFonts w:ascii="Times New Roman" w:hAnsi="Times New Roman"/>
                <w:sz w:val="28"/>
                <w:szCs w:val="28"/>
              </w:rPr>
              <w:t>Знать приём сложения вида 16+2.</w:t>
            </w:r>
          </w:p>
          <w:p w:rsidR="00742E96" w:rsidRPr="0079258D" w:rsidRDefault="00742E96" w:rsidP="005B5C41">
            <w:pPr>
              <w:spacing w:line="240" w:lineRule="auto"/>
              <w:jc w:val="both"/>
              <w:rPr>
                <w:rFonts w:ascii="Times New Roman" w:hAnsi="Times New Roman"/>
                <w:sz w:val="28"/>
                <w:szCs w:val="28"/>
              </w:rPr>
            </w:pPr>
            <w:r w:rsidRPr="0079258D">
              <w:rPr>
                <w:rFonts w:ascii="Times New Roman" w:hAnsi="Times New Roman"/>
                <w:sz w:val="28"/>
                <w:szCs w:val="28"/>
              </w:rPr>
              <w:t>Решать примеры вида 16+2.</w:t>
            </w:r>
          </w:p>
        </w:tc>
      </w:tr>
      <w:tr w:rsidR="00742E96" w:rsidRPr="0079258D" w:rsidTr="00E7216A">
        <w:trPr>
          <w:trHeight w:val="556"/>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53</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 xml:space="preserve">Переместительное свойство сложения. </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line="240" w:lineRule="auto"/>
              <w:rPr>
                <w:rFonts w:ascii="Times New Roman" w:hAnsi="Times New Roman"/>
                <w:sz w:val="28"/>
                <w:szCs w:val="28"/>
              </w:rPr>
            </w:pPr>
            <w:r w:rsidRPr="0079258D">
              <w:rPr>
                <w:rFonts w:ascii="Times New Roman" w:hAnsi="Times New Roman"/>
                <w:color w:val="000000"/>
                <w:sz w:val="28"/>
                <w:szCs w:val="28"/>
              </w:rPr>
              <w:t>Знакомится с переместительным свойством сложения, решает примеры, применяя его на практике.</w:t>
            </w:r>
            <w:r w:rsidRPr="0079258D">
              <w:rPr>
                <w:rFonts w:ascii="Times New Roman" w:hAnsi="Times New Roman"/>
                <w:sz w:val="28"/>
                <w:szCs w:val="28"/>
              </w:rPr>
              <w:t>Увеличение  числа на несколько единиц.</w:t>
            </w:r>
          </w:p>
        </w:tc>
        <w:tc>
          <w:tcPr>
            <w:tcW w:w="1460" w:type="pct"/>
          </w:tcPr>
          <w:p w:rsidR="00742E96" w:rsidRPr="0079258D" w:rsidRDefault="00742E96" w:rsidP="005B5C41">
            <w:pPr>
              <w:spacing w:line="240" w:lineRule="auto"/>
              <w:jc w:val="both"/>
              <w:rPr>
                <w:rFonts w:ascii="Times New Roman" w:hAnsi="Times New Roman"/>
                <w:sz w:val="28"/>
                <w:szCs w:val="28"/>
              </w:rPr>
            </w:pPr>
            <w:r w:rsidRPr="0079258D">
              <w:rPr>
                <w:rFonts w:ascii="Times New Roman" w:hAnsi="Times New Roman"/>
                <w:sz w:val="28"/>
                <w:szCs w:val="28"/>
              </w:rPr>
              <w:t>Знать переместительное свойство сложения.</w:t>
            </w:r>
          </w:p>
          <w:p w:rsidR="00742E96" w:rsidRPr="0079258D" w:rsidRDefault="00742E96" w:rsidP="005B5C41">
            <w:pPr>
              <w:spacing w:line="240" w:lineRule="auto"/>
              <w:rPr>
                <w:rFonts w:ascii="Times New Roman" w:hAnsi="Times New Roman"/>
                <w:sz w:val="28"/>
                <w:szCs w:val="28"/>
              </w:rPr>
            </w:pPr>
            <w:r w:rsidRPr="0079258D">
              <w:rPr>
                <w:rFonts w:ascii="Times New Roman" w:hAnsi="Times New Roman"/>
                <w:sz w:val="28"/>
                <w:szCs w:val="28"/>
              </w:rPr>
              <w:t>Уметь применять переместительное свойство сложения.</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54</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tabs>
                <w:tab w:val="left" w:pos="2670"/>
              </w:tabs>
              <w:spacing w:after="0" w:line="240" w:lineRule="auto"/>
              <w:rPr>
                <w:rFonts w:ascii="Times New Roman" w:hAnsi="Times New Roman"/>
                <w:sz w:val="28"/>
                <w:szCs w:val="28"/>
              </w:rPr>
            </w:pPr>
            <w:r w:rsidRPr="0079258D">
              <w:rPr>
                <w:rFonts w:ascii="Times New Roman" w:hAnsi="Times New Roman"/>
                <w:sz w:val="28"/>
                <w:szCs w:val="28"/>
              </w:rPr>
              <w:t>Вычитание однозначного числа из двузначного.                    Вычитание вида 15-3.</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line="240" w:lineRule="auto"/>
              <w:rPr>
                <w:rFonts w:ascii="Times New Roman" w:hAnsi="Times New Roman"/>
                <w:sz w:val="28"/>
                <w:szCs w:val="28"/>
              </w:rPr>
            </w:pPr>
            <w:r w:rsidRPr="0079258D">
              <w:rPr>
                <w:rFonts w:ascii="Times New Roman" w:hAnsi="Times New Roman"/>
                <w:color w:val="000000"/>
                <w:sz w:val="28"/>
                <w:szCs w:val="28"/>
              </w:rPr>
              <w:t>Самостоятельная работа в тетради. Решает примеры вида 15-3.</w:t>
            </w:r>
          </w:p>
        </w:tc>
        <w:tc>
          <w:tcPr>
            <w:tcW w:w="1460"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Знать приём вычитания чисел в пределах 20 без перехода через десяток.</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Решать примеры вида 15-3.</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55</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line="240" w:lineRule="auto"/>
              <w:rPr>
                <w:rFonts w:ascii="Times New Roman" w:hAnsi="Times New Roman"/>
                <w:sz w:val="28"/>
                <w:szCs w:val="28"/>
              </w:rPr>
            </w:pPr>
            <w:r w:rsidRPr="0079258D">
              <w:rPr>
                <w:rFonts w:ascii="Times New Roman" w:hAnsi="Times New Roman"/>
                <w:sz w:val="28"/>
                <w:szCs w:val="28"/>
              </w:rPr>
              <w:t>Получение суммы 20,вычитание из 20.          Приём сложения вида 17 + 3.</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line="240" w:lineRule="auto"/>
              <w:rPr>
                <w:rFonts w:ascii="Times New Roman" w:hAnsi="Times New Roman"/>
                <w:sz w:val="28"/>
                <w:szCs w:val="28"/>
              </w:rPr>
            </w:pPr>
            <w:r w:rsidRPr="0079258D">
              <w:rPr>
                <w:rFonts w:ascii="Times New Roman" w:hAnsi="Times New Roman"/>
                <w:color w:val="000000"/>
                <w:sz w:val="28"/>
                <w:szCs w:val="28"/>
              </w:rPr>
              <w:t>Знакомится с местом десятков и единиц в числе. Решает примеры и задачи изученных видов.</w:t>
            </w:r>
          </w:p>
        </w:tc>
        <w:tc>
          <w:tcPr>
            <w:tcW w:w="1460"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Знать место десятков и единиц в числе.</w:t>
            </w:r>
          </w:p>
          <w:p w:rsidR="00742E96" w:rsidRPr="0079258D" w:rsidRDefault="00742E96" w:rsidP="005B5C41">
            <w:pPr>
              <w:spacing w:after="0" w:line="240" w:lineRule="auto"/>
              <w:jc w:val="both"/>
              <w:rPr>
                <w:rFonts w:ascii="Times New Roman" w:hAnsi="Times New Roman"/>
                <w:sz w:val="28"/>
                <w:szCs w:val="28"/>
              </w:rPr>
            </w:pPr>
            <w:r w:rsidRPr="0079258D">
              <w:rPr>
                <w:rFonts w:ascii="Times New Roman" w:hAnsi="Times New Roman"/>
                <w:sz w:val="28"/>
                <w:szCs w:val="28"/>
              </w:rPr>
              <w:t>Решать примеры данного вида.</w:t>
            </w:r>
          </w:p>
          <w:p w:rsidR="00742E96" w:rsidRPr="0079258D" w:rsidRDefault="00742E96" w:rsidP="005B5C41">
            <w:pPr>
              <w:spacing w:after="0" w:line="240" w:lineRule="auto"/>
              <w:jc w:val="both"/>
              <w:rPr>
                <w:rFonts w:ascii="Times New Roman" w:hAnsi="Times New Roman"/>
                <w:sz w:val="28"/>
                <w:szCs w:val="28"/>
              </w:rPr>
            </w:pPr>
            <w:r w:rsidRPr="0079258D">
              <w:rPr>
                <w:rFonts w:ascii="Times New Roman" w:hAnsi="Times New Roman"/>
                <w:sz w:val="28"/>
                <w:szCs w:val="28"/>
              </w:rPr>
              <w:t>Решать примеры и задачи в два действия.</w:t>
            </w:r>
          </w:p>
          <w:p w:rsidR="00742E96" w:rsidRPr="0079258D" w:rsidRDefault="00742E96" w:rsidP="005B5C41">
            <w:pPr>
              <w:spacing w:after="0" w:line="240" w:lineRule="auto"/>
              <w:jc w:val="both"/>
              <w:rPr>
                <w:rFonts w:ascii="Times New Roman" w:hAnsi="Times New Roman"/>
                <w:sz w:val="28"/>
                <w:szCs w:val="28"/>
              </w:rPr>
            </w:pP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56</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280" w:line="240" w:lineRule="auto"/>
              <w:rPr>
                <w:rFonts w:ascii="Times New Roman" w:hAnsi="Times New Roman"/>
                <w:sz w:val="28"/>
                <w:szCs w:val="28"/>
              </w:rPr>
            </w:pPr>
            <w:r w:rsidRPr="0079258D">
              <w:rPr>
                <w:rFonts w:ascii="Times New Roman" w:hAnsi="Times New Roman"/>
                <w:sz w:val="28"/>
                <w:szCs w:val="28"/>
              </w:rPr>
              <w:t>Приём вычитания вида 20 – 3.</w:t>
            </w:r>
          </w:p>
          <w:p w:rsidR="00742E96" w:rsidRPr="0079258D" w:rsidRDefault="00742E96" w:rsidP="005B5C41">
            <w:pPr>
              <w:spacing w:line="240" w:lineRule="auto"/>
              <w:rPr>
                <w:rFonts w:ascii="Times New Roman" w:hAnsi="Times New Roman"/>
                <w:sz w:val="28"/>
                <w:szCs w:val="28"/>
              </w:rPr>
            </w:pP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Знакомится с приёмом вычитания вида 20-3, решает примеры подобного вида.</w:t>
            </w:r>
          </w:p>
        </w:tc>
        <w:tc>
          <w:tcPr>
            <w:tcW w:w="1460"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Знать приём вычитания чисел в пределах 20 без перехода через десяток.</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Решать примеры вида 20-3.</w:t>
            </w:r>
          </w:p>
        </w:tc>
      </w:tr>
      <w:tr w:rsidR="00742E96" w:rsidRPr="0079258D" w:rsidTr="00E7216A">
        <w:trPr>
          <w:trHeight w:val="1136"/>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57</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Получение суммы 20,вычитание из 20. Составление и решение задач.</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Отрабатывает изученные приёмы сложения и вычитания.</w:t>
            </w:r>
          </w:p>
        </w:tc>
        <w:tc>
          <w:tcPr>
            <w:tcW w:w="1460"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Знать приём вычитания чисел в пределах 20 без перехода через десяток.</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Решать примеры вида 20-3.</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58</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Вычитание двузначного числа из двузначного. Обучение приёму вычитания вида17– 12 .</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line="240" w:lineRule="auto"/>
              <w:rPr>
                <w:rFonts w:ascii="Times New Roman" w:hAnsi="Times New Roman"/>
                <w:sz w:val="28"/>
                <w:szCs w:val="28"/>
              </w:rPr>
            </w:pPr>
            <w:r w:rsidRPr="0079258D">
              <w:rPr>
                <w:rFonts w:ascii="Times New Roman" w:hAnsi="Times New Roman"/>
                <w:color w:val="000000"/>
                <w:sz w:val="28"/>
                <w:szCs w:val="28"/>
              </w:rPr>
              <w:t>Определяет место десятков и единиц в числе. Решает примеры вида 17-12</w:t>
            </w:r>
          </w:p>
        </w:tc>
        <w:tc>
          <w:tcPr>
            <w:tcW w:w="1460" w:type="pct"/>
          </w:tcPr>
          <w:p w:rsidR="00742E96" w:rsidRPr="0079258D" w:rsidRDefault="00742E96" w:rsidP="005B5C41">
            <w:pPr>
              <w:spacing w:line="240" w:lineRule="auto"/>
              <w:rPr>
                <w:rFonts w:ascii="Times New Roman" w:hAnsi="Times New Roman"/>
                <w:sz w:val="28"/>
                <w:szCs w:val="28"/>
              </w:rPr>
            </w:pPr>
            <w:r w:rsidRPr="0079258D">
              <w:rPr>
                <w:rFonts w:ascii="Times New Roman" w:hAnsi="Times New Roman"/>
                <w:sz w:val="28"/>
                <w:szCs w:val="28"/>
              </w:rPr>
              <w:t>Место десятков и единиц            в числе.</w:t>
            </w:r>
          </w:p>
          <w:p w:rsidR="00742E96" w:rsidRPr="0079258D" w:rsidRDefault="00742E96" w:rsidP="005B5C41">
            <w:pPr>
              <w:spacing w:line="240" w:lineRule="auto"/>
              <w:jc w:val="both"/>
              <w:rPr>
                <w:rFonts w:ascii="Times New Roman" w:hAnsi="Times New Roman"/>
                <w:sz w:val="28"/>
                <w:szCs w:val="28"/>
              </w:rPr>
            </w:pPr>
            <w:r w:rsidRPr="0079258D">
              <w:rPr>
                <w:rFonts w:ascii="Times New Roman" w:hAnsi="Times New Roman"/>
                <w:sz w:val="28"/>
                <w:szCs w:val="28"/>
              </w:rPr>
              <w:t>Решать примеры  вида (17-12).</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59</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280" w:line="240" w:lineRule="auto"/>
              <w:rPr>
                <w:rFonts w:ascii="Times New Roman" w:hAnsi="Times New Roman"/>
                <w:sz w:val="28"/>
                <w:szCs w:val="28"/>
              </w:rPr>
            </w:pPr>
            <w:r w:rsidRPr="0079258D">
              <w:rPr>
                <w:rFonts w:ascii="Times New Roman" w:hAnsi="Times New Roman"/>
                <w:sz w:val="28"/>
                <w:szCs w:val="28"/>
              </w:rPr>
              <w:t>Обучение приёму вычитания вида 20– 14.</w:t>
            </w:r>
          </w:p>
          <w:p w:rsidR="00742E96" w:rsidRPr="0079258D" w:rsidRDefault="00742E96" w:rsidP="005B5C41">
            <w:pPr>
              <w:spacing w:before="280" w:after="280" w:line="240" w:lineRule="auto"/>
              <w:rPr>
                <w:rFonts w:ascii="Times New Roman" w:hAnsi="Times New Roman"/>
                <w:sz w:val="28"/>
                <w:szCs w:val="28"/>
              </w:rPr>
            </w:pPr>
          </w:p>
          <w:p w:rsidR="00742E96" w:rsidRPr="0079258D" w:rsidRDefault="00742E96" w:rsidP="005B5C41">
            <w:pPr>
              <w:spacing w:line="240" w:lineRule="auto"/>
              <w:rPr>
                <w:rFonts w:ascii="Times New Roman" w:hAnsi="Times New Roman"/>
                <w:sz w:val="28"/>
                <w:szCs w:val="28"/>
              </w:rPr>
            </w:pP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line="240" w:lineRule="auto"/>
              <w:rPr>
                <w:rFonts w:ascii="Times New Roman" w:hAnsi="Times New Roman"/>
                <w:sz w:val="28"/>
                <w:szCs w:val="28"/>
              </w:rPr>
            </w:pPr>
            <w:r w:rsidRPr="0079258D">
              <w:rPr>
                <w:rFonts w:ascii="Times New Roman" w:hAnsi="Times New Roman"/>
                <w:color w:val="000000"/>
                <w:sz w:val="28"/>
                <w:szCs w:val="28"/>
              </w:rPr>
              <w:t>Решает примеры вида 20-14, задачи на увеличение (уменьшение) числа на несколько единиц.</w:t>
            </w:r>
          </w:p>
        </w:tc>
        <w:tc>
          <w:tcPr>
            <w:tcW w:w="1460" w:type="pct"/>
          </w:tcPr>
          <w:p w:rsidR="00742E96" w:rsidRPr="0079258D" w:rsidRDefault="00742E96" w:rsidP="005B5C41">
            <w:pPr>
              <w:spacing w:after="0" w:line="240" w:lineRule="auto"/>
              <w:jc w:val="both"/>
              <w:rPr>
                <w:rFonts w:ascii="Times New Roman" w:hAnsi="Times New Roman"/>
                <w:sz w:val="28"/>
                <w:szCs w:val="28"/>
              </w:rPr>
            </w:pPr>
            <w:r w:rsidRPr="0079258D">
              <w:rPr>
                <w:rFonts w:ascii="Times New Roman" w:hAnsi="Times New Roman"/>
                <w:sz w:val="28"/>
                <w:szCs w:val="28"/>
              </w:rPr>
              <w:t>Знать место десятков и единиц в числе.</w:t>
            </w:r>
          </w:p>
          <w:p w:rsidR="00742E96" w:rsidRPr="0079258D" w:rsidRDefault="00742E96" w:rsidP="005B5C41">
            <w:pPr>
              <w:spacing w:after="0" w:line="240" w:lineRule="auto"/>
              <w:jc w:val="both"/>
              <w:rPr>
                <w:rFonts w:ascii="Times New Roman" w:hAnsi="Times New Roman"/>
                <w:sz w:val="28"/>
                <w:szCs w:val="28"/>
              </w:rPr>
            </w:pPr>
            <w:r w:rsidRPr="0079258D">
              <w:rPr>
                <w:rFonts w:ascii="Times New Roman" w:hAnsi="Times New Roman"/>
                <w:sz w:val="28"/>
                <w:szCs w:val="28"/>
              </w:rPr>
              <w:t>Решать примеры  вида -20-14.</w:t>
            </w:r>
          </w:p>
          <w:p w:rsidR="00742E96" w:rsidRPr="0079258D" w:rsidRDefault="00742E96" w:rsidP="005B5C41">
            <w:pPr>
              <w:spacing w:after="0" w:line="240" w:lineRule="auto"/>
              <w:jc w:val="both"/>
              <w:rPr>
                <w:rFonts w:ascii="Times New Roman" w:hAnsi="Times New Roman"/>
                <w:sz w:val="28"/>
                <w:szCs w:val="28"/>
              </w:rPr>
            </w:pPr>
            <w:r w:rsidRPr="0079258D">
              <w:rPr>
                <w:rFonts w:ascii="Times New Roman" w:hAnsi="Times New Roman"/>
                <w:sz w:val="28"/>
                <w:szCs w:val="28"/>
              </w:rPr>
              <w:t>Решать задачи на увеличение  (уменьшение) числа на несколько единиц.</w:t>
            </w:r>
          </w:p>
        </w:tc>
      </w:tr>
      <w:tr w:rsidR="00742E96" w:rsidRPr="0079258D" w:rsidTr="00E7216A">
        <w:trPr>
          <w:trHeight w:val="84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60</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0" w:line="240" w:lineRule="auto"/>
              <w:rPr>
                <w:rFonts w:ascii="Times New Roman" w:hAnsi="Times New Roman"/>
                <w:b/>
                <w:sz w:val="28"/>
                <w:szCs w:val="28"/>
              </w:rPr>
            </w:pPr>
            <w:r w:rsidRPr="0079258D">
              <w:rPr>
                <w:rFonts w:ascii="Times New Roman" w:hAnsi="Times New Roman"/>
                <w:b/>
                <w:sz w:val="28"/>
                <w:szCs w:val="28"/>
              </w:rPr>
              <w:t>Контрольная работа за 1 полугодие</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Работает самостоятельно, применяя полученные знания</w:t>
            </w:r>
          </w:p>
        </w:tc>
        <w:tc>
          <w:tcPr>
            <w:tcW w:w="1460" w:type="pct"/>
          </w:tcPr>
          <w:p w:rsidR="00742E96" w:rsidRPr="0079258D" w:rsidRDefault="00742E96" w:rsidP="005B5C41">
            <w:pPr>
              <w:spacing w:line="240" w:lineRule="auto"/>
              <w:jc w:val="both"/>
              <w:rPr>
                <w:rFonts w:ascii="Times New Roman" w:hAnsi="Times New Roman"/>
                <w:sz w:val="28"/>
                <w:szCs w:val="28"/>
              </w:rPr>
            </w:pPr>
            <w:r w:rsidRPr="0079258D">
              <w:rPr>
                <w:rFonts w:ascii="Times New Roman" w:hAnsi="Times New Roman"/>
                <w:sz w:val="28"/>
                <w:szCs w:val="28"/>
              </w:rPr>
              <w:t>Уметь работать самостоятельно, применяя полученные знания</w:t>
            </w:r>
          </w:p>
        </w:tc>
      </w:tr>
      <w:tr w:rsidR="00742E96" w:rsidRPr="0079258D" w:rsidTr="00E7216A">
        <w:trPr>
          <w:trHeight w:val="219"/>
        </w:trPr>
        <w:tc>
          <w:tcPr>
            <w:tcW w:w="274" w:type="pct"/>
          </w:tcPr>
          <w:p w:rsidR="00742E96" w:rsidRPr="0079258D" w:rsidRDefault="00742E96" w:rsidP="005B5C41">
            <w:pPr>
              <w:spacing w:after="0" w:line="240" w:lineRule="auto"/>
              <w:rPr>
                <w:rFonts w:ascii="Times New Roman" w:hAnsi="Times New Roman"/>
                <w:sz w:val="28"/>
                <w:szCs w:val="28"/>
              </w:rPr>
            </w:pP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0" w:line="240" w:lineRule="auto"/>
              <w:jc w:val="center"/>
              <w:rPr>
                <w:rFonts w:ascii="Times New Roman" w:hAnsi="Times New Roman"/>
                <w:b/>
                <w:sz w:val="28"/>
                <w:szCs w:val="28"/>
              </w:rPr>
            </w:pPr>
            <w:r w:rsidRPr="0079258D">
              <w:rPr>
                <w:rFonts w:ascii="Times New Roman" w:hAnsi="Times New Roman"/>
                <w:b/>
                <w:sz w:val="28"/>
                <w:szCs w:val="28"/>
              </w:rPr>
              <w:t>3 четверть</w:t>
            </w:r>
          </w:p>
        </w:tc>
        <w:tc>
          <w:tcPr>
            <w:tcW w:w="555" w:type="pct"/>
          </w:tcPr>
          <w:p w:rsidR="00742E96" w:rsidRPr="0079258D" w:rsidRDefault="00742E96" w:rsidP="005B5C41">
            <w:pPr>
              <w:spacing w:after="0" w:line="240" w:lineRule="auto"/>
              <w:rPr>
                <w:rFonts w:ascii="Times New Roman" w:hAnsi="Times New Roman"/>
                <w:sz w:val="28"/>
                <w:szCs w:val="28"/>
              </w:rPr>
            </w:pPr>
          </w:p>
        </w:tc>
        <w:tc>
          <w:tcPr>
            <w:tcW w:w="1260" w:type="pct"/>
          </w:tcPr>
          <w:p w:rsidR="00742E96" w:rsidRPr="0079258D" w:rsidRDefault="00742E96" w:rsidP="005B5C41">
            <w:pPr>
              <w:tabs>
                <w:tab w:val="left" w:pos="7242"/>
              </w:tabs>
              <w:spacing w:after="0" w:line="240" w:lineRule="auto"/>
              <w:rPr>
                <w:rFonts w:ascii="Times New Roman" w:hAnsi="Times New Roman"/>
                <w:color w:val="000000"/>
                <w:sz w:val="28"/>
                <w:szCs w:val="28"/>
              </w:rPr>
            </w:pPr>
          </w:p>
        </w:tc>
        <w:tc>
          <w:tcPr>
            <w:tcW w:w="1460" w:type="pct"/>
          </w:tcPr>
          <w:p w:rsidR="00742E96" w:rsidRPr="0079258D" w:rsidRDefault="00742E96" w:rsidP="005B5C41">
            <w:pPr>
              <w:spacing w:after="0" w:line="240" w:lineRule="auto"/>
              <w:jc w:val="both"/>
              <w:rPr>
                <w:rFonts w:ascii="Times New Roman" w:hAnsi="Times New Roman"/>
                <w:sz w:val="28"/>
                <w:szCs w:val="28"/>
              </w:rPr>
            </w:pPr>
          </w:p>
        </w:tc>
      </w:tr>
      <w:tr w:rsidR="00742E96" w:rsidRPr="0079258D" w:rsidTr="00E7216A">
        <w:trPr>
          <w:trHeight w:val="84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61</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line="240" w:lineRule="auto"/>
              <w:rPr>
                <w:rFonts w:ascii="Times New Roman" w:hAnsi="Times New Roman"/>
                <w:sz w:val="28"/>
                <w:szCs w:val="28"/>
              </w:rPr>
            </w:pPr>
            <w:r w:rsidRPr="0079258D">
              <w:rPr>
                <w:rFonts w:ascii="Times New Roman" w:hAnsi="Times New Roman"/>
                <w:sz w:val="28"/>
                <w:szCs w:val="28"/>
              </w:rPr>
              <w:t>Увеличение и уменьшение числа на несколько единиц. Составление и решение примеров и задач</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line="240" w:lineRule="auto"/>
              <w:rPr>
                <w:rFonts w:ascii="Times New Roman" w:hAnsi="Times New Roman"/>
                <w:sz w:val="28"/>
                <w:szCs w:val="28"/>
              </w:rPr>
            </w:pPr>
            <w:r w:rsidRPr="0079258D">
              <w:rPr>
                <w:rFonts w:ascii="Times New Roman" w:hAnsi="Times New Roman"/>
                <w:color w:val="000000"/>
                <w:sz w:val="28"/>
                <w:szCs w:val="28"/>
              </w:rPr>
              <w:t>Решают примеры и задачи изученных видов.</w:t>
            </w:r>
          </w:p>
        </w:tc>
        <w:tc>
          <w:tcPr>
            <w:tcW w:w="1460"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Знать смысл уменьшения (увеличения) числа на несколько единиц</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Увеличивать  (уменьшать ) числа на несколько единиц.</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Решать задачи на увеличение  (уменьшение ) числа на несколько единиц, кратко записывать содержание задачи.</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62</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b/>
                <w:sz w:val="28"/>
                <w:szCs w:val="28"/>
              </w:rPr>
              <w:t>Проверочная  работа по теме</w:t>
            </w:r>
            <w:r w:rsidRPr="0079258D">
              <w:rPr>
                <w:rFonts w:ascii="Times New Roman" w:hAnsi="Times New Roman"/>
                <w:sz w:val="28"/>
                <w:szCs w:val="28"/>
              </w:rPr>
              <w:t>: «Сложение и вычитание в пределах 20 без перехода через десяток».</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line="240" w:lineRule="auto"/>
              <w:rPr>
                <w:rFonts w:ascii="Times New Roman" w:hAnsi="Times New Roman"/>
                <w:sz w:val="28"/>
                <w:szCs w:val="28"/>
              </w:rPr>
            </w:pPr>
            <w:r w:rsidRPr="0079258D">
              <w:rPr>
                <w:rFonts w:ascii="Times New Roman" w:hAnsi="Times New Roman"/>
                <w:color w:val="000000"/>
                <w:sz w:val="28"/>
                <w:szCs w:val="28"/>
              </w:rPr>
              <w:t>Самостоятельная работа в тетради.</w:t>
            </w:r>
          </w:p>
        </w:tc>
        <w:tc>
          <w:tcPr>
            <w:tcW w:w="1460" w:type="pct"/>
          </w:tcPr>
          <w:p w:rsidR="00742E96" w:rsidRPr="0079258D" w:rsidRDefault="00742E96" w:rsidP="005B5C41">
            <w:pPr>
              <w:spacing w:line="240" w:lineRule="auto"/>
              <w:jc w:val="both"/>
              <w:rPr>
                <w:rFonts w:ascii="Times New Roman" w:hAnsi="Times New Roman"/>
                <w:sz w:val="28"/>
                <w:szCs w:val="28"/>
              </w:rPr>
            </w:pPr>
            <w:r w:rsidRPr="0079258D">
              <w:rPr>
                <w:rFonts w:ascii="Times New Roman" w:hAnsi="Times New Roman"/>
                <w:sz w:val="28"/>
                <w:szCs w:val="28"/>
              </w:rPr>
              <w:t>Уметь работать самостоятельно, применяя изученные приёмы.</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63</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line="240" w:lineRule="auto"/>
              <w:rPr>
                <w:rFonts w:ascii="Times New Roman" w:hAnsi="Times New Roman"/>
                <w:sz w:val="28"/>
                <w:szCs w:val="28"/>
              </w:rPr>
            </w:pPr>
            <w:r w:rsidRPr="0079258D">
              <w:rPr>
                <w:rFonts w:ascii="Times New Roman" w:hAnsi="Times New Roman"/>
                <w:sz w:val="28"/>
                <w:szCs w:val="28"/>
              </w:rPr>
              <w:t>Анализ проверочной работы. Работа над ошибками.</w:t>
            </w:r>
          </w:p>
          <w:p w:rsidR="00742E96" w:rsidRPr="0079258D" w:rsidRDefault="00742E96" w:rsidP="005B5C41">
            <w:pPr>
              <w:spacing w:line="240" w:lineRule="auto"/>
              <w:rPr>
                <w:rFonts w:ascii="Times New Roman" w:hAnsi="Times New Roman"/>
                <w:sz w:val="28"/>
                <w:szCs w:val="28"/>
              </w:rPr>
            </w:pP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spacing w:line="240" w:lineRule="auto"/>
              <w:rPr>
                <w:rFonts w:ascii="Times New Roman" w:hAnsi="Times New Roman"/>
                <w:sz w:val="28"/>
                <w:szCs w:val="28"/>
              </w:rPr>
            </w:pPr>
            <w:r w:rsidRPr="0079258D">
              <w:rPr>
                <w:rFonts w:ascii="Times New Roman" w:hAnsi="Times New Roman"/>
                <w:sz w:val="28"/>
                <w:szCs w:val="28"/>
              </w:rPr>
              <w:t>Анализирует и исправляет ошибки.</w:t>
            </w:r>
          </w:p>
        </w:tc>
        <w:tc>
          <w:tcPr>
            <w:tcW w:w="1460"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Исправлять ошибки, допущенные в контрольной работе.</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Выполнять сложение и вычитание чисел в пределах 20 без перехода через десяток.</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64</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line="240" w:lineRule="auto"/>
              <w:rPr>
                <w:rFonts w:ascii="Times New Roman" w:hAnsi="Times New Roman"/>
                <w:sz w:val="28"/>
                <w:szCs w:val="28"/>
              </w:rPr>
            </w:pPr>
            <w:r w:rsidRPr="0079258D">
              <w:rPr>
                <w:rFonts w:ascii="Times New Roman" w:hAnsi="Times New Roman"/>
                <w:sz w:val="28"/>
                <w:szCs w:val="28"/>
              </w:rPr>
              <w:t>Сложение чисел с числом 0.</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line="240" w:lineRule="auto"/>
              <w:rPr>
                <w:rFonts w:ascii="Times New Roman" w:hAnsi="Times New Roman"/>
                <w:sz w:val="28"/>
                <w:szCs w:val="28"/>
              </w:rPr>
            </w:pPr>
            <w:r w:rsidRPr="0079258D">
              <w:rPr>
                <w:rFonts w:ascii="Times New Roman" w:hAnsi="Times New Roman"/>
                <w:color w:val="000000"/>
                <w:sz w:val="28"/>
                <w:szCs w:val="28"/>
              </w:rPr>
              <w:t>Решает примеры с 0, задачи изученных видов.</w:t>
            </w:r>
          </w:p>
        </w:tc>
        <w:tc>
          <w:tcPr>
            <w:tcW w:w="1460"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Решать примеры с нулём.</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Решать задачи на увеличение  (уменьшение ) числа на несколько единиц.</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65</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line="240" w:lineRule="auto"/>
              <w:rPr>
                <w:rFonts w:ascii="Times New Roman" w:hAnsi="Times New Roman"/>
                <w:sz w:val="28"/>
                <w:szCs w:val="28"/>
              </w:rPr>
            </w:pPr>
            <w:r w:rsidRPr="0079258D">
              <w:rPr>
                <w:rFonts w:ascii="Times New Roman" w:hAnsi="Times New Roman"/>
                <w:sz w:val="28"/>
                <w:szCs w:val="28"/>
              </w:rPr>
              <w:t>Угол. Элементы угла: вершина, сторона. Виды углов. Вычерчивание углов.</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Знакомится с элементами угла, видами углов. Учится находить элементы угла , распознавать виды углов, стоит углы.</w:t>
            </w:r>
          </w:p>
        </w:tc>
        <w:tc>
          <w:tcPr>
            <w:tcW w:w="1460"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Знать элементы угла: вершина, сторона.     Виды углов.</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уметь находить элементы угла, распознавать виды углов,</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строить углы.</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66</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line="240" w:lineRule="auto"/>
              <w:rPr>
                <w:rFonts w:ascii="Times New Roman" w:hAnsi="Times New Roman"/>
                <w:sz w:val="28"/>
                <w:szCs w:val="28"/>
              </w:rPr>
            </w:pPr>
            <w:r w:rsidRPr="0079258D">
              <w:rPr>
                <w:rFonts w:ascii="Times New Roman" w:hAnsi="Times New Roman"/>
                <w:sz w:val="28"/>
                <w:szCs w:val="28"/>
              </w:rPr>
              <w:t>Сложение и вычитание чисел, полученных при измерении величин. Действия с числами, полученными при измерении стоимости.</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Знакомится с мерами стоимости. Складывает и вычитает числа, полученные при измерении стоимости. Составляет и решает задачи с числами, полученными при измерении стоимости.</w:t>
            </w:r>
          </w:p>
        </w:tc>
        <w:tc>
          <w:tcPr>
            <w:tcW w:w="1460" w:type="pct"/>
          </w:tcPr>
          <w:p w:rsidR="00742E96" w:rsidRPr="0079258D" w:rsidRDefault="00742E96" w:rsidP="005B5C41">
            <w:pPr>
              <w:spacing w:line="240" w:lineRule="auto"/>
              <w:jc w:val="both"/>
              <w:rPr>
                <w:rFonts w:ascii="Times New Roman" w:hAnsi="Times New Roman"/>
                <w:sz w:val="28"/>
                <w:szCs w:val="28"/>
              </w:rPr>
            </w:pPr>
            <w:r w:rsidRPr="0079258D">
              <w:rPr>
                <w:rFonts w:ascii="Times New Roman" w:hAnsi="Times New Roman"/>
                <w:sz w:val="28"/>
                <w:szCs w:val="28"/>
              </w:rPr>
              <w:t>Знать меры стоимости: рубли ,копейки.</w:t>
            </w:r>
          </w:p>
          <w:p w:rsidR="00742E96" w:rsidRPr="0079258D" w:rsidRDefault="00742E96" w:rsidP="005B5C41">
            <w:pPr>
              <w:spacing w:line="240" w:lineRule="auto"/>
              <w:jc w:val="both"/>
              <w:rPr>
                <w:rFonts w:ascii="Times New Roman" w:hAnsi="Times New Roman"/>
                <w:sz w:val="28"/>
                <w:szCs w:val="28"/>
              </w:rPr>
            </w:pPr>
            <w:r w:rsidRPr="0079258D">
              <w:rPr>
                <w:rFonts w:ascii="Times New Roman" w:hAnsi="Times New Roman"/>
                <w:sz w:val="28"/>
                <w:szCs w:val="28"/>
              </w:rPr>
              <w:t>Складывать и вычитать числа, полученные при измерении стоимости.</w:t>
            </w:r>
          </w:p>
          <w:p w:rsidR="00742E96" w:rsidRPr="0079258D" w:rsidRDefault="00742E96" w:rsidP="005B5C41">
            <w:pPr>
              <w:spacing w:before="280" w:after="280" w:line="240" w:lineRule="auto"/>
              <w:rPr>
                <w:rFonts w:ascii="Times New Roman" w:hAnsi="Times New Roman"/>
                <w:sz w:val="28"/>
                <w:szCs w:val="28"/>
              </w:rPr>
            </w:pPr>
            <w:r w:rsidRPr="0079258D">
              <w:rPr>
                <w:rFonts w:ascii="Times New Roman" w:hAnsi="Times New Roman"/>
                <w:sz w:val="28"/>
                <w:szCs w:val="28"/>
              </w:rPr>
              <w:t>Составлять и решать задачи с числами, полученными при измерении стоимости.</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67</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280" w:line="240" w:lineRule="auto"/>
              <w:rPr>
                <w:rFonts w:ascii="Times New Roman" w:hAnsi="Times New Roman"/>
                <w:sz w:val="28"/>
                <w:szCs w:val="28"/>
              </w:rPr>
            </w:pPr>
            <w:r w:rsidRPr="0079258D">
              <w:rPr>
                <w:rFonts w:ascii="Times New Roman" w:hAnsi="Times New Roman"/>
                <w:sz w:val="28"/>
                <w:szCs w:val="28"/>
              </w:rPr>
              <w:t>Составление и решение задач с числами, полученными при измерении стоимости.</w:t>
            </w:r>
          </w:p>
          <w:p w:rsidR="00742E96" w:rsidRPr="0079258D" w:rsidRDefault="00742E96" w:rsidP="005B5C41">
            <w:pPr>
              <w:spacing w:line="240" w:lineRule="auto"/>
              <w:rPr>
                <w:rFonts w:ascii="Times New Roman" w:hAnsi="Times New Roman"/>
                <w:sz w:val="28"/>
                <w:szCs w:val="28"/>
              </w:rPr>
            </w:pP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Складывает и вычитает числа, полученные при измерении стоимости. Составляет и решает задачи с числами, полученными при измерении стоимости.</w:t>
            </w:r>
          </w:p>
        </w:tc>
        <w:tc>
          <w:tcPr>
            <w:tcW w:w="1460" w:type="pct"/>
          </w:tcPr>
          <w:p w:rsidR="00742E96" w:rsidRPr="0079258D" w:rsidRDefault="00742E96" w:rsidP="005B5C41">
            <w:pPr>
              <w:spacing w:before="280" w:after="280" w:line="240" w:lineRule="auto"/>
              <w:rPr>
                <w:rFonts w:ascii="Times New Roman" w:hAnsi="Times New Roman"/>
                <w:sz w:val="28"/>
                <w:szCs w:val="28"/>
              </w:rPr>
            </w:pPr>
            <w:r w:rsidRPr="0079258D">
              <w:rPr>
                <w:rFonts w:ascii="Times New Roman" w:hAnsi="Times New Roman"/>
                <w:sz w:val="28"/>
                <w:szCs w:val="28"/>
              </w:rPr>
              <w:t>Составлять и решать задачи с числами, полученными при измерении стоимости.</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68</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Действия с числами, полученными при измерении длины. Меры длины: сантиметр, дециметр.</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line="240" w:lineRule="auto"/>
              <w:rPr>
                <w:rFonts w:ascii="Times New Roman" w:hAnsi="Times New Roman"/>
                <w:sz w:val="28"/>
                <w:szCs w:val="28"/>
              </w:rPr>
            </w:pPr>
            <w:r w:rsidRPr="0079258D">
              <w:rPr>
                <w:rFonts w:ascii="Times New Roman" w:hAnsi="Times New Roman"/>
                <w:color w:val="000000"/>
                <w:sz w:val="28"/>
                <w:szCs w:val="28"/>
              </w:rPr>
              <w:t>. Выполняет задания на складывание и вычитание чисел, полученных при измерении длины.</w:t>
            </w:r>
          </w:p>
        </w:tc>
        <w:tc>
          <w:tcPr>
            <w:tcW w:w="1460" w:type="pct"/>
          </w:tcPr>
          <w:p w:rsidR="00742E96" w:rsidRPr="0079258D" w:rsidRDefault="00742E96" w:rsidP="005B5C41">
            <w:pPr>
              <w:spacing w:line="240" w:lineRule="auto"/>
              <w:jc w:val="both"/>
              <w:rPr>
                <w:rFonts w:ascii="Times New Roman" w:hAnsi="Times New Roman"/>
                <w:sz w:val="28"/>
                <w:szCs w:val="28"/>
              </w:rPr>
            </w:pPr>
            <w:r w:rsidRPr="0079258D">
              <w:rPr>
                <w:rFonts w:ascii="Times New Roman" w:hAnsi="Times New Roman"/>
                <w:sz w:val="28"/>
                <w:szCs w:val="28"/>
              </w:rPr>
              <w:t>Знать меры длины: сантиметр, дециметр</w:t>
            </w:r>
          </w:p>
          <w:p w:rsidR="00742E96" w:rsidRPr="0079258D" w:rsidRDefault="00742E96" w:rsidP="005B5C41">
            <w:pPr>
              <w:spacing w:line="240" w:lineRule="auto"/>
              <w:jc w:val="both"/>
              <w:rPr>
                <w:rFonts w:ascii="Times New Roman" w:hAnsi="Times New Roman"/>
                <w:sz w:val="28"/>
                <w:szCs w:val="28"/>
              </w:rPr>
            </w:pPr>
            <w:r w:rsidRPr="0079258D">
              <w:rPr>
                <w:rFonts w:ascii="Times New Roman" w:hAnsi="Times New Roman"/>
                <w:sz w:val="28"/>
                <w:szCs w:val="28"/>
              </w:rPr>
              <w:t>Складывать и вычитать числа, полученные при измерении длины.</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69</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Решение примеров с числами, полученными при измерении длины.</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Выполняет задания на складывание и вычитание чисел, полученных при измерении длины</w:t>
            </w:r>
          </w:p>
        </w:tc>
        <w:tc>
          <w:tcPr>
            <w:tcW w:w="1460" w:type="pct"/>
          </w:tcPr>
          <w:p w:rsidR="00742E96" w:rsidRPr="0079258D" w:rsidRDefault="00742E96" w:rsidP="005B5C41">
            <w:pPr>
              <w:spacing w:after="0" w:line="240" w:lineRule="auto"/>
              <w:jc w:val="both"/>
              <w:rPr>
                <w:rFonts w:ascii="Times New Roman" w:hAnsi="Times New Roman"/>
                <w:sz w:val="28"/>
                <w:szCs w:val="28"/>
              </w:rPr>
            </w:pPr>
            <w:r w:rsidRPr="0079258D">
              <w:rPr>
                <w:rFonts w:ascii="Times New Roman" w:hAnsi="Times New Roman"/>
                <w:sz w:val="28"/>
                <w:szCs w:val="28"/>
              </w:rPr>
              <w:t>Знать меры длины: сантиметр, дециметр</w:t>
            </w:r>
          </w:p>
          <w:p w:rsidR="00742E96" w:rsidRPr="0079258D" w:rsidRDefault="00742E96" w:rsidP="005B5C41">
            <w:pPr>
              <w:spacing w:after="0" w:line="240" w:lineRule="auto"/>
              <w:jc w:val="both"/>
              <w:rPr>
                <w:rFonts w:ascii="Times New Roman" w:hAnsi="Times New Roman"/>
                <w:sz w:val="28"/>
                <w:szCs w:val="28"/>
              </w:rPr>
            </w:pPr>
            <w:r w:rsidRPr="0079258D">
              <w:rPr>
                <w:rFonts w:ascii="Times New Roman" w:hAnsi="Times New Roman"/>
                <w:sz w:val="28"/>
                <w:szCs w:val="28"/>
              </w:rPr>
              <w:t>Складывать и вычитать числа, полученные при измерении длины.</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70</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line="240" w:lineRule="auto"/>
              <w:rPr>
                <w:rFonts w:ascii="Times New Roman" w:hAnsi="Times New Roman"/>
                <w:sz w:val="28"/>
                <w:szCs w:val="28"/>
              </w:rPr>
            </w:pPr>
            <w:r w:rsidRPr="0079258D">
              <w:rPr>
                <w:rFonts w:ascii="Times New Roman" w:hAnsi="Times New Roman"/>
                <w:sz w:val="28"/>
                <w:szCs w:val="28"/>
              </w:rPr>
              <w:t xml:space="preserve">Решение задач с числами, полученными при измерении длины. </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Выполняет задания на складывание и вычитание чисел, полученных при измерении длины. Решает задачи.</w:t>
            </w:r>
          </w:p>
        </w:tc>
        <w:tc>
          <w:tcPr>
            <w:tcW w:w="1460" w:type="pct"/>
          </w:tcPr>
          <w:p w:rsidR="00742E96" w:rsidRPr="0079258D" w:rsidRDefault="00742E96" w:rsidP="005B5C41">
            <w:pPr>
              <w:spacing w:after="0" w:line="240" w:lineRule="auto"/>
              <w:jc w:val="both"/>
              <w:rPr>
                <w:rFonts w:ascii="Times New Roman" w:hAnsi="Times New Roman"/>
                <w:sz w:val="28"/>
                <w:szCs w:val="28"/>
              </w:rPr>
            </w:pPr>
            <w:r w:rsidRPr="0079258D">
              <w:rPr>
                <w:rFonts w:ascii="Times New Roman" w:hAnsi="Times New Roman"/>
                <w:sz w:val="28"/>
                <w:szCs w:val="28"/>
              </w:rPr>
              <w:t>Знать меры длины: сантиметр, дециметр</w:t>
            </w:r>
          </w:p>
          <w:p w:rsidR="00742E96" w:rsidRPr="0079258D" w:rsidRDefault="00742E96" w:rsidP="005B5C41">
            <w:pPr>
              <w:spacing w:after="0" w:line="240" w:lineRule="auto"/>
              <w:jc w:val="both"/>
              <w:rPr>
                <w:rFonts w:ascii="Times New Roman" w:hAnsi="Times New Roman"/>
                <w:sz w:val="28"/>
                <w:szCs w:val="28"/>
              </w:rPr>
            </w:pPr>
            <w:r w:rsidRPr="0079258D">
              <w:rPr>
                <w:rFonts w:ascii="Times New Roman" w:hAnsi="Times New Roman"/>
                <w:sz w:val="28"/>
                <w:szCs w:val="28"/>
              </w:rPr>
              <w:t>Складывать и вычитать числа, полученные при измерении длины.</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71</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line="240" w:lineRule="auto"/>
              <w:rPr>
                <w:rFonts w:ascii="Times New Roman" w:hAnsi="Times New Roman"/>
                <w:sz w:val="28"/>
                <w:szCs w:val="28"/>
              </w:rPr>
            </w:pPr>
            <w:r w:rsidRPr="0079258D">
              <w:rPr>
                <w:rFonts w:ascii="Times New Roman" w:hAnsi="Times New Roman"/>
                <w:sz w:val="28"/>
                <w:szCs w:val="28"/>
              </w:rPr>
              <w:t>Действия с числами, полученными при измерении массы.</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Складывает  и вычитает числа, полученные при измерении массы,</w:t>
            </w:r>
          </w:p>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решает задачи на увеличение  (уменьшение…) числа на несколько единиц.</w:t>
            </w:r>
          </w:p>
        </w:tc>
        <w:tc>
          <w:tcPr>
            <w:tcW w:w="1460"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Знать меры массы:  килограмм.</w:t>
            </w:r>
          </w:p>
          <w:p w:rsidR="00742E96" w:rsidRPr="0079258D" w:rsidRDefault="00742E96" w:rsidP="005B5C41">
            <w:pPr>
              <w:spacing w:after="0" w:line="240" w:lineRule="auto"/>
              <w:jc w:val="both"/>
              <w:rPr>
                <w:rFonts w:ascii="Times New Roman" w:hAnsi="Times New Roman"/>
                <w:sz w:val="28"/>
                <w:szCs w:val="28"/>
              </w:rPr>
            </w:pPr>
            <w:r w:rsidRPr="0079258D">
              <w:rPr>
                <w:rFonts w:ascii="Times New Roman" w:hAnsi="Times New Roman"/>
                <w:sz w:val="28"/>
                <w:szCs w:val="28"/>
              </w:rPr>
              <w:t>Складывать и вычитать числа, полученные при измерении массы,</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решать задачи на увеличение  (уменьшение…) числа на несколько единиц.</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72</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Решение задач с числами, полученными при измерении массы.</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Решает задачи числами, полученными при измерении ёмкости.</w:t>
            </w:r>
          </w:p>
        </w:tc>
        <w:tc>
          <w:tcPr>
            <w:tcW w:w="1460" w:type="pct"/>
          </w:tcPr>
          <w:p w:rsidR="00742E96" w:rsidRPr="0079258D" w:rsidRDefault="00742E96" w:rsidP="005B5C41">
            <w:pPr>
              <w:spacing w:line="240" w:lineRule="auto"/>
              <w:rPr>
                <w:rFonts w:ascii="Times New Roman" w:hAnsi="Times New Roman"/>
                <w:sz w:val="28"/>
                <w:szCs w:val="28"/>
              </w:rPr>
            </w:pPr>
            <w:r w:rsidRPr="0079258D">
              <w:rPr>
                <w:rFonts w:ascii="Times New Roman" w:hAnsi="Times New Roman"/>
                <w:sz w:val="28"/>
                <w:szCs w:val="28"/>
              </w:rPr>
              <w:t>Решать задачи числами, полученными при измерении ёмкости.</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73</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line="240" w:lineRule="auto"/>
              <w:rPr>
                <w:rFonts w:ascii="Times New Roman" w:hAnsi="Times New Roman"/>
                <w:sz w:val="28"/>
                <w:szCs w:val="28"/>
              </w:rPr>
            </w:pPr>
            <w:r w:rsidRPr="0079258D">
              <w:rPr>
                <w:rFonts w:ascii="Times New Roman" w:hAnsi="Times New Roman"/>
                <w:sz w:val="28"/>
                <w:szCs w:val="28"/>
              </w:rPr>
              <w:t>Действия с числами, полученными при измерении ёмкости.</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Знакомится с мерами ёмкости(литр).Складывает и вычитает числа, полученные при измерении ёмкости.</w:t>
            </w:r>
          </w:p>
        </w:tc>
        <w:tc>
          <w:tcPr>
            <w:tcW w:w="1460" w:type="pct"/>
          </w:tcPr>
          <w:p w:rsidR="00742E96" w:rsidRPr="0079258D" w:rsidRDefault="00742E96" w:rsidP="005B5C41">
            <w:pPr>
              <w:spacing w:line="240" w:lineRule="auto"/>
              <w:jc w:val="both"/>
              <w:rPr>
                <w:rFonts w:ascii="Times New Roman" w:hAnsi="Times New Roman"/>
                <w:sz w:val="28"/>
                <w:szCs w:val="28"/>
              </w:rPr>
            </w:pPr>
            <w:r w:rsidRPr="0079258D">
              <w:rPr>
                <w:rFonts w:ascii="Times New Roman" w:hAnsi="Times New Roman"/>
                <w:sz w:val="28"/>
                <w:szCs w:val="28"/>
              </w:rPr>
              <w:t xml:space="preserve">Знать меры ёмкости: литр    </w:t>
            </w:r>
          </w:p>
          <w:p w:rsidR="00742E96" w:rsidRPr="0079258D" w:rsidRDefault="00742E96" w:rsidP="005B5C41">
            <w:pPr>
              <w:spacing w:line="240" w:lineRule="auto"/>
              <w:jc w:val="both"/>
              <w:rPr>
                <w:rFonts w:ascii="Times New Roman" w:hAnsi="Times New Roman"/>
                <w:sz w:val="28"/>
                <w:szCs w:val="28"/>
              </w:rPr>
            </w:pPr>
            <w:r w:rsidRPr="0079258D">
              <w:rPr>
                <w:rFonts w:ascii="Times New Roman" w:hAnsi="Times New Roman"/>
                <w:sz w:val="28"/>
                <w:szCs w:val="28"/>
              </w:rPr>
              <w:t>Складывать и вычитать числа, полученные при измерении ёмкости.</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74</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280" w:line="240" w:lineRule="auto"/>
              <w:rPr>
                <w:rFonts w:ascii="Times New Roman" w:hAnsi="Times New Roman"/>
                <w:sz w:val="28"/>
                <w:szCs w:val="28"/>
              </w:rPr>
            </w:pPr>
            <w:r w:rsidRPr="0079258D">
              <w:rPr>
                <w:rFonts w:ascii="Times New Roman" w:hAnsi="Times New Roman"/>
                <w:sz w:val="28"/>
                <w:szCs w:val="28"/>
              </w:rPr>
              <w:t>Меры времени. Сутки, неделя. Действия с числами, полученными при измерении времени.</w:t>
            </w:r>
          </w:p>
          <w:p w:rsidR="00742E96" w:rsidRPr="0079258D" w:rsidRDefault="00742E96" w:rsidP="005B5C41">
            <w:pPr>
              <w:spacing w:line="240" w:lineRule="auto"/>
              <w:rPr>
                <w:rFonts w:ascii="Times New Roman" w:hAnsi="Times New Roman"/>
                <w:sz w:val="28"/>
                <w:szCs w:val="28"/>
              </w:rPr>
            </w:pP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Учит меры времени(сутки, неделя), части суток. Складывает и вычитает числа, полученные при измерении времени.</w:t>
            </w:r>
          </w:p>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Называет ,располагает части суток, дни недели в правильном порядке.</w:t>
            </w:r>
          </w:p>
        </w:tc>
        <w:tc>
          <w:tcPr>
            <w:tcW w:w="1460" w:type="pct"/>
          </w:tcPr>
          <w:p w:rsidR="00742E96" w:rsidRPr="0079258D" w:rsidRDefault="00742E96" w:rsidP="005B5C41">
            <w:pPr>
              <w:spacing w:after="0" w:line="240" w:lineRule="auto"/>
              <w:jc w:val="both"/>
              <w:rPr>
                <w:rFonts w:ascii="Times New Roman" w:hAnsi="Times New Roman"/>
                <w:sz w:val="28"/>
                <w:szCs w:val="28"/>
              </w:rPr>
            </w:pPr>
            <w:r w:rsidRPr="0079258D">
              <w:rPr>
                <w:rFonts w:ascii="Times New Roman" w:hAnsi="Times New Roman"/>
                <w:sz w:val="28"/>
                <w:szCs w:val="28"/>
              </w:rPr>
              <w:t>Меры времени: сутки, неделя.</w:t>
            </w:r>
          </w:p>
          <w:p w:rsidR="00742E96" w:rsidRPr="0079258D" w:rsidRDefault="00742E96" w:rsidP="005B5C41">
            <w:pPr>
              <w:spacing w:after="0" w:line="240" w:lineRule="auto"/>
              <w:jc w:val="both"/>
              <w:rPr>
                <w:rFonts w:ascii="Times New Roman" w:hAnsi="Times New Roman"/>
                <w:sz w:val="28"/>
                <w:szCs w:val="28"/>
              </w:rPr>
            </w:pPr>
            <w:r w:rsidRPr="0079258D">
              <w:rPr>
                <w:rFonts w:ascii="Times New Roman" w:hAnsi="Times New Roman"/>
                <w:sz w:val="28"/>
                <w:szCs w:val="28"/>
              </w:rPr>
              <w:t>Части суток.</w:t>
            </w:r>
          </w:p>
          <w:p w:rsidR="00742E96" w:rsidRPr="0079258D" w:rsidRDefault="00742E96" w:rsidP="005B5C41">
            <w:pPr>
              <w:spacing w:after="0" w:line="240" w:lineRule="auto"/>
              <w:jc w:val="both"/>
              <w:rPr>
                <w:rFonts w:ascii="Times New Roman" w:hAnsi="Times New Roman"/>
                <w:sz w:val="28"/>
                <w:szCs w:val="28"/>
              </w:rPr>
            </w:pPr>
            <w:r w:rsidRPr="0079258D">
              <w:rPr>
                <w:rFonts w:ascii="Times New Roman" w:hAnsi="Times New Roman"/>
                <w:sz w:val="28"/>
                <w:szCs w:val="28"/>
              </w:rPr>
              <w:t>Название, порядок дней недели</w:t>
            </w:r>
          </w:p>
          <w:p w:rsidR="00742E96" w:rsidRPr="0079258D" w:rsidRDefault="00742E96" w:rsidP="005B5C41">
            <w:pPr>
              <w:spacing w:after="0" w:line="240" w:lineRule="auto"/>
              <w:jc w:val="both"/>
              <w:rPr>
                <w:rFonts w:ascii="Times New Roman" w:hAnsi="Times New Roman"/>
                <w:sz w:val="28"/>
                <w:szCs w:val="28"/>
              </w:rPr>
            </w:pPr>
            <w:r w:rsidRPr="0079258D">
              <w:rPr>
                <w:rFonts w:ascii="Times New Roman" w:hAnsi="Times New Roman"/>
                <w:sz w:val="28"/>
                <w:szCs w:val="28"/>
              </w:rPr>
              <w:t>Складывать и вычитать числа, полученные при измерении времени.</w:t>
            </w:r>
          </w:p>
          <w:p w:rsidR="00742E96" w:rsidRPr="0079258D" w:rsidRDefault="00742E96" w:rsidP="005B5C41">
            <w:pPr>
              <w:spacing w:after="0" w:line="240" w:lineRule="auto"/>
              <w:jc w:val="both"/>
              <w:rPr>
                <w:rFonts w:ascii="Times New Roman" w:hAnsi="Times New Roman"/>
                <w:sz w:val="28"/>
                <w:szCs w:val="28"/>
              </w:rPr>
            </w:pPr>
            <w:r w:rsidRPr="0079258D">
              <w:rPr>
                <w:rFonts w:ascii="Times New Roman" w:hAnsi="Times New Roman"/>
                <w:sz w:val="28"/>
                <w:szCs w:val="28"/>
              </w:rPr>
              <w:t>Называть, располагать части суток, дни недели в правильном порядке.</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75</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 xml:space="preserve">Решение задач с числами, полученными при измерении времени.  </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line="240" w:lineRule="auto"/>
              <w:rPr>
                <w:rFonts w:ascii="Times New Roman" w:hAnsi="Times New Roman"/>
                <w:sz w:val="28"/>
                <w:szCs w:val="28"/>
              </w:rPr>
            </w:pPr>
            <w:r w:rsidRPr="0079258D">
              <w:rPr>
                <w:rFonts w:ascii="Times New Roman" w:hAnsi="Times New Roman"/>
                <w:color w:val="000000"/>
                <w:sz w:val="28"/>
                <w:szCs w:val="28"/>
              </w:rPr>
              <w:t>Решает  задачи с числами, полученными при измерении времени.</w:t>
            </w:r>
          </w:p>
        </w:tc>
        <w:tc>
          <w:tcPr>
            <w:tcW w:w="1460" w:type="pct"/>
          </w:tcPr>
          <w:p w:rsidR="00742E96" w:rsidRPr="0079258D" w:rsidRDefault="00742E96" w:rsidP="005B5C41">
            <w:pPr>
              <w:spacing w:line="240" w:lineRule="auto"/>
              <w:rPr>
                <w:rFonts w:ascii="Times New Roman" w:hAnsi="Times New Roman"/>
                <w:sz w:val="28"/>
                <w:szCs w:val="28"/>
              </w:rPr>
            </w:pPr>
            <w:r w:rsidRPr="0079258D">
              <w:rPr>
                <w:rFonts w:ascii="Times New Roman" w:hAnsi="Times New Roman"/>
                <w:sz w:val="28"/>
                <w:szCs w:val="28"/>
              </w:rPr>
              <w:t>Решать задачи с числами, полученными при измерении времени.</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76</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tabs>
                <w:tab w:val="left" w:pos="2670"/>
              </w:tabs>
              <w:spacing w:after="0" w:line="240" w:lineRule="auto"/>
              <w:rPr>
                <w:rFonts w:ascii="Times New Roman" w:hAnsi="Times New Roman"/>
                <w:sz w:val="28"/>
                <w:szCs w:val="28"/>
              </w:rPr>
            </w:pPr>
            <w:r w:rsidRPr="0079258D">
              <w:rPr>
                <w:rFonts w:ascii="Times New Roman" w:hAnsi="Times New Roman"/>
                <w:sz w:val="28"/>
                <w:szCs w:val="28"/>
              </w:rPr>
              <w:t>Часы, циферблат, стрелки. Измерение времени в часах, направление движения стрелок.</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Знакомится с большой и маленькой стрелками, циферблатом.</w:t>
            </w:r>
          </w:p>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 xml:space="preserve"> Измеряет время в часах.</w:t>
            </w:r>
          </w:p>
        </w:tc>
        <w:tc>
          <w:tcPr>
            <w:tcW w:w="1460" w:type="pct"/>
          </w:tcPr>
          <w:p w:rsidR="00742E96" w:rsidRPr="0079258D" w:rsidRDefault="00742E96" w:rsidP="005B5C41">
            <w:pPr>
              <w:spacing w:line="240" w:lineRule="auto"/>
              <w:jc w:val="both"/>
              <w:rPr>
                <w:rFonts w:ascii="Times New Roman" w:hAnsi="Times New Roman"/>
                <w:sz w:val="28"/>
                <w:szCs w:val="28"/>
              </w:rPr>
            </w:pPr>
            <w:r w:rsidRPr="0079258D">
              <w:rPr>
                <w:rFonts w:ascii="Times New Roman" w:hAnsi="Times New Roman"/>
                <w:sz w:val="28"/>
                <w:szCs w:val="28"/>
              </w:rPr>
              <w:t>Знать большую и маленькую стрелки, циферблат.</w:t>
            </w:r>
          </w:p>
          <w:p w:rsidR="00742E96" w:rsidRPr="0079258D" w:rsidRDefault="00742E96" w:rsidP="005B5C41">
            <w:pPr>
              <w:tabs>
                <w:tab w:val="left" w:pos="2670"/>
              </w:tabs>
              <w:spacing w:line="240" w:lineRule="auto"/>
              <w:rPr>
                <w:rFonts w:ascii="Times New Roman" w:hAnsi="Times New Roman"/>
                <w:sz w:val="28"/>
                <w:szCs w:val="28"/>
              </w:rPr>
            </w:pPr>
            <w:r w:rsidRPr="0079258D">
              <w:rPr>
                <w:rFonts w:ascii="Times New Roman" w:hAnsi="Times New Roman"/>
                <w:sz w:val="28"/>
                <w:szCs w:val="28"/>
              </w:rPr>
              <w:t>Уметь измерять время в часах.</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77</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tabs>
                <w:tab w:val="left" w:pos="2670"/>
              </w:tabs>
              <w:spacing w:line="240" w:lineRule="auto"/>
              <w:rPr>
                <w:rFonts w:ascii="Times New Roman" w:hAnsi="Times New Roman"/>
                <w:sz w:val="28"/>
                <w:szCs w:val="28"/>
              </w:rPr>
            </w:pPr>
            <w:r w:rsidRPr="0079258D">
              <w:rPr>
                <w:rFonts w:ascii="Times New Roman" w:hAnsi="Times New Roman"/>
                <w:sz w:val="28"/>
                <w:szCs w:val="28"/>
              </w:rPr>
              <w:t>Мера  времени – час. Измерение времени по часам с точностью    до 1ч.</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.Знакомится с мерой времени – час.</w:t>
            </w:r>
          </w:p>
          <w:p w:rsidR="00742E96" w:rsidRPr="0079258D" w:rsidRDefault="00742E96" w:rsidP="005B5C41">
            <w:pPr>
              <w:spacing w:after="0" w:line="240" w:lineRule="auto"/>
              <w:jc w:val="both"/>
              <w:rPr>
                <w:rFonts w:ascii="Times New Roman" w:hAnsi="Times New Roman"/>
                <w:sz w:val="28"/>
                <w:szCs w:val="28"/>
              </w:rPr>
            </w:pPr>
            <w:r w:rsidRPr="0079258D">
              <w:rPr>
                <w:rFonts w:ascii="Times New Roman" w:hAnsi="Times New Roman"/>
                <w:sz w:val="28"/>
                <w:szCs w:val="28"/>
              </w:rPr>
              <w:t>Обозначает:  1 ч.</w:t>
            </w:r>
          </w:p>
          <w:p w:rsidR="00742E96" w:rsidRPr="0079258D" w:rsidRDefault="00742E96" w:rsidP="005B5C41">
            <w:pPr>
              <w:tabs>
                <w:tab w:val="left" w:pos="2670"/>
              </w:tabs>
              <w:spacing w:after="0" w:line="240" w:lineRule="auto"/>
              <w:rPr>
                <w:rFonts w:ascii="Times New Roman" w:hAnsi="Times New Roman"/>
                <w:sz w:val="28"/>
                <w:szCs w:val="28"/>
              </w:rPr>
            </w:pPr>
            <w:r w:rsidRPr="0079258D">
              <w:rPr>
                <w:rFonts w:ascii="Times New Roman" w:hAnsi="Times New Roman"/>
                <w:sz w:val="28"/>
                <w:szCs w:val="28"/>
              </w:rPr>
              <w:t>Выполняет задания по измерению времени в часах.</w:t>
            </w:r>
          </w:p>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Складывает и вычитает числа, полученные при измерении времени .</w:t>
            </w:r>
          </w:p>
        </w:tc>
        <w:tc>
          <w:tcPr>
            <w:tcW w:w="1460" w:type="pct"/>
          </w:tcPr>
          <w:p w:rsidR="00742E96" w:rsidRPr="0079258D" w:rsidRDefault="00742E96" w:rsidP="005B5C41">
            <w:pPr>
              <w:spacing w:after="0" w:line="240" w:lineRule="auto"/>
              <w:jc w:val="both"/>
              <w:rPr>
                <w:rFonts w:ascii="Times New Roman" w:hAnsi="Times New Roman"/>
                <w:sz w:val="28"/>
                <w:szCs w:val="28"/>
              </w:rPr>
            </w:pPr>
            <w:r w:rsidRPr="0079258D">
              <w:rPr>
                <w:rFonts w:ascii="Times New Roman" w:hAnsi="Times New Roman"/>
                <w:sz w:val="28"/>
                <w:szCs w:val="28"/>
              </w:rPr>
              <w:t>Знать меру времени – час.</w:t>
            </w:r>
          </w:p>
          <w:p w:rsidR="00742E96" w:rsidRPr="0079258D" w:rsidRDefault="00742E96" w:rsidP="005B5C41">
            <w:pPr>
              <w:spacing w:after="0" w:line="240" w:lineRule="auto"/>
              <w:jc w:val="both"/>
              <w:rPr>
                <w:rFonts w:ascii="Times New Roman" w:hAnsi="Times New Roman"/>
                <w:sz w:val="28"/>
                <w:szCs w:val="28"/>
              </w:rPr>
            </w:pPr>
            <w:r w:rsidRPr="0079258D">
              <w:rPr>
                <w:rFonts w:ascii="Times New Roman" w:hAnsi="Times New Roman"/>
                <w:sz w:val="28"/>
                <w:szCs w:val="28"/>
              </w:rPr>
              <w:t>Обозначение:  1 ч.</w:t>
            </w:r>
          </w:p>
          <w:p w:rsidR="00742E96" w:rsidRPr="0079258D" w:rsidRDefault="00742E96" w:rsidP="005B5C41">
            <w:pPr>
              <w:tabs>
                <w:tab w:val="left" w:pos="2670"/>
              </w:tabs>
              <w:spacing w:after="0" w:line="240" w:lineRule="auto"/>
              <w:rPr>
                <w:rFonts w:ascii="Times New Roman" w:hAnsi="Times New Roman"/>
                <w:sz w:val="28"/>
                <w:szCs w:val="28"/>
              </w:rPr>
            </w:pPr>
            <w:r w:rsidRPr="0079258D">
              <w:rPr>
                <w:rFonts w:ascii="Times New Roman" w:hAnsi="Times New Roman"/>
                <w:sz w:val="28"/>
                <w:szCs w:val="28"/>
              </w:rPr>
              <w:t>Уметь измерять время в часах.</w:t>
            </w:r>
          </w:p>
          <w:p w:rsidR="00742E96" w:rsidRPr="0079258D" w:rsidRDefault="00742E96" w:rsidP="005B5C41">
            <w:pPr>
              <w:tabs>
                <w:tab w:val="left" w:pos="2670"/>
              </w:tabs>
              <w:spacing w:after="0" w:line="240" w:lineRule="auto"/>
              <w:rPr>
                <w:rFonts w:ascii="Times New Roman" w:hAnsi="Times New Roman"/>
                <w:sz w:val="28"/>
                <w:szCs w:val="28"/>
              </w:rPr>
            </w:pPr>
            <w:r w:rsidRPr="0079258D">
              <w:rPr>
                <w:rFonts w:ascii="Times New Roman" w:hAnsi="Times New Roman"/>
                <w:sz w:val="28"/>
                <w:szCs w:val="28"/>
              </w:rPr>
              <w:t>Складывать и вычитать числа, полученные при измерении времени .</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78</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tabs>
                <w:tab w:val="left" w:pos="2670"/>
              </w:tabs>
              <w:spacing w:line="240" w:lineRule="auto"/>
              <w:rPr>
                <w:rFonts w:ascii="Times New Roman" w:hAnsi="Times New Roman"/>
                <w:sz w:val="28"/>
                <w:szCs w:val="28"/>
              </w:rPr>
            </w:pPr>
            <w:r w:rsidRPr="0079258D">
              <w:rPr>
                <w:rFonts w:ascii="Times New Roman" w:hAnsi="Times New Roman"/>
                <w:sz w:val="28"/>
                <w:szCs w:val="28"/>
              </w:rPr>
              <w:t>Половина часа (полчаса).</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Знакомится с мерой времени – полчаса.</w:t>
            </w:r>
          </w:p>
          <w:p w:rsidR="00742E96" w:rsidRPr="0079258D" w:rsidRDefault="00742E96" w:rsidP="005B5C41">
            <w:pPr>
              <w:tabs>
                <w:tab w:val="left" w:pos="2670"/>
              </w:tabs>
              <w:spacing w:after="0" w:line="240" w:lineRule="auto"/>
              <w:rPr>
                <w:rFonts w:ascii="Times New Roman" w:hAnsi="Times New Roman"/>
                <w:sz w:val="28"/>
                <w:szCs w:val="28"/>
              </w:rPr>
            </w:pPr>
            <w:r w:rsidRPr="0079258D">
              <w:rPr>
                <w:rFonts w:ascii="Times New Roman" w:hAnsi="Times New Roman"/>
                <w:sz w:val="28"/>
                <w:szCs w:val="28"/>
              </w:rPr>
              <w:t>Выполняет задания по измерению времени в часах.</w:t>
            </w:r>
          </w:p>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Складывает и вычитает числа, полученные при измерении времени.</w:t>
            </w:r>
          </w:p>
        </w:tc>
        <w:tc>
          <w:tcPr>
            <w:tcW w:w="1460" w:type="pct"/>
          </w:tcPr>
          <w:p w:rsidR="00742E96" w:rsidRPr="0079258D" w:rsidRDefault="00742E96" w:rsidP="005B5C41">
            <w:pPr>
              <w:spacing w:after="0" w:line="240" w:lineRule="auto"/>
              <w:jc w:val="both"/>
              <w:rPr>
                <w:rFonts w:ascii="Times New Roman" w:hAnsi="Times New Roman"/>
                <w:sz w:val="28"/>
                <w:szCs w:val="28"/>
              </w:rPr>
            </w:pPr>
            <w:r w:rsidRPr="0079258D">
              <w:rPr>
                <w:rFonts w:ascii="Times New Roman" w:hAnsi="Times New Roman"/>
                <w:sz w:val="28"/>
                <w:szCs w:val="28"/>
              </w:rPr>
              <w:t>Знать половину часа (полчаса).</w:t>
            </w:r>
          </w:p>
          <w:p w:rsidR="00742E96" w:rsidRPr="0079258D" w:rsidRDefault="00742E96" w:rsidP="005B5C41">
            <w:pPr>
              <w:spacing w:after="0" w:line="240" w:lineRule="auto"/>
              <w:jc w:val="both"/>
              <w:rPr>
                <w:rFonts w:ascii="Times New Roman" w:hAnsi="Times New Roman"/>
                <w:sz w:val="28"/>
                <w:szCs w:val="28"/>
              </w:rPr>
            </w:pPr>
          </w:p>
          <w:p w:rsidR="00742E96" w:rsidRPr="0079258D" w:rsidRDefault="00742E96" w:rsidP="005B5C41">
            <w:pPr>
              <w:tabs>
                <w:tab w:val="left" w:pos="2670"/>
              </w:tabs>
              <w:spacing w:after="0" w:line="240" w:lineRule="auto"/>
              <w:rPr>
                <w:rFonts w:ascii="Times New Roman" w:hAnsi="Times New Roman"/>
                <w:sz w:val="28"/>
                <w:szCs w:val="28"/>
              </w:rPr>
            </w:pPr>
            <w:r w:rsidRPr="0079258D">
              <w:rPr>
                <w:rFonts w:ascii="Times New Roman" w:hAnsi="Times New Roman"/>
                <w:sz w:val="28"/>
                <w:szCs w:val="28"/>
              </w:rPr>
              <w:t>Уметь измерять время в часах.</w:t>
            </w:r>
          </w:p>
          <w:p w:rsidR="00742E96" w:rsidRPr="0079258D" w:rsidRDefault="00742E96" w:rsidP="005B5C41">
            <w:pPr>
              <w:tabs>
                <w:tab w:val="left" w:pos="2670"/>
              </w:tabs>
              <w:spacing w:after="0" w:line="240" w:lineRule="auto"/>
              <w:rPr>
                <w:rFonts w:ascii="Times New Roman" w:hAnsi="Times New Roman"/>
                <w:sz w:val="28"/>
                <w:szCs w:val="28"/>
              </w:rPr>
            </w:pPr>
            <w:r w:rsidRPr="0079258D">
              <w:rPr>
                <w:rFonts w:ascii="Times New Roman" w:hAnsi="Times New Roman"/>
                <w:sz w:val="28"/>
                <w:szCs w:val="28"/>
              </w:rPr>
              <w:t>Складывать и вычитать числа, полученные при измерении времени .</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79</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tabs>
                <w:tab w:val="left" w:pos="2670"/>
              </w:tabs>
              <w:spacing w:line="240" w:lineRule="auto"/>
              <w:rPr>
                <w:rFonts w:ascii="Times New Roman" w:hAnsi="Times New Roman"/>
                <w:sz w:val="28"/>
                <w:szCs w:val="28"/>
              </w:rPr>
            </w:pPr>
            <w:r w:rsidRPr="0079258D">
              <w:rPr>
                <w:rFonts w:ascii="Times New Roman" w:hAnsi="Times New Roman"/>
                <w:sz w:val="28"/>
                <w:szCs w:val="28"/>
              </w:rPr>
              <w:t xml:space="preserve">Измерение времени по часам, используя понятие «позже», «раньше». </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Знакомится с понятиями «позже», «раньше». Выполняет задания по измерению времени в часах.</w:t>
            </w:r>
          </w:p>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Складывает и вычитает числа, полученные при измерении времени.</w:t>
            </w:r>
          </w:p>
        </w:tc>
        <w:tc>
          <w:tcPr>
            <w:tcW w:w="1460" w:type="pct"/>
          </w:tcPr>
          <w:p w:rsidR="00742E96" w:rsidRPr="0079258D" w:rsidRDefault="00742E96" w:rsidP="005B5C41">
            <w:pPr>
              <w:spacing w:after="0" w:line="240" w:lineRule="auto"/>
              <w:jc w:val="both"/>
              <w:rPr>
                <w:rFonts w:ascii="Times New Roman" w:hAnsi="Times New Roman"/>
                <w:sz w:val="28"/>
                <w:szCs w:val="28"/>
              </w:rPr>
            </w:pPr>
            <w:r w:rsidRPr="0079258D">
              <w:rPr>
                <w:rFonts w:ascii="Times New Roman" w:hAnsi="Times New Roman"/>
                <w:sz w:val="28"/>
                <w:szCs w:val="28"/>
              </w:rPr>
              <w:t>Знать понятия «позже», «раньше».</w:t>
            </w:r>
          </w:p>
          <w:p w:rsidR="00742E96" w:rsidRPr="0079258D" w:rsidRDefault="00742E96" w:rsidP="005B5C41">
            <w:pPr>
              <w:spacing w:after="0" w:line="240" w:lineRule="auto"/>
              <w:jc w:val="both"/>
              <w:rPr>
                <w:rFonts w:ascii="Times New Roman" w:hAnsi="Times New Roman"/>
                <w:sz w:val="28"/>
                <w:szCs w:val="28"/>
              </w:rPr>
            </w:pPr>
          </w:p>
          <w:p w:rsidR="00742E96" w:rsidRPr="0079258D" w:rsidRDefault="00742E96" w:rsidP="005B5C41">
            <w:pPr>
              <w:tabs>
                <w:tab w:val="left" w:pos="2670"/>
              </w:tabs>
              <w:spacing w:after="0" w:line="240" w:lineRule="auto"/>
              <w:rPr>
                <w:rFonts w:ascii="Times New Roman" w:hAnsi="Times New Roman"/>
                <w:sz w:val="28"/>
                <w:szCs w:val="28"/>
              </w:rPr>
            </w:pPr>
            <w:r w:rsidRPr="0079258D">
              <w:rPr>
                <w:rFonts w:ascii="Times New Roman" w:hAnsi="Times New Roman"/>
                <w:sz w:val="28"/>
                <w:szCs w:val="28"/>
              </w:rPr>
              <w:t>Уметь измерять время в часах.</w:t>
            </w:r>
          </w:p>
          <w:p w:rsidR="00742E96" w:rsidRPr="0079258D" w:rsidRDefault="00742E96" w:rsidP="005B5C41">
            <w:pPr>
              <w:tabs>
                <w:tab w:val="left" w:pos="2670"/>
              </w:tabs>
              <w:spacing w:after="0" w:line="240" w:lineRule="auto"/>
              <w:jc w:val="both"/>
              <w:rPr>
                <w:rFonts w:ascii="Times New Roman" w:hAnsi="Times New Roman"/>
                <w:sz w:val="28"/>
                <w:szCs w:val="28"/>
              </w:rPr>
            </w:pPr>
            <w:r w:rsidRPr="0079258D">
              <w:rPr>
                <w:rFonts w:ascii="Times New Roman" w:hAnsi="Times New Roman"/>
                <w:sz w:val="28"/>
                <w:szCs w:val="28"/>
              </w:rPr>
              <w:t>Складывать и вычитать числа, полученные при измерении времени .</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80</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tabs>
                <w:tab w:val="left" w:pos="2670"/>
              </w:tabs>
              <w:spacing w:line="240" w:lineRule="auto"/>
              <w:rPr>
                <w:rFonts w:ascii="Times New Roman" w:hAnsi="Times New Roman"/>
                <w:sz w:val="28"/>
                <w:szCs w:val="28"/>
              </w:rPr>
            </w:pPr>
            <w:r w:rsidRPr="0079258D">
              <w:rPr>
                <w:rFonts w:ascii="Times New Roman" w:hAnsi="Times New Roman"/>
                <w:sz w:val="28"/>
                <w:szCs w:val="28"/>
              </w:rPr>
              <w:t>Решение примеров и задач с мерой времени  - час.</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Знает единицу времени – час.</w:t>
            </w:r>
          </w:p>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Решает задачи с единицей измерения времени – часом.</w:t>
            </w:r>
          </w:p>
        </w:tc>
        <w:tc>
          <w:tcPr>
            <w:tcW w:w="1460" w:type="pct"/>
          </w:tcPr>
          <w:p w:rsidR="00742E96" w:rsidRPr="0079258D" w:rsidRDefault="00742E96" w:rsidP="005B5C41">
            <w:pPr>
              <w:spacing w:after="0" w:line="240" w:lineRule="auto"/>
              <w:jc w:val="both"/>
              <w:rPr>
                <w:rFonts w:ascii="Times New Roman" w:hAnsi="Times New Roman"/>
                <w:sz w:val="28"/>
                <w:szCs w:val="28"/>
              </w:rPr>
            </w:pPr>
            <w:r w:rsidRPr="0079258D">
              <w:rPr>
                <w:rFonts w:ascii="Times New Roman" w:hAnsi="Times New Roman"/>
                <w:sz w:val="28"/>
                <w:szCs w:val="28"/>
              </w:rPr>
              <w:t>Знать единицу времени – час.</w:t>
            </w:r>
          </w:p>
          <w:p w:rsidR="00742E96" w:rsidRPr="0079258D" w:rsidRDefault="00742E96" w:rsidP="005B5C41">
            <w:pPr>
              <w:spacing w:after="0" w:line="240" w:lineRule="auto"/>
              <w:jc w:val="both"/>
              <w:rPr>
                <w:rFonts w:ascii="Times New Roman" w:hAnsi="Times New Roman"/>
                <w:sz w:val="28"/>
                <w:szCs w:val="28"/>
              </w:rPr>
            </w:pPr>
            <w:r w:rsidRPr="0079258D">
              <w:rPr>
                <w:rFonts w:ascii="Times New Roman" w:hAnsi="Times New Roman"/>
                <w:sz w:val="28"/>
                <w:szCs w:val="28"/>
              </w:rPr>
              <w:t>Решать задачи с единицей измерения времени – часом.</w:t>
            </w:r>
          </w:p>
        </w:tc>
      </w:tr>
      <w:tr w:rsidR="00742E96" w:rsidRPr="0079258D" w:rsidTr="00E7216A">
        <w:trPr>
          <w:trHeight w:val="415"/>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81</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tabs>
                <w:tab w:val="left" w:pos="2670"/>
              </w:tabs>
              <w:spacing w:after="0" w:line="240" w:lineRule="auto"/>
              <w:rPr>
                <w:rFonts w:ascii="Times New Roman" w:hAnsi="Times New Roman"/>
                <w:sz w:val="28"/>
                <w:szCs w:val="28"/>
              </w:rPr>
            </w:pPr>
            <w:r w:rsidRPr="0079258D">
              <w:rPr>
                <w:rFonts w:ascii="Times New Roman" w:hAnsi="Times New Roman"/>
                <w:b/>
                <w:sz w:val="28"/>
                <w:szCs w:val="28"/>
              </w:rPr>
              <w:t xml:space="preserve">Проверочная  </w:t>
            </w:r>
            <w:r w:rsidRPr="0079258D">
              <w:rPr>
                <w:rFonts w:ascii="Times New Roman" w:hAnsi="Times New Roman"/>
                <w:sz w:val="28"/>
                <w:szCs w:val="28"/>
              </w:rPr>
              <w:t>работапо теме: «Сложение и вычитание чисел, полученных при измерении».</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line="240" w:lineRule="auto"/>
              <w:rPr>
                <w:rFonts w:ascii="Times New Roman" w:hAnsi="Times New Roman"/>
                <w:sz w:val="28"/>
                <w:szCs w:val="28"/>
              </w:rPr>
            </w:pPr>
            <w:r w:rsidRPr="0079258D">
              <w:rPr>
                <w:rFonts w:ascii="Times New Roman" w:hAnsi="Times New Roman"/>
                <w:sz w:val="28"/>
                <w:szCs w:val="28"/>
              </w:rPr>
              <w:t>Работает самостоятельно</w:t>
            </w:r>
          </w:p>
        </w:tc>
        <w:tc>
          <w:tcPr>
            <w:tcW w:w="1460" w:type="pct"/>
          </w:tcPr>
          <w:p w:rsidR="00742E96" w:rsidRPr="0079258D" w:rsidRDefault="00742E96" w:rsidP="005B5C41">
            <w:pPr>
              <w:spacing w:line="240" w:lineRule="auto"/>
              <w:jc w:val="both"/>
              <w:rPr>
                <w:rFonts w:ascii="Times New Roman" w:hAnsi="Times New Roman"/>
                <w:sz w:val="28"/>
                <w:szCs w:val="28"/>
              </w:rPr>
            </w:pPr>
            <w:r w:rsidRPr="0079258D">
              <w:rPr>
                <w:rFonts w:ascii="Times New Roman" w:hAnsi="Times New Roman"/>
                <w:sz w:val="28"/>
                <w:szCs w:val="28"/>
              </w:rPr>
              <w:t>Работать самостоятельно, применяя изученные правила.</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82</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line="240" w:lineRule="auto"/>
              <w:rPr>
                <w:rFonts w:ascii="Times New Roman" w:hAnsi="Times New Roman"/>
                <w:sz w:val="28"/>
                <w:szCs w:val="28"/>
              </w:rPr>
            </w:pPr>
            <w:r w:rsidRPr="0079258D">
              <w:rPr>
                <w:rFonts w:ascii="Times New Roman" w:hAnsi="Times New Roman"/>
                <w:sz w:val="28"/>
                <w:szCs w:val="28"/>
              </w:rPr>
              <w:t>Анализ проверочной работы. Работа над ошибками.</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line="240" w:lineRule="auto"/>
              <w:rPr>
                <w:rFonts w:ascii="Times New Roman" w:hAnsi="Times New Roman"/>
                <w:sz w:val="28"/>
                <w:szCs w:val="28"/>
              </w:rPr>
            </w:pPr>
            <w:r w:rsidRPr="0079258D">
              <w:rPr>
                <w:rFonts w:ascii="Times New Roman" w:hAnsi="Times New Roman"/>
                <w:color w:val="000000"/>
                <w:sz w:val="28"/>
                <w:szCs w:val="28"/>
              </w:rPr>
              <w:t>Самостоятельная работа в тетради.</w:t>
            </w:r>
          </w:p>
        </w:tc>
        <w:tc>
          <w:tcPr>
            <w:tcW w:w="1460" w:type="pct"/>
          </w:tcPr>
          <w:p w:rsidR="00742E96" w:rsidRPr="0079258D" w:rsidRDefault="00742E96" w:rsidP="005B5C41">
            <w:pPr>
              <w:spacing w:line="240" w:lineRule="auto"/>
              <w:jc w:val="both"/>
              <w:rPr>
                <w:rFonts w:ascii="Times New Roman" w:hAnsi="Times New Roman"/>
                <w:sz w:val="28"/>
                <w:szCs w:val="28"/>
              </w:rPr>
            </w:pPr>
            <w:r w:rsidRPr="0079258D">
              <w:rPr>
                <w:rFonts w:ascii="Times New Roman" w:hAnsi="Times New Roman"/>
                <w:sz w:val="28"/>
                <w:szCs w:val="28"/>
              </w:rPr>
              <w:t>Анализировать допущенные ошибки.</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83</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Сложение и вычитание чисел в пределах 20 без перехода через десяток (все случаи).</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Присчитывание, отсчитывание по 1 в пределах 20.</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 xml:space="preserve">Учит состав однозначных чисел и числа 10 из двух слагаемых     </w:t>
            </w:r>
          </w:p>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Решает примеры  и задачи с числами в пределах 20 без перехода через десяток (все случаи).</w:t>
            </w:r>
          </w:p>
        </w:tc>
        <w:tc>
          <w:tcPr>
            <w:tcW w:w="1460" w:type="pct"/>
          </w:tcPr>
          <w:p w:rsidR="00742E96" w:rsidRPr="0079258D" w:rsidRDefault="00742E96" w:rsidP="005B5C41">
            <w:pPr>
              <w:spacing w:after="0" w:line="240" w:lineRule="auto"/>
              <w:jc w:val="both"/>
              <w:rPr>
                <w:rFonts w:ascii="Times New Roman" w:hAnsi="Times New Roman"/>
                <w:sz w:val="28"/>
                <w:szCs w:val="28"/>
              </w:rPr>
            </w:pPr>
            <w:r w:rsidRPr="0079258D">
              <w:rPr>
                <w:rFonts w:ascii="Times New Roman" w:hAnsi="Times New Roman"/>
                <w:sz w:val="28"/>
                <w:szCs w:val="28"/>
              </w:rPr>
              <w:t xml:space="preserve">Знать состав однозначных чисел и числа 10 из двух слагаемых     </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Решать примеры  и задачи с числами в пределах 20 без перехода через десяток (все случаи).</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84</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line="240" w:lineRule="auto"/>
              <w:rPr>
                <w:rFonts w:ascii="Times New Roman" w:hAnsi="Times New Roman"/>
                <w:sz w:val="28"/>
                <w:szCs w:val="28"/>
              </w:rPr>
            </w:pPr>
            <w:r w:rsidRPr="0079258D">
              <w:rPr>
                <w:rFonts w:ascii="Times New Roman" w:hAnsi="Times New Roman"/>
                <w:sz w:val="28"/>
                <w:szCs w:val="28"/>
              </w:rPr>
              <w:t>Задача. Решение простых арифметических задач на нахождение суммы и остатка.</w:t>
            </w:r>
          </w:p>
          <w:p w:rsidR="00742E96" w:rsidRPr="0079258D" w:rsidRDefault="00742E96" w:rsidP="005B5C41">
            <w:pPr>
              <w:spacing w:line="240" w:lineRule="auto"/>
              <w:rPr>
                <w:rFonts w:ascii="Times New Roman" w:hAnsi="Times New Roman"/>
                <w:sz w:val="28"/>
                <w:szCs w:val="28"/>
              </w:rPr>
            </w:pPr>
          </w:p>
          <w:p w:rsidR="00742E96" w:rsidRPr="0079258D" w:rsidRDefault="00742E96" w:rsidP="005B5C41">
            <w:pPr>
              <w:spacing w:line="240" w:lineRule="auto"/>
              <w:rPr>
                <w:rFonts w:ascii="Times New Roman" w:hAnsi="Times New Roman"/>
                <w:sz w:val="28"/>
                <w:szCs w:val="28"/>
              </w:rPr>
            </w:pP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Учит  понятия «на больше», «на меньше».</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Решает простые арифметические задачи на нахождение суммы и остатка.</w:t>
            </w:r>
          </w:p>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Находит отличительные признаки в условии задач.</w:t>
            </w:r>
          </w:p>
        </w:tc>
        <w:tc>
          <w:tcPr>
            <w:tcW w:w="1460" w:type="pct"/>
          </w:tcPr>
          <w:p w:rsidR="00742E96" w:rsidRPr="0079258D" w:rsidRDefault="00742E96" w:rsidP="005B5C41">
            <w:pPr>
              <w:spacing w:line="240" w:lineRule="auto"/>
              <w:jc w:val="both"/>
              <w:rPr>
                <w:rFonts w:ascii="Times New Roman" w:hAnsi="Times New Roman"/>
                <w:sz w:val="28"/>
                <w:szCs w:val="28"/>
              </w:rPr>
            </w:pPr>
            <w:r w:rsidRPr="0079258D">
              <w:rPr>
                <w:rFonts w:ascii="Times New Roman" w:hAnsi="Times New Roman"/>
                <w:sz w:val="28"/>
                <w:szCs w:val="28"/>
              </w:rPr>
              <w:t>Знать понятия «на больше», «на меньше».</w:t>
            </w:r>
          </w:p>
          <w:p w:rsidR="00742E96" w:rsidRPr="0079258D" w:rsidRDefault="00742E96" w:rsidP="005B5C41">
            <w:pPr>
              <w:spacing w:line="240" w:lineRule="auto"/>
              <w:rPr>
                <w:rFonts w:ascii="Times New Roman" w:hAnsi="Times New Roman"/>
                <w:sz w:val="28"/>
                <w:szCs w:val="28"/>
              </w:rPr>
            </w:pPr>
            <w:r w:rsidRPr="0079258D">
              <w:rPr>
                <w:rFonts w:ascii="Times New Roman" w:hAnsi="Times New Roman"/>
                <w:sz w:val="28"/>
                <w:szCs w:val="28"/>
              </w:rPr>
              <w:t>Решать простые арифметические задач на нахождение суммы и остатка.</w:t>
            </w:r>
          </w:p>
          <w:p w:rsidR="00742E96" w:rsidRPr="0079258D" w:rsidRDefault="00742E96" w:rsidP="005B5C41">
            <w:pPr>
              <w:spacing w:line="240" w:lineRule="auto"/>
              <w:jc w:val="both"/>
              <w:rPr>
                <w:rFonts w:ascii="Times New Roman" w:hAnsi="Times New Roman"/>
                <w:sz w:val="28"/>
                <w:szCs w:val="28"/>
              </w:rPr>
            </w:pPr>
            <w:r w:rsidRPr="0079258D">
              <w:rPr>
                <w:rFonts w:ascii="Times New Roman" w:hAnsi="Times New Roman"/>
                <w:sz w:val="28"/>
                <w:szCs w:val="28"/>
              </w:rPr>
              <w:t>Находить отличительные признаки в условии задач.</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85</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line="240" w:lineRule="auto"/>
              <w:rPr>
                <w:rFonts w:ascii="Times New Roman" w:hAnsi="Times New Roman"/>
                <w:sz w:val="28"/>
                <w:szCs w:val="28"/>
              </w:rPr>
            </w:pPr>
            <w:r w:rsidRPr="0079258D">
              <w:rPr>
                <w:rFonts w:ascii="Times New Roman" w:hAnsi="Times New Roman"/>
                <w:sz w:val="28"/>
                <w:szCs w:val="28"/>
              </w:rPr>
              <w:t>Составление и решение простых арифметических задач на нахождение суммы и остатка.</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Повторяет десятичный состав чисел от 11  до 20</w:t>
            </w:r>
          </w:p>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Составляет и решает простые арифметические задач на нахождение суммы и остатка.</w:t>
            </w:r>
          </w:p>
        </w:tc>
        <w:tc>
          <w:tcPr>
            <w:tcW w:w="1460" w:type="pct"/>
          </w:tcPr>
          <w:p w:rsidR="00742E96" w:rsidRPr="0079258D" w:rsidRDefault="00742E96" w:rsidP="005B5C41">
            <w:pPr>
              <w:spacing w:line="240" w:lineRule="auto"/>
              <w:jc w:val="both"/>
              <w:rPr>
                <w:rFonts w:ascii="Times New Roman" w:hAnsi="Times New Roman"/>
                <w:sz w:val="28"/>
                <w:szCs w:val="28"/>
              </w:rPr>
            </w:pPr>
            <w:r w:rsidRPr="0079258D">
              <w:rPr>
                <w:rFonts w:ascii="Times New Roman" w:hAnsi="Times New Roman"/>
                <w:sz w:val="28"/>
                <w:szCs w:val="28"/>
              </w:rPr>
              <w:t>Знать десятичный состав чисел от 11  до 20</w:t>
            </w:r>
          </w:p>
          <w:p w:rsidR="00742E96" w:rsidRPr="0079258D" w:rsidRDefault="00742E96" w:rsidP="005B5C41">
            <w:pPr>
              <w:spacing w:line="240" w:lineRule="auto"/>
              <w:rPr>
                <w:rFonts w:ascii="Times New Roman" w:hAnsi="Times New Roman"/>
                <w:sz w:val="28"/>
                <w:szCs w:val="28"/>
              </w:rPr>
            </w:pPr>
            <w:r w:rsidRPr="0079258D">
              <w:rPr>
                <w:rFonts w:ascii="Times New Roman" w:hAnsi="Times New Roman"/>
                <w:sz w:val="28"/>
                <w:szCs w:val="28"/>
              </w:rPr>
              <w:t>Составлять и решать простые арифметические задач на нахождение суммы и остатка.</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86</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line="240" w:lineRule="auto"/>
              <w:jc w:val="both"/>
              <w:rPr>
                <w:rFonts w:ascii="Times New Roman" w:hAnsi="Times New Roman"/>
                <w:sz w:val="28"/>
                <w:szCs w:val="28"/>
              </w:rPr>
            </w:pPr>
            <w:r w:rsidRPr="0079258D">
              <w:rPr>
                <w:rFonts w:ascii="Times New Roman" w:hAnsi="Times New Roman"/>
                <w:sz w:val="28"/>
                <w:szCs w:val="28"/>
              </w:rPr>
              <w:t>Решение примеров и задач с числами в пределах 20.</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 xml:space="preserve">Решает примеры  и задачи с числами в пределах 20 без перехода через десяток (все случаи). Повторяет состав однозначных чисел и числа 10 из двух слагаемых   </w:t>
            </w:r>
          </w:p>
        </w:tc>
        <w:tc>
          <w:tcPr>
            <w:tcW w:w="1460" w:type="pct"/>
          </w:tcPr>
          <w:p w:rsidR="00742E96" w:rsidRPr="0079258D" w:rsidRDefault="00742E96" w:rsidP="005B5C41">
            <w:pPr>
              <w:spacing w:line="240" w:lineRule="auto"/>
              <w:rPr>
                <w:rFonts w:ascii="Times New Roman" w:hAnsi="Times New Roman"/>
                <w:sz w:val="28"/>
                <w:szCs w:val="28"/>
              </w:rPr>
            </w:pPr>
            <w:r w:rsidRPr="0079258D">
              <w:rPr>
                <w:rFonts w:ascii="Times New Roman" w:hAnsi="Times New Roman"/>
                <w:sz w:val="28"/>
                <w:szCs w:val="28"/>
              </w:rPr>
              <w:t>Решать примеры  и задачи с числами в пределах 20 без перехода через десяток (все случаи).</w:t>
            </w:r>
          </w:p>
          <w:p w:rsidR="00742E96" w:rsidRPr="0079258D" w:rsidRDefault="00742E96" w:rsidP="005B5C41">
            <w:pPr>
              <w:spacing w:line="240" w:lineRule="auto"/>
              <w:jc w:val="both"/>
              <w:rPr>
                <w:rFonts w:ascii="Times New Roman" w:hAnsi="Times New Roman"/>
                <w:sz w:val="28"/>
                <w:szCs w:val="28"/>
              </w:rPr>
            </w:pPr>
            <w:r w:rsidRPr="0079258D">
              <w:rPr>
                <w:rFonts w:ascii="Times New Roman" w:hAnsi="Times New Roman"/>
                <w:sz w:val="28"/>
                <w:szCs w:val="28"/>
              </w:rPr>
              <w:t xml:space="preserve">Знать состав однозначных чисел и числа 10 из двух слагаемых     </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87</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0" w:line="240" w:lineRule="auto"/>
              <w:jc w:val="both"/>
              <w:rPr>
                <w:rFonts w:ascii="Times New Roman" w:hAnsi="Times New Roman"/>
                <w:sz w:val="28"/>
                <w:szCs w:val="28"/>
              </w:rPr>
            </w:pPr>
            <w:r w:rsidRPr="0079258D">
              <w:rPr>
                <w:rFonts w:ascii="Times New Roman" w:hAnsi="Times New Roman"/>
                <w:b/>
                <w:sz w:val="28"/>
                <w:szCs w:val="28"/>
              </w:rPr>
              <w:t>Проверочная  работапо теме:</w:t>
            </w:r>
            <w:r w:rsidRPr="0079258D">
              <w:rPr>
                <w:rFonts w:ascii="Times New Roman" w:hAnsi="Times New Roman"/>
                <w:sz w:val="28"/>
                <w:szCs w:val="28"/>
              </w:rPr>
              <w:t xml:space="preserve"> «Сложение и вычитание чисел в пределах 20 без перехода через десяток (все случаи)».</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line="240" w:lineRule="auto"/>
              <w:rPr>
                <w:rFonts w:ascii="Times New Roman" w:hAnsi="Times New Roman"/>
                <w:sz w:val="28"/>
                <w:szCs w:val="28"/>
              </w:rPr>
            </w:pPr>
            <w:r w:rsidRPr="0079258D">
              <w:rPr>
                <w:rFonts w:ascii="Times New Roman" w:hAnsi="Times New Roman"/>
                <w:color w:val="000000"/>
                <w:sz w:val="28"/>
                <w:szCs w:val="28"/>
              </w:rPr>
              <w:t>Работает самостоятельно, применяя изученные правила.</w:t>
            </w:r>
          </w:p>
        </w:tc>
        <w:tc>
          <w:tcPr>
            <w:tcW w:w="1460" w:type="pct"/>
          </w:tcPr>
          <w:p w:rsidR="00742E96" w:rsidRPr="0079258D" w:rsidRDefault="00742E96" w:rsidP="005B5C41">
            <w:pPr>
              <w:spacing w:line="240" w:lineRule="auto"/>
              <w:rPr>
                <w:rFonts w:ascii="Times New Roman" w:hAnsi="Times New Roman"/>
                <w:sz w:val="28"/>
                <w:szCs w:val="28"/>
              </w:rPr>
            </w:pPr>
            <w:r w:rsidRPr="0079258D">
              <w:rPr>
                <w:rFonts w:ascii="Times New Roman" w:hAnsi="Times New Roman"/>
                <w:sz w:val="28"/>
                <w:szCs w:val="28"/>
              </w:rPr>
              <w:t>Работать самостоятельно.</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88</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Анализ проверочной работы. Работа над ошибками.</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spacing w:line="240" w:lineRule="auto"/>
              <w:rPr>
                <w:rFonts w:ascii="Times New Roman" w:hAnsi="Times New Roman"/>
                <w:sz w:val="28"/>
                <w:szCs w:val="28"/>
              </w:rPr>
            </w:pPr>
            <w:r w:rsidRPr="0079258D">
              <w:rPr>
                <w:rFonts w:ascii="Times New Roman" w:hAnsi="Times New Roman"/>
                <w:color w:val="000000"/>
                <w:sz w:val="28"/>
                <w:szCs w:val="28"/>
              </w:rPr>
              <w:t>Анализирует и исправляет ошибки.</w:t>
            </w:r>
          </w:p>
        </w:tc>
        <w:tc>
          <w:tcPr>
            <w:tcW w:w="1460" w:type="pct"/>
          </w:tcPr>
          <w:p w:rsidR="00742E96" w:rsidRPr="0079258D" w:rsidRDefault="00742E96" w:rsidP="005B5C41">
            <w:pPr>
              <w:spacing w:line="240" w:lineRule="auto"/>
              <w:rPr>
                <w:rFonts w:ascii="Times New Roman" w:hAnsi="Times New Roman"/>
                <w:sz w:val="28"/>
                <w:szCs w:val="28"/>
              </w:rPr>
            </w:pPr>
            <w:r w:rsidRPr="0079258D">
              <w:rPr>
                <w:rFonts w:ascii="Times New Roman" w:hAnsi="Times New Roman"/>
                <w:sz w:val="28"/>
                <w:szCs w:val="28"/>
              </w:rPr>
              <w:t>Анализировать и исправлять ошибки.</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89</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Угол. Элементы угла: вершина, стороны.</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Виды углов: прямой, тупой, острый. Вычерчивание углов.</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Черчение прямого угла с помощью чертёжного треугольника.</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Знакомится с элементы угла: вершина, стороны  и виды углов прямой, тупой, острый;</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признаками прямого острого и тупого угла.</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Находит элементы угла. Распознаёт виды углов. Чертит прямой, острый и тупой углы.</w:t>
            </w:r>
          </w:p>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Определяет  место десятков и единиц в числе</w:t>
            </w:r>
          </w:p>
        </w:tc>
        <w:tc>
          <w:tcPr>
            <w:tcW w:w="1460" w:type="pct"/>
          </w:tcPr>
          <w:p w:rsidR="00742E96" w:rsidRPr="0079258D" w:rsidRDefault="00742E96" w:rsidP="005B5C41">
            <w:pPr>
              <w:widowControl w:val="0"/>
              <w:suppressAutoHyphens/>
              <w:overflowPunct w:val="0"/>
              <w:autoSpaceDE w:val="0"/>
              <w:autoSpaceDN w:val="0"/>
              <w:spacing w:after="0" w:line="240" w:lineRule="auto"/>
              <w:textAlignment w:val="baseline"/>
              <w:rPr>
                <w:rFonts w:ascii="Times New Roman" w:hAnsi="Times New Roman"/>
                <w:kern w:val="3"/>
                <w:sz w:val="28"/>
                <w:szCs w:val="28"/>
              </w:rPr>
            </w:pPr>
            <w:r w:rsidRPr="0079258D">
              <w:rPr>
                <w:rFonts w:ascii="Times New Roman" w:hAnsi="Times New Roman"/>
                <w:kern w:val="3"/>
                <w:sz w:val="28"/>
                <w:szCs w:val="28"/>
              </w:rPr>
              <w:t>Знать элементы угла: вершина, стороны  и виды углов прямой, тупой, острый.</w:t>
            </w:r>
          </w:p>
          <w:p w:rsidR="00742E96" w:rsidRPr="0079258D" w:rsidRDefault="00742E96" w:rsidP="005B5C41">
            <w:pPr>
              <w:widowControl w:val="0"/>
              <w:suppressAutoHyphens/>
              <w:overflowPunct w:val="0"/>
              <w:autoSpaceDE w:val="0"/>
              <w:autoSpaceDN w:val="0"/>
              <w:spacing w:after="0" w:line="240" w:lineRule="auto"/>
              <w:textAlignment w:val="baseline"/>
              <w:rPr>
                <w:rFonts w:ascii="Times New Roman" w:hAnsi="Times New Roman"/>
                <w:kern w:val="3"/>
                <w:sz w:val="28"/>
                <w:szCs w:val="28"/>
              </w:rPr>
            </w:pPr>
            <w:r w:rsidRPr="0079258D">
              <w:rPr>
                <w:rFonts w:ascii="Times New Roman" w:hAnsi="Times New Roman"/>
                <w:kern w:val="3"/>
                <w:sz w:val="28"/>
                <w:szCs w:val="28"/>
              </w:rPr>
              <w:t>Знать признаки прямого острого и тупого угла.</w:t>
            </w:r>
          </w:p>
          <w:p w:rsidR="00742E96" w:rsidRPr="0079258D" w:rsidRDefault="00742E96" w:rsidP="005B5C41">
            <w:pPr>
              <w:widowControl w:val="0"/>
              <w:suppressAutoHyphens/>
              <w:overflowPunct w:val="0"/>
              <w:autoSpaceDE w:val="0"/>
              <w:autoSpaceDN w:val="0"/>
              <w:spacing w:after="0" w:line="240" w:lineRule="auto"/>
              <w:textAlignment w:val="baseline"/>
              <w:rPr>
                <w:rFonts w:ascii="Times New Roman" w:hAnsi="Times New Roman"/>
                <w:kern w:val="3"/>
                <w:sz w:val="28"/>
                <w:szCs w:val="28"/>
              </w:rPr>
            </w:pPr>
            <w:r w:rsidRPr="0079258D">
              <w:rPr>
                <w:rFonts w:ascii="Times New Roman" w:hAnsi="Times New Roman"/>
                <w:kern w:val="3"/>
                <w:sz w:val="28"/>
                <w:szCs w:val="28"/>
              </w:rPr>
              <w:t>Находить элементы угла. Распознавать виды углов. Чертить прямой, острый и тупой углы.</w:t>
            </w:r>
          </w:p>
          <w:p w:rsidR="00742E96" w:rsidRPr="0079258D" w:rsidRDefault="00742E96" w:rsidP="005B5C41">
            <w:pPr>
              <w:widowControl w:val="0"/>
              <w:suppressAutoHyphens/>
              <w:overflowPunct w:val="0"/>
              <w:autoSpaceDE w:val="0"/>
              <w:autoSpaceDN w:val="0"/>
              <w:spacing w:after="0" w:line="240" w:lineRule="auto"/>
              <w:jc w:val="both"/>
              <w:textAlignment w:val="baseline"/>
              <w:rPr>
                <w:rFonts w:ascii="Times New Roman" w:hAnsi="Times New Roman"/>
                <w:kern w:val="3"/>
                <w:sz w:val="28"/>
                <w:szCs w:val="28"/>
              </w:rPr>
            </w:pPr>
            <w:r w:rsidRPr="0079258D">
              <w:rPr>
                <w:rFonts w:ascii="Times New Roman" w:hAnsi="Times New Roman"/>
                <w:kern w:val="3"/>
                <w:sz w:val="28"/>
                <w:szCs w:val="28"/>
              </w:rPr>
              <w:t>Знать место десятков и единиц в числе.</w:t>
            </w:r>
          </w:p>
          <w:p w:rsidR="00742E96" w:rsidRPr="0079258D" w:rsidRDefault="00742E96" w:rsidP="005B5C41">
            <w:pPr>
              <w:widowControl w:val="0"/>
              <w:suppressAutoHyphens/>
              <w:overflowPunct w:val="0"/>
              <w:autoSpaceDE w:val="0"/>
              <w:autoSpaceDN w:val="0"/>
              <w:spacing w:after="280" w:line="240" w:lineRule="auto"/>
              <w:textAlignment w:val="baseline"/>
              <w:rPr>
                <w:rFonts w:ascii="Times New Roman" w:hAnsi="Times New Roman"/>
                <w:kern w:val="3"/>
                <w:sz w:val="28"/>
                <w:szCs w:val="28"/>
              </w:rPr>
            </w:pPr>
          </w:p>
          <w:p w:rsidR="00742E96" w:rsidRPr="0079258D" w:rsidRDefault="00742E96" w:rsidP="005B5C41">
            <w:pPr>
              <w:spacing w:line="240" w:lineRule="auto"/>
              <w:rPr>
                <w:rFonts w:ascii="Times New Roman" w:hAnsi="Times New Roman"/>
                <w:sz w:val="28"/>
                <w:szCs w:val="28"/>
              </w:rPr>
            </w:pP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90</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Составные арифметические задачи в два действия. Знакомство с составной задачей.</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line="240" w:lineRule="auto"/>
              <w:rPr>
                <w:rFonts w:ascii="Times New Roman" w:hAnsi="Times New Roman"/>
                <w:sz w:val="28"/>
                <w:szCs w:val="28"/>
              </w:rPr>
            </w:pPr>
            <w:r w:rsidRPr="0079258D">
              <w:rPr>
                <w:rFonts w:ascii="Times New Roman" w:hAnsi="Times New Roman"/>
                <w:color w:val="000000"/>
                <w:sz w:val="28"/>
                <w:szCs w:val="28"/>
              </w:rPr>
              <w:t>Знакомится с составной задачей. Решает задачи, изученного вида.</w:t>
            </w:r>
          </w:p>
        </w:tc>
        <w:tc>
          <w:tcPr>
            <w:tcW w:w="1460" w:type="pct"/>
          </w:tcPr>
          <w:p w:rsidR="00742E96" w:rsidRPr="0079258D" w:rsidRDefault="00742E96" w:rsidP="005B5C41">
            <w:pPr>
              <w:widowControl w:val="0"/>
              <w:suppressAutoHyphens/>
              <w:overflowPunct w:val="0"/>
              <w:autoSpaceDE w:val="0"/>
              <w:autoSpaceDN w:val="0"/>
              <w:spacing w:after="280" w:line="240" w:lineRule="auto"/>
              <w:textAlignment w:val="baseline"/>
              <w:rPr>
                <w:rFonts w:ascii="Times New Roman" w:hAnsi="Times New Roman"/>
                <w:kern w:val="3"/>
                <w:sz w:val="28"/>
                <w:szCs w:val="28"/>
              </w:rPr>
            </w:pPr>
            <w:r w:rsidRPr="0079258D">
              <w:rPr>
                <w:rFonts w:ascii="Times New Roman" w:hAnsi="Times New Roman"/>
                <w:kern w:val="3"/>
                <w:sz w:val="28"/>
                <w:szCs w:val="28"/>
              </w:rPr>
              <w:t>Уметь решать составные арифметические задачи в два действия.</w:t>
            </w:r>
          </w:p>
          <w:p w:rsidR="00742E96" w:rsidRPr="0079258D" w:rsidRDefault="00742E96" w:rsidP="005B5C41">
            <w:pPr>
              <w:spacing w:line="240" w:lineRule="auto"/>
              <w:rPr>
                <w:rFonts w:ascii="Times New Roman" w:hAnsi="Times New Roman"/>
                <w:sz w:val="28"/>
                <w:szCs w:val="28"/>
              </w:rPr>
            </w:pPr>
            <w:r w:rsidRPr="0079258D">
              <w:rPr>
                <w:rFonts w:ascii="Times New Roman" w:hAnsi="Times New Roman"/>
                <w:kern w:val="3"/>
                <w:sz w:val="28"/>
                <w:szCs w:val="28"/>
              </w:rPr>
              <w:t>Оформлять задачи в два действия</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91</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280" w:line="240" w:lineRule="auto"/>
              <w:jc w:val="both"/>
              <w:rPr>
                <w:rFonts w:ascii="Times New Roman" w:hAnsi="Times New Roman"/>
                <w:sz w:val="28"/>
                <w:szCs w:val="28"/>
              </w:rPr>
            </w:pPr>
            <w:r w:rsidRPr="0079258D">
              <w:rPr>
                <w:rFonts w:ascii="Times New Roman" w:hAnsi="Times New Roman"/>
                <w:sz w:val="28"/>
                <w:szCs w:val="28"/>
              </w:rPr>
              <w:t>Объединение двух простых задач в одну составную.</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spacing w:line="240" w:lineRule="auto"/>
              <w:rPr>
                <w:rFonts w:ascii="Times New Roman" w:hAnsi="Times New Roman"/>
                <w:color w:val="000000"/>
                <w:sz w:val="28"/>
                <w:szCs w:val="28"/>
              </w:rPr>
            </w:pPr>
            <w:r w:rsidRPr="0079258D">
              <w:rPr>
                <w:rFonts w:ascii="Times New Roman" w:hAnsi="Times New Roman"/>
                <w:color w:val="000000"/>
                <w:sz w:val="28"/>
                <w:szCs w:val="28"/>
              </w:rPr>
              <w:t>Решает задачи в два действия.</w:t>
            </w:r>
          </w:p>
        </w:tc>
        <w:tc>
          <w:tcPr>
            <w:tcW w:w="1460" w:type="pct"/>
          </w:tcPr>
          <w:p w:rsidR="00742E96" w:rsidRPr="0079258D" w:rsidRDefault="00742E96" w:rsidP="005B5C41">
            <w:pPr>
              <w:spacing w:line="240" w:lineRule="auto"/>
              <w:jc w:val="both"/>
              <w:rPr>
                <w:rFonts w:ascii="Times New Roman" w:hAnsi="Times New Roman"/>
                <w:sz w:val="28"/>
                <w:szCs w:val="28"/>
              </w:rPr>
            </w:pPr>
            <w:r w:rsidRPr="0079258D">
              <w:rPr>
                <w:rFonts w:ascii="Times New Roman" w:hAnsi="Times New Roman"/>
                <w:sz w:val="28"/>
                <w:szCs w:val="28"/>
              </w:rPr>
              <w:t>Решать задачи в два действия.</w:t>
            </w:r>
          </w:p>
          <w:p w:rsidR="00742E96" w:rsidRPr="0079258D" w:rsidRDefault="00742E96" w:rsidP="005B5C41">
            <w:pPr>
              <w:spacing w:line="240" w:lineRule="auto"/>
              <w:rPr>
                <w:rFonts w:ascii="Times New Roman" w:hAnsi="Times New Roman"/>
                <w:sz w:val="28"/>
                <w:szCs w:val="28"/>
              </w:rPr>
            </w:pP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92</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line="240" w:lineRule="auto"/>
              <w:rPr>
                <w:rFonts w:ascii="Times New Roman" w:hAnsi="Times New Roman"/>
                <w:sz w:val="28"/>
                <w:szCs w:val="28"/>
              </w:rPr>
            </w:pPr>
            <w:r w:rsidRPr="0079258D">
              <w:rPr>
                <w:rFonts w:ascii="Times New Roman" w:hAnsi="Times New Roman"/>
                <w:sz w:val="28"/>
                <w:szCs w:val="28"/>
              </w:rPr>
              <w:t xml:space="preserve">Краткая запись составных задач и их решение. </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Решает простые и составные арифметические задачи и конкретизирует с помощью предметов или их заместителей, кратко записывает содержание задачи.</w:t>
            </w:r>
          </w:p>
        </w:tc>
        <w:tc>
          <w:tcPr>
            <w:tcW w:w="1460" w:type="pct"/>
          </w:tcPr>
          <w:p w:rsidR="00742E96" w:rsidRPr="0079258D" w:rsidRDefault="00742E96" w:rsidP="005B5C41">
            <w:pPr>
              <w:spacing w:line="240" w:lineRule="auto"/>
              <w:rPr>
                <w:rFonts w:ascii="Times New Roman" w:hAnsi="Times New Roman"/>
                <w:sz w:val="28"/>
                <w:szCs w:val="28"/>
              </w:rPr>
            </w:pPr>
            <w:r w:rsidRPr="0079258D">
              <w:rPr>
                <w:rFonts w:ascii="Times New Roman" w:hAnsi="Times New Roman"/>
                <w:sz w:val="28"/>
                <w:szCs w:val="28"/>
              </w:rPr>
              <w:t>Решать простые и составные арифметические задачи и конкретизировать с помощью предметов или их заместителей, кратко записывать содержание задачи.</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93</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280" w:line="240" w:lineRule="auto"/>
              <w:rPr>
                <w:rFonts w:ascii="Times New Roman" w:hAnsi="Times New Roman"/>
                <w:sz w:val="28"/>
                <w:szCs w:val="28"/>
              </w:rPr>
            </w:pPr>
            <w:r w:rsidRPr="0079258D">
              <w:rPr>
                <w:rFonts w:ascii="Times New Roman" w:hAnsi="Times New Roman"/>
                <w:sz w:val="28"/>
                <w:szCs w:val="28"/>
              </w:rPr>
              <w:t xml:space="preserve"> Сложение однозначных чисел с переходом через десяток путём разложения второго слагаемого на два числа.   </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 xml:space="preserve">Выполняет сложение однозначных чисел с переходом через десяток путём разложения второго слагаемого на два числа.                      </w:t>
            </w:r>
          </w:p>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Учит состав двузначных чисел (11-18)</w:t>
            </w:r>
          </w:p>
        </w:tc>
        <w:tc>
          <w:tcPr>
            <w:tcW w:w="1460" w:type="pct"/>
          </w:tcPr>
          <w:p w:rsidR="00742E96" w:rsidRPr="0079258D" w:rsidRDefault="00742E96" w:rsidP="005B5C41">
            <w:pPr>
              <w:spacing w:line="240" w:lineRule="auto"/>
              <w:rPr>
                <w:rFonts w:ascii="Times New Roman" w:hAnsi="Times New Roman"/>
                <w:sz w:val="28"/>
                <w:szCs w:val="28"/>
              </w:rPr>
            </w:pPr>
            <w:r w:rsidRPr="0079258D">
              <w:rPr>
                <w:rFonts w:ascii="Times New Roman" w:hAnsi="Times New Roman"/>
                <w:sz w:val="28"/>
                <w:szCs w:val="28"/>
              </w:rPr>
              <w:t xml:space="preserve">Выполнять сложение однозначных чисел с переходом через десяток путём разложения второго слагаемого на два числа.                      </w:t>
            </w:r>
          </w:p>
          <w:p w:rsidR="00742E96" w:rsidRPr="0079258D" w:rsidRDefault="00742E96" w:rsidP="005B5C41">
            <w:pPr>
              <w:spacing w:line="240" w:lineRule="auto"/>
              <w:rPr>
                <w:rFonts w:ascii="Times New Roman" w:hAnsi="Times New Roman"/>
                <w:sz w:val="28"/>
                <w:szCs w:val="28"/>
              </w:rPr>
            </w:pP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94</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Прибавление чисел 2, 3, 4.,5.Решение примеров с помощью рисунка, счётных палочек.</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line="240" w:lineRule="auto"/>
              <w:rPr>
                <w:rFonts w:ascii="Times New Roman" w:hAnsi="Times New Roman"/>
                <w:sz w:val="28"/>
                <w:szCs w:val="28"/>
              </w:rPr>
            </w:pPr>
            <w:r w:rsidRPr="0079258D">
              <w:rPr>
                <w:rFonts w:ascii="Times New Roman" w:hAnsi="Times New Roman"/>
                <w:color w:val="000000"/>
                <w:sz w:val="28"/>
                <w:szCs w:val="28"/>
              </w:rPr>
              <w:t>Решает  примеры данного вида.</w:t>
            </w:r>
          </w:p>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Решает простые и составные арифметические в два действия</w:t>
            </w:r>
          </w:p>
        </w:tc>
        <w:tc>
          <w:tcPr>
            <w:tcW w:w="1460" w:type="pct"/>
          </w:tcPr>
          <w:p w:rsidR="00742E96" w:rsidRPr="0079258D" w:rsidRDefault="00742E96" w:rsidP="005B5C41">
            <w:pPr>
              <w:spacing w:after="0" w:line="240" w:lineRule="auto"/>
              <w:jc w:val="both"/>
              <w:rPr>
                <w:rFonts w:ascii="Times New Roman" w:hAnsi="Times New Roman"/>
                <w:sz w:val="28"/>
                <w:szCs w:val="28"/>
              </w:rPr>
            </w:pPr>
            <w:r w:rsidRPr="0079258D">
              <w:rPr>
                <w:rFonts w:ascii="Times New Roman" w:hAnsi="Times New Roman"/>
                <w:sz w:val="28"/>
                <w:szCs w:val="28"/>
              </w:rPr>
              <w:t>Знать состав двузначных чисел (11-18)</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 xml:space="preserve">Знать прием сложения однозначных чисел с переходом через десяток путём разложения второго слагаемого на два числа.   </w:t>
            </w:r>
          </w:p>
        </w:tc>
      </w:tr>
      <w:tr w:rsidR="00742E96" w:rsidRPr="0079258D" w:rsidTr="00E7216A">
        <w:trPr>
          <w:trHeight w:val="244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95</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280" w:line="240" w:lineRule="auto"/>
              <w:rPr>
                <w:rFonts w:ascii="Times New Roman" w:hAnsi="Times New Roman"/>
                <w:sz w:val="28"/>
                <w:szCs w:val="28"/>
              </w:rPr>
            </w:pPr>
            <w:r w:rsidRPr="0079258D">
              <w:rPr>
                <w:rFonts w:ascii="Times New Roman" w:hAnsi="Times New Roman"/>
                <w:sz w:val="28"/>
                <w:szCs w:val="28"/>
              </w:rPr>
              <w:t>Прибавление числа 6. Решение примеров с помощью рисунка.</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Самостоятельная работа в тетради, с учебником. Решает  примеры данного вида.</w:t>
            </w:r>
          </w:p>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Решает простые и составные арифметические задачи в два действия</w:t>
            </w:r>
          </w:p>
        </w:tc>
        <w:tc>
          <w:tcPr>
            <w:tcW w:w="1460" w:type="pct"/>
          </w:tcPr>
          <w:p w:rsidR="00742E96" w:rsidRPr="0079258D" w:rsidRDefault="00742E96" w:rsidP="005B5C41">
            <w:pPr>
              <w:spacing w:line="240" w:lineRule="auto"/>
              <w:rPr>
                <w:rFonts w:ascii="Times New Roman" w:hAnsi="Times New Roman"/>
                <w:sz w:val="28"/>
                <w:szCs w:val="28"/>
              </w:rPr>
            </w:pPr>
            <w:r w:rsidRPr="0079258D">
              <w:rPr>
                <w:rFonts w:ascii="Times New Roman" w:hAnsi="Times New Roman"/>
                <w:sz w:val="28"/>
                <w:szCs w:val="28"/>
              </w:rPr>
              <w:t>Знать состав однозначных чисел и числа 10 из двух слагаемых Состав двузначных чисел (11-18)</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96</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280" w:line="240" w:lineRule="auto"/>
              <w:rPr>
                <w:rFonts w:ascii="Times New Roman" w:hAnsi="Times New Roman"/>
                <w:sz w:val="28"/>
                <w:szCs w:val="28"/>
              </w:rPr>
            </w:pPr>
            <w:r w:rsidRPr="0079258D">
              <w:rPr>
                <w:rFonts w:ascii="Times New Roman" w:hAnsi="Times New Roman"/>
                <w:sz w:val="28"/>
                <w:szCs w:val="28"/>
              </w:rPr>
              <w:t>Прибавление числа 6. Решение примеров с помощью счётных палочек.</w:t>
            </w:r>
          </w:p>
          <w:p w:rsidR="00742E96" w:rsidRPr="0079258D" w:rsidRDefault="00742E96" w:rsidP="005B5C41">
            <w:pPr>
              <w:spacing w:before="280" w:after="280" w:line="240" w:lineRule="auto"/>
              <w:rPr>
                <w:rFonts w:ascii="Times New Roman" w:hAnsi="Times New Roman"/>
                <w:sz w:val="28"/>
                <w:szCs w:val="28"/>
              </w:rPr>
            </w:pPr>
          </w:p>
          <w:p w:rsidR="00742E96" w:rsidRPr="0079258D" w:rsidRDefault="00742E96" w:rsidP="005B5C41">
            <w:pPr>
              <w:spacing w:before="280" w:after="280" w:line="240" w:lineRule="auto"/>
              <w:rPr>
                <w:rFonts w:ascii="Times New Roman" w:hAnsi="Times New Roman"/>
                <w:sz w:val="28"/>
                <w:szCs w:val="28"/>
              </w:rPr>
            </w:pPr>
          </w:p>
          <w:p w:rsidR="00742E96" w:rsidRPr="0079258D" w:rsidRDefault="00742E96" w:rsidP="005B5C41">
            <w:pPr>
              <w:spacing w:line="240" w:lineRule="auto"/>
              <w:rPr>
                <w:rFonts w:ascii="Times New Roman" w:hAnsi="Times New Roman"/>
                <w:sz w:val="28"/>
                <w:szCs w:val="28"/>
              </w:rPr>
            </w:pP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line="240" w:lineRule="auto"/>
              <w:rPr>
                <w:rFonts w:ascii="Times New Roman" w:hAnsi="Times New Roman"/>
                <w:sz w:val="28"/>
                <w:szCs w:val="28"/>
              </w:rPr>
            </w:pPr>
            <w:r w:rsidRPr="0079258D">
              <w:rPr>
                <w:rFonts w:ascii="Times New Roman" w:hAnsi="Times New Roman"/>
                <w:color w:val="000000"/>
                <w:sz w:val="28"/>
                <w:szCs w:val="28"/>
              </w:rPr>
              <w:t>Решает простые и составные арифметические задачи в два действия</w:t>
            </w:r>
          </w:p>
        </w:tc>
        <w:tc>
          <w:tcPr>
            <w:tcW w:w="1460" w:type="pct"/>
          </w:tcPr>
          <w:p w:rsidR="00742E96" w:rsidRPr="0079258D" w:rsidRDefault="00742E96" w:rsidP="005B5C41">
            <w:pPr>
              <w:widowControl w:val="0"/>
              <w:suppressAutoHyphens/>
              <w:overflowPunct w:val="0"/>
              <w:autoSpaceDE w:val="0"/>
              <w:autoSpaceDN w:val="0"/>
              <w:spacing w:after="0" w:line="240" w:lineRule="auto"/>
              <w:textAlignment w:val="baseline"/>
              <w:rPr>
                <w:rFonts w:ascii="Times New Roman" w:hAnsi="Times New Roman"/>
                <w:kern w:val="3"/>
                <w:sz w:val="28"/>
                <w:szCs w:val="28"/>
              </w:rPr>
            </w:pPr>
            <w:r w:rsidRPr="0079258D">
              <w:rPr>
                <w:rFonts w:ascii="Times New Roman" w:hAnsi="Times New Roman"/>
                <w:kern w:val="3"/>
                <w:sz w:val="28"/>
                <w:szCs w:val="28"/>
              </w:rPr>
              <w:t>Знать состав двузначных чисел (11-18)</w:t>
            </w:r>
          </w:p>
          <w:p w:rsidR="00742E96" w:rsidRPr="0079258D" w:rsidRDefault="00742E96" w:rsidP="005B5C41">
            <w:pPr>
              <w:widowControl w:val="0"/>
              <w:suppressAutoHyphens/>
              <w:overflowPunct w:val="0"/>
              <w:autoSpaceDE w:val="0"/>
              <w:autoSpaceDN w:val="0"/>
              <w:spacing w:after="0" w:line="240" w:lineRule="auto"/>
              <w:jc w:val="both"/>
              <w:textAlignment w:val="baseline"/>
              <w:rPr>
                <w:rFonts w:ascii="Times New Roman" w:hAnsi="Times New Roman"/>
                <w:kern w:val="3"/>
                <w:sz w:val="28"/>
                <w:szCs w:val="28"/>
              </w:rPr>
            </w:pPr>
            <w:r w:rsidRPr="0079258D">
              <w:rPr>
                <w:rFonts w:ascii="Times New Roman" w:hAnsi="Times New Roman"/>
                <w:kern w:val="3"/>
                <w:sz w:val="28"/>
                <w:szCs w:val="28"/>
              </w:rPr>
              <w:t xml:space="preserve">  Выполнять сложение однозначных чисел с переходом через десяток путём разложения второго слагаемого на два числа.                      </w:t>
            </w:r>
          </w:p>
          <w:p w:rsidR="00742E96" w:rsidRPr="0079258D" w:rsidRDefault="00742E96" w:rsidP="005B5C41">
            <w:pPr>
              <w:widowControl w:val="0"/>
              <w:suppressAutoHyphens/>
              <w:overflowPunct w:val="0"/>
              <w:autoSpaceDE w:val="0"/>
              <w:autoSpaceDN w:val="0"/>
              <w:spacing w:after="0" w:line="240" w:lineRule="auto"/>
              <w:jc w:val="both"/>
              <w:textAlignment w:val="baseline"/>
              <w:rPr>
                <w:rFonts w:ascii="Times New Roman" w:hAnsi="Times New Roman"/>
                <w:kern w:val="3"/>
                <w:sz w:val="28"/>
                <w:szCs w:val="28"/>
              </w:rPr>
            </w:pPr>
            <w:r w:rsidRPr="0079258D">
              <w:rPr>
                <w:rFonts w:ascii="Times New Roman" w:hAnsi="Times New Roman"/>
                <w:kern w:val="3"/>
                <w:sz w:val="28"/>
                <w:szCs w:val="28"/>
              </w:rPr>
              <w:t>Решать примеры данного вида.</w:t>
            </w:r>
          </w:p>
          <w:p w:rsidR="00742E96" w:rsidRPr="0079258D" w:rsidRDefault="00742E96" w:rsidP="005B5C41">
            <w:pPr>
              <w:widowControl w:val="0"/>
              <w:suppressAutoHyphens/>
              <w:overflowPunct w:val="0"/>
              <w:autoSpaceDE w:val="0"/>
              <w:autoSpaceDN w:val="0"/>
              <w:spacing w:after="0" w:line="240" w:lineRule="auto"/>
              <w:jc w:val="both"/>
              <w:textAlignment w:val="baseline"/>
              <w:rPr>
                <w:rFonts w:ascii="Times New Roman" w:hAnsi="Times New Roman"/>
                <w:kern w:val="3"/>
                <w:sz w:val="28"/>
                <w:szCs w:val="28"/>
              </w:rPr>
            </w:pPr>
            <w:r w:rsidRPr="0079258D">
              <w:rPr>
                <w:rFonts w:ascii="Times New Roman" w:hAnsi="Times New Roman"/>
                <w:kern w:val="3"/>
                <w:sz w:val="28"/>
                <w:szCs w:val="28"/>
              </w:rPr>
              <w:t xml:space="preserve">Решать простые и составные арифметические задачи в два действия.   </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97</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280" w:line="240" w:lineRule="auto"/>
              <w:rPr>
                <w:rFonts w:ascii="Times New Roman" w:hAnsi="Times New Roman"/>
                <w:sz w:val="28"/>
                <w:szCs w:val="28"/>
              </w:rPr>
            </w:pPr>
            <w:r w:rsidRPr="0079258D">
              <w:rPr>
                <w:rFonts w:ascii="Times New Roman" w:hAnsi="Times New Roman"/>
                <w:sz w:val="28"/>
                <w:szCs w:val="28"/>
              </w:rPr>
              <w:t>Прибавление числа 7. Решение примеров с помощью рисунка.</w:t>
            </w:r>
          </w:p>
          <w:p w:rsidR="00742E96" w:rsidRPr="0079258D" w:rsidRDefault="00742E96" w:rsidP="005B5C41">
            <w:pPr>
              <w:spacing w:before="280" w:after="280" w:line="240" w:lineRule="auto"/>
              <w:rPr>
                <w:rFonts w:ascii="Times New Roman" w:hAnsi="Times New Roman"/>
                <w:sz w:val="28"/>
                <w:szCs w:val="28"/>
              </w:rPr>
            </w:pPr>
          </w:p>
          <w:p w:rsidR="00742E96" w:rsidRPr="0079258D" w:rsidRDefault="00742E96" w:rsidP="005B5C41">
            <w:pPr>
              <w:spacing w:line="240" w:lineRule="auto"/>
              <w:rPr>
                <w:rFonts w:ascii="Times New Roman" w:hAnsi="Times New Roman"/>
                <w:sz w:val="28"/>
                <w:szCs w:val="28"/>
              </w:rPr>
            </w:pP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line="240" w:lineRule="auto"/>
              <w:rPr>
                <w:rFonts w:ascii="Times New Roman" w:hAnsi="Times New Roman"/>
                <w:sz w:val="28"/>
                <w:szCs w:val="28"/>
              </w:rPr>
            </w:pPr>
            <w:r w:rsidRPr="0079258D">
              <w:rPr>
                <w:rFonts w:ascii="Times New Roman" w:hAnsi="Times New Roman"/>
                <w:color w:val="000000"/>
                <w:sz w:val="28"/>
                <w:szCs w:val="28"/>
              </w:rPr>
              <w:t>Решает  примеры данного вида.</w:t>
            </w:r>
          </w:p>
          <w:p w:rsidR="00742E96" w:rsidRPr="0079258D" w:rsidRDefault="00742E96" w:rsidP="005B5C41">
            <w:pPr>
              <w:tabs>
                <w:tab w:val="left" w:pos="7242"/>
              </w:tabs>
              <w:spacing w:line="240" w:lineRule="auto"/>
              <w:rPr>
                <w:rFonts w:ascii="Times New Roman" w:hAnsi="Times New Roman"/>
                <w:sz w:val="28"/>
                <w:szCs w:val="28"/>
              </w:rPr>
            </w:pPr>
            <w:r w:rsidRPr="0079258D">
              <w:rPr>
                <w:rFonts w:ascii="Times New Roman" w:hAnsi="Times New Roman"/>
                <w:color w:val="000000"/>
                <w:sz w:val="28"/>
                <w:szCs w:val="28"/>
              </w:rPr>
              <w:t>Решает простые и составные арифметические задачи в два действия</w:t>
            </w:r>
          </w:p>
        </w:tc>
        <w:tc>
          <w:tcPr>
            <w:tcW w:w="1460" w:type="pct"/>
          </w:tcPr>
          <w:p w:rsidR="00742E96" w:rsidRPr="0079258D" w:rsidRDefault="00742E96" w:rsidP="005B5C41">
            <w:pPr>
              <w:widowControl w:val="0"/>
              <w:suppressAutoHyphens/>
              <w:overflowPunct w:val="0"/>
              <w:autoSpaceDE w:val="0"/>
              <w:autoSpaceDN w:val="0"/>
              <w:spacing w:after="0" w:line="240" w:lineRule="auto"/>
              <w:textAlignment w:val="baseline"/>
              <w:rPr>
                <w:rFonts w:ascii="Times New Roman" w:hAnsi="Times New Roman"/>
                <w:kern w:val="3"/>
                <w:sz w:val="28"/>
                <w:szCs w:val="28"/>
              </w:rPr>
            </w:pPr>
            <w:r w:rsidRPr="0079258D">
              <w:rPr>
                <w:rFonts w:ascii="Times New Roman" w:hAnsi="Times New Roman"/>
                <w:kern w:val="3"/>
                <w:sz w:val="28"/>
                <w:szCs w:val="28"/>
              </w:rPr>
              <w:t>Знать состав двузначных чисел (11-18)</w:t>
            </w:r>
          </w:p>
          <w:p w:rsidR="00742E96" w:rsidRPr="0079258D" w:rsidRDefault="00742E96" w:rsidP="005B5C41">
            <w:pPr>
              <w:widowControl w:val="0"/>
              <w:suppressAutoHyphens/>
              <w:overflowPunct w:val="0"/>
              <w:autoSpaceDE w:val="0"/>
              <w:autoSpaceDN w:val="0"/>
              <w:spacing w:after="0" w:line="240" w:lineRule="auto"/>
              <w:jc w:val="both"/>
              <w:textAlignment w:val="baseline"/>
              <w:rPr>
                <w:rFonts w:ascii="Times New Roman" w:hAnsi="Times New Roman"/>
                <w:kern w:val="3"/>
                <w:sz w:val="28"/>
                <w:szCs w:val="28"/>
              </w:rPr>
            </w:pPr>
            <w:r w:rsidRPr="0079258D">
              <w:rPr>
                <w:rFonts w:ascii="Times New Roman" w:hAnsi="Times New Roman"/>
                <w:kern w:val="3"/>
                <w:sz w:val="28"/>
                <w:szCs w:val="28"/>
              </w:rPr>
              <w:t xml:space="preserve">  Выполнять сложение однозначных чисел с переходом через десяток путём разложения второго слагаемого на два числа.                      </w:t>
            </w:r>
          </w:p>
          <w:p w:rsidR="00742E96" w:rsidRPr="0079258D" w:rsidRDefault="00742E96" w:rsidP="005B5C41">
            <w:pPr>
              <w:widowControl w:val="0"/>
              <w:suppressAutoHyphens/>
              <w:overflowPunct w:val="0"/>
              <w:autoSpaceDE w:val="0"/>
              <w:autoSpaceDN w:val="0"/>
              <w:spacing w:after="0" w:line="240" w:lineRule="auto"/>
              <w:jc w:val="both"/>
              <w:textAlignment w:val="baseline"/>
              <w:rPr>
                <w:rFonts w:ascii="Times New Roman" w:hAnsi="Times New Roman"/>
                <w:kern w:val="3"/>
                <w:sz w:val="28"/>
                <w:szCs w:val="28"/>
              </w:rPr>
            </w:pPr>
            <w:r w:rsidRPr="0079258D">
              <w:rPr>
                <w:rFonts w:ascii="Times New Roman" w:hAnsi="Times New Roman"/>
                <w:kern w:val="3"/>
                <w:sz w:val="28"/>
                <w:szCs w:val="28"/>
              </w:rPr>
              <w:t>Решать примеры данного вида.</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kern w:val="3"/>
                <w:sz w:val="28"/>
                <w:szCs w:val="28"/>
              </w:rPr>
              <w:t>Решать простые и составные</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98</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line="240" w:lineRule="auto"/>
              <w:rPr>
                <w:rFonts w:ascii="Times New Roman" w:hAnsi="Times New Roman"/>
                <w:sz w:val="28"/>
                <w:szCs w:val="28"/>
              </w:rPr>
            </w:pPr>
            <w:r w:rsidRPr="0079258D">
              <w:rPr>
                <w:rFonts w:ascii="Times New Roman" w:hAnsi="Times New Roman"/>
                <w:sz w:val="28"/>
                <w:szCs w:val="28"/>
              </w:rPr>
              <w:t>Повторение по теме: «Сложение однозначных чисел с переходом через десяток».</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widowControl w:val="0"/>
              <w:tabs>
                <w:tab w:val="left" w:pos="7242"/>
              </w:tabs>
              <w:suppressAutoHyphens/>
              <w:overflowPunct w:val="0"/>
              <w:autoSpaceDE w:val="0"/>
              <w:autoSpaceDN w:val="0"/>
              <w:spacing w:after="0" w:line="240" w:lineRule="auto"/>
              <w:textAlignment w:val="baseline"/>
              <w:rPr>
                <w:rFonts w:ascii="Times New Roman" w:hAnsi="Times New Roman"/>
                <w:kern w:val="3"/>
                <w:sz w:val="28"/>
                <w:szCs w:val="28"/>
              </w:rPr>
            </w:pPr>
            <w:r w:rsidRPr="0079258D">
              <w:rPr>
                <w:rFonts w:ascii="Times New Roman" w:hAnsi="Times New Roman"/>
                <w:color w:val="000000"/>
                <w:kern w:val="3"/>
                <w:sz w:val="28"/>
                <w:szCs w:val="28"/>
              </w:rPr>
              <w:t>Самостоятельная работа в тетради, с учебником. Решает  примеры данного вида.</w:t>
            </w:r>
          </w:p>
        </w:tc>
        <w:tc>
          <w:tcPr>
            <w:tcW w:w="1460" w:type="pct"/>
          </w:tcPr>
          <w:p w:rsidR="00742E96" w:rsidRPr="0079258D" w:rsidRDefault="00742E96" w:rsidP="005B5C41">
            <w:pPr>
              <w:widowControl w:val="0"/>
              <w:suppressAutoHyphens/>
              <w:overflowPunct w:val="0"/>
              <w:autoSpaceDE w:val="0"/>
              <w:autoSpaceDN w:val="0"/>
              <w:spacing w:after="0" w:line="240" w:lineRule="auto"/>
              <w:textAlignment w:val="baseline"/>
              <w:rPr>
                <w:rFonts w:ascii="Times New Roman" w:hAnsi="Times New Roman"/>
                <w:kern w:val="3"/>
                <w:sz w:val="28"/>
                <w:szCs w:val="28"/>
              </w:rPr>
            </w:pPr>
            <w:r w:rsidRPr="0079258D">
              <w:rPr>
                <w:rFonts w:ascii="Times New Roman" w:hAnsi="Times New Roman"/>
                <w:kern w:val="3"/>
                <w:sz w:val="28"/>
                <w:szCs w:val="28"/>
              </w:rPr>
              <w:t>Знать состав двузначных чисел (11-18)</w:t>
            </w:r>
          </w:p>
          <w:p w:rsidR="00742E96" w:rsidRPr="0079258D" w:rsidRDefault="00742E96" w:rsidP="005B5C41">
            <w:pPr>
              <w:widowControl w:val="0"/>
              <w:suppressAutoHyphens/>
              <w:overflowPunct w:val="0"/>
              <w:autoSpaceDE w:val="0"/>
              <w:autoSpaceDN w:val="0"/>
              <w:spacing w:after="0" w:line="240" w:lineRule="auto"/>
              <w:jc w:val="both"/>
              <w:textAlignment w:val="baseline"/>
              <w:rPr>
                <w:rFonts w:ascii="Times New Roman" w:hAnsi="Times New Roman"/>
                <w:kern w:val="3"/>
                <w:sz w:val="28"/>
                <w:szCs w:val="28"/>
              </w:rPr>
            </w:pPr>
            <w:r w:rsidRPr="0079258D">
              <w:rPr>
                <w:rFonts w:ascii="Times New Roman" w:hAnsi="Times New Roman"/>
                <w:kern w:val="3"/>
                <w:sz w:val="28"/>
                <w:szCs w:val="28"/>
              </w:rPr>
              <w:t xml:space="preserve">  Выполнять сложение однозначных чисел с переходом через десяток путём разложения второго слагаемого на два числа.                      </w:t>
            </w:r>
          </w:p>
          <w:p w:rsidR="00742E96" w:rsidRPr="0079258D" w:rsidRDefault="00742E96" w:rsidP="005B5C41">
            <w:pPr>
              <w:widowControl w:val="0"/>
              <w:suppressAutoHyphens/>
              <w:overflowPunct w:val="0"/>
              <w:autoSpaceDE w:val="0"/>
              <w:autoSpaceDN w:val="0"/>
              <w:spacing w:after="0" w:line="240" w:lineRule="auto"/>
              <w:jc w:val="both"/>
              <w:textAlignment w:val="baseline"/>
              <w:rPr>
                <w:rFonts w:ascii="Times New Roman" w:hAnsi="Times New Roman"/>
                <w:kern w:val="3"/>
                <w:sz w:val="28"/>
                <w:szCs w:val="28"/>
              </w:rPr>
            </w:pPr>
            <w:r w:rsidRPr="0079258D">
              <w:rPr>
                <w:rFonts w:ascii="Times New Roman" w:hAnsi="Times New Roman"/>
                <w:kern w:val="3"/>
                <w:sz w:val="28"/>
                <w:szCs w:val="28"/>
              </w:rPr>
              <w:t>Решать примеры данного вида.</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99</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b/>
                <w:sz w:val="28"/>
                <w:szCs w:val="28"/>
              </w:rPr>
              <w:t>Контрольная  работапо теме:«Сложение однозначных чисел с переходом через десяток»</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spacing w:line="240" w:lineRule="auto"/>
              <w:rPr>
                <w:rFonts w:ascii="Times New Roman" w:hAnsi="Times New Roman"/>
                <w:sz w:val="28"/>
                <w:szCs w:val="28"/>
              </w:rPr>
            </w:pPr>
            <w:r w:rsidRPr="0079258D">
              <w:rPr>
                <w:rFonts w:ascii="Times New Roman" w:hAnsi="Times New Roman"/>
                <w:sz w:val="28"/>
                <w:szCs w:val="28"/>
              </w:rPr>
              <w:t>Работает самостоятельно, применяя полученные знания..</w:t>
            </w:r>
          </w:p>
        </w:tc>
        <w:tc>
          <w:tcPr>
            <w:tcW w:w="1460" w:type="pct"/>
          </w:tcPr>
          <w:p w:rsidR="00742E96" w:rsidRPr="0079258D" w:rsidRDefault="00742E96" w:rsidP="005B5C41">
            <w:pPr>
              <w:widowControl w:val="0"/>
              <w:suppressAutoHyphens/>
              <w:overflowPunct w:val="0"/>
              <w:autoSpaceDE w:val="0"/>
              <w:autoSpaceDN w:val="0"/>
              <w:spacing w:after="0" w:line="240" w:lineRule="auto"/>
              <w:jc w:val="both"/>
              <w:textAlignment w:val="baseline"/>
              <w:rPr>
                <w:rFonts w:ascii="Times New Roman" w:hAnsi="Times New Roman"/>
                <w:kern w:val="3"/>
                <w:sz w:val="28"/>
                <w:szCs w:val="28"/>
              </w:rPr>
            </w:pPr>
            <w:r w:rsidRPr="0079258D">
              <w:rPr>
                <w:rFonts w:ascii="Times New Roman" w:hAnsi="Times New Roman"/>
                <w:kern w:val="3"/>
                <w:sz w:val="28"/>
                <w:szCs w:val="28"/>
              </w:rPr>
              <w:t>Решать примеры данного вида.</w:t>
            </w:r>
          </w:p>
          <w:p w:rsidR="00742E96" w:rsidRPr="0079258D" w:rsidRDefault="00742E96" w:rsidP="005B5C41">
            <w:pPr>
              <w:spacing w:line="240" w:lineRule="auto"/>
              <w:rPr>
                <w:rFonts w:ascii="Times New Roman" w:hAnsi="Times New Roman"/>
                <w:sz w:val="28"/>
                <w:szCs w:val="28"/>
              </w:rPr>
            </w:pPr>
            <w:r w:rsidRPr="0079258D">
              <w:rPr>
                <w:rFonts w:ascii="Times New Roman" w:hAnsi="Times New Roman"/>
                <w:kern w:val="3"/>
                <w:sz w:val="28"/>
                <w:szCs w:val="28"/>
              </w:rPr>
              <w:t>Решать простые и составные арифметические задачи в два действия</w:t>
            </w:r>
          </w:p>
        </w:tc>
      </w:tr>
      <w:tr w:rsidR="00742E96" w:rsidRPr="0079258D" w:rsidTr="00E7216A">
        <w:trPr>
          <w:trHeight w:val="111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100</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Анализ проверочной работы. Работа над ошибками.</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Анализирует и исправляет ошибки, допущенные в работе.</w:t>
            </w:r>
          </w:p>
        </w:tc>
        <w:tc>
          <w:tcPr>
            <w:tcW w:w="1460" w:type="pct"/>
          </w:tcPr>
          <w:p w:rsidR="00742E96" w:rsidRPr="0079258D" w:rsidRDefault="00742E96" w:rsidP="005B5C41">
            <w:pPr>
              <w:spacing w:line="240" w:lineRule="auto"/>
              <w:rPr>
                <w:rFonts w:ascii="Times New Roman" w:hAnsi="Times New Roman"/>
                <w:sz w:val="28"/>
                <w:szCs w:val="28"/>
              </w:rPr>
            </w:pPr>
          </w:p>
        </w:tc>
      </w:tr>
      <w:tr w:rsidR="00742E96" w:rsidRPr="0079258D" w:rsidTr="00E7216A">
        <w:trPr>
          <w:trHeight w:val="417"/>
        </w:trPr>
        <w:tc>
          <w:tcPr>
            <w:tcW w:w="274" w:type="pct"/>
          </w:tcPr>
          <w:p w:rsidR="00742E96" w:rsidRPr="0079258D" w:rsidRDefault="00742E96" w:rsidP="005B5C41">
            <w:pPr>
              <w:spacing w:after="0" w:line="240" w:lineRule="auto"/>
              <w:rPr>
                <w:rFonts w:ascii="Times New Roman" w:hAnsi="Times New Roman"/>
                <w:sz w:val="28"/>
                <w:szCs w:val="28"/>
              </w:rPr>
            </w:pP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0" w:line="240" w:lineRule="auto"/>
              <w:jc w:val="center"/>
              <w:rPr>
                <w:rFonts w:ascii="Times New Roman" w:hAnsi="Times New Roman"/>
                <w:b/>
                <w:sz w:val="28"/>
                <w:szCs w:val="28"/>
              </w:rPr>
            </w:pPr>
            <w:r w:rsidRPr="0079258D">
              <w:rPr>
                <w:rFonts w:ascii="Times New Roman" w:hAnsi="Times New Roman"/>
                <w:b/>
                <w:sz w:val="28"/>
                <w:szCs w:val="28"/>
              </w:rPr>
              <w:t>4 четверть</w:t>
            </w:r>
          </w:p>
        </w:tc>
        <w:tc>
          <w:tcPr>
            <w:tcW w:w="555" w:type="pct"/>
          </w:tcPr>
          <w:p w:rsidR="00742E96" w:rsidRPr="0079258D" w:rsidRDefault="00742E96" w:rsidP="005B5C41">
            <w:pPr>
              <w:spacing w:after="0" w:line="240" w:lineRule="auto"/>
              <w:rPr>
                <w:rFonts w:ascii="Times New Roman" w:hAnsi="Times New Roman"/>
                <w:sz w:val="28"/>
                <w:szCs w:val="28"/>
              </w:rPr>
            </w:pPr>
          </w:p>
        </w:tc>
        <w:tc>
          <w:tcPr>
            <w:tcW w:w="1260" w:type="pct"/>
          </w:tcPr>
          <w:p w:rsidR="00742E96" w:rsidRPr="0079258D" w:rsidRDefault="00742E96" w:rsidP="005B5C41">
            <w:pPr>
              <w:spacing w:after="0" w:line="240" w:lineRule="auto"/>
              <w:rPr>
                <w:rFonts w:ascii="Times New Roman" w:hAnsi="Times New Roman"/>
                <w:sz w:val="28"/>
                <w:szCs w:val="28"/>
              </w:rPr>
            </w:pPr>
          </w:p>
        </w:tc>
        <w:tc>
          <w:tcPr>
            <w:tcW w:w="1460" w:type="pct"/>
          </w:tcPr>
          <w:p w:rsidR="00742E96" w:rsidRPr="0079258D" w:rsidRDefault="00742E96" w:rsidP="005B5C41">
            <w:pPr>
              <w:spacing w:line="240" w:lineRule="auto"/>
              <w:rPr>
                <w:rFonts w:ascii="Times New Roman" w:hAnsi="Times New Roman"/>
                <w:sz w:val="28"/>
                <w:szCs w:val="28"/>
              </w:rPr>
            </w:pP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101</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280" w:line="240" w:lineRule="auto"/>
              <w:rPr>
                <w:rFonts w:ascii="Times New Roman" w:hAnsi="Times New Roman"/>
                <w:sz w:val="28"/>
                <w:szCs w:val="28"/>
              </w:rPr>
            </w:pPr>
            <w:r w:rsidRPr="0079258D">
              <w:rPr>
                <w:rFonts w:ascii="Times New Roman" w:hAnsi="Times New Roman"/>
                <w:sz w:val="28"/>
                <w:szCs w:val="28"/>
              </w:rPr>
              <w:t>Прибавление числа 8. Решение примеров с помощью рисунка,  счётных палочек.</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 xml:space="preserve">Выполняет сложение однозначных чисел с переходом через десяток путём разложения второго слагаемого на два числа.                      </w:t>
            </w:r>
          </w:p>
          <w:p w:rsidR="00742E96" w:rsidRPr="0079258D" w:rsidRDefault="00742E96" w:rsidP="005B5C41">
            <w:pPr>
              <w:spacing w:after="0" w:line="240" w:lineRule="auto"/>
              <w:jc w:val="both"/>
              <w:rPr>
                <w:rFonts w:ascii="Times New Roman" w:hAnsi="Times New Roman"/>
                <w:sz w:val="28"/>
                <w:szCs w:val="28"/>
              </w:rPr>
            </w:pPr>
            <w:r w:rsidRPr="0079258D">
              <w:rPr>
                <w:rFonts w:ascii="Times New Roman" w:hAnsi="Times New Roman"/>
                <w:sz w:val="28"/>
                <w:szCs w:val="28"/>
              </w:rPr>
              <w:t>Решает примеры данного вида.</w:t>
            </w:r>
          </w:p>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Решает  простые и составные арифметические в два действия.</w:t>
            </w:r>
          </w:p>
        </w:tc>
        <w:tc>
          <w:tcPr>
            <w:tcW w:w="1460" w:type="pct"/>
          </w:tcPr>
          <w:p w:rsidR="00742E96" w:rsidRPr="0079258D" w:rsidRDefault="00742E96" w:rsidP="005B5C41">
            <w:pPr>
              <w:spacing w:line="240" w:lineRule="auto"/>
              <w:rPr>
                <w:rFonts w:ascii="Times New Roman" w:hAnsi="Times New Roman"/>
                <w:sz w:val="28"/>
                <w:szCs w:val="28"/>
              </w:rPr>
            </w:pPr>
            <w:r w:rsidRPr="0079258D">
              <w:rPr>
                <w:rFonts w:ascii="Times New Roman" w:hAnsi="Times New Roman"/>
                <w:sz w:val="28"/>
                <w:szCs w:val="28"/>
              </w:rPr>
              <w:t xml:space="preserve">Выполнять сложение однозначных чисел с переходом через десяток путём разложения второго слагаемого на два числа.                      </w:t>
            </w:r>
          </w:p>
          <w:p w:rsidR="00742E96" w:rsidRPr="0079258D" w:rsidRDefault="00742E96" w:rsidP="005B5C41">
            <w:pPr>
              <w:spacing w:line="240" w:lineRule="auto"/>
              <w:jc w:val="both"/>
              <w:rPr>
                <w:rFonts w:ascii="Times New Roman" w:hAnsi="Times New Roman"/>
                <w:sz w:val="28"/>
                <w:szCs w:val="28"/>
              </w:rPr>
            </w:pPr>
            <w:r w:rsidRPr="0079258D">
              <w:rPr>
                <w:rFonts w:ascii="Times New Roman" w:hAnsi="Times New Roman"/>
                <w:sz w:val="28"/>
                <w:szCs w:val="28"/>
              </w:rPr>
              <w:t>Решать примеры данного вида.</w:t>
            </w:r>
          </w:p>
          <w:p w:rsidR="00742E96" w:rsidRPr="0079258D" w:rsidRDefault="00742E96" w:rsidP="005B5C41">
            <w:pPr>
              <w:spacing w:line="240" w:lineRule="auto"/>
              <w:jc w:val="both"/>
              <w:rPr>
                <w:rFonts w:ascii="Times New Roman" w:hAnsi="Times New Roman"/>
                <w:sz w:val="28"/>
                <w:szCs w:val="28"/>
              </w:rPr>
            </w:pPr>
            <w:r w:rsidRPr="0079258D">
              <w:rPr>
                <w:rFonts w:ascii="Times New Roman" w:hAnsi="Times New Roman"/>
                <w:sz w:val="28"/>
                <w:szCs w:val="28"/>
              </w:rPr>
              <w:t>Решать простые и составные арифметические в два действия.</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102</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280" w:line="240" w:lineRule="auto"/>
              <w:rPr>
                <w:rFonts w:ascii="Times New Roman" w:hAnsi="Times New Roman"/>
                <w:sz w:val="28"/>
                <w:szCs w:val="28"/>
              </w:rPr>
            </w:pPr>
            <w:r w:rsidRPr="0079258D">
              <w:rPr>
                <w:rFonts w:ascii="Times New Roman" w:hAnsi="Times New Roman"/>
                <w:sz w:val="28"/>
                <w:szCs w:val="28"/>
              </w:rPr>
              <w:t>Прибавление числа 9. Решение примеров с помощью рисунка. Переместительное свойство сложения. Состав числа 11,12.</w:t>
            </w:r>
          </w:p>
          <w:p w:rsidR="00742E96" w:rsidRPr="0079258D" w:rsidRDefault="00742E96" w:rsidP="005B5C41">
            <w:pPr>
              <w:spacing w:before="280" w:after="280" w:line="240" w:lineRule="auto"/>
              <w:rPr>
                <w:rFonts w:ascii="Times New Roman" w:hAnsi="Times New Roman"/>
                <w:sz w:val="28"/>
                <w:szCs w:val="28"/>
              </w:rPr>
            </w:pPr>
          </w:p>
          <w:p w:rsidR="00742E96" w:rsidRPr="0079258D" w:rsidRDefault="00742E96" w:rsidP="005B5C41">
            <w:pPr>
              <w:spacing w:line="240" w:lineRule="auto"/>
              <w:rPr>
                <w:rFonts w:ascii="Times New Roman" w:hAnsi="Times New Roman"/>
                <w:sz w:val="28"/>
                <w:szCs w:val="28"/>
              </w:rPr>
            </w:pP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 xml:space="preserve">Выполняет сложение однозначных чисел с переходом через десяток путём разложения второго слагаемого на два числа.                      </w:t>
            </w:r>
          </w:p>
          <w:p w:rsidR="00742E96" w:rsidRPr="0079258D" w:rsidRDefault="00742E96" w:rsidP="005B5C41">
            <w:pPr>
              <w:spacing w:after="0" w:line="240" w:lineRule="auto"/>
              <w:jc w:val="both"/>
              <w:rPr>
                <w:rFonts w:ascii="Times New Roman" w:hAnsi="Times New Roman"/>
                <w:sz w:val="28"/>
                <w:szCs w:val="28"/>
              </w:rPr>
            </w:pPr>
            <w:r w:rsidRPr="0079258D">
              <w:rPr>
                <w:rFonts w:ascii="Times New Roman" w:hAnsi="Times New Roman"/>
                <w:sz w:val="28"/>
                <w:szCs w:val="28"/>
              </w:rPr>
              <w:t>Решает примеры данного вида.</w:t>
            </w:r>
          </w:p>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Решает  простые и составные арифметические в два действия.</w:t>
            </w:r>
          </w:p>
        </w:tc>
        <w:tc>
          <w:tcPr>
            <w:tcW w:w="1460"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 xml:space="preserve">Выполнять сложение однозначных чисел с переходом через десяток путём разложения второго слагаемого на два числа.                      </w:t>
            </w:r>
          </w:p>
          <w:p w:rsidR="00742E96" w:rsidRPr="0079258D" w:rsidRDefault="00742E96" w:rsidP="005B5C41">
            <w:pPr>
              <w:spacing w:after="0" w:line="240" w:lineRule="auto"/>
              <w:jc w:val="both"/>
              <w:rPr>
                <w:rFonts w:ascii="Times New Roman" w:hAnsi="Times New Roman"/>
                <w:sz w:val="28"/>
                <w:szCs w:val="28"/>
              </w:rPr>
            </w:pPr>
            <w:r w:rsidRPr="0079258D">
              <w:rPr>
                <w:rFonts w:ascii="Times New Roman" w:hAnsi="Times New Roman"/>
                <w:sz w:val="28"/>
                <w:szCs w:val="28"/>
              </w:rPr>
              <w:t>Решать примеры данного вида.</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 xml:space="preserve">Решать простые и составные арифметические задачи и конкретизировать с помощью предметов или их заместителей, кратко записывать содержание задачи. </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color w:val="000000"/>
                <w:sz w:val="28"/>
                <w:szCs w:val="28"/>
              </w:rPr>
              <w:t>Работать самостоятельно</w:t>
            </w:r>
          </w:p>
        </w:tc>
      </w:tr>
      <w:tr w:rsidR="00742E96" w:rsidRPr="0079258D" w:rsidTr="00E7216A">
        <w:trPr>
          <w:trHeight w:val="2108"/>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103</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280" w:line="240" w:lineRule="auto"/>
              <w:rPr>
                <w:rFonts w:ascii="Times New Roman" w:hAnsi="Times New Roman"/>
                <w:sz w:val="28"/>
                <w:szCs w:val="28"/>
              </w:rPr>
            </w:pPr>
            <w:r w:rsidRPr="0079258D">
              <w:rPr>
                <w:rFonts w:ascii="Times New Roman" w:hAnsi="Times New Roman"/>
                <w:sz w:val="28"/>
                <w:szCs w:val="28"/>
              </w:rPr>
              <w:t>Прибавление числа 9. Состав числа 13, 14.Решение составных арифметических задач в два действия.</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line="240" w:lineRule="auto"/>
              <w:rPr>
                <w:rFonts w:ascii="Times New Roman" w:hAnsi="Times New Roman"/>
                <w:sz w:val="28"/>
                <w:szCs w:val="28"/>
              </w:rPr>
            </w:pPr>
            <w:r w:rsidRPr="0079258D">
              <w:rPr>
                <w:rFonts w:ascii="Times New Roman" w:hAnsi="Times New Roman"/>
                <w:color w:val="000000"/>
                <w:sz w:val="28"/>
                <w:szCs w:val="28"/>
              </w:rPr>
              <w:t xml:space="preserve">Выполняет сложение однозначных чисел с переходом через десяток путём разложения второго слагаемого на два числа.  </w:t>
            </w:r>
          </w:p>
        </w:tc>
        <w:tc>
          <w:tcPr>
            <w:tcW w:w="1460" w:type="pct"/>
          </w:tcPr>
          <w:p w:rsidR="00742E96" w:rsidRPr="0079258D" w:rsidRDefault="00742E96" w:rsidP="005B5C41">
            <w:pPr>
              <w:spacing w:line="240" w:lineRule="auto"/>
              <w:rPr>
                <w:rFonts w:ascii="Times New Roman" w:hAnsi="Times New Roman"/>
                <w:sz w:val="28"/>
                <w:szCs w:val="28"/>
              </w:rPr>
            </w:pP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104-105</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 xml:space="preserve">Сложение однозначных чисел с переходом через десяток путём разложения второго слагаемого на два числа .Состав чисел 15, 16, 17, 18.   </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2</w:t>
            </w:r>
          </w:p>
        </w:tc>
        <w:tc>
          <w:tcPr>
            <w:tcW w:w="1260" w:type="pct"/>
          </w:tcPr>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 xml:space="preserve">Выполняет сложение однозначных чисел с переходом через десяток путём разложения второго слагаемого на два числа.   </w:t>
            </w:r>
          </w:p>
        </w:tc>
        <w:tc>
          <w:tcPr>
            <w:tcW w:w="1460" w:type="pct"/>
          </w:tcPr>
          <w:p w:rsidR="00742E96" w:rsidRPr="0079258D" w:rsidRDefault="00742E96" w:rsidP="005B5C41">
            <w:pPr>
              <w:spacing w:line="240" w:lineRule="auto"/>
              <w:rPr>
                <w:rFonts w:ascii="Times New Roman" w:hAnsi="Times New Roman"/>
                <w:sz w:val="28"/>
                <w:szCs w:val="28"/>
              </w:rPr>
            </w:pP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106</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 xml:space="preserve">Таблица сложения однозначных чисел с переходом через десяток. </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widowControl w:val="0"/>
              <w:suppressAutoHyphens/>
              <w:overflowPunct w:val="0"/>
              <w:autoSpaceDE w:val="0"/>
              <w:autoSpaceDN w:val="0"/>
              <w:spacing w:after="0" w:line="240" w:lineRule="auto"/>
              <w:jc w:val="both"/>
              <w:textAlignment w:val="baseline"/>
              <w:rPr>
                <w:rFonts w:ascii="Times New Roman" w:hAnsi="Times New Roman"/>
                <w:kern w:val="3"/>
                <w:sz w:val="28"/>
                <w:szCs w:val="28"/>
              </w:rPr>
            </w:pPr>
            <w:r w:rsidRPr="0079258D">
              <w:rPr>
                <w:rFonts w:ascii="Times New Roman" w:hAnsi="Times New Roman"/>
                <w:kern w:val="3"/>
                <w:sz w:val="28"/>
                <w:szCs w:val="28"/>
              </w:rPr>
              <w:t>Решает примеры данного вида.</w:t>
            </w:r>
          </w:p>
          <w:p w:rsidR="00742E96" w:rsidRPr="0079258D" w:rsidRDefault="00742E96" w:rsidP="005B5C41">
            <w:pPr>
              <w:spacing w:after="0" w:line="240" w:lineRule="auto"/>
              <w:rPr>
                <w:rFonts w:ascii="Times New Roman" w:hAnsi="Times New Roman"/>
                <w:color w:val="000000"/>
                <w:sz w:val="28"/>
                <w:szCs w:val="28"/>
              </w:rPr>
            </w:pPr>
            <w:r w:rsidRPr="0079258D">
              <w:rPr>
                <w:rFonts w:ascii="Times New Roman" w:hAnsi="Times New Roman"/>
                <w:color w:val="000000"/>
                <w:kern w:val="3"/>
                <w:sz w:val="28"/>
                <w:szCs w:val="28"/>
              </w:rPr>
              <w:t>Решает  простые и составные арифметические в два действия.</w:t>
            </w:r>
          </w:p>
        </w:tc>
        <w:tc>
          <w:tcPr>
            <w:tcW w:w="1460" w:type="pct"/>
          </w:tcPr>
          <w:p w:rsidR="00742E96" w:rsidRPr="0079258D" w:rsidRDefault="00742E96" w:rsidP="005B5C41">
            <w:pPr>
              <w:spacing w:line="240" w:lineRule="auto"/>
              <w:rPr>
                <w:rFonts w:ascii="Times New Roman" w:hAnsi="Times New Roman"/>
                <w:sz w:val="28"/>
                <w:szCs w:val="28"/>
              </w:rPr>
            </w:pP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107</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280" w:line="240" w:lineRule="auto"/>
              <w:rPr>
                <w:rFonts w:ascii="Times New Roman" w:hAnsi="Times New Roman"/>
                <w:sz w:val="28"/>
                <w:szCs w:val="28"/>
              </w:rPr>
            </w:pPr>
            <w:r w:rsidRPr="0079258D">
              <w:rPr>
                <w:rFonts w:ascii="Times New Roman" w:hAnsi="Times New Roman"/>
                <w:sz w:val="28"/>
                <w:szCs w:val="28"/>
              </w:rPr>
              <w:t>Четырёхугольники: квадрат, прямоугольник. Свойства углов, сторон.</w:t>
            </w:r>
          </w:p>
          <w:p w:rsidR="00742E96" w:rsidRPr="0079258D" w:rsidRDefault="00742E96" w:rsidP="005B5C41">
            <w:pPr>
              <w:spacing w:line="240" w:lineRule="auto"/>
              <w:rPr>
                <w:rFonts w:ascii="Times New Roman" w:hAnsi="Times New Roman"/>
                <w:sz w:val="28"/>
                <w:szCs w:val="28"/>
              </w:rPr>
            </w:pP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widowControl w:val="0"/>
              <w:tabs>
                <w:tab w:val="left" w:pos="7242"/>
              </w:tabs>
              <w:suppressAutoHyphens/>
              <w:overflowPunct w:val="0"/>
              <w:autoSpaceDE w:val="0"/>
              <w:autoSpaceDN w:val="0"/>
              <w:spacing w:after="0" w:line="240" w:lineRule="auto"/>
              <w:textAlignment w:val="baseline"/>
              <w:rPr>
                <w:rFonts w:ascii="Times New Roman" w:hAnsi="Times New Roman"/>
                <w:kern w:val="3"/>
                <w:sz w:val="28"/>
                <w:szCs w:val="28"/>
              </w:rPr>
            </w:pPr>
            <w:r w:rsidRPr="0079258D">
              <w:rPr>
                <w:rFonts w:ascii="Times New Roman" w:hAnsi="Times New Roman"/>
                <w:color w:val="000000"/>
                <w:kern w:val="3"/>
                <w:sz w:val="28"/>
                <w:szCs w:val="28"/>
              </w:rPr>
              <w:t>Учит элементы прямоугольника, квадрата, свойства углов ,сторон.</w:t>
            </w:r>
          </w:p>
          <w:p w:rsidR="00742E96" w:rsidRPr="0079258D" w:rsidRDefault="00742E96" w:rsidP="005B5C41">
            <w:pPr>
              <w:spacing w:after="0" w:line="240" w:lineRule="auto"/>
              <w:rPr>
                <w:rFonts w:ascii="Times New Roman" w:hAnsi="Times New Roman"/>
                <w:color w:val="000000"/>
                <w:sz w:val="28"/>
                <w:szCs w:val="28"/>
              </w:rPr>
            </w:pPr>
            <w:r w:rsidRPr="0079258D">
              <w:rPr>
                <w:rFonts w:ascii="Times New Roman" w:hAnsi="Times New Roman"/>
                <w:color w:val="000000"/>
                <w:kern w:val="3"/>
                <w:sz w:val="28"/>
                <w:szCs w:val="28"/>
              </w:rPr>
              <w:t>Чертит прямоугольник, квадрат на бумаге в клетку по заданным вершинам , под руководством с помощью учителя.</w:t>
            </w:r>
          </w:p>
        </w:tc>
        <w:tc>
          <w:tcPr>
            <w:tcW w:w="1460" w:type="pct"/>
          </w:tcPr>
          <w:p w:rsidR="00742E96" w:rsidRPr="0079258D" w:rsidRDefault="00742E96" w:rsidP="005B5C41">
            <w:pPr>
              <w:widowControl w:val="0"/>
              <w:suppressAutoHyphens/>
              <w:overflowPunct w:val="0"/>
              <w:autoSpaceDE w:val="0"/>
              <w:autoSpaceDN w:val="0"/>
              <w:spacing w:after="0" w:line="240" w:lineRule="auto"/>
              <w:textAlignment w:val="baseline"/>
              <w:rPr>
                <w:rFonts w:ascii="Times New Roman" w:hAnsi="Times New Roman"/>
                <w:kern w:val="3"/>
                <w:sz w:val="28"/>
                <w:szCs w:val="28"/>
              </w:rPr>
            </w:pPr>
            <w:r w:rsidRPr="0079258D">
              <w:rPr>
                <w:rFonts w:ascii="Times New Roman" w:hAnsi="Times New Roman"/>
                <w:kern w:val="3"/>
                <w:sz w:val="28"/>
                <w:szCs w:val="28"/>
              </w:rPr>
              <w:t>Знать элементы прямоугольника, квадрата, свойства углов ,сторон.</w:t>
            </w:r>
          </w:p>
          <w:p w:rsidR="00742E96" w:rsidRPr="0079258D" w:rsidRDefault="00742E96" w:rsidP="005B5C41">
            <w:pPr>
              <w:spacing w:line="240" w:lineRule="auto"/>
              <w:rPr>
                <w:rFonts w:ascii="Times New Roman" w:hAnsi="Times New Roman"/>
                <w:sz w:val="28"/>
                <w:szCs w:val="28"/>
              </w:rPr>
            </w:pPr>
            <w:r w:rsidRPr="0079258D">
              <w:rPr>
                <w:rFonts w:ascii="Times New Roman" w:hAnsi="Times New Roman"/>
                <w:kern w:val="3"/>
                <w:sz w:val="28"/>
                <w:szCs w:val="28"/>
              </w:rPr>
              <w:t>Чертить прямоугольник, квадрат на бумаге в клетку по заданным вершинам , под руководством с помощью учителя.</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108-109</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280" w:line="240" w:lineRule="auto"/>
              <w:rPr>
                <w:rFonts w:ascii="Times New Roman" w:hAnsi="Times New Roman"/>
                <w:sz w:val="28"/>
                <w:szCs w:val="28"/>
              </w:rPr>
            </w:pPr>
            <w:r w:rsidRPr="0079258D">
              <w:rPr>
                <w:rFonts w:ascii="Times New Roman" w:hAnsi="Times New Roman"/>
                <w:sz w:val="28"/>
                <w:szCs w:val="28"/>
              </w:rPr>
              <w:t>Вычитание однозначных чисел из двузначных с переходом через десяток путём разложения вычитаемого на два числа.Разложение двузначного числа на десятки и единицы. Вычитание из двузначного числа всех единиц.</w:t>
            </w:r>
          </w:p>
          <w:p w:rsidR="00742E96" w:rsidRPr="0079258D" w:rsidRDefault="00742E96" w:rsidP="005B5C41">
            <w:pPr>
              <w:spacing w:line="240" w:lineRule="auto"/>
              <w:rPr>
                <w:rFonts w:ascii="Times New Roman" w:hAnsi="Times New Roman"/>
                <w:sz w:val="28"/>
                <w:szCs w:val="28"/>
              </w:rPr>
            </w:pP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2</w:t>
            </w:r>
          </w:p>
        </w:tc>
        <w:tc>
          <w:tcPr>
            <w:tcW w:w="1260" w:type="pct"/>
          </w:tcPr>
          <w:p w:rsidR="00742E96" w:rsidRPr="0079258D" w:rsidRDefault="00742E96" w:rsidP="005B5C41">
            <w:pPr>
              <w:widowControl w:val="0"/>
              <w:tabs>
                <w:tab w:val="left" w:pos="7242"/>
              </w:tabs>
              <w:suppressAutoHyphens/>
              <w:overflowPunct w:val="0"/>
              <w:autoSpaceDE w:val="0"/>
              <w:autoSpaceDN w:val="0"/>
              <w:spacing w:after="0" w:line="240" w:lineRule="auto"/>
              <w:textAlignment w:val="baseline"/>
              <w:rPr>
                <w:rFonts w:ascii="Times New Roman" w:hAnsi="Times New Roman"/>
                <w:kern w:val="3"/>
                <w:sz w:val="28"/>
                <w:szCs w:val="28"/>
              </w:rPr>
            </w:pPr>
            <w:r w:rsidRPr="0079258D">
              <w:rPr>
                <w:rFonts w:ascii="Times New Roman" w:hAnsi="Times New Roman"/>
                <w:color w:val="000000"/>
                <w:kern w:val="3"/>
                <w:sz w:val="28"/>
                <w:szCs w:val="28"/>
              </w:rPr>
              <w:t xml:space="preserve">Учится  приему вычитания с переходом через десяток путём разложения вычитаемого на два числа. Повторяет </w:t>
            </w:r>
            <w:r w:rsidRPr="0079258D">
              <w:rPr>
                <w:rFonts w:ascii="Times New Roman" w:hAnsi="Times New Roman"/>
                <w:kern w:val="3"/>
                <w:sz w:val="28"/>
                <w:szCs w:val="28"/>
              </w:rPr>
              <w:t>десятичный состав двузначных чисел  11,12,13,14,15,16, 17,18.</w:t>
            </w:r>
          </w:p>
          <w:p w:rsidR="00742E96" w:rsidRPr="0079258D" w:rsidRDefault="00742E96" w:rsidP="005B5C41">
            <w:pPr>
              <w:widowControl w:val="0"/>
              <w:suppressAutoHyphens/>
              <w:overflowPunct w:val="0"/>
              <w:autoSpaceDE w:val="0"/>
              <w:autoSpaceDN w:val="0"/>
              <w:spacing w:after="0" w:line="240" w:lineRule="auto"/>
              <w:jc w:val="both"/>
              <w:textAlignment w:val="baseline"/>
              <w:rPr>
                <w:rFonts w:ascii="Times New Roman" w:hAnsi="Times New Roman"/>
                <w:kern w:val="3"/>
                <w:sz w:val="28"/>
                <w:szCs w:val="28"/>
              </w:rPr>
            </w:pPr>
            <w:r w:rsidRPr="0079258D">
              <w:rPr>
                <w:rFonts w:ascii="Times New Roman" w:hAnsi="Times New Roman"/>
                <w:kern w:val="3"/>
                <w:sz w:val="28"/>
                <w:szCs w:val="28"/>
              </w:rPr>
              <w:t>Решает примеры данного вида.</w:t>
            </w:r>
          </w:p>
          <w:p w:rsidR="00742E96" w:rsidRPr="0079258D" w:rsidRDefault="00742E96" w:rsidP="005B5C41">
            <w:pPr>
              <w:widowControl w:val="0"/>
              <w:suppressAutoHyphens/>
              <w:overflowPunct w:val="0"/>
              <w:autoSpaceDE w:val="0"/>
              <w:autoSpaceDN w:val="0"/>
              <w:spacing w:after="0" w:line="240" w:lineRule="auto"/>
              <w:textAlignment w:val="baseline"/>
              <w:rPr>
                <w:rFonts w:ascii="Times New Roman" w:hAnsi="Times New Roman"/>
                <w:kern w:val="3"/>
                <w:sz w:val="28"/>
                <w:szCs w:val="28"/>
              </w:rPr>
            </w:pPr>
            <w:r w:rsidRPr="0079258D">
              <w:rPr>
                <w:rFonts w:ascii="Times New Roman" w:hAnsi="Times New Roman"/>
                <w:kern w:val="3"/>
                <w:sz w:val="28"/>
                <w:szCs w:val="28"/>
              </w:rPr>
              <w:t>Присчитывает и отсчитывает по 2,3,4,5.</w:t>
            </w:r>
          </w:p>
          <w:p w:rsidR="00742E96" w:rsidRPr="0079258D" w:rsidRDefault="00742E96" w:rsidP="005B5C41">
            <w:pPr>
              <w:spacing w:after="0" w:line="240" w:lineRule="auto"/>
              <w:rPr>
                <w:rFonts w:ascii="Times New Roman" w:hAnsi="Times New Roman"/>
                <w:color w:val="000000"/>
                <w:sz w:val="28"/>
                <w:szCs w:val="28"/>
              </w:rPr>
            </w:pPr>
            <w:r w:rsidRPr="0079258D">
              <w:rPr>
                <w:rFonts w:ascii="Times New Roman" w:hAnsi="Times New Roman"/>
                <w:color w:val="000000"/>
                <w:kern w:val="3"/>
                <w:sz w:val="28"/>
                <w:szCs w:val="28"/>
              </w:rPr>
              <w:t>Читает, записывает, откладывает на счётах ,сравнивает числа в пределах 20.</w:t>
            </w:r>
          </w:p>
        </w:tc>
        <w:tc>
          <w:tcPr>
            <w:tcW w:w="1460" w:type="pct"/>
          </w:tcPr>
          <w:p w:rsidR="00742E96" w:rsidRPr="0079258D" w:rsidRDefault="00742E96" w:rsidP="005B5C41">
            <w:pPr>
              <w:widowControl w:val="0"/>
              <w:suppressAutoHyphens/>
              <w:overflowPunct w:val="0"/>
              <w:autoSpaceDE w:val="0"/>
              <w:autoSpaceDN w:val="0"/>
              <w:spacing w:after="0" w:line="240" w:lineRule="auto"/>
              <w:textAlignment w:val="baseline"/>
              <w:rPr>
                <w:rFonts w:ascii="Times New Roman" w:hAnsi="Times New Roman"/>
                <w:kern w:val="3"/>
                <w:sz w:val="28"/>
                <w:szCs w:val="28"/>
              </w:rPr>
            </w:pPr>
            <w:r w:rsidRPr="0079258D">
              <w:rPr>
                <w:rFonts w:ascii="Times New Roman" w:hAnsi="Times New Roman"/>
                <w:kern w:val="3"/>
                <w:sz w:val="28"/>
                <w:szCs w:val="28"/>
              </w:rPr>
              <w:t>Знать прием вычитания с переходом через десятокпутём разложения вычитаемого на два числа.</w:t>
            </w:r>
          </w:p>
          <w:p w:rsidR="00742E96" w:rsidRPr="0079258D" w:rsidRDefault="00742E96" w:rsidP="005B5C41">
            <w:pPr>
              <w:widowControl w:val="0"/>
              <w:suppressAutoHyphens/>
              <w:overflowPunct w:val="0"/>
              <w:autoSpaceDE w:val="0"/>
              <w:autoSpaceDN w:val="0"/>
              <w:spacing w:after="0" w:line="240" w:lineRule="auto"/>
              <w:jc w:val="both"/>
              <w:textAlignment w:val="baseline"/>
              <w:rPr>
                <w:rFonts w:ascii="Times New Roman" w:hAnsi="Times New Roman"/>
                <w:kern w:val="3"/>
                <w:sz w:val="28"/>
                <w:szCs w:val="28"/>
              </w:rPr>
            </w:pPr>
          </w:p>
          <w:p w:rsidR="00742E96" w:rsidRPr="0079258D" w:rsidRDefault="00742E96" w:rsidP="005B5C41">
            <w:pPr>
              <w:widowControl w:val="0"/>
              <w:suppressAutoHyphens/>
              <w:overflowPunct w:val="0"/>
              <w:autoSpaceDE w:val="0"/>
              <w:autoSpaceDN w:val="0"/>
              <w:spacing w:after="0" w:line="240" w:lineRule="auto"/>
              <w:jc w:val="both"/>
              <w:textAlignment w:val="baseline"/>
              <w:rPr>
                <w:rFonts w:ascii="Times New Roman" w:hAnsi="Times New Roman"/>
                <w:kern w:val="3"/>
                <w:sz w:val="28"/>
                <w:szCs w:val="28"/>
              </w:rPr>
            </w:pPr>
            <w:r w:rsidRPr="0079258D">
              <w:rPr>
                <w:rFonts w:ascii="Times New Roman" w:hAnsi="Times New Roman"/>
                <w:kern w:val="3"/>
                <w:sz w:val="28"/>
                <w:szCs w:val="28"/>
              </w:rPr>
              <w:t>Знать десятичный состав двузначных чисел  11,12,13,14,15,16, 17,18.</w:t>
            </w:r>
          </w:p>
          <w:p w:rsidR="00742E96" w:rsidRPr="0079258D" w:rsidRDefault="00742E96" w:rsidP="005B5C41">
            <w:pPr>
              <w:widowControl w:val="0"/>
              <w:suppressAutoHyphens/>
              <w:overflowPunct w:val="0"/>
              <w:autoSpaceDE w:val="0"/>
              <w:autoSpaceDN w:val="0"/>
              <w:spacing w:after="0" w:line="240" w:lineRule="auto"/>
              <w:jc w:val="both"/>
              <w:textAlignment w:val="baseline"/>
              <w:rPr>
                <w:rFonts w:ascii="Times New Roman" w:hAnsi="Times New Roman"/>
                <w:kern w:val="3"/>
                <w:sz w:val="28"/>
                <w:szCs w:val="28"/>
              </w:rPr>
            </w:pPr>
          </w:p>
          <w:p w:rsidR="00742E96" w:rsidRPr="0079258D" w:rsidRDefault="00742E96" w:rsidP="005B5C41">
            <w:pPr>
              <w:widowControl w:val="0"/>
              <w:suppressAutoHyphens/>
              <w:overflowPunct w:val="0"/>
              <w:autoSpaceDE w:val="0"/>
              <w:autoSpaceDN w:val="0"/>
              <w:spacing w:after="0" w:line="240" w:lineRule="auto"/>
              <w:jc w:val="both"/>
              <w:textAlignment w:val="baseline"/>
              <w:rPr>
                <w:rFonts w:ascii="Times New Roman" w:hAnsi="Times New Roman"/>
                <w:kern w:val="3"/>
                <w:sz w:val="28"/>
                <w:szCs w:val="28"/>
              </w:rPr>
            </w:pPr>
            <w:r w:rsidRPr="0079258D">
              <w:rPr>
                <w:rFonts w:ascii="Times New Roman" w:hAnsi="Times New Roman"/>
                <w:kern w:val="3"/>
                <w:sz w:val="28"/>
                <w:szCs w:val="28"/>
              </w:rPr>
              <w:t>Решать примеры данного вида.</w:t>
            </w:r>
          </w:p>
          <w:p w:rsidR="00742E96" w:rsidRPr="0079258D" w:rsidRDefault="00742E96" w:rsidP="005B5C41">
            <w:pPr>
              <w:widowControl w:val="0"/>
              <w:suppressAutoHyphens/>
              <w:overflowPunct w:val="0"/>
              <w:autoSpaceDE w:val="0"/>
              <w:autoSpaceDN w:val="0"/>
              <w:spacing w:after="0" w:line="240" w:lineRule="auto"/>
              <w:textAlignment w:val="baseline"/>
              <w:rPr>
                <w:rFonts w:ascii="Times New Roman" w:hAnsi="Times New Roman"/>
                <w:kern w:val="3"/>
                <w:sz w:val="28"/>
                <w:szCs w:val="28"/>
              </w:rPr>
            </w:pPr>
            <w:r w:rsidRPr="0079258D">
              <w:rPr>
                <w:rFonts w:ascii="Times New Roman" w:hAnsi="Times New Roman"/>
                <w:kern w:val="3"/>
                <w:sz w:val="28"/>
                <w:szCs w:val="28"/>
              </w:rPr>
              <w:t>Присчитывать и отсчитывать по 2,3,4,5.</w:t>
            </w:r>
          </w:p>
          <w:p w:rsidR="00742E96" w:rsidRPr="0079258D" w:rsidRDefault="00742E96" w:rsidP="005B5C41">
            <w:pPr>
              <w:widowControl w:val="0"/>
              <w:suppressAutoHyphens/>
              <w:overflowPunct w:val="0"/>
              <w:autoSpaceDE w:val="0"/>
              <w:autoSpaceDN w:val="0"/>
              <w:spacing w:after="0" w:line="240" w:lineRule="auto"/>
              <w:textAlignment w:val="baseline"/>
              <w:rPr>
                <w:rFonts w:ascii="Times New Roman" w:hAnsi="Times New Roman"/>
                <w:kern w:val="3"/>
                <w:sz w:val="28"/>
                <w:szCs w:val="28"/>
              </w:rPr>
            </w:pPr>
            <w:r w:rsidRPr="0079258D">
              <w:rPr>
                <w:rFonts w:ascii="Times New Roman" w:hAnsi="Times New Roman"/>
                <w:kern w:val="3"/>
                <w:sz w:val="28"/>
                <w:szCs w:val="28"/>
              </w:rPr>
              <w:t>Читать ,записывать, откладывать на счётах ,сравнивать числа в пределах 20.</w:t>
            </w:r>
          </w:p>
          <w:p w:rsidR="00742E96" w:rsidRPr="0079258D" w:rsidRDefault="00742E96" w:rsidP="005B5C41">
            <w:pPr>
              <w:spacing w:line="240" w:lineRule="auto"/>
              <w:rPr>
                <w:rFonts w:ascii="Times New Roman" w:hAnsi="Times New Roman"/>
                <w:sz w:val="28"/>
                <w:szCs w:val="28"/>
              </w:rPr>
            </w:pP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110- 111</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280" w:line="240" w:lineRule="auto"/>
              <w:rPr>
                <w:rFonts w:ascii="Times New Roman" w:hAnsi="Times New Roman"/>
                <w:sz w:val="28"/>
                <w:szCs w:val="28"/>
              </w:rPr>
            </w:pPr>
            <w:r w:rsidRPr="0079258D">
              <w:rPr>
                <w:rFonts w:ascii="Times New Roman" w:hAnsi="Times New Roman"/>
                <w:sz w:val="28"/>
                <w:szCs w:val="28"/>
              </w:rPr>
              <w:t>Вычитание из двузначного числа чисел 2,3,4.</w:t>
            </w:r>
          </w:p>
          <w:p w:rsidR="00742E96" w:rsidRPr="0079258D" w:rsidRDefault="00742E96" w:rsidP="005B5C41">
            <w:pPr>
              <w:spacing w:after="280" w:line="240" w:lineRule="auto"/>
              <w:rPr>
                <w:rFonts w:ascii="Times New Roman" w:hAnsi="Times New Roman"/>
                <w:sz w:val="28"/>
                <w:szCs w:val="28"/>
              </w:rPr>
            </w:pPr>
            <w:r w:rsidRPr="0079258D">
              <w:rPr>
                <w:rFonts w:ascii="Times New Roman" w:hAnsi="Times New Roman"/>
                <w:sz w:val="28"/>
                <w:szCs w:val="28"/>
              </w:rPr>
              <w:t>Вычитание числа 5.</w:t>
            </w:r>
          </w:p>
          <w:p w:rsidR="00742E96" w:rsidRPr="0079258D" w:rsidRDefault="00742E96" w:rsidP="005B5C41">
            <w:pPr>
              <w:spacing w:line="240" w:lineRule="auto"/>
              <w:rPr>
                <w:rFonts w:ascii="Times New Roman" w:hAnsi="Times New Roman"/>
                <w:sz w:val="28"/>
                <w:szCs w:val="28"/>
              </w:rPr>
            </w:pP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2</w:t>
            </w:r>
          </w:p>
        </w:tc>
        <w:tc>
          <w:tcPr>
            <w:tcW w:w="1260" w:type="pct"/>
          </w:tcPr>
          <w:p w:rsidR="00742E96" w:rsidRPr="0079258D" w:rsidRDefault="00742E96" w:rsidP="005B5C41">
            <w:pPr>
              <w:widowControl w:val="0"/>
              <w:tabs>
                <w:tab w:val="left" w:pos="7242"/>
              </w:tabs>
              <w:suppressAutoHyphens/>
              <w:overflowPunct w:val="0"/>
              <w:autoSpaceDE w:val="0"/>
              <w:autoSpaceDN w:val="0"/>
              <w:spacing w:after="0" w:line="240" w:lineRule="auto"/>
              <w:textAlignment w:val="baseline"/>
              <w:rPr>
                <w:rFonts w:ascii="Times New Roman" w:hAnsi="Times New Roman"/>
                <w:kern w:val="3"/>
                <w:sz w:val="28"/>
                <w:szCs w:val="28"/>
              </w:rPr>
            </w:pPr>
            <w:r w:rsidRPr="0079258D">
              <w:rPr>
                <w:rFonts w:ascii="Times New Roman" w:hAnsi="Times New Roman"/>
                <w:color w:val="000000"/>
                <w:kern w:val="3"/>
                <w:sz w:val="28"/>
                <w:szCs w:val="28"/>
              </w:rPr>
              <w:t>Повторяет десятичный состав двузначных чисел  11,12,13,14,15,16, 17,18.</w:t>
            </w:r>
          </w:p>
          <w:p w:rsidR="00742E96" w:rsidRPr="0079258D" w:rsidRDefault="00742E96" w:rsidP="005B5C41">
            <w:pPr>
              <w:widowControl w:val="0"/>
              <w:suppressAutoHyphens/>
              <w:overflowPunct w:val="0"/>
              <w:autoSpaceDE w:val="0"/>
              <w:autoSpaceDN w:val="0"/>
              <w:spacing w:after="0" w:line="240" w:lineRule="auto"/>
              <w:jc w:val="both"/>
              <w:textAlignment w:val="baseline"/>
              <w:rPr>
                <w:rFonts w:ascii="Times New Roman" w:hAnsi="Times New Roman"/>
                <w:kern w:val="3"/>
                <w:sz w:val="28"/>
                <w:szCs w:val="28"/>
              </w:rPr>
            </w:pPr>
            <w:r w:rsidRPr="0079258D">
              <w:rPr>
                <w:rFonts w:ascii="Times New Roman" w:hAnsi="Times New Roman"/>
                <w:kern w:val="3"/>
                <w:sz w:val="28"/>
                <w:szCs w:val="28"/>
              </w:rPr>
              <w:t>Решает примеры данного вида.</w:t>
            </w:r>
          </w:p>
          <w:p w:rsidR="00742E96" w:rsidRPr="0079258D" w:rsidRDefault="00742E96" w:rsidP="005B5C41">
            <w:pPr>
              <w:widowControl w:val="0"/>
              <w:suppressAutoHyphens/>
              <w:overflowPunct w:val="0"/>
              <w:autoSpaceDE w:val="0"/>
              <w:autoSpaceDN w:val="0"/>
              <w:spacing w:after="0" w:line="240" w:lineRule="auto"/>
              <w:textAlignment w:val="baseline"/>
              <w:rPr>
                <w:rFonts w:ascii="Times New Roman" w:hAnsi="Times New Roman"/>
                <w:kern w:val="3"/>
                <w:sz w:val="28"/>
                <w:szCs w:val="28"/>
              </w:rPr>
            </w:pPr>
            <w:r w:rsidRPr="0079258D">
              <w:rPr>
                <w:rFonts w:ascii="Times New Roman" w:hAnsi="Times New Roman"/>
                <w:kern w:val="3"/>
                <w:sz w:val="28"/>
                <w:szCs w:val="28"/>
              </w:rPr>
              <w:t>Присчитывает и отсчитывает по 2,3,4,5.</w:t>
            </w:r>
          </w:p>
          <w:p w:rsidR="00742E96" w:rsidRPr="0079258D" w:rsidRDefault="00742E96" w:rsidP="005B5C41">
            <w:pPr>
              <w:spacing w:line="240" w:lineRule="auto"/>
              <w:rPr>
                <w:rFonts w:ascii="Times New Roman" w:hAnsi="Times New Roman"/>
                <w:color w:val="000000"/>
                <w:sz w:val="28"/>
                <w:szCs w:val="28"/>
              </w:rPr>
            </w:pPr>
            <w:r w:rsidRPr="0079258D">
              <w:rPr>
                <w:rFonts w:ascii="Times New Roman" w:hAnsi="Times New Roman"/>
                <w:color w:val="000000"/>
                <w:kern w:val="3"/>
                <w:sz w:val="28"/>
                <w:szCs w:val="28"/>
              </w:rPr>
              <w:t>Читает, записывает, откладывает на счётах ,сравнивает числа в пределах 20.</w:t>
            </w:r>
          </w:p>
        </w:tc>
        <w:tc>
          <w:tcPr>
            <w:tcW w:w="1460" w:type="pct"/>
          </w:tcPr>
          <w:p w:rsidR="00742E96" w:rsidRPr="0079258D" w:rsidRDefault="00742E96" w:rsidP="005B5C41">
            <w:pPr>
              <w:widowControl w:val="0"/>
              <w:suppressAutoHyphens/>
              <w:overflowPunct w:val="0"/>
              <w:autoSpaceDE w:val="0"/>
              <w:autoSpaceDN w:val="0"/>
              <w:spacing w:after="0" w:line="240" w:lineRule="auto"/>
              <w:jc w:val="both"/>
              <w:textAlignment w:val="baseline"/>
              <w:rPr>
                <w:rFonts w:ascii="Times New Roman" w:hAnsi="Times New Roman"/>
                <w:kern w:val="3"/>
                <w:sz w:val="28"/>
                <w:szCs w:val="28"/>
              </w:rPr>
            </w:pPr>
            <w:r w:rsidRPr="0079258D">
              <w:rPr>
                <w:rFonts w:ascii="Times New Roman" w:hAnsi="Times New Roman"/>
                <w:kern w:val="3"/>
                <w:sz w:val="28"/>
                <w:szCs w:val="28"/>
              </w:rPr>
              <w:t>Знать десятичный состав двузначных чисел  11,12,13,14,15,16, 17,18.</w:t>
            </w:r>
          </w:p>
          <w:p w:rsidR="00742E96" w:rsidRPr="0079258D" w:rsidRDefault="00742E96" w:rsidP="005B5C41">
            <w:pPr>
              <w:widowControl w:val="0"/>
              <w:suppressAutoHyphens/>
              <w:overflowPunct w:val="0"/>
              <w:autoSpaceDE w:val="0"/>
              <w:autoSpaceDN w:val="0"/>
              <w:spacing w:after="0" w:line="240" w:lineRule="auto"/>
              <w:jc w:val="both"/>
              <w:textAlignment w:val="baseline"/>
              <w:rPr>
                <w:rFonts w:ascii="Times New Roman" w:hAnsi="Times New Roman"/>
                <w:kern w:val="3"/>
                <w:sz w:val="28"/>
                <w:szCs w:val="28"/>
              </w:rPr>
            </w:pPr>
          </w:p>
          <w:p w:rsidR="00742E96" w:rsidRPr="0079258D" w:rsidRDefault="00742E96" w:rsidP="005B5C41">
            <w:pPr>
              <w:widowControl w:val="0"/>
              <w:suppressAutoHyphens/>
              <w:overflowPunct w:val="0"/>
              <w:autoSpaceDE w:val="0"/>
              <w:autoSpaceDN w:val="0"/>
              <w:spacing w:after="0" w:line="240" w:lineRule="auto"/>
              <w:textAlignment w:val="baseline"/>
              <w:rPr>
                <w:rFonts w:ascii="Times New Roman" w:hAnsi="Times New Roman"/>
                <w:kern w:val="3"/>
                <w:sz w:val="28"/>
                <w:szCs w:val="28"/>
              </w:rPr>
            </w:pPr>
            <w:r w:rsidRPr="0079258D">
              <w:rPr>
                <w:rFonts w:ascii="Times New Roman" w:hAnsi="Times New Roman"/>
                <w:kern w:val="3"/>
                <w:sz w:val="28"/>
                <w:szCs w:val="28"/>
              </w:rPr>
              <w:t>Уметь составлять и решать примеры на нахождение остатка,</w:t>
            </w:r>
          </w:p>
          <w:p w:rsidR="00742E96" w:rsidRPr="0079258D" w:rsidRDefault="00742E96" w:rsidP="005B5C41">
            <w:pPr>
              <w:widowControl w:val="0"/>
              <w:suppressAutoHyphens/>
              <w:overflowPunct w:val="0"/>
              <w:autoSpaceDE w:val="0"/>
              <w:autoSpaceDN w:val="0"/>
              <w:spacing w:after="0" w:line="240" w:lineRule="auto"/>
              <w:textAlignment w:val="baseline"/>
              <w:rPr>
                <w:rFonts w:ascii="Times New Roman" w:hAnsi="Times New Roman"/>
                <w:kern w:val="3"/>
                <w:sz w:val="28"/>
                <w:szCs w:val="28"/>
              </w:rPr>
            </w:pPr>
            <w:r w:rsidRPr="0079258D">
              <w:rPr>
                <w:rFonts w:ascii="Times New Roman" w:hAnsi="Times New Roman"/>
                <w:kern w:val="3"/>
                <w:sz w:val="28"/>
                <w:szCs w:val="28"/>
              </w:rPr>
              <w:t>решать примеры данного вида, составные арифметические задачи в два действия;</w:t>
            </w:r>
          </w:p>
          <w:p w:rsidR="00742E96" w:rsidRPr="0079258D" w:rsidRDefault="00742E96" w:rsidP="005B5C41">
            <w:pPr>
              <w:widowControl w:val="0"/>
              <w:suppressAutoHyphens/>
              <w:overflowPunct w:val="0"/>
              <w:autoSpaceDE w:val="0"/>
              <w:autoSpaceDN w:val="0"/>
              <w:spacing w:after="0" w:line="240" w:lineRule="auto"/>
              <w:textAlignment w:val="baseline"/>
              <w:rPr>
                <w:rFonts w:ascii="Times New Roman" w:hAnsi="Times New Roman"/>
                <w:kern w:val="3"/>
                <w:sz w:val="28"/>
                <w:szCs w:val="28"/>
              </w:rPr>
            </w:pPr>
            <w:r w:rsidRPr="0079258D">
              <w:rPr>
                <w:rFonts w:ascii="Times New Roman" w:hAnsi="Times New Roman"/>
                <w:kern w:val="3"/>
                <w:sz w:val="28"/>
                <w:szCs w:val="28"/>
              </w:rPr>
              <w:t>чертить прямую линию, отрезок заданной длины, измерять отрезок; решать примеры данного вида, составные арифметические задачи в два действия.</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112</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280" w:line="240" w:lineRule="auto"/>
              <w:rPr>
                <w:rFonts w:ascii="Times New Roman" w:hAnsi="Times New Roman"/>
                <w:sz w:val="28"/>
                <w:szCs w:val="28"/>
              </w:rPr>
            </w:pPr>
            <w:r w:rsidRPr="0079258D">
              <w:rPr>
                <w:rFonts w:ascii="Times New Roman" w:hAnsi="Times New Roman"/>
                <w:sz w:val="28"/>
                <w:szCs w:val="28"/>
              </w:rPr>
              <w:t>Вычитание числа  6. Решение простых арифметических задач.</w:t>
            </w:r>
          </w:p>
          <w:p w:rsidR="00742E96" w:rsidRPr="0079258D" w:rsidRDefault="00742E96" w:rsidP="005B5C41">
            <w:pPr>
              <w:spacing w:before="280" w:after="280" w:line="240" w:lineRule="auto"/>
              <w:rPr>
                <w:rFonts w:ascii="Times New Roman" w:hAnsi="Times New Roman"/>
                <w:sz w:val="28"/>
                <w:szCs w:val="28"/>
              </w:rPr>
            </w:pPr>
          </w:p>
          <w:p w:rsidR="00742E96" w:rsidRPr="0079258D" w:rsidRDefault="00742E96" w:rsidP="005B5C41">
            <w:pPr>
              <w:spacing w:line="240" w:lineRule="auto"/>
              <w:rPr>
                <w:rFonts w:ascii="Times New Roman" w:hAnsi="Times New Roman"/>
                <w:sz w:val="28"/>
                <w:szCs w:val="28"/>
              </w:rPr>
            </w:pP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widowControl w:val="0"/>
              <w:tabs>
                <w:tab w:val="left" w:pos="7242"/>
              </w:tabs>
              <w:suppressAutoHyphens/>
              <w:overflowPunct w:val="0"/>
              <w:autoSpaceDE w:val="0"/>
              <w:autoSpaceDN w:val="0"/>
              <w:spacing w:after="0" w:line="240" w:lineRule="auto"/>
              <w:textAlignment w:val="baseline"/>
              <w:rPr>
                <w:rFonts w:ascii="Times New Roman" w:hAnsi="Times New Roman"/>
                <w:kern w:val="3"/>
                <w:sz w:val="28"/>
                <w:szCs w:val="28"/>
              </w:rPr>
            </w:pPr>
            <w:r w:rsidRPr="0079258D">
              <w:rPr>
                <w:rFonts w:ascii="Times New Roman" w:hAnsi="Times New Roman"/>
                <w:color w:val="000000"/>
                <w:kern w:val="3"/>
                <w:sz w:val="28"/>
                <w:szCs w:val="28"/>
              </w:rPr>
              <w:t>Самостоятельная работа в тетради, с учебником. Повторяет десятичный состав двузначных чисел  11,12,13,14,15,16, 17,18.</w:t>
            </w:r>
          </w:p>
          <w:p w:rsidR="00742E96" w:rsidRPr="0079258D" w:rsidRDefault="00742E96" w:rsidP="005B5C41">
            <w:pPr>
              <w:widowControl w:val="0"/>
              <w:suppressAutoHyphens/>
              <w:overflowPunct w:val="0"/>
              <w:autoSpaceDE w:val="0"/>
              <w:autoSpaceDN w:val="0"/>
              <w:spacing w:after="0" w:line="240" w:lineRule="auto"/>
              <w:jc w:val="both"/>
              <w:textAlignment w:val="baseline"/>
              <w:rPr>
                <w:rFonts w:ascii="Times New Roman" w:hAnsi="Times New Roman"/>
                <w:kern w:val="3"/>
                <w:sz w:val="28"/>
                <w:szCs w:val="28"/>
              </w:rPr>
            </w:pPr>
            <w:r w:rsidRPr="0079258D">
              <w:rPr>
                <w:rFonts w:ascii="Times New Roman" w:hAnsi="Times New Roman"/>
                <w:kern w:val="3"/>
                <w:sz w:val="28"/>
                <w:szCs w:val="28"/>
              </w:rPr>
              <w:t>Решает примеры данного вида.</w:t>
            </w:r>
          </w:p>
          <w:p w:rsidR="00742E96" w:rsidRPr="0079258D" w:rsidRDefault="00742E96" w:rsidP="005B5C41">
            <w:pPr>
              <w:widowControl w:val="0"/>
              <w:suppressAutoHyphens/>
              <w:overflowPunct w:val="0"/>
              <w:autoSpaceDE w:val="0"/>
              <w:autoSpaceDN w:val="0"/>
              <w:spacing w:after="0" w:line="240" w:lineRule="auto"/>
              <w:textAlignment w:val="baseline"/>
              <w:rPr>
                <w:rFonts w:ascii="Times New Roman" w:hAnsi="Times New Roman"/>
                <w:kern w:val="3"/>
                <w:sz w:val="28"/>
                <w:szCs w:val="28"/>
              </w:rPr>
            </w:pPr>
            <w:r w:rsidRPr="0079258D">
              <w:rPr>
                <w:rFonts w:ascii="Times New Roman" w:hAnsi="Times New Roman"/>
                <w:kern w:val="3"/>
                <w:sz w:val="28"/>
                <w:szCs w:val="28"/>
              </w:rPr>
              <w:t>Присчитывает и отсчитывает по 2,3,4,5.</w:t>
            </w:r>
          </w:p>
          <w:p w:rsidR="00742E96" w:rsidRPr="0079258D" w:rsidRDefault="00742E96" w:rsidP="005B5C41">
            <w:pPr>
              <w:spacing w:after="0" w:line="240" w:lineRule="auto"/>
              <w:rPr>
                <w:rFonts w:ascii="Times New Roman" w:hAnsi="Times New Roman"/>
                <w:color w:val="000000"/>
                <w:sz w:val="28"/>
                <w:szCs w:val="28"/>
              </w:rPr>
            </w:pPr>
            <w:r w:rsidRPr="0079258D">
              <w:rPr>
                <w:rFonts w:ascii="Times New Roman" w:hAnsi="Times New Roman"/>
                <w:color w:val="000000"/>
                <w:kern w:val="3"/>
                <w:sz w:val="28"/>
                <w:szCs w:val="28"/>
              </w:rPr>
              <w:t>Читает, записывает, откладывает на счётах ,сравнивает числа в пределах 20. Решает составные задачи.</w:t>
            </w:r>
          </w:p>
        </w:tc>
        <w:tc>
          <w:tcPr>
            <w:tcW w:w="1460" w:type="pct"/>
          </w:tcPr>
          <w:p w:rsidR="00742E96" w:rsidRPr="0079258D" w:rsidRDefault="00742E96" w:rsidP="005B5C41">
            <w:pPr>
              <w:widowControl w:val="0"/>
              <w:suppressAutoHyphens/>
              <w:overflowPunct w:val="0"/>
              <w:autoSpaceDE w:val="0"/>
              <w:autoSpaceDN w:val="0"/>
              <w:spacing w:after="0" w:line="240" w:lineRule="auto"/>
              <w:jc w:val="both"/>
              <w:textAlignment w:val="baseline"/>
              <w:rPr>
                <w:rFonts w:ascii="Times New Roman" w:hAnsi="Times New Roman"/>
                <w:kern w:val="3"/>
                <w:sz w:val="28"/>
                <w:szCs w:val="28"/>
              </w:rPr>
            </w:pPr>
            <w:r w:rsidRPr="0079258D">
              <w:rPr>
                <w:rFonts w:ascii="Times New Roman" w:hAnsi="Times New Roman"/>
                <w:kern w:val="3"/>
                <w:sz w:val="28"/>
                <w:szCs w:val="28"/>
              </w:rPr>
              <w:t>Знать десятичный состав двузначных чисел  11,12,13,14,15,16, 17,18.</w:t>
            </w:r>
          </w:p>
          <w:p w:rsidR="00742E96" w:rsidRPr="0079258D" w:rsidRDefault="00742E96" w:rsidP="005B5C41">
            <w:pPr>
              <w:widowControl w:val="0"/>
              <w:suppressAutoHyphens/>
              <w:overflowPunct w:val="0"/>
              <w:autoSpaceDE w:val="0"/>
              <w:autoSpaceDN w:val="0"/>
              <w:spacing w:after="0" w:line="240" w:lineRule="auto"/>
              <w:jc w:val="both"/>
              <w:textAlignment w:val="baseline"/>
              <w:rPr>
                <w:rFonts w:ascii="Times New Roman" w:hAnsi="Times New Roman"/>
                <w:kern w:val="3"/>
                <w:sz w:val="28"/>
                <w:szCs w:val="28"/>
              </w:rPr>
            </w:pPr>
          </w:p>
          <w:p w:rsidR="00742E96" w:rsidRPr="0079258D" w:rsidRDefault="00742E96" w:rsidP="005B5C41">
            <w:pPr>
              <w:widowControl w:val="0"/>
              <w:suppressAutoHyphens/>
              <w:overflowPunct w:val="0"/>
              <w:autoSpaceDE w:val="0"/>
              <w:autoSpaceDN w:val="0"/>
              <w:spacing w:after="0" w:line="240" w:lineRule="auto"/>
              <w:textAlignment w:val="baseline"/>
              <w:rPr>
                <w:rFonts w:ascii="Times New Roman" w:hAnsi="Times New Roman"/>
                <w:kern w:val="3"/>
                <w:sz w:val="28"/>
                <w:szCs w:val="28"/>
              </w:rPr>
            </w:pPr>
            <w:r w:rsidRPr="0079258D">
              <w:rPr>
                <w:rFonts w:ascii="Times New Roman" w:hAnsi="Times New Roman"/>
                <w:kern w:val="3"/>
                <w:sz w:val="28"/>
                <w:szCs w:val="28"/>
              </w:rPr>
              <w:t>Уметь составлять и решать примеры на нахождение остатка,</w:t>
            </w:r>
          </w:p>
          <w:p w:rsidR="00742E96" w:rsidRPr="0079258D" w:rsidRDefault="00742E96" w:rsidP="005B5C41">
            <w:pPr>
              <w:widowControl w:val="0"/>
              <w:suppressAutoHyphens/>
              <w:overflowPunct w:val="0"/>
              <w:autoSpaceDE w:val="0"/>
              <w:autoSpaceDN w:val="0"/>
              <w:spacing w:after="0" w:line="240" w:lineRule="auto"/>
              <w:textAlignment w:val="baseline"/>
              <w:rPr>
                <w:rFonts w:ascii="Times New Roman" w:hAnsi="Times New Roman"/>
                <w:kern w:val="3"/>
                <w:sz w:val="28"/>
                <w:szCs w:val="28"/>
              </w:rPr>
            </w:pPr>
            <w:r w:rsidRPr="0079258D">
              <w:rPr>
                <w:rFonts w:ascii="Times New Roman" w:hAnsi="Times New Roman"/>
                <w:kern w:val="3"/>
                <w:sz w:val="28"/>
                <w:szCs w:val="28"/>
              </w:rPr>
              <w:t>решать примеры данного вида, составные арифметические задачи в два действия;</w:t>
            </w:r>
          </w:p>
          <w:p w:rsidR="00742E96" w:rsidRPr="0079258D" w:rsidRDefault="00742E96" w:rsidP="005B5C41">
            <w:pPr>
              <w:widowControl w:val="0"/>
              <w:suppressAutoHyphens/>
              <w:overflowPunct w:val="0"/>
              <w:autoSpaceDE w:val="0"/>
              <w:autoSpaceDN w:val="0"/>
              <w:spacing w:after="0" w:line="240" w:lineRule="auto"/>
              <w:textAlignment w:val="baseline"/>
              <w:rPr>
                <w:rFonts w:ascii="Times New Roman" w:hAnsi="Times New Roman"/>
                <w:kern w:val="3"/>
                <w:sz w:val="28"/>
                <w:szCs w:val="28"/>
              </w:rPr>
            </w:pPr>
            <w:r w:rsidRPr="0079258D">
              <w:rPr>
                <w:rFonts w:ascii="Times New Roman" w:hAnsi="Times New Roman"/>
                <w:kern w:val="3"/>
                <w:sz w:val="28"/>
                <w:szCs w:val="28"/>
              </w:rPr>
              <w:t>чертить прямую линию, отрезок заданной длины, измерять отрезок,</w:t>
            </w:r>
          </w:p>
          <w:p w:rsidR="00742E96" w:rsidRPr="0079258D" w:rsidRDefault="00742E96" w:rsidP="005B5C41">
            <w:pPr>
              <w:widowControl w:val="0"/>
              <w:suppressAutoHyphens/>
              <w:overflowPunct w:val="0"/>
              <w:autoSpaceDE w:val="0"/>
              <w:autoSpaceDN w:val="0"/>
              <w:spacing w:after="0" w:line="240" w:lineRule="auto"/>
              <w:textAlignment w:val="baseline"/>
              <w:rPr>
                <w:rFonts w:ascii="Times New Roman" w:hAnsi="Times New Roman"/>
                <w:kern w:val="3"/>
                <w:sz w:val="28"/>
                <w:szCs w:val="28"/>
              </w:rPr>
            </w:pPr>
          </w:p>
          <w:p w:rsidR="00742E96" w:rsidRPr="0079258D" w:rsidRDefault="00742E96" w:rsidP="005B5C41">
            <w:pPr>
              <w:widowControl w:val="0"/>
              <w:suppressAutoHyphens/>
              <w:overflowPunct w:val="0"/>
              <w:autoSpaceDE w:val="0"/>
              <w:autoSpaceDN w:val="0"/>
              <w:spacing w:after="0" w:line="240" w:lineRule="auto"/>
              <w:textAlignment w:val="baseline"/>
              <w:rPr>
                <w:rFonts w:ascii="Times New Roman" w:hAnsi="Times New Roman"/>
                <w:kern w:val="3"/>
                <w:sz w:val="28"/>
                <w:szCs w:val="28"/>
              </w:rPr>
            </w:pPr>
            <w:r w:rsidRPr="0079258D">
              <w:rPr>
                <w:rFonts w:ascii="Times New Roman" w:hAnsi="Times New Roman"/>
                <w:kern w:val="3"/>
                <w:sz w:val="28"/>
                <w:szCs w:val="28"/>
              </w:rPr>
              <w:t>решать примеры данного вида, составные арифметические задачи в два действия.</w:t>
            </w:r>
          </w:p>
        </w:tc>
      </w:tr>
      <w:tr w:rsidR="00742E96" w:rsidRPr="0079258D" w:rsidTr="00E7216A">
        <w:trPr>
          <w:trHeight w:val="1124"/>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113</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280" w:line="240" w:lineRule="auto"/>
              <w:rPr>
                <w:rFonts w:ascii="Times New Roman" w:hAnsi="Times New Roman"/>
                <w:sz w:val="28"/>
                <w:szCs w:val="28"/>
              </w:rPr>
            </w:pPr>
            <w:r w:rsidRPr="0079258D">
              <w:rPr>
                <w:rFonts w:ascii="Times New Roman" w:hAnsi="Times New Roman"/>
                <w:sz w:val="28"/>
                <w:szCs w:val="28"/>
              </w:rPr>
              <w:t>Вычитание числа 7. Решение составных арифметических задач в два действия.</w:t>
            </w:r>
          </w:p>
          <w:p w:rsidR="00742E96" w:rsidRPr="0079258D" w:rsidRDefault="00742E96" w:rsidP="005B5C41">
            <w:pPr>
              <w:spacing w:before="280" w:after="280" w:line="240" w:lineRule="auto"/>
              <w:rPr>
                <w:rFonts w:ascii="Times New Roman" w:hAnsi="Times New Roman"/>
                <w:sz w:val="28"/>
                <w:szCs w:val="28"/>
              </w:rPr>
            </w:pPr>
          </w:p>
          <w:p w:rsidR="00742E96" w:rsidRPr="0079258D" w:rsidRDefault="00742E96" w:rsidP="005B5C41">
            <w:pPr>
              <w:spacing w:before="280" w:after="280" w:line="240" w:lineRule="auto"/>
              <w:rPr>
                <w:rFonts w:ascii="Times New Roman" w:hAnsi="Times New Roman"/>
                <w:sz w:val="28"/>
                <w:szCs w:val="28"/>
              </w:rPr>
            </w:pPr>
          </w:p>
          <w:p w:rsidR="00742E96" w:rsidRPr="0079258D" w:rsidRDefault="00742E96" w:rsidP="005B5C41">
            <w:pPr>
              <w:spacing w:line="240" w:lineRule="auto"/>
              <w:rPr>
                <w:rFonts w:ascii="Times New Roman" w:hAnsi="Times New Roman"/>
                <w:sz w:val="28"/>
                <w:szCs w:val="28"/>
              </w:rPr>
            </w:pP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widowControl w:val="0"/>
              <w:tabs>
                <w:tab w:val="left" w:pos="7242"/>
              </w:tabs>
              <w:suppressAutoHyphens/>
              <w:overflowPunct w:val="0"/>
              <w:autoSpaceDE w:val="0"/>
              <w:autoSpaceDN w:val="0"/>
              <w:spacing w:after="0" w:line="240" w:lineRule="auto"/>
              <w:textAlignment w:val="baseline"/>
              <w:rPr>
                <w:rFonts w:ascii="Times New Roman" w:hAnsi="Times New Roman"/>
                <w:kern w:val="3"/>
                <w:sz w:val="28"/>
                <w:szCs w:val="28"/>
              </w:rPr>
            </w:pPr>
            <w:r w:rsidRPr="0079258D">
              <w:rPr>
                <w:rFonts w:ascii="Times New Roman" w:hAnsi="Times New Roman"/>
                <w:color w:val="000000"/>
                <w:kern w:val="3"/>
                <w:sz w:val="28"/>
                <w:szCs w:val="28"/>
              </w:rPr>
              <w:t>Самостоятельная работа в тетради, с учебником. Повторяет десятичный состав двузначных чисел  11,12,13,14,15,16, 17,18.</w:t>
            </w:r>
          </w:p>
          <w:p w:rsidR="00742E96" w:rsidRPr="0079258D" w:rsidRDefault="00742E96" w:rsidP="005B5C41">
            <w:pPr>
              <w:widowControl w:val="0"/>
              <w:suppressAutoHyphens/>
              <w:overflowPunct w:val="0"/>
              <w:autoSpaceDE w:val="0"/>
              <w:autoSpaceDN w:val="0"/>
              <w:spacing w:after="0" w:line="240" w:lineRule="auto"/>
              <w:jc w:val="both"/>
              <w:textAlignment w:val="baseline"/>
              <w:rPr>
                <w:rFonts w:ascii="Times New Roman" w:hAnsi="Times New Roman"/>
                <w:kern w:val="3"/>
                <w:sz w:val="28"/>
                <w:szCs w:val="28"/>
              </w:rPr>
            </w:pPr>
            <w:r w:rsidRPr="0079258D">
              <w:rPr>
                <w:rFonts w:ascii="Times New Roman" w:hAnsi="Times New Roman"/>
                <w:kern w:val="3"/>
                <w:sz w:val="28"/>
                <w:szCs w:val="28"/>
              </w:rPr>
              <w:t>Решает примеры данного вида.</w:t>
            </w:r>
          </w:p>
          <w:p w:rsidR="00742E96" w:rsidRPr="0079258D" w:rsidRDefault="00742E96" w:rsidP="005B5C41">
            <w:pPr>
              <w:widowControl w:val="0"/>
              <w:suppressAutoHyphens/>
              <w:overflowPunct w:val="0"/>
              <w:autoSpaceDE w:val="0"/>
              <w:autoSpaceDN w:val="0"/>
              <w:spacing w:after="0" w:line="240" w:lineRule="auto"/>
              <w:textAlignment w:val="baseline"/>
              <w:rPr>
                <w:rFonts w:ascii="Times New Roman" w:hAnsi="Times New Roman"/>
                <w:kern w:val="3"/>
                <w:sz w:val="28"/>
                <w:szCs w:val="28"/>
              </w:rPr>
            </w:pPr>
            <w:r w:rsidRPr="0079258D">
              <w:rPr>
                <w:rFonts w:ascii="Times New Roman" w:hAnsi="Times New Roman"/>
                <w:kern w:val="3"/>
                <w:sz w:val="28"/>
                <w:szCs w:val="28"/>
              </w:rPr>
              <w:t>Присчитывает и отсчитывает по 2,3,4,5.</w:t>
            </w:r>
          </w:p>
          <w:p w:rsidR="00742E96" w:rsidRPr="0079258D" w:rsidRDefault="00742E96" w:rsidP="005B5C41">
            <w:pPr>
              <w:spacing w:after="0" w:line="240" w:lineRule="auto"/>
              <w:rPr>
                <w:rFonts w:ascii="Times New Roman" w:hAnsi="Times New Roman"/>
                <w:color w:val="000000"/>
                <w:sz w:val="28"/>
                <w:szCs w:val="28"/>
              </w:rPr>
            </w:pPr>
            <w:r w:rsidRPr="0079258D">
              <w:rPr>
                <w:rFonts w:ascii="Times New Roman" w:hAnsi="Times New Roman"/>
                <w:color w:val="000000"/>
                <w:kern w:val="3"/>
                <w:sz w:val="28"/>
                <w:szCs w:val="28"/>
              </w:rPr>
              <w:t>Читает ,записывает, откладывает на счётах ,сравнивает числа в пределах 20. Решает составные задачи.</w:t>
            </w:r>
          </w:p>
        </w:tc>
        <w:tc>
          <w:tcPr>
            <w:tcW w:w="1460" w:type="pct"/>
          </w:tcPr>
          <w:p w:rsidR="00742E96" w:rsidRPr="0079258D" w:rsidRDefault="00742E96" w:rsidP="005B5C41">
            <w:pPr>
              <w:widowControl w:val="0"/>
              <w:suppressAutoHyphens/>
              <w:overflowPunct w:val="0"/>
              <w:autoSpaceDE w:val="0"/>
              <w:autoSpaceDN w:val="0"/>
              <w:spacing w:after="0" w:line="240" w:lineRule="auto"/>
              <w:jc w:val="both"/>
              <w:textAlignment w:val="baseline"/>
              <w:rPr>
                <w:rFonts w:ascii="Times New Roman" w:hAnsi="Times New Roman"/>
                <w:kern w:val="3"/>
                <w:sz w:val="28"/>
                <w:szCs w:val="28"/>
              </w:rPr>
            </w:pPr>
            <w:r w:rsidRPr="0079258D">
              <w:rPr>
                <w:rFonts w:ascii="Times New Roman" w:hAnsi="Times New Roman"/>
                <w:kern w:val="3"/>
                <w:sz w:val="28"/>
                <w:szCs w:val="28"/>
              </w:rPr>
              <w:t>Знать десятичный состав двузначных чисел  11,12,13,14,15,16, 17,18.</w:t>
            </w:r>
          </w:p>
          <w:p w:rsidR="00742E96" w:rsidRPr="0079258D" w:rsidRDefault="00742E96" w:rsidP="005B5C41">
            <w:pPr>
              <w:widowControl w:val="0"/>
              <w:suppressAutoHyphens/>
              <w:overflowPunct w:val="0"/>
              <w:autoSpaceDE w:val="0"/>
              <w:autoSpaceDN w:val="0"/>
              <w:spacing w:after="0" w:line="240" w:lineRule="auto"/>
              <w:jc w:val="both"/>
              <w:textAlignment w:val="baseline"/>
              <w:rPr>
                <w:rFonts w:ascii="Times New Roman" w:hAnsi="Times New Roman"/>
                <w:kern w:val="3"/>
                <w:sz w:val="28"/>
                <w:szCs w:val="28"/>
              </w:rPr>
            </w:pPr>
          </w:p>
          <w:p w:rsidR="00742E96" w:rsidRPr="0079258D" w:rsidRDefault="00742E96" w:rsidP="005B5C41">
            <w:pPr>
              <w:widowControl w:val="0"/>
              <w:suppressAutoHyphens/>
              <w:overflowPunct w:val="0"/>
              <w:autoSpaceDE w:val="0"/>
              <w:autoSpaceDN w:val="0"/>
              <w:spacing w:after="0" w:line="240" w:lineRule="auto"/>
              <w:textAlignment w:val="baseline"/>
              <w:rPr>
                <w:rFonts w:ascii="Times New Roman" w:hAnsi="Times New Roman"/>
                <w:kern w:val="3"/>
                <w:sz w:val="28"/>
                <w:szCs w:val="28"/>
              </w:rPr>
            </w:pPr>
            <w:r w:rsidRPr="0079258D">
              <w:rPr>
                <w:rFonts w:ascii="Times New Roman" w:hAnsi="Times New Roman"/>
                <w:kern w:val="3"/>
                <w:sz w:val="28"/>
                <w:szCs w:val="28"/>
              </w:rPr>
              <w:t>Уметь составлять и решать примеры на нахождение остатка,</w:t>
            </w:r>
          </w:p>
          <w:p w:rsidR="00742E96" w:rsidRPr="0079258D" w:rsidRDefault="00742E96" w:rsidP="005B5C41">
            <w:pPr>
              <w:widowControl w:val="0"/>
              <w:suppressAutoHyphens/>
              <w:overflowPunct w:val="0"/>
              <w:autoSpaceDE w:val="0"/>
              <w:autoSpaceDN w:val="0"/>
              <w:spacing w:after="0" w:line="240" w:lineRule="auto"/>
              <w:textAlignment w:val="baseline"/>
              <w:rPr>
                <w:rFonts w:ascii="Times New Roman" w:hAnsi="Times New Roman"/>
                <w:kern w:val="3"/>
                <w:sz w:val="28"/>
                <w:szCs w:val="28"/>
              </w:rPr>
            </w:pPr>
            <w:r w:rsidRPr="0079258D">
              <w:rPr>
                <w:rFonts w:ascii="Times New Roman" w:hAnsi="Times New Roman"/>
                <w:kern w:val="3"/>
                <w:sz w:val="28"/>
                <w:szCs w:val="28"/>
              </w:rPr>
              <w:t>решать примеры данного вида, составные арифметические задачи в два действия;</w:t>
            </w:r>
          </w:p>
          <w:p w:rsidR="00742E96" w:rsidRPr="0079258D" w:rsidRDefault="00742E96" w:rsidP="005B5C41">
            <w:pPr>
              <w:widowControl w:val="0"/>
              <w:suppressAutoHyphens/>
              <w:overflowPunct w:val="0"/>
              <w:autoSpaceDE w:val="0"/>
              <w:autoSpaceDN w:val="0"/>
              <w:spacing w:after="0" w:line="240" w:lineRule="auto"/>
              <w:textAlignment w:val="baseline"/>
              <w:rPr>
                <w:rFonts w:ascii="Times New Roman" w:hAnsi="Times New Roman"/>
                <w:kern w:val="3"/>
                <w:sz w:val="28"/>
                <w:szCs w:val="28"/>
              </w:rPr>
            </w:pPr>
            <w:r w:rsidRPr="0079258D">
              <w:rPr>
                <w:rFonts w:ascii="Times New Roman" w:hAnsi="Times New Roman"/>
                <w:kern w:val="3"/>
                <w:sz w:val="28"/>
                <w:szCs w:val="28"/>
              </w:rPr>
              <w:t>чертить прямую линию, отрезок заданной длины, измерять отрезок,</w:t>
            </w:r>
          </w:p>
          <w:p w:rsidR="00742E96" w:rsidRPr="0079258D" w:rsidRDefault="00742E96" w:rsidP="005B5C41">
            <w:pPr>
              <w:widowControl w:val="0"/>
              <w:suppressAutoHyphens/>
              <w:overflowPunct w:val="0"/>
              <w:autoSpaceDE w:val="0"/>
              <w:autoSpaceDN w:val="0"/>
              <w:spacing w:after="0" w:line="240" w:lineRule="auto"/>
              <w:textAlignment w:val="baseline"/>
              <w:rPr>
                <w:rFonts w:ascii="Times New Roman" w:hAnsi="Times New Roman"/>
                <w:kern w:val="3"/>
                <w:sz w:val="28"/>
                <w:szCs w:val="28"/>
              </w:rPr>
            </w:pPr>
          </w:p>
          <w:p w:rsidR="00742E96" w:rsidRPr="0079258D" w:rsidRDefault="00742E96" w:rsidP="005B5C41">
            <w:pPr>
              <w:widowControl w:val="0"/>
              <w:suppressAutoHyphens/>
              <w:overflowPunct w:val="0"/>
              <w:autoSpaceDE w:val="0"/>
              <w:autoSpaceDN w:val="0"/>
              <w:spacing w:after="0" w:line="240" w:lineRule="auto"/>
              <w:textAlignment w:val="baseline"/>
              <w:rPr>
                <w:rFonts w:ascii="Times New Roman" w:hAnsi="Times New Roman"/>
                <w:kern w:val="3"/>
                <w:sz w:val="28"/>
                <w:szCs w:val="28"/>
              </w:rPr>
            </w:pPr>
            <w:r w:rsidRPr="0079258D">
              <w:rPr>
                <w:rFonts w:ascii="Times New Roman" w:hAnsi="Times New Roman"/>
                <w:kern w:val="3"/>
                <w:sz w:val="28"/>
                <w:szCs w:val="28"/>
              </w:rPr>
              <w:t>решать примеры данного вида, составные арифметические задачи в два действия.</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114-115</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280" w:line="240" w:lineRule="auto"/>
              <w:rPr>
                <w:rFonts w:ascii="Times New Roman" w:hAnsi="Times New Roman"/>
                <w:sz w:val="28"/>
                <w:szCs w:val="28"/>
              </w:rPr>
            </w:pPr>
            <w:r w:rsidRPr="0079258D">
              <w:rPr>
                <w:rFonts w:ascii="Times New Roman" w:hAnsi="Times New Roman"/>
                <w:sz w:val="28"/>
                <w:szCs w:val="28"/>
              </w:rPr>
              <w:t>Вычитание числа 8.</w:t>
            </w:r>
          </w:p>
          <w:p w:rsidR="00742E96" w:rsidRPr="0079258D" w:rsidRDefault="00742E96" w:rsidP="005B5C41">
            <w:pPr>
              <w:spacing w:after="280" w:line="240" w:lineRule="auto"/>
              <w:rPr>
                <w:rFonts w:ascii="Times New Roman" w:hAnsi="Times New Roman"/>
                <w:sz w:val="28"/>
                <w:szCs w:val="28"/>
              </w:rPr>
            </w:pPr>
            <w:r w:rsidRPr="0079258D">
              <w:rPr>
                <w:rFonts w:ascii="Times New Roman" w:hAnsi="Times New Roman"/>
                <w:sz w:val="28"/>
                <w:szCs w:val="28"/>
              </w:rPr>
              <w:t>Вычитание числа 9.</w:t>
            </w:r>
          </w:p>
          <w:p w:rsidR="00742E96" w:rsidRPr="0079258D" w:rsidRDefault="00742E96" w:rsidP="005B5C41">
            <w:pPr>
              <w:spacing w:before="280" w:after="280" w:line="240" w:lineRule="auto"/>
              <w:rPr>
                <w:rFonts w:ascii="Times New Roman" w:hAnsi="Times New Roman"/>
                <w:sz w:val="28"/>
                <w:szCs w:val="28"/>
              </w:rPr>
            </w:pPr>
          </w:p>
          <w:p w:rsidR="00742E96" w:rsidRPr="0079258D" w:rsidRDefault="00742E96" w:rsidP="005B5C41">
            <w:pPr>
              <w:spacing w:line="240" w:lineRule="auto"/>
              <w:rPr>
                <w:rFonts w:ascii="Times New Roman" w:hAnsi="Times New Roman"/>
                <w:sz w:val="28"/>
                <w:szCs w:val="28"/>
              </w:rPr>
            </w:pP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2</w:t>
            </w:r>
          </w:p>
        </w:tc>
        <w:tc>
          <w:tcPr>
            <w:tcW w:w="1260" w:type="pct"/>
          </w:tcPr>
          <w:p w:rsidR="00742E96" w:rsidRPr="0079258D" w:rsidRDefault="00742E96" w:rsidP="005B5C41">
            <w:pPr>
              <w:widowControl w:val="0"/>
              <w:tabs>
                <w:tab w:val="left" w:pos="7242"/>
              </w:tabs>
              <w:suppressAutoHyphens/>
              <w:overflowPunct w:val="0"/>
              <w:autoSpaceDE w:val="0"/>
              <w:autoSpaceDN w:val="0"/>
              <w:spacing w:after="0" w:line="240" w:lineRule="auto"/>
              <w:textAlignment w:val="baseline"/>
              <w:rPr>
                <w:rFonts w:ascii="Times New Roman" w:hAnsi="Times New Roman"/>
                <w:kern w:val="3"/>
                <w:sz w:val="28"/>
                <w:szCs w:val="28"/>
              </w:rPr>
            </w:pPr>
            <w:r w:rsidRPr="0079258D">
              <w:rPr>
                <w:rFonts w:ascii="Times New Roman" w:hAnsi="Times New Roman"/>
                <w:color w:val="000000"/>
                <w:kern w:val="3"/>
                <w:sz w:val="28"/>
                <w:szCs w:val="28"/>
              </w:rPr>
              <w:t>Самостоятельная работа в тетради, с учебником. Повторяет десятичный состав двузначных чисел  11,12,13,14,15,16, 17,18.</w:t>
            </w:r>
          </w:p>
          <w:p w:rsidR="00742E96" w:rsidRPr="0079258D" w:rsidRDefault="00742E96" w:rsidP="005B5C41">
            <w:pPr>
              <w:widowControl w:val="0"/>
              <w:suppressAutoHyphens/>
              <w:overflowPunct w:val="0"/>
              <w:autoSpaceDE w:val="0"/>
              <w:autoSpaceDN w:val="0"/>
              <w:spacing w:after="0" w:line="240" w:lineRule="auto"/>
              <w:jc w:val="both"/>
              <w:textAlignment w:val="baseline"/>
              <w:rPr>
                <w:rFonts w:ascii="Times New Roman" w:hAnsi="Times New Roman"/>
                <w:kern w:val="3"/>
                <w:sz w:val="28"/>
                <w:szCs w:val="28"/>
              </w:rPr>
            </w:pPr>
            <w:r w:rsidRPr="0079258D">
              <w:rPr>
                <w:rFonts w:ascii="Times New Roman" w:hAnsi="Times New Roman"/>
                <w:kern w:val="3"/>
                <w:sz w:val="28"/>
                <w:szCs w:val="28"/>
              </w:rPr>
              <w:t>Решает примеры данного вида.</w:t>
            </w:r>
          </w:p>
          <w:p w:rsidR="00742E96" w:rsidRPr="0079258D" w:rsidRDefault="00742E96" w:rsidP="005B5C41">
            <w:pPr>
              <w:widowControl w:val="0"/>
              <w:suppressAutoHyphens/>
              <w:overflowPunct w:val="0"/>
              <w:autoSpaceDE w:val="0"/>
              <w:autoSpaceDN w:val="0"/>
              <w:spacing w:after="0" w:line="240" w:lineRule="auto"/>
              <w:textAlignment w:val="baseline"/>
              <w:rPr>
                <w:rFonts w:ascii="Times New Roman" w:hAnsi="Times New Roman"/>
                <w:kern w:val="3"/>
                <w:sz w:val="28"/>
                <w:szCs w:val="28"/>
              </w:rPr>
            </w:pPr>
            <w:r w:rsidRPr="0079258D">
              <w:rPr>
                <w:rFonts w:ascii="Times New Roman" w:hAnsi="Times New Roman"/>
                <w:kern w:val="3"/>
                <w:sz w:val="28"/>
                <w:szCs w:val="28"/>
              </w:rPr>
              <w:t>Присчитывает и отсчитывает по 2,3,4,5.</w:t>
            </w:r>
          </w:p>
          <w:p w:rsidR="00742E96" w:rsidRPr="0079258D" w:rsidRDefault="00742E96" w:rsidP="005B5C41">
            <w:pPr>
              <w:spacing w:line="240" w:lineRule="auto"/>
              <w:rPr>
                <w:rFonts w:ascii="Times New Roman" w:hAnsi="Times New Roman"/>
                <w:color w:val="000000"/>
                <w:sz w:val="28"/>
                <w:szCs w:val="28"/>
              </w:rPr>
            </w:pPr>
            <w:r w:rsidRPr="0079258D">
              <w:rPr>
                <w:rFonts w:ascii="Times New Roman" w:hAnsi="Times New Roman"/>
                <w:color w:val="000000"/>
                <w:kern w:val="3"/>
                <w:sz w:val="28"/>
                <w:szCs w:val="28"/>
              </w:rPr>
              <w:t>Читает ,записывает, откладывает на счётах ,сравнивает числа в пределах 20. Решает составные задачи.</w:t>
            </w:r>
          </w:p>
        </w:tc>
        <w:tc>
          <w:tcPr>
            <w:tcW w:w="1460" w:type="pct"/>
          </w:tcPr>
          <w:p w:rsidR="00742E96" w:rsidRPr="0079258D" w:rsidRDefault="00742E96" w:rsidP="005B5C41">
            <w:pPr>
              <w:widowControl w:val="0"/>
              <w:suppressAutoHyphens/>
              <w:overflowPunct w:val="0"/>
              <w:autoSpaceDE w:val="0"/>
              <w:autoSpaceDN w:val="0"/>
              <w:spacing w:after="0" w:line="240" w:lineRule="auto"/>
              <w:jc w:val="both"/>
              <w:textAlignment w:val="baseline"/>
              <w:rPr>
                <w:rFonts w:ascii="Times New Roman" w:hAnsi="Times New Roman"/>
                <w:kern w:val="3"/>
                <w:sz w:val="28"/>
                <w:szCs w:val="28"/>
              </w:rPr>
            </w:pPr>
            <w:r w:rsidRPr="0079258D">
              <w:rPr>
                <w:rFonts w:ascii="Times New Roman" w:hAnsi="Times New Roman"/>
                <w:kern w:val="3"/>
                <w:sz w:val="28"/>
                <w:szCs w:val="28"/>
              </w:rPr>
              <w:t>Знать десятичный состав двузначных чисел  11,12,13,14,15,16, 17,18.</w:t>
            </w:r>
          </w:p>
          <w:p w:rsidR="00742E96" w:rsidRPr="0079258D" w:rsidRDefault="00742E96" w:rsidP="005B5C41">
            <w:pPr>
              <w:widowControl w:val="0"/>
              <w:suppressAutoHyphens/>
              <w:overflowPunct w:val="0"/>
              <w:autoSpaceDE w:val="0"/>
              <w:autoSpaceDN w:val="0"/>
              <w:spacing w:after="0" w:line="240" w:lineRule="auto"/>
              <w:jc w:val="both"/>
              <w:textAlignment w:val="baseline"/>
              <w:rPr>
                <w:rFonts w:ascii="Times New Roman" w:hAnsi="Times New Roman"/>
                <w:kern w:val="3"/>
                <w:sz w:val="28"/>
                <w:szCs w:val="28"/>
              </w:rPr>
            </w:pPr>
          </w:p>
          <w:p w:rsidR="00742E96" w:rsidRPr="0079258D" w:rsidRDefault="00742E96" w:rsidP="005B5C41">
            <w:pPr>
              <w:widowControl w:val="0"/>
              <w:suppressAutoHyphens/>
              <w:overflowPunct w:val="0"/>
              <w:autoSpaceDE w:val="0"/>
              <w:autoSpaceDN w:val="0"/>
              <w:spacing w:after="0" w:line="240" w:lineRule="auto"/>
              <w:textAlignment w:val="baseline"/>
              <w:rPr>
                <w:rFonts w:ascii="Times New Roman" w:hAnsi="Times New Roman"/>
                <w:kern w:val="3"/>
                <w:sz w:val="28"/>
                <w:szCs w:val="28"/>
              </w:rPr>
            </w:pPr>
            <w:r w:rsidRPr="0079258D">
              <w:rPr>
                <w:rFonts w:ascii="Times New Roman" w:hAnsi="Times New Roman"/>
                <w:kern w:val="3"/>
                <w:sz w:val="28"/>
                <w:szCs w:val="28"/>
              </w:rPr>
              <w:t>Уметь составлять и решать примеры на нахождение остатка,</w:t>
            </w:r>
          </w:p>
          <w:p w:rsidR="00742E96" w:rsidRPr="0079258D" w:rsidRDefault="00742E96" w:rsidP="005B5C41">
            <w:pPr>
              <w:widowControl w:val="0"/>
              <w:suppressAutoHyphens/>
              <w:overflowPunct w:val="0"/>
              <w:autoSpaceDE w:val="0"/>
              <w:autoSpaceDN w:val="0"/>
              <w:spacing w:after="0" w:line="240" w:lineRule="auto"/>
              <w:textAlignment w:val="baseline"/>
              <w:rPr>
                <w:rFonts w:ascii="Times New Roman" w:hAnsi="Times New Roman"/>
                <w:kern w:val="3"/>
                <w:sz w:val="28"/>
                <w:szCs w:val="28"/>
              </w:rPr>
            </w:pPr>
            <w:r w:rsidRPr="0079258D">
              <w:rPr>
                <w:rFonts w:ascii="Times New Roman" w:hAnsi="Times New Roman"/>
                <w:kern w:val="3"/>
                <w:sz w:val="28"/>
                <w:szCs w:val="28"/>
              </w:rPr>
              <w:t>решать примеры данного вида, составные арифметические задачи в два действия;</w:t>
            </w:r>
          </w:p>
          <w:p w:rsidR="00742E96" w:rsidRPr="0079258D" w:rsidRDefault="00742E96" w:rsidP="005B5C41">
            <w:pPr>
              <w:widowControl w:val="0"/>
              <w:suppressAutoHyphens/>
              <w:overflowPunct w:val="0"/>
              <w:autoSpaceDE w:val="0"/>
              <w:autoSpaceDN w:val="0"/>
              <w:spacing w:after="0" w:line="240" w:lineRule="auto"/>
              <w:textAlignment w:val="baseline"/>
              <w:rPr>
                <w:rFonts w:ascii="Times New Roman" w:hAnsi="Times New Roman"/>
                <w:kern w:val="3"/>
                <w:sz w:val="28"/>
                <w:szCs w:val="28"/>
              </w:rPr>
            </w:pPr>
            <w:r w:rsidRPr="0079258D">
              <w:rPr>
                <w:rFonts w:ascii="Times New Roman" w:hAnsi="Times New Roman"/>
                <w:kern w:val="3"/>
                <w:sz w:val="28"/>
                <w:szCs w:val="28"/>
              </w:rPr>
              <w:t>чертить прямую линию, отрезок заданной длины, измерять отрезок,</w:t>
            </w:r>
          </w:p>
          <w:p w:rsidR="00742E96" w:rsidRPr="0079258D" w:rsidRDefault="00742E96" w:rsidP="005B5C41">
            <w:pPr>
              <w:widowControl w:val="0"/>
              <w:suppressAutoHyphens/>
              <w:overflowPunct w:val="0"/>
              <w:autoSpaceDE w:val="0"/>
              <w:autoSpaceDN w:val="0"/>
              <w:spacing w:after="0" w:line="240" w:lineRule="auto"/>
              <w:textAlignment w:val="baseline"/>
              <w:rPr>
                <w:rFonts w:ascii="Times New Roman" w:hAnsi="Times New Roman"/>
                <w:kern w:val="3"/>
                <w:sz w:val="28"/>
                <w:szCs w:val="28"/>
              </w:rPr>
            </w:pPr>
          </w:p>
          <w:p w:rsidR="00742E96" w:rsidRPr="0079258D" w:rsidRDefault="00742E96" w:rsidP="005B5C41">
            <w:pPr>
              <w:widowControl w:val="0"/>
              <w:suppressAutoHyphens/>
              <w:overflowPunct w:val="0"/>
              <w:autoSpaceDE w:val="0"/>
              <w:autoSpaceDN w:val="0"/>
              <w:spacing w:after="0" w:line="240" w:lineRule="auto"/>
              <w:textAlignment w:val="baseline"/>
              <w:rPr>
                <w:rFonts w:ascii="Times New Roman" w:hAnsi="Times New Roman"/>
                <w:kern w:val="3"/>
                <w:sz w:val="28"/>
                <w:szCs w:val="28"/>
              </w:rPr>
            </w:pPr>
            <w:r w:rsidRPr="0079258D">
              <w:rPr>
                <w:rFonts w:ascii="Times New Roman" w:hAnsi="Times New Roman"/>
                <w:kern w:val="3"/>
                <w:sz w:val="28"/>
                <w:szCs w:val="28"/>
              </w:rPr>
              <w:t>решать примеры данного вида, составные арифметические задачи в два действия.</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116</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b/>
                <w:sz w:val="28"/>
                <w:szCs w:val="28"/>
              </w:rPr>
              <w:t>Проверочная  работа</w:t>
            </w:r>
            <w:r w:rsidRPr="0079258D">
              <w:rPr>
                <w:rFonts w:ascii="Times New Roman" w:hAnsi="Times New Roman"/>
                <w:sz w:val="28"/>
                <w:szCs w:val="28"/>
              </w:rPr>
              <w:t>по теме: «Вычитание  однозначных чисел из двузначных с переходом через десяток».</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spacing w:line="240" w:lineRule="auto"/>
              <w:rPr>
                <w:rFonts w:ascii="Times New Roman" w:hAnsi="Times New Roman"/>
                <w:sz w:val="28"/>
                <w:szCs w:val="28"/>
              </w:rPr>
            </w:pPr>
            <w:r w:rsidRPr="0079258D">
              <w:rPr>
                <w:rFonts w:ascii="Times New Roman" w:hAnsi="Times New Roman"/>
                <w:sz w:val="28"/>
                <w:szCs w:val="28"/>
              </w:rPr>
              <w:t>Работает самостоятельно.</w:t>
            </w:r>
          </w:p>
        </w:tc>
        <w:tc>
          <w:tcPr>
            <w:tcW w:w="1460" w:type="pct"/>
          </w:tcPr>
          <w:p w:rsidR="00742E96" w:rsidRPr="0079258D" w:rsidRDefault="00742E96" w:rsidP="005B5C41">
            <w:pPr>
              <w:spacing w:line="240" w:lineRule="auto"/>
              <w:jc w:val="both"/>
              <w:rPr>
                <w:rFonts w:ascii="Times New Roman" w:hAnsi="Times New Roman"/>
                <w:sz w:val="28"/>
                <w:szCs w:val="28"/>
              </w:rPr>
            </w:pPr>
            <w:r w:rsidRPr="0079258D">
              <w:rPr>
                <w:rFonts w:ascii="Times New Roman" w:hAnsi="Times New Roman"/>
                <w:sz w:val="28"/>
                <w:szCs w:val="28"/>
              </w:rPr>
              <w:t>Работать самостоятельно.</w:t>
            </w:r>
          </w:p>
        </w:tc>
      </w:tr>
      <w:tr w:rsidR="00742E96" w:rsidRPr="0079258D" w:rsidTr="00E7216A">
        <w:trPr>
          <w:trHeight w:val="1106"/>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117</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Анализ проверочной работы. Работа над ошибками.</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spacing w:line="240" w:lineRule="auto"/>
              <w:rPr>
                <w:rFonts w:ascii="Times New Roman" w:hAnsi="Times New Roman"/>
                <w:sz w:val="28"/>
                <w:szCs w:val="28"/>
              </w:rPr>
            </w:pPr>
            <w:r w:rsidRPr="0079258D">
              <w:rPr>
                <w:rFonts w:ascii="Times New Roman" w:hAnsi="Times New Roman"/>
                <w:sz w:val="28"/>
                <w:szCs w:val="28"/>
              </w:rPr>
              <w:t>Анализирует и исправляет допущенные ошибки.</w:t>
            </w:r>
          </w:p>
        </w:tc>
        <w:tc>
          <w:tcPr>
            <w:tcW w:w="1460" w:type="pct"/>
          </w:tcPr>
          <w:p w:rsidR="00742E96" w:rsidRPr="0079258D" w:rsidRDefault="00742E96" w:rsidP="005B5C41">
            <w:pPr>
              <w:spacing w:line="240" w:lineRule="auto"/>
              <w:rPr>
                <w:rFonts w:ascii="Times New Roman" w:hAnsi="Times New Roman"/>
                <w:sz w:val="28"/>
                <w:szCs w:val="28"/>
              </w:rPr>
            </w:pPr>
            <w:r w:rsidRPr="0079258D">
              <w:rPr>
                <w:rFonts w:ascii="Times New Roman" w:hAnsi="Times New Roman"/>
                <w:sz w:val="28"/>
                <w:szCs w:val="28"/>
              </w:rPr>
              <w:t>Анализировать и исправлять ошибки.</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118</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line="240" w:lineRule="auto"/>
              <w:rPr>
                <w:rFonts w:ascii="Times New Roman" w:hAnsi="Times New Roman"/>
                <w:sz w:val="28"/>
                <w:szCs w:val="28"/>
              </w:rPr>
            </w:pPr>
            <w:r w:rsidRPr="0079258D">
              <w:rPr>
                <w:rFonts w:ascii="Times New Roman" w:hAnsi="Times New Roman"/>
                <w:sz w:val="28"/>
                <w:szCs w:val="28"/>
              </w:rPr>
              <w:t>Треугольник: вершины, углы, стороны.</w:t>
            </w:r>
          </w:p>
          <w:p w:rsidR="00742E96" w:rsidRPr="0079258D" w:rsidRDefault="00742E96" w:rsidP="005B5C41">
            <w:pPr>
              <w:spacing w:line="240" w:lineRule="auto"/>
              <w:rPr>
                <w:rFonts w:ascii="Times New Roman" w:hAnsi="Times New Roman"/>
                <w:sz w:val="28"/>
                <w:szCs w:val="28"/>
              </w:rPr>
            </w:pP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before="240" w:line="240" w:lineRule="auto"/>
              <w:rPr>
                <w:rFonts w:ascii="Times New Roman" w:hAnsi="Times New Roman"/>
                <w:sz w:val="28"/>
                <w:szCs w:val="28"/>
              </w:rPr>
            </w:pPr>
            <w:r w:rsidRPr="0079258D">
              <w:rPr>
                <w:rFonts w:ascii="Times New Roman" w:hAnsi="Times New Roman"/>
                <w:color w:val="000000"/>
                <w:sz w:val="28"/>
                <w:szCs w:val="28"/>
              </w:rPr>
              <w:t>Учится распознавать элементы треугольника.</w:t>
            </w:r>
          </w:p>
          <w:p w:rsidR="00742E96" w:rsidRPr="0079258D" w:rsidRDefault="00742E96" w:rsidP="005B5C41">
            <w:pPr>
              <w:tabs>
                <w:tab w:val="left" w:pos="7242"/>
              </w:tabs>
              <w:spacing w:before="240" w:after="0" w:line="240" w:lineRule="auto"/>
              <w:rPr>
                <w:rFonts w:ascii="Times New Roman" w:hAnsi="Times New Roman"/>
                <w:sz w:val="28"/>
                <w:szCs w:val="28"/>
              </w:rPr>
            </w:pPr>
            <w:r w:rsidRPr="0079258D">
              <w:rPr>
                <w:rFonts w:ascii="Times New Roman" w:hAnsi="Times New Roman"/>
                <w:color w:val="000000"/>
                <w:sz w:val="28"/>
                <w:szCs w:val="28"/>
              </w:rPr>
              <w:t xml:space="preserve">Чертит треугольник  на бумаге в клетку по заданным вершинам          с помощью учителя. </w:t>
            </w:r>
          </w:p>
        </w:tc>
        <w:tc>
          <w:tcPr>
            <w:tcW w:w="1460" w:type="pct"/>
          </w:tcPr>
          <w:p w:rsidR="00742E96" w:rsidRPr="0079258D" w:rsidRDefault="00742E96" w:rsidP="005B5C41">
            <w:pPr>
              <w:spacing w:line="240" w:lineRule="auto"/>
              <w:jc w:val="both"/>
              <w:rPr>
                <w:rFonts w:ascii="Times New Roman" w:hAnsi="Times New Roman"/>
                <w:sz w:val="28"/>
                <w:szCs w:val="28"/>
              </w:rPr>
            </w:pPr>
            <w:r w:rsidRPr="0079258D">
              <w:rPr>
                <w:rFonts w:ascii="Times New Roman" w:hAnsi="Times New Roman"/>
                <w:sz w:val="28"/>
                <w:szCs w:val="28"/>
              </w:rPr>
              <w:t>Знать элементы треугольника.</w:t>
            </w:r>
          </w:p>
          <w:p w:rsidR="00742E96" w:rsidRPr="0079258D" w:rsidRDefault="00742E96" w:rsidP="005B5C41">
            <w:pPr>
              <w:spacing w:line="240" w:lineRule="auto"/>
              <w:rPr>
                <w:rFonts w:ascii="Times New Roman" w:hAnsi="Times New Roman"/>
                <w:sz w:val="28"/>
                <w:szCs w:val="28"/>
              </w:rPr>
            </w:pPr>
            <w:r w:rsidRPr="0079258D">
              <w:rPr>
                <w:rFonts w:ascii="Times New Roman" w:hAnsi="Times New Roman"/>
                <w:sz w:val="28"/>
                <w:szCs w:val="28"/>
              </w:rPr>
              <w:t xml:space="preserve">Чертить треугольник  на бумаге в клетку по заданным вершинам          с помощью учителя. </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119</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280" w:line="240" w:lineRule="auto"/>
              <w:rPr>
                <w:rFonts w:ascii="Times New Roman" w:hAnsi="Times New Roman"/>
                <w:sz w:val="28"/>
                <w:szCs w:val="28"/>
              </w:rPr>
            </w:pPr>
            <w:r w:rsidRPr="0079258D">
              <w:rPr>
                <w:rFonts w:ascii="Times New Roman" w:hAnsi="Times New Roman"/>
                <w:sz w:val="28"/>
                <w:szCs w:val="28"/>
              </w:rPr>
              <w:t>Сложение и вычитание с переходом через десяток.      Все случаи с числом 11.</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Учит  состав числа 11</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 xml:space="preserve"> Вычитает из11 числа 6, 7, 8, 9;</w:t>
            </w:r>
          </w:p>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решает простые и составные задачи на вычитание с числом 11.</w:t>
            </w:r>
          </w:p>
        </w:tc>
        <w:tc>
          <w:tcPr>
            <w:tcW w:w="1460" w:type="pct"/>
          </w:tcPr>
          <w:p w:rsidR="00742E96" w:rsidRPr="0079258D" w:rsidRDefault="00742E96" w:rsidP="005B5C41">
            <w:pPr>
              <w:spacing w:after="0" w:line="240" w:lineRule="auto"/>
              <w:jc w:val="both"/>
              <w:rPr>
                <w:rFonts w:ascii="Times New Roman" w:hAnsi="Times New Roman"/>
                <w:sz w:val="28"/>
                <w:szCs w:val="28"/>
              </w:rPr>
            </w:pPr>
            <w:r w:rsidRPr="0079258D">
              <w:rPr>
                <w:rFonts w:ascii="Times New Roman" w:hAnsi="Times New Roman"/>
                <w:sz w:val="28"/>
                <w:szCs w:val="28"/>
              </w:rPr>
              <w:t>Знать состав числа 11</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Уметь вычитать из 11 числа 6, 7, 8, 9;</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решать простые и составные задачи на вычитание с числом 11.</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120</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280" w:line="240" w:lineRule="auto"/>
              <w:rPr>
                <w:rFonts w:ascii="Times New Roman" w:hAnsi="Times New Roman"/>
                <w:sz w:val="28"/>
                <w:szCs w:val="28"/>
              </w:rPr>
            </w:pPr>
            <w:r w:rsidRPr="0079258D">
              <w:rPr>
                <w:rFonts w:ascii="Times New Roman" w:hAnsi="Times New Roman"/>
                <w:sz w:val="28"/>
                <w:szCs w:val="28"/>
              </w:rPr>
              <w:t>Сложение и вычитание с переходом через десяток.      Все случаи с числом 12.</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Учит  состав числа 12</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 xml:space="preserve"> Вычитает из12числа 6, 7, 8, 9;</w:t>
            </w:r>
          </w:p>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решает простые и составные задачи на вычитание с числом 12.</w:t>
            </w:r>
          </w:p>
        </w:tc>
        <w:tc>
          <w:tcPr>
            <w:tcW w:w="1460" w:type="pct"/>
          </w:tcPr>
          <w:p w:rsidR="00742E96" w:rsidRPr="0079258D" w:rsidRDefault="00742E96" w:rsidP="005B5C41">
            <w:pPr>
              <w:spacing w:line="240" w:lineRule="auto"/>
              <w:jc w:val="both"/>
              <w:rPr>
                <w:rFonts w:ascii="Times New Roman" w:hAnsi="Times New Roman"/>
                <w:sz w:val="28"/>
                <w:szCs w:val="28"/>
              </w:rPr>
            </w:pPr>
            <w:r w:rsidRPr="0079258D">
              <w:rPr>
                <w:rFonts w:ascii="Times New Roman" w:hAnsi="Times New Roman"/>
                <w:sz w:val="28"/>
                <w:szCs w:val="28"/>
              </w:rPr>
              <w:t>Знать состав числа 12</w:t>
            </w:r>
          </w:p>
          <w:p w:rsidR="00742E96" w:rsidRPr="0079258D" w:rsidRDefault="00742E96" w:rsidP="005B5C41">
            <w:pPr>
              <w:spacing w:line="240" w:lineRule="auto"/>
              <w:rPr>
                <w:rFonts w:ascii="Times New Roman" w:hAnsi="Times New Roman"/>
                <w:sz w:val="28"/>
                <w:szCs w:val="28"/>
              </w:rPr>
            </w:pPr>
            <w:r w:rsidRPr="0079258D">
              <w:rPr>
                <w:rFonts w:ascii="Times New Roman" w:hAnsi="Times New Roman"/>
                <w:sz w:val="28"/>
                <w:szCs w:val="28"/>
              </w:rPr>
              <w:t>Выполнять сложение и вычитание с переходом через десяток;</w:t>
            </w:r>
          </w:p>
          <w:p w:rsidR="00742E96" w:rsidRPr="0079258D" w:rsidRDefault="00742E96" w:rsidP="005B5C41">
            <w:pPr>
              <w:spacing w:line="240" w:lineRule="auto"/>
              <w:rPr>
                <w:rFonts w:ascii="Times New Roman" w:hAnsi="Times New Roman"/>
                <w:sz w:val="28"/>
                <w:szCs w:val="28"/>
              </w:rPr>
            </w:pPr>
            <w:r w:rsidRPr="0079258D">
              <w:rPr>
                <w:rFonts w:ascii="Times New Roman" w:hAnsi="Times New Roman"/>
                <w:sz w:val="28"/>
                <w:szCs w:val="28"/>
              </w:rPr>
              <w:t xml:space="preserve">вычитать из числа 12.   </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121</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line="240" w:lineRule="auto"/>
              <w:rPr>
                <w:rFonts w:ascii="Times New Roman" w:hAnsi="Times New Roman"/>
                <w:sz w:val="28"/>
                <w:szCs w:val="28"/>
              </w:rPr>
            </w:pPr>
            <w:r w:rsidRPr="0079258D">
              <w:rPr>
                <w:rFonts w:ascii="Times New Roman" w:hAnsi="Times New Roman"/>
                <w:sz w:val="28"/>
                <w:szCs w:val="28"/>
              </w:rPr>
              <w:t xml:space="preserve">Сложение и вычитание с переходом через десяток.      Все случаи с числом 13, 14 </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.Учит  состав числа 13,14.</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 xml:space="preserve"> Вычитает из1</w:t>
            </w:r>
            <w:r w:rsidRPr="0079258D">
              <w:rPr>
                <w:rFonts w:ascii="Times New Roman" w:eastAsia="Segoe UI Symbol" w:hAnsi="Times New Roman"/>
                <w:sz w:val="28"/>
                <w:szCs w:val="28"/>
              </w:rPr>
              <w:t>№</w:t>
            </w:r>
            <w:r w:rsidRPr="0079258D">
              <w:rPr>
                <w:rFonts w:ascii="Times New Roman" w:hAnsi="Times New Roman"/>
                <w:sz w:val="28"/>
                <w:szCs w:val="28"/>
              </w:rPr>
              <w:t>,14числа 6, 7, 8, 9;</w:t>
            </w:r>
          </w:p>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решает простые и составные задачи на вычитание с числом 13,14..</w:t>
            </w:r>
          </w:p>
        </w:tc>
        <w:tc>
          <w:tcPr>
            <w:tcW w:w="1460" w:type="pct"/>
          </w:tcPr>
          <w:p w:rsidR="00742E96" w:rsidRPr="0079258D" w:rsidRDefault="00742E96" w:rsidP="005B5C41">
            <w:pPr>
              <w:spacing w:line="240" w:lineRule="auto"/>
              <w:jc w:val="both"/>
              <w:rPr>
                <w:rFonts w:ascii="Times New Roman" w:hAnsi="Times New Roman"/>
                <w:sz w:val="28"/>
                <w:szCs w:val="28"/>
              </w:rPr>
            </w:pPr>
            <w:r w:rsidRPr="0079258D">
              <w:rPr>
                <w:rFonts w:ascii="Times New Roman" w:hAnsi="Times New Roman"/>
                <w:sz w:val="28"/>
                <w:szCs w:val="28"/>
              </w:rPr>
              <w:t>Состав числа 13,14.</w:t>
            </w:r>
          </w:p>
          <w:p w:rsidR="00742E96" w:rsidRPr="0079258D" w:rsidRDefault="00742E96" w:rsidP="005B5C41">
            <w:pPr>
              <w:spacing w:line="240" w:lineRule="auto"/>
              <w:jc w:val="both"/>
              <w:rPr>
                <w:rFonts w:ascii="Times New Roman" w:hAnsi="Times New Roman"/>
                <w:sz w:val="28"/>
                <w:szCs w:val="28"/>
              </w:rPr>
            </w:pPr>
            <w:r w:rsidRPr="0079258D">
              <w:rPr>
                <w:rFonts w:ascii="Times New Roman" w:hAnsi="Times New Roman"/>
                <w:sz w:val="28"/>
                <w:szCs w:val="28"/>
              </w:rPr>
              <w:t>Уметь вычитать из числа 13,14.</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122</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280" w:line="240" w:lineRule="auto"/>
              <w:rPr>
                <w:rFonts w:ascii="Times New Roman" w:hAnsi="Times New Roman"/>
                <w:sz w:val="28"/>
                <w:szCs w:val="28"/>
              </w:rPr>
            </w:pPr>
            <w:r w:rsidRPr="0079258D">
              <w:rPr>
                <w:rFonts w:ascii="Times New Roman" w:hAnsi="Times New Roman"/>
                <w:sz w:val="28"/>
                <w:szCs w:val="28"/>
              </w:rPr>
              <w:t>Сложение и вычитание с переходом через десяток.      Все случаи с числом 15, 16.</w:t>
            </w:r>
          </w:p>
          <w:p w:rsidR="00742E96" w:rsidRPr="0079258D" w:rsidRDefault="00742E96" w:rsidP="005B5C41">
            <w:pPr>
              <w:spacing w:line="240" w:lineRule="auto"/>
              <w:rPr>
                <w:rFonts w:ascii="Times New Roman" w:hAnsi="Times New Roman"/>
                <w:sz w:val="28"/>
                <w:szCs w:val="28"/>
              </w:rPr>
            </w:pP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Учит  состав числа 15,16</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 xml:space="preserve"> Вычитает из15,16числа 6, 7, 8, 9;</w:t>
            </w:r>
          </w:p>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решает простые и составные задачи на вычитание с числом 15,16.</w:t>
            </w:r>
          </w:p>
        </w:tc>
        <w:tc>
          <w:tcPr>
            <w:tcW w:w="1460" w:type="pct"/>
          </w:tcPr>
          <w:p w:rsidR="00742E96" w:rsidRPr="0079258D" w:rsidRDefault="00742E96" w:rsidP="005B5C41">
            <w:pPr>
              <w:spacing w:after="0" w:line="240" w:lineRule="auto"/>
              <w:jc w:val="both"/>
              <w:rPr>
                <w:rFonts w:ascii="Times New Roman" w:hAnsi="Times New Roman"/>
                <w:sz w:val="28"/>
                <w:szCs w:val="28"/>
              </w:rPr>
            </w:pPr>
            <w:r w:rsidRPr="0079258D">
              <w:rPr>
                <w:rFonts w:ascii="Times New Roman" w:hAnsi="Times New Roman"/>
                <w:sz w:val="28"/>
                <w:szCs w:val="28"/>
              </w:rPr>
              <w:t>Состав чисел 15,16.</w:t>
            </w:r>
          </w:p>
          <w:p w:rsidR="00742E96" w:rsidRPr="0079258D" w:rsidRDefault="00742E96" w:rsidP="005B5C41">
            <w:pPr>
              <w:spacing w:after="0" w:line="240" w:lineRule="auto"/>
              <w:jc w:val="both"/>
              <w:rPr>
                <w:rFonts w:ascii="Times New Roman" w:hAnsi="Times New Roman"/>
                <w:sz w:val="28"/>
                <w:szCs w:val="28"/>
              </w:rPr>
            </w:pPr>
            <w:r w:rsidRPr="0079258D">
              <w:rPr>
                <w:rFonts w:ascii="Times New Roman" w:hAnsi="Times New Roman"/>
                <w:sz w:val="28"/>
                <w:szCs w:val="28"/>
              </w:rPr>
              <w:t>Уметь вычитать из числа 15,16;</w:t>
            </w:r>
          </w:p>
          <w:p w:rsidR="00742E96" w:rsidRPr="0079258D" w:rsidRDefault="00742E96" w:rsidP="005B5C41">
            <w:pPr>
              <w:spacing w:after="0" w:line="240" w:lineRule="auto"/>
              <w:jc w:val="both"/>
              <w:rPr>
                <w:rFonts w:ascii="Times New Roman" w:hAnsi="Times New Roman"/>
                <w:sz w:val="28"/>
                <w:szCs w:val="28"/>
              </w:rPr>
            </w:pPr>
            <w:r w:rsidRPr="0079258D">
              <w:rPr>
                <w:rFonts w:ascii="Times New Roman" w:hAnsi="Times New Roman"/>
                <w:sz w:val="28"/>
                <w:szCs w:val="28"/>
              </w:rPr>
              <w:t>решать простые и составные задачи на вычитание с числами 15,16.</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123</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280" w:line="240" w:lineRule="auto"/>
              <w:rPr>
                <w:rFonts w:ascii="Times New Roman" w:hAnsi="Times New Roman"/>
                <w:sz w:val="28"/>
                <w:szCs w:val="28"/>
              </w:rPr>
            </w:pPr>
            <w:r w:rsidRPr="0079258D">
              <w:rPr>
                <w:rFonts w:ascii="Times New Roman" w:hAnsi="Times New Roman"/>
                <w:sz w:val="28"/>
                <w:szCs w:val="28"/>
              </w:rPr>
              <w:t>Сложение и вычитание с переходом через десяток. Все случаи с числами 17,18.</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Учит  состав числа 17,18.</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 xml:space="preserve"> Вычитает из17,18числа 6, 7, 8, 9;</w:t>
            </w:r>
          </w:p>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решает простые и составные задачи на вычитание с числом 17,18.</w:t>
            </w:r>
          </w:p>
        </w:tc>
        <w:tc>
          <w:tcPr>
            <w:tcW w:w="1460" w:type="pct"/>
          </w:tcPr>
          <w:p w:rsidR="00742E96" w:rsidRPr="0079258D" w:rsidRDefault="00742E96" w:rsidP="005B5C41">
            <w:pPr>
              <w:spacing w:after="0" w:line="240" w:lineRule="auto"/>
              <w:jc w:val="both"/>
              <w:rPr>
                <w:rFonts w:ascii="Times New Roman" w:hAnsi="Times New Roman"/>
                <w:sz w:val="28"/>
                <w:szCs w:val="28"/>
              </w:rPr>
            </w:pPr>
            <w:r w:rsidRPr="0079258D">
              <w:rPr>
                <w:rFonts w:ascii="Times New Roman" w:hAnsi="Times New Roman"/>
                <w:sz w:val="28"/>
                <w:szCs w:val="28"/>
              </w:rPr>
              <w:t>Состав чисел 17,18.</w:t>
            </w:r>
          </w:p>
          <w:p w:rsidR="00742E96" w:rsidRPr="0079258D" w:rsidRDefault="00742E96" w:rsidP="005B5C41">
            <w:pPr>
              <w:spacing w:after="0" w:line="240" w:lineRule="auto"/>
              <w:jc w:val="both"/>
              <w:rPr>
                <w:rFonts w:ascii="Times New Roman" w:hAnsi="Times New Roman"/>
                <w:sz w:val="28"/>
                <w:szCs w:val="28"/>
              </w:rPr>
            </w:pPr>
            <w:r w:rsidRPr="0079258D">
              <w:rPr>
                <w:rFonts w:ascii="Times New Roman" w:hAnsi="Times New Roman"/>
                <w:sz w:val="28"/>
                <w:szCs w:val="28"/>
              </w:rPr>
              <w:t>Уметь вычитать из числа 17,18.</w:t>
            </w:r>
          </w:p>
          <w:p w:rsidR="00742E96" w:rsidRPr="0079258D" w:rsidRDefault="00742E96" w:rsidP="005B5C41">
            <w:pPr>
              <w:spacing w:after="0" w:line="240" w:lineRule="auto"/>
              <w:jc w:val="both"/>
              <w:rPr>
                <w:rFonts w:ascii="Times New Roman" w:hAnsi="Times New Roman"/>
                <w:sz w:val="28"/>
                <w:szCs w:val="28"/>
              </w:rPr>
            </w:pPr>
            <w:r w:rsidRPr="0079258D">
              <w:rPr>
                <w:rFonts w:ascii="Times New Roman" w:hAnsi="Times New Roman"/>
                <w:sz w:val="28"/>
                <w:szCs w:val="28"/>
              </w:rPr>
              <w:t>Уметь решать простые и составные задачи на вычитание с числами 17,18</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124</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line="240" w:lineRule="auto"/>
              <w:rPr>
                <w:rFonts w:ascii="Times New Roman" w:hAnsi="Times New Roman"/>
                <w:sz w:val="28"/>
                <w:szCs w:val="28"/>
              </w:rPr>
            </w:pPr>
            <w:r w:rsidRPr="0079258D">
              <w:rPr>
                <w:rFonts w:ascii="Times New Roman" w:hAnsi="Times New Roman"/>
                <w:sz w:val="28"/>
                <w:szCs w:val="28"/>
              </w:rPr>
              <w:t>Повторение по теме:</w:t>
            </w:r>
          </w:p>
          <w:p w:rsidR="00742E96" w:rsidRPr="0079258D" w:rsidRDefault="00742E96" w:rsidP="005B5C41">
            <w:pPr>
              <w:spacing w:line="240" w:lineRule="auto"/>
              <w:rPr>
                <w:rFonts w:ascii="Times New Roman" w:hAnsi="Times New Roman"/>
                <w:sz w:val="28"/>
                <w:szCs w:val="28"/>
              </w:rPr>
            </w:pPr>
            <w:r w:rsidRPr="0079258D">
              <w:rPr>
                <w:rFonts w:ascii="Times New Roman" w:hAnsi="Times New Roman"/>
                <w:sz w:val="28"/>
                <w:szCs w:val="28"/>
              </w:rPr>
              <w:t>«Меры времени: сутки, неделя, час»</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Повторяет  меры времени: сутки, неделя.</w:t>
            </w:r>
          </w:p>
          <w:p w:rsidR="00742E96" w:rsidRPr="0079258D" w:rsidRDefault="00742E96" w:rsidP="005B5C41">
            <w:pPr>
              <w:spacing w:after="0" w:line="240" w:lineRule="auto"/>
              <w:jc w:val="both"/>
              <w:rPr>
                <w:rFonts w:ascii="Times New Roman" w:hAnsi="Times New Roman"/>
                <w:sz w:val="28"/>
                <w:szCs w:val="28"/>
              </w:rPr>
            </w:pPr>
            <w:r w:rsidRPr="0079258D">
              <w:rPr>
                <w:rFonts w:ascii="Times New Roman" w:hAnsi="Times New Roman"/>
                <w:sz w:val="28"/>
                <w:szCs w:val="28"/>
              </w:rPr>
              <w:t>Называет части суток. Название, порядок дней недели</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Складывает и вычитает числа, полученные при измерении времени,</w:t>
            </w:r>
          </w:p>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называть, располагает части суток, дни недели в правильном порядке.</w:t>
            </w:r>
          </w:p>
        </w:tc>
        <w:tc>
          <w:tcPr>
            <w:tcW w:w="1460" w:type="pct"/>
          </w:tcPr>
          <w:p w:rsidR="00742E96" w:rsidRPr="0079258D" w:rsidRDefault="00742E96" w:rsidP="005B5C41">
            <w:pPr>
              <w:spacing w:after="0" w:line="240" w:lineRule="auto"/>
              <w:jc w:val="both"/>
              <w:rPr>
                <w:rFonts w:ascii="Times New Roman" w:hAnsi="Times New Roman"/>
                <w:sz w:val="28"/>
                <w:szCs w:val="28"/>
              </w:rPr>
            </w:pPr>
            <w:r w:rsidRPr="0079258D">
              <w:rPr>
                <w:rFonts w:ascii="Times New Roman" w:hAnsi="Times New Roman"/>
                <w:sz w:val="28"/>
                <w:szCs w:val="28"/>
              </w:rPr>
              <w:t>Знать меры времени: сутки, неделя.</w:t>
            </w:r>
          </w:p>
          <w:p w:rsidR="00742E96" w:rsidRPr="0079258D" w:rsidRDefault="00742E96" w:rsidP="005B5C41">
            <w:pPr>
              <w:spacing w:after="0" w:line="240" w:lineRule="auto"/>
              <w:jc w:val="both"/>
              <w:rPr>
                <w:rFonts w:ascii="Times New Roman" w:hAnsi="Times New Roman"/>
                <w:sz w:val="28"/>
                <w:szCs w:val="28"/>
              </w:rPr>
            </w:pPr>
            <w:r w:rsidRPr="0079258D">
              <w:rPr>
                <w:rFonts w:ascii="Times New Roman" w:hAnsi="Times New Roman"/>
                <w:sz w:val="28"/>
                <w:szCs w:val="28"/>
              </w:rPr>
              <w:t>Знать части суток. Название, порядок дней недели</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Складывать и вычитать числа, полученные при измерении времени,</w:t>
            </w:r>
          </w:p>
          <w:p w:rsidR="00742E96" w:rsidRPr="0079258D" w:rsidRDefault="00742E96" w:rsidP="005B5C41">
            <w:pPr>
              <w:spacing w:after="0" w:line="240" w:lineRule="auto"/>
              <w:jc w:val="both"/>
              <w:rPr>
                <w:rFonts w:ascii="Times New Roman" w:hAnsi="Times New Roman"/>
                <w:sz w:val="28"/>
                <w:szCs w:val="28"/>
              </w:rPr>
            </w:pPr>
            <w:r w:rsidRPr="0079258D">
              <w:rPr>
                <w:rFonts w:ascii="Times New Roman" w:hAnsi="Times New Roman"/>
                <w:sz w:val="28"/>
                <w:szCs w:val="28"/>
              </w:rPr>
              <w:t>называть, располагать части суток, дни недели в правильном порядке.</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125</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b/>
                <w:sz w:val="28"/>
                <w:szCs w:val="28"/>
              </w:rPr>
              <w:t xml:space="preserve">Проверочная  работа по теме: </w:t>
            </w:r>
            <w:r w:rsidRPr="0079258D">
              <w:rPr>
                <w:rFonts w:ascii="Times New Roman" w:hAnsi="Times New Roman"/>
                <w:sz w:val="28"/>
                <w:szCs w:val="28"/>
              </w:rPr>
              <w:t>«Вычитание  однозначных чисел из двузначных с переходом через десяток».</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spacing w:line="240" w:lineRule="auto"/>
              <w:rPr>
                <w:rFonts w:ascii="Times New Roman" w:hAnsi="Times New Roman"/>
                <w:sz w:val="28"/>
                <w:szCs w:val="28"/>
              </w:rPr>
            </w:pPr>
            <w:r w:rsidRPr="0079258D">
              <w:rPr>
                <w:rFonts w:ascii="Times New Roman" w:hAnsi="Times New Roman"/>
                <w:sz w:val="28"/>
                <w:szCs w:val="28"/>
              </w:rPr>
              <w:t>Работает самостоятельно.</w:t>
            </w:r>
          </w:p>
        </w:tc>
        <w:tc>
          <w:tcPr>
            <w:tcW w:w="1460" w:type="pct"/>
          </w:tcPr>
          <w:p w:rsidR="00742E96" w:rsidRPr="0079258D" w:rsidRDefault="00742E96" w:rsidP="005B5C41">
            <w:pPr>
              <w:widowControl w:val="0"/>
              <w:suppressAutoHyphens/>
              <w:overflowPunct w:val="0"/>
              <w:autoSpaceDE w:val="0"/>
              <w:autoSpaceDN w:val="0"/>
              <w:spacing w:after="0" w:line="240" w:lineRule="auto"/>
              <w:textAlignment w:val="baseline"/>
              <w:rPr>
                <w:rFonts w:ascii="Times New Roman" w:hAnsi="Times New Roman"/>
                <w:kern w:val="3"/>
                <w:sz w:val="28"/>
                <w:szCs w:val="28"/>
              </w:rPr>
            </w:pPr>
            <w:r w:rsidRPr="0079258D">
              <w:rPr>
                <w:rFonts w:ascii="Times New Roman" w:hAnsi="Times New Roman"/>
                <w:kern w:val="3"/>
                <w:sz w:val="28"/>
                <w:szCs w:val="28"/>
              </w:rPr>
              <w:t>Работать самостоятельно.</w:t>
            </w:r>
          </w:p>
          <w:p w:rsidR="00742E96" w:rsidRPr="0079258D" w:rsidRDefault="00742E96" w:rsidP="005B5C41">
            <w:pPr>
              <w:widowControl w:val="0"/>
              <w:suppressAutoHyphens/>
              <w:overflowPunct w:val="0"/>
              <w:autoSpaceDE w:val="0"/>
              <w:autoSpaceDN w:val="0"/>
              <w:spacing w:after="0" w:line="240" w:lineRule="auto"/>
              <w:textAlignment w:val="baseline"/>
              <w:rPr>
                <w:rFonts w:ascii="Times New Roman" w:hAnsi="Times New Roman"/>
                <w:kern w:val="3"/>
                <w:sz w:val="28"/>
                <w:szCs w:val="28"/>
              </w:rPr>
            </w:pPr>
          </w:p>
          <w:p w:rsidR="00742E96" w:rsidRPr="0079258D" w:rsidRDefault="00742E96" w:rsidP="005B5C41">
            <w:pPr>
              <w:widowControl w:val="0"/>
              <w:suppressAutoHyphens/>
              <w:overflowPunct w:val="0"/>
              <w:autoSpaceDE w:val="0"/>
              <w:autoSpaceDN w:val="0"/>
              <w:spacing w:after="0" w:line="240" w:lineRule="auto"/>
              <w:textAlignment w:val="baseline"/>
              <w:rPr>
                <w:rFonts w:ascii="Times New Roman" w:hAnsi="Times New Roman"/>
                <w:kern w:val="3"/>
                <w:sz w:val="28"/>
                <w:szCs w:val="28"/>
              </w:rPr>
            </w:pPr>
          </w:p>
          <w:p w:rsidR="00742E96" w:rsidRPr="0079258D" w:rsidRDefault="00742E96" w:rsidP="005B5C41">
            <w:pPr>
              <w:widowControl w:val="0"/>
              <w:suppressAutoHyphens/>
              <w:overflowPunct w:val="0"/>
              <w:autoSpaceDE w:val="0"/>
              <w:autoSpaceDN w:val="0"/>
              <w:spacing w:after="0" w:line="240" w:lineRule="auto"/>
              <w:textAlignment w:val="baseline"/>
              <w:rPr>
                <w:rFonts w:ascii="Times New Roman" w:hAnsi="Times New Roman"/>
                <w:kern w:val="3"/>
                <w:sz w:val="28"/>
                <w:szCs w:val="28"/>
              </w:rPr>
            </w:pPr>
          </w:p>
          <w:p w:rsidR="00742E96" w:rsidRPr="0079258D" w:rsidRDefault="00742E96" w:rsidP="005B5C41">
            <w:pPr>
              <w:widowControl w:val="0"/>
              <w:suppressAutoHyphens/>
              <w:overflowPunct w:val="0"/>
              <w:autoSpaceDE w:val="0"/>
              <w:autoSpaceDN w:val="0"/>
              <w:spacing w:after="0" w:line="240" w:lineRule="auto"/>
              <w:textAlignment w:val="baseline"/>
              <w:rPr>
                <w:rFonts w:ascii="Times New Roman" w:hAnsi="Times New Roman"/>
                <w:kern w:val="3"/>
                <w:sz w:val="28"/>
                <w:szCs w:val="28"/>
              </w:rPr>
            </w:pPr>
          </w:p>
          <w:p w:rsidR="00742E96" w:rsidRPr="0079258D" w:rsidRDefault="00742E96" w:rsidP="005B5C41">
            <w:pPr>
              <w:widowControl w:val="0"/>
              <w:suppressAutoHyphens/>
              <w:overflowPunct w:val="0"/>
              <w:autoSpaceDE w:val="0"/>
              <w:autoSpaceDN w:val="0"/>
              <w:spacing w:after="0" w:line="240" w:lineRule="auto"/>
              <w:textAlignment w:val="baseline"/>
              <w:rPr>
                <w:rFonts w:ascii="Times New Roman" w:hAnsi="Times New Roman"/>
                <w:kern w:val="3"/>
                <w:sz w:val="28"/>
                <w:szCs w:val="28"/>
              </w:rPr>
            </w:pPr>
          </w:p>
          <w:p w:rsidR="00742E96" w:rsidRPr="0079258D" w:rsidRDefault="00742E96" w:rsidP="005B5C41">
            <w:pPr>
              <w:spacing w:line="240" w:lineRule="auto"/>
              <w:rPr>
                <w:rFonts w:ascii="Times New Roman" w:hAnsi="Times New Roman"/>
                <w:sz w:val="28"/>
                <w:szCs w:val="28"/>
              </w:rPr>
            </w:pP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126</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Анализ проверочной работы. Работа над ошибками.</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spacing w:line="240" w:lineRule="auto"/>
              <w:rPr>
                <w:rFonts w:ascii="Times New Roman" w:hAnsi="Times New Roman"/>
                <w:sz w:val="28"/>
                <w:szCs w:val="28"/>
              </w:rPr>
            </w:pPr>
            <w:r w:rsidRPr="0079258D">
              <w:rPr>
                <w:rFonts w:ascii="Times New Roman" w:hAnsi="Times New Roman"/>
                <w:sz w:val="28"/>
                <w:szCs w:val="28"/>
              </w:rPr>
              <w:t>Анализирует и исправляет допущенные ошибки.</w:t>
            </w:r>
          </w:p>
        </w:tc>
        <w:tc>
          <w:tcPr>
            <w:tcW w:w="1460" w:type="pct"/>
          </w:tcPr>
          <w:p w:rsidR="00742E96" w:rsidRPr="0079258D" w:rsidRDefault="00742E96" w:rsidP="005B5C41">
            <w:pPr>
              <w:spacing w:line="240" w:lineRule="auto"/>
              <w:rPr>
                <w:rFonts w:ascii="Times New Roman" w:hAnsi="Times New Roman"/>
                <w:sz w:val="28"/>
                <w:szCs w:val="28"/>
              </w:rPr>
            </w:pPr>
            <w:r w:rsidRPr="0079258D">
              <w:rPr>
                <w:rFonts w:ascii="Times New Roman" w:hAnsi="Times New Roman"/>
                <w:kern w:val="3"/>
                <w:sz w:val="28"/>
                <w:szCs w:val="28"/>
              </w:rPr>
              <w:t>Анализировать ошибки.</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127</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280" w:line="240" w:lineRule="auto"/>
              <w:rPr>
                <w:rFonts w:ascii="Times New Roman" w:hAnsi="Times New Roman"/>
                <w:sz w:val="28"/>
                <w:szCs w:val="28"/>
              </w:rPr>
            </w:pPr>
            <w:r w:rsidRPr="0079258D">
              <w:rPr>
                <w:rFonts w:ascii="Times New Roman" w:hAnsi="Times New Roman"/>
                <w:sz w:val="28"/>
                <w:szCs w:val="28"/>
              </w:rPr>
              <w:t>Повторение по теме: «Числовой ряд 1 – 20. Первый десяток».</w:t>
            </w:r>
          </w:p>
          <w:p w:rsidR="00742E96" w:rsidRPr="0079258D" w:rsidRDefault="00742E96" w:rsidP="005B5C41">
            <w:pPr>
              <w:spacing w:before="280" w:after="280" w:line="240" w:lineRule="auto"/>
              <w:rPr>
                <w:rFonts w:ascii="Times New Roman" w:hAnsi="Times New Roman"/>
                <w:sz w:val="28"/>
                <w:szCs w:val="28"/>
              </w:rPr>
            </w:pPr>
          </w:p>
          <w:p w:rsidR="00742E96" w:rsidRPr="0079258D" w:rsidRDefault="00742E96" w:rsidP="005B5C41">
            <w:pPr>
              <w:spacing w:before="280" w:after="280" w:line="240" w:lineRule="auto"/>
              <w:rPr>
                <w:rFonts w:ascii="Times New Roman" w:hAnsi="Times New Roman"/>
                <w:sz w:val="28"/>
                <w:szCs w:val="28"/>
              </w:rPr>
            </w:pPr>
          </w:p>
          <w:p w:rsidR="00742E96" w:rsidRPr="0079258D" w:rsidRDefault="00742E96" w:rsidP="005B5C41">
            <w:pPr>
              <w:spacing w:line="240" w:lineRule="auto"/>
              <w:rPr>
                <w:rFonts w:ascii="Times New Roman" w:hAnsi="Times New Roman"/>
                <w:sz w:val="28"/>
                <w:szCs w:val="28"/>
              </w:rPr>
            </w:pP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Повторяет последовательность чисел в пределах 20;</w:t>
            </w:r>
            <w:r w:rsidRPr="0079258D">
              <w:rPr>
                <w:rFonts w:ascii="Times New Roman" w:hAnsi="Times New Roman"/>
                <w:sz w:val="28"/>
                <w:szCs w:val="28"/>
              </w:rPr>
              <w:t>состав однозначных чисел и числа 10 из двух слагаемых</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Читает,  записывает, сравнивает  числа в пределах 20.</w:t>
            </w:r>
          </w:p>
          <w:p w:rsidR="00742E96" w:rsidRPr="0079258D" w:rsidRDefault="00742E96" w:rsidP="005B5C41">
            <w:pPr>
              <w:spacing w:after="0" w:line="240" w:lineRule="auto"/>
              <w:jc w:val="both"/>
              <w:rPr>
                <w:rFonts w:ascii="Times New Roman" w:hAnsi="Times New Roman"/>
                <w:sz w:val="28"/>
                <w:szCs w:val="28"/>
              </w:rPr>
            </w:pPr>
            <w:r w:rsidRPr="0079258D">
              <w:rPr>
                <w:rFonts w:ascii="Times New Roman" w:hAnsi="Times New Roman"/>
                <w:sz w:val="28"/>
                <w:szCs w:val="28"/>
              </w:rPr>
              <w:t>Складывает и вычитает числа без перехода и с переходом через разряд,</w:t>
            </w:r>
          </w:p>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решает примеры и задачи  на уменьшение и увеличение чисел</w:t>
            </w:r>
          </w:p>
        </w:tc>
        <w:tc>
          <w:tcPr>
            <w:tcW w:w="1460"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Знать последовательность чисел в пределах 20.</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Знать состав однозначных чисел и числа 10 из двух слагаемых</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Читать, записывать, сравнивать числа в пределах 20.Способы образования двузначных чисел.</w:t>
            </w:r>
          </w:p>
          <w:p w:rsidR="00742E96" w:rsidRPr="0079258D" w:rsidRDefault="00742E96" w:rsidP="005B5C41">
            <w:pPr>
              <w:spacing w:after="0" w:line="240" w:lineRule="auto"/>
              <w:jc w:val="both"/>
              <w:rPr>
                <w:rFonts w:ascii="Times New Roman" w:hAnsi="Times New Roman"/>
                <w:sz w:val="28"/>
                <w:szCs w:val="28"/>
              </w:rPr>
            </w:pPr>
            <w:r w:rsidRPr="0079258D">
              <w:rPr>
                <w:rFonts w:ascii="Times New Roman" w:hAnsi="Times New Roman"/>
                <w:sz w:val="28"/>
                <w:szCs w:val="28"/>
              </w:rPr>
              <w:t>Уметь складывать и вычитать числа без перехода и с переходом через разряд,</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решать примеры и задачи  на уменьшение и увеличение чисел</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128</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line="240" w:lineRule="auto"/>
              <w:rPr>
                <w:rFonts w:ascii="Times New Roman" w:hAnsi="Times New Roman"/>
                <w:sz w:val="28"/>
                <w:szCs w:val="28"/>
              </w:rPr>
            </w:pPr>
            <w:r w:rsidRPr="0079258D">
              <w:rPr>
                <w:rFonts w:ascii="Times New Roman" w:hAnsi="Times New Roman"/>
                <w:sz w:val="28"/>
                <w:szCs w:val="28"/>
              </w:rPr>
              <w:t>Решение примеров и задач на увеличение, уменьшение числа на несколько единиц.</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Складывает и вычитает числа без перехода и с переходом через разряд,</w:t>
            </w:r>
          </w:p>
          <w:p w:rsidR="00742E96" w:rsidRPr="0079258D" w:rsidRDefault="00742E96" w:rsidP="005B5C41">
            <w:pPr>
              <w:tabs>
                <w:tab w:val="left" w:pos="7242"/>
              </w:tabs>
              <w:spacing w:after="0" w:line="240" w:lineRule="auto"/>
              <w:rPr>
                <w:rFonts w:ascii="Times New Roman" w:hAnsi="Times New Roman"/>
                <w:sz w:val="28"/>
                <w:szCs w:val="28"/>
              </w:rPr>
            </w:pPr>
            <w:r w:rsidRPr="0079258D">
              <w:rPr>
                <w:rFonts w:ascii="Times New Roman" w:hAnsi="Times New Roman"/>
                <w:color w:val="000000"/>
                <w:sz w:val="28"/>
                <w:szCs w:val="28"/>
              </w:rPr>
              <w:t>решает примеры и задачи  на уменьшение и увеличение чисел</w:t>
            </w:r>
          </w:p>
        </w:tc>
        <w:tc>
          <w:tcPr>
            <w:tcW w:w="1460" w:type="pct"/>
          </w:tcPr>
          <w:p w:rsidR="00742E96" w:rsidRPr="0079258D" w:rsidRDefault="00742E96" w:rsidP="005B5C41">
            <w:pPr>
              <w:spacing w:line="240" w:lineRule="auto"/>
              <w:jc w:val="both"/>
              <w:rPr>
                <w:rFonts w:ascii="Times New Roman" w:hAnsi="Times New Roman"/>
                <w:sz w:val="28"/>
                <w:szCs w:val="28"/>
              </w:rPr>
            </w:pPr>
            <w:r w:rsidRPr="0079258D">
              <w:rPr>
                <w:rFonts w:ascii="Times New Roman" w:hAnsi="Times New Roman"/>
                <w:sz w:val="28"/>
                <w:szCs w:val="28"/>
              </w:rPr>
              <w:t>Десятичный состав двузначных чисел  11,12,13,14,15,16, 17,18.</w:t>
            </w:r>
          </w:p>
          <w:p w:rsidR="00742E96" w:rsidRPr="0079258D" w:rsidRDefault="00742E96" w:rsidP="005B5C41">
            <w:pPr>
              <w:tabs>
                <w:tab w:val="left" w:pos="2670"/>
              </w:tabs>
              <w:spacing w:line="240" w:lineRule="auto"/>
              <w:rPr>
                <w:rFonts w:ascii="Times New Roman" w:hAnsi="Times New Roman"/>
                <w:sz w:val="28"/>
                <w:szCs w:val="28"/>
              </w:rPr>
            </w:pPr>
            <w:r w:rsidRPr="0079258D">
              <w:rPr>
                <w:rFonts w:ascii="Times New Roman" w:hAnsi="Times New Roman"/>
                <w:sz w:val="28"/>
                <w:szCs w:val="28"/>
              </w:rPr>
              <w:t>Уметь решать примеры и задачи  на уменьшение и увеличение чисел.</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129</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after="280" w:line="240" w:lineRule="auto"/>
              <w:rPr>
                <w:rFonts w:ascii="Times New Roman" w:hAnsi="Times New Roman"/>
                <w:sz w:val="28"/>
                <w:szCs w:val="28"/>
              </w:rPr>
            </w:pPr>
            <w:r w:rsidRPr="0079258D">
              <w:rPr>
                <w:rFonts w:ascii="Times New Roman" w:hAnsi="Times New Roman"/>
                <w:sz w:val="28"/>
                <w:szCs w:val="28"/>
              </w:rPr>
              <w:t>Повторение по теме: «Сложение и вычитание однозначных чисел из двузначных с переходом через десяток».</w:t>
            </w:r>
          </w:p>
          <w:p w:rsidR="00742E96" w:rsidRPr="0079258D" w:rsidRDefault="00742E96" w:rsidP="005B5C41">
            <w:pPr>
              <w:spacing w:line="240" w:lineRule="auto"/>
              <w:rPr>
                <w:rFonts w:ascii="Times New Roman" w:hAnsi="Times New Roman"/>
                <w:sz w:val="28"/>
                <w:szCs w:val="28"/>
              </w:rPr>
            </w:pP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Повторяет состав однозначных чисел и числа 10 из двух слагаемых; десятичный состав двузначных чисел  11,12,13,14,15,16, 17,18.</w:t>
            </w:r>
          </w:p>
          <w:p w:rsidR="00742E96" w:rsidRPr="0079258D" w:rsidRDefault="00742E96" w:rsidP="005B5C41">
            <w:pPr>
              <w:spacing w:after="0" w:line="240" w:lineRule="auto"/>
              <w:jc w:val="both"/>
              <w:rPr>
                <w:rFonts w:ascii="Times New Roman" w:hAnsi="Times New Roman"/>
                <w:sz w:val="28"/>
                <w:szCs w:val="28"/>
              </w:rPr>
            </w:pPr>
            <w:r w:rsidRPr="0079258D">
              <w:rPr>
                <w:rFonts w:ascii="Times New Roman" w:hAnsi="Times New Roman"/>
                <w:sz w:val="28"/>
                <w:szCs w:val="28"/>
              </w:rPr>
              <w:t>Складывает и вычитает числа без перехода и с переходом через разряд;</w:t>
            </w:r>
          </w:p>
          <w:p w:rsidR="00742E96" w:rsidRPr="0079258D" w:rsidRDefault="00742E96" w:rsidP="005B5C41">
            <w:pPr>
              <w:tabs>
                <w:tab w:val="left" w:pos="7242"/>
              </w:tabs>
              <w:spacing w:line="240" w:lineRule="auto"/>
              <w:rPr>
                <w:rFonts w:ascii="Times New Roman" w:hAnsi="Times New Roman"/>
                <w:sz w:val="28"/>
                <w:szCs w:val="28"/>
              </w:rPr>
            </w:pPr>
            <w:r w:rsidRPr="0079258D">
              <w:rPr>
                <w:rFonts w:ascii="Times New Roman" w:hAnsi="Times New Roman"/>
                <w:color w:val="000000"/>
                <w:sz w:val="28"/>
                <w:szCs w:val="28"/>
              </w:rPr>
              <w:t>чертит прямую линию, отрезок</w:t>
            </w:r>
          </w:p>
        </w:tc>
        <w:tc>
          <w:tcPr>
            <w:tcW w:w="1460" w:type="pct"/>
          </w:tcPr>
          <w:p w:rsidR="00742E96" w:rsidRPr="0079258D" w:rsidRDefault="00742E96" w:rsidP="005B5C41">
            <w:pPr>
              <w:spacing w:line="240" w:lineRule="auto"/>
              <w:rPr>
                <w:rFonts w:ascii="Times New Roman" w:hAnsi="Times New Roman"/>
                <w:sz w:val="28"/>
                <w:szCs w:val="28"/>
              </w:rPr>
            </w:pPr>
            <w:r w:rsidRPr="0079258D">
              <w:rPr>
                <w:rFonts w:ascii="Times New Roman" w:hAnsi="Times New Roman"/>
                <w:sz w:val="28"/>
                <w:szCs w:val="28"/>
              </w:rPr>
              <w:t>Состав однозначных чисел и числа 10 из двух слагаемых. Десятичный состав двузначных чисел  11,12,13,14,15,16, 17,18.</w:t>
            </w:r>
          </w:p>
          <w:p w:rsidR="00742E96" w:rsidRPr="0079258D" w:rsidRDefault="00742E96" w:rsidP="005B5C41">
            <w:pPr>
              <w:spacing w:line="240" w:lineRule="auto"/>
              <w:jc w:val="both"/>
              <w:rPr>
                <w:rFonts w:ascii="Times New Roman" w:hAnsi="Times New Roman"/>
                <w:sz w:val="28"/>
                <w:szCs w:val="28"/>
              </w:rPr>
            </w:pPr>
            <w:r w:rsidRPr="0079258D">
              <w:rPr>
                <w:rFonts w:ascii="Times New Roman" w:hAnsi="Times New Roman"/>
                <w:sz w:val="28"/>
                <w:szCs w:val="28"/>
              </w:rPr>
              <w:t>Уметь складывать и вычитать числа без перехода и с переходом через разряд.</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Уметь складывать и вычитать числа без перехода и с переходом через разряд; решать примеры и задачи  на уменьшение и увеличение чисел,</w:t>
            </w:r>
          </w:p>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чертить прямую линию, отрезок заданной длины, измерять его.</w:t>
            </w: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130</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line="240" w:lineRule="auto"/>
              <w:rPr>
                <w:rFonts w:ascii="Times New Roman" w:hAnsi="Times New Roman"/>
                <w:sz w:val="28"/>
                <w:szCs w:val="28"/>
              </w:rPr>
            </w:pPr>
            <w:r w:rsidRPr="0079258D">
              <w:rPr>
                <w:rFonts w:ascii="Times New Roman" w:hAnsi="Times New Roman"/>
                <w:b/>
                <w:sz w:val="28"/>
                <w:szCs w:val="28"/>
              </w:rPr>
              <w:t xml:space="preserve">Итоговая контрольная работа </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spacing w:line="240" w:lineRule="auto"/>
              <w:rPr>
                <w:rFonts w:ascii="Times New Roman" w:hAnsi="Times New Roman"/>
                <w:sz w:val="28"/>
                <w:szCs w:val="28"/>
              </w:rPr>
            </w:pPr>
            <w:r w:rsidRPr="0079258D">
              <w:rPr>
                <w:rFonts w:ascii="Times New Roman" w:hAnsi="Times New Roman"/>
                <w:sz w:val="28"/>
                <w:szCs w:val="28"/>
              </w:rPr>
              <w:t>Работает самостоятельно.</w:t>
            </w:r>
          </w:p>
        </w:tc>
        <w:tc>
          <w:tcPr>
            <w:tcW w:w="1460" w:type="pct"/>
          </w:tcPr>
          <w:p w:rsidR="00742E96" w:rsidRPr="0079258D" w:rsidRDefault="00742E96" w:rsidP="005B5C41">
            <w:pPr>
              <w:widowControl w:val="0"/>
              <w:suppressAutoHyphens/>
              <w:overflowPunct w:val="0"/>
              <w:autoSpaceDE w:val="0"/>
              <w:autoSpaceDN w:val="0"/>
              <w:spacing w:after="0" w:line="240" w:lineRule="auto"/>
              <w:textAlignment w:val="baseline"/>
              <w:rPr>
                <w:rFonts w:ascii="Times New Roman" w:hAnsi="Times New Roman"/>
                <w:kern w:val="3"/>
                <w:sz w:val="28"/>
                <w:szCs w:val="28"/>
              </w:rPr>
            </w:pPr>
            <w:r w:rsidRPr="0079258D">
              <w:rPr>
                <w:rFonts w:ascii="Times New Roman" w:hAnsi="Times New Roman"/>
                <w:kern w:val="3"/>
                <w:sz w:val="28"/>
                <w:szCs w:val="28"/>
              </w:rPr>
              <w:t>Работать самостоятельно.</w:t>
            </w:r>
          </w:p>
          <w:p w:rsidR="00742E96" w:rsidRPr="0079258D" w:rsidRDefault="00742E96" w:rsidP="005B5C41">
            <w:pPr>
              <w:widowControl w:val="0"/>
              <w:suppressAutoHyphens/>
              <w:overflowPunct w:val="0"/>
              <w:autoSpaceDE w:val="0"/>
              <w:autoSpaceDN w:val="0"/>
              <w:spacing w:after="0" w:line="240" w:lineRule="auto"/>
              <w:textAlignment w:val="baseline"/>
              <w:rPr>
                <w:rFonts w:ascii="Times New Roman" w:hAnsi="Times New Roman"/>
                <w:sz w:val="28"/>
                <w:szCs w:val="28"/>
              </w:rPr>
            </w:pPr>
          </w:p>
        </w:tc>
      </w:tr>
      <w:tr w:rsidR="00742E96" w:rsidRPr="0079258D" w:rsidTr="00E7216A">
        <w:trPr>
          <w:trHeight w:val="1290"/>
        </w:trPr>
        <w:tc>
          <w:tcPr>
            <w:tcW w:w="274"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131</w:t>
            </w: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line="240" w:lineRule="auto"/>
              <w:rPr>
                <w:rFonts w:ascii="Times New Roman" w:hAnsi="Times New Roman"/>
                <w:sz w:val="28"/>
                <w:szCs w:val="28"/>
              </w:rPr>
            </w:pPr>
            <w:r w:rsidRPr="0079258D">
              <w:rPr>
                <w:rFonts w:ascii="Times New Roman" w:hAnsi="Times New Roman"/>
                <w:sz w:val="28"/>
                <w:szCs w:val="28"/>
              </w:rPr>
              <w:t>Анализ контрольной работы. Работа над ошибками.</w:t>
            </w:r>
          </w:p>
        </w:tc>
        <w:tc>
          <w:tcPr>
            <w:tcW w:w="555" w:type="pct"/>
          </w:tcPr>
          <w:p w:rsidR="00742E96" w:rsidRPr="0079258D" w:rsidRDefault="00742E96" w:rsidP="005B5C41">
            <w:pPr>
              <w:spacing w:after="0" w:line="240" w:lineRule="auto"/>
              <w:rPr>
                <w:rFonts w:ascii="Times New Roman" w:hAnsi="Times New Roman"/>
                <w:sz w:val="28"/>
                <w:szCs w:val="28"/>
              </w:rPr>
            </w:pPr>
            <w:r w:rsidRPr="0079258D">
              <w:rPr>
                <w:rFonts w:ascii="Times New Roman" w:hAnsi="Times New Roman"/>
                <w:sz w:val="28"/>
                <w:szCs w:val="28"/>
              </w:rPr>
              <w:t>1</w:t>
            </w:r>
          </w:p>
        </w:tc>
        <w:tc>
          <w:tcPr>
            <w:tcW w:w="1260" w:type="pct"/>
          </w:tcPr>
          <w:p w:rsidR="00742E96" w:rsidRPr="0079258D" w:rsidRDefault="00742E96" w:rsidP="005B5C41">
            <w:pPr>
              <w:spacing w:line="240" w:lineRule="auto"/>
              <w:rPr>
                <w:rFonts w:ascii="Times New Roman" w:hAnsi="Times New Roman"/>
                <w:sz w:val="28"/>
                <w:szCs w:val="28"/>
              </w:rPr>
            </w:pPr>
            <w:r w:rsidRPr="0079258D">
              <w:rPr>
                <w:rFonts w:ascii="Times New Roman" w:hAnsi="Times New Roman"/>
                <w:sz w:val="28"/>
                <w:szCs w:val="28"/>
              </w:rPr>
              <w:t>Анализирует и исправляет ошибки.</w:t>
            </w:r>
          </w:p>
        </w:tc>
        <w:tc>
          <w:tcPr>
            <w:tcW w:w="1460" w:type="pct"/>
          </w:tcPr>
          <w:p w:rsidR="00742E96" w:rsidRPr="0079258D" w:rsidRDefault="00742E96" w:rsidP="005B5C41">
            <w:pPr>
              <w:spacing w:line="240" w:lineRule="auto"/>
              <w:rPr>
                <w:rFonts w:ascii="Times New Roman" w:hAnsi="Times New Roman"/>
                <w:sz w:val="28"/>
                <w:szCs w:val="28"/>
              </w:rPr>
            </w:pPr>
            <w:r w:rsidRPr="0079258D">
              <w:rPr>
                <w:rFonts w:ascii="Times New Roman" w:hAnsi="Times New Roman"/>
                <w:kern w:val="3"/>
                <w:sz w:val="28"/>
                <w:szCs w:val="28"/>
              </w:rPr>
              <w:t>Анализировать ошибки.</w:t>
            </w:r>
          </w:p>
        </w:tc>
      </w:tr>
      <w:tr w:rsidR="00742E96" w:rsidRPr="0079258D" w:rsidTr="00E7216A">
        <w:trPr>
          <w:trHeight w:val="381"/>
        </w:trPr>
        <w:tc>
          <w:tcPr>
            <w:tcW w:w="274" w:type="pct"/>
          </w:tcPr>
          <w:p w:rsidR="00742E96" w:rsidRPr="0079258D" w:rsidRDefault="00742E96" w:rsidP="005B5C41">
            <w:pPr>
              <w:spacing w:after="0" w:line="240" w:lineRule="auto"/>
              <w:rPr>
                <w:rFonts w:ascii="Times New Roman" w:hAnsi="Times New Roman"/>
                <w:sz w:val="28"/>
                <w:szCs w:val="28"/>
              </w:rPr>
            </w:pP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line="240" w:lineRule="auto"/>
              <w:rPr>
                <w:rFonts w:ascii="Times New Roman" w:hAnsi="Times New Roman"/>
                <w:sz w:val="28"/>
                <w:szCs w:val="28"/>
              </w:rPr>
            </w:pPr>
            <w:r w:rsidRPr="0079258D">
              <w:rPr>
                <w:rFonts w:ascii="Times New Roman" w:hAnsi="Times New Roman"/>
                <w:sz w:val="28"/>
                <w:szCs w:val="28"/>
              </w:rPr>
              <w:t>Резервное время</w:t>
            </w:r>
          </w:p>
        </w:tc>
        <w:tc>
          <w:tcPr>
            <w:tcW w:w="555" w:type="pct"/>
          </w:tcPr>
          <w:p w:rsidR="00742E96" w:rsidRPr="0079258D" w:rsidRDefault="00742E96" w:rsidP="005B5C41">
            <w:pPr>
              <w:spacing w:after="0" w:line="240" w:lineRule="auto"/>
              <w:jc w:val="right"/>
              <w:rPr>
                <w:rFonts w:ascii="Times New Roman" w:hAnsi="Times New Roman"/>
                <w:sz w:val="28"/>
                <w:szCs w:val="28"/>
              </w:rPr>
            </w:pPr>
            <w:r w:rsidRPr="0079258D">
              <w:rPr>
                <w:rFonts w:ascii="Times New Roman" w:hAnsi="Times New Roman"/>
                <w:sz w:val="28"/>
                <w:szCs w:val="28"/>
              </w:rPr>
              <w:t>5</w:t>
            </w:r>
          </w:p>
        </w:tc>
        <w:tc>
          <w:tcPr>
            <w:tcW w:w="1260" w:type="pct"/>
          </w:tcPr>
          <w:p w:rsidR="00742E96" w:rsidRPr="0079258D" w:rsidRDefault="00742E96" w:rsidP="005B5C41">
            <w:pPr>
              <w:spacing w:line="240" w:lineRule="auto"/>
              <w:rPr>
                <w:rFonts w:ascii="Times New Roman" w:hAnsi="Times New Roman"/>
                <w:color w:val="000000"/>
                <w:sz w:val="28"/>
                <w:szCs w:val="28"/>
              </w:rPr>
            </w:pPr>
          </w:p>
        </w:tc>
        <w:tc>
          <w:tcPr>
            <w:tcW w:w="1460" w:type="pct"/>
          </w:tcPr>
          <w:p w:rsidR="00742E96" w:rsidRPr="0079258D" w:rsidRDefault="00742E96" w:rsidP="005B5C41">
            <w:pPr>
              <w:spacing w:line="240" w:lineRule="auto"/>
              <w:rPr>
                <w:rFonts w:ascii="Times New Roman" w:hAnsi="Times New Roman"/>
                <w:sz w:val="28"/>
                <w:szCs w:val="28"/>
              </w:rPr>
            </w:pPr>
          </w:p>
        </w:tc>
      </w:tr>
      <w:tr w:rsidR="00742E96" w:rsidRPr="0079258D" w:rsidTr="00E7216A">
        <w:trPr>
          <w:trHeight w:val="381"/>
        </w:trPr>
        <w:tc>
          <w:tcPr>
            <w:tcW w:w="274" w:type="pct"/>
          </w:tcPr>
          <w:p w:rsidR="00742E96" w:rsidRPr="0079258D" w:rsidRDefault="00742E96" w:rsidP="005B5C41">
            <w:pPr>
              <w:spacing w:after="0" w:line="240" w:lineRule="auto"/>
              <w:rPr>
                <w:rFonts w:ascii="Times New Roman" w:hAnsi="Times New Roman"/>
                <w:sz w:val="28"/>
                <w:szCs w:val="28"/>
              </w:rPr>
            </w:pPr>
          </w:p>
        </w:tc>
        <w:tc>
          <w:tcPr>
            <w:tcW w:w="415" w:type="pct"/>
          </w:tcPr>
          <w:p w:rsidR="00742E96" w:rsidRPr="0079258D" w:rsidRDefault="00742E96" w:rsidP="005B5C41">
            <w:pPr>
              <w:spacing w:after="0" w:line="240" w:lineRule="auto"/>
              <w:rPr>
                <w:rFonts w:ascii="Times New Roman" w:hAnsi="Times New Roman"/>
                <w:sz w:val="28"/>
                <w:szCs w:val="28"/>
              </w:rPr>
            </w:pPr>
          </w:p>
        </w:tc>
        <w:tc>
          <w:tcPr>
            <w:tcW w:w="1035" w:type="pct"/>
          </w:tcPr>
          <w:p w:rsidR="00742E96" w:rsidRPr="0079258D" w:rsidRDefault="00742E96" w:rsidP="005B5C41">
            <w:pPr>
              <w:spacing w:line="240" w:lineRule="auto"/>
              <w:rPr>
                <w:rFonts w:ascii="Times New Roman" w:hAnsi="Times New Roman"/>
                <w:sz w:val="28"/>
                <w:szCs w:val="28"/>
              </w:rPr>
            </w:pPr>
            <w:r w:rsidRPr="0079258D">
              <w:rPr>
                <w:rFonts w:ascii="Times New Roman" w:hAnsi="Times New Roman"/>
                <w:sz w:val="28"/>
                <w:szCs w:val="28"/>
              </w:rPr>
              <w:t>Всего</w:t>
            </w:r>
          </w:p>
        </w:tc>
        <w:tc>
          <w:tcPr>
            <w:tcW w:w="555" w:type="pct"/>
          </w:tcPr>
          <w:p w:rsidR="00742E96" w:rsidRPr="0079258D" w:rsidRDefault="00742E96" w:rsidP="005B5C41">
            <w:pPr>
              <w:spacing w:after="0" w:line="240" w:lineRule="auto"/>
              <w:jc w:val="right"/>
              <w:rPr>
                <w:rFonts w:ascii="Times New Roman" w:hAnsi="Times New Roman"/>
                <w:sz w:val="28"/>
                <w:szCs w:val="28"/>
              </w:rPr>
            </w:pPr>
            <w:r w:rsidRPr="0079258D">
              <w:rPr>
                <w:rFonts w:ascii="Times New Roman" w:hAnsi="Times New Roman"/>
                <w:sz w:val="28"/>
                <w:szCs w:val="28"/>
              </w:rPr>
              <w:t>136</w:t>
            </w:r>
          </w:p>
        </w:tc>
        <w:tc>
          <w:tcPr>
            <w:tcW w:w="1260" w:type="pct"/>
          </w:tcPr>
          <w:p w:rsidR="00742E96" w:rsidRPr="0079258D" w:rsidRDefault="00742E96" w:rsidP="005B5C41">
            <w:pPr>
              <w:spacing w:line="240" w:lineRule="auto"/>
              <w:rPr>
                <w:rFonts w:ascii="Times New Roman" w:hAnsi="Times New Roman"/>
                <w:color w:val="000000"/>
                <w:sz w:val="28"/>
                <w:szCs w:val="28"/>
              </w:rPr>
            </w:pPr>
          </w:p>
        </w:tc>
        <w:tc>
          <w:tcPr>
            <w:tcW w:w="1460" w:type="pct"/>
          </w:tcPr>
          <w:p w:rsidR="00742E96" w:rsidRPr="0079258D" w:rsidRDefault="00742E96" w:rsidP="005B5C41">
            <w:pPr>
              <w:spacing w:line="240" w:lineRule="auto"/>
              <w:rPr>
                <w:rFonts w:ascii="Times New Roman" w:hAnsi="Times New Roman"/>
                <w:sz w:val="28"/>
                <w:szCs w:val="28"/>
              </w:rPr>
            </w:pPr>
          </w:p>
        </w:tc>
      </w:tr>
    </w:tbl>
    <w:p w:rsidR="00655D65" w:rsidRPr="00E96A98" w:rsidRDefault="00655D65" w:rsidP="00436B38">
      <w:pPr>
        <w:spacing w:after="0" w:line="240" w:lineRule="auto"/>
        <w:rPr>
          <w:rFonts w:ascii="Times New Roman" w:hAnsi="Times New Roman"/>
          <w:sz w:val="24"/>
          <w:szCs w:val="24"/>
        </w:rPr>
      </w:pPr>
    </w:p>
    <w:p w:rsidR="00655D65" w:rsidRPr="00E96A98" w:rsidRDefault="00655D65" w:rsidP="00436B38">
      <w:pPr>
        <w:spacing w:after="0" w:line="240" w:lineRule="auto"/>
        <w:rPr>
          <w:rFonts w:ascii="Times New Roman" w:hAnsi="Times New Roman"/>
          <w:sz w:val="24"/>
          <w:szCs w:val="24"/>
        </w:rPr>
      </w:pPr>
    </w:p>
    <w:p w:rsidR="00655D65" w:rsidRPr="00E96A98" w:rsidRDefault="00655D65" w:rsidP="00436B38">
      <w:pPr>
        <w:spacing w:after="0" w:line="240" w:lineRule="auto"/>
        <w:rPr>
          <w:rFonts w:ascii="Times New Roman" w:hAnsi="Times New Roman"/>
          <w:sz w:val="24"/>
          <w:szCs w:val="24"/>
        </w:rPr>
      </w:pPr>
    </w:p>
    <w:p w:rsidR="00655D65" w:rsidRDefault="00655D65" w:rsidP="00C22CCB"/>
    <w:p w:rsidR="00655D65" w:rsidRDefault="00655D65" w:rsidP="00C22CCB"/>
    <w:p w:rsidR="00655D65" w:rsidRDefault="00655D65" w:rsidP="00C22CCB"/>
    <w:p w:rsidR="00655D65" w:rsidRDefault="00655D65" w:rsidP="00C22CCB"/>
    <w:p w:rsidR="00655D65" w:rsidRDefault="00655D65" w:rsidP="00C22CCB"/>
    <w:p w:rsidR="00655D65" w:rsidRDefault="00655D65" w:rsidP="00C22CCB"/>
    <w:p w:rsidR="00655D65" w:rsidRDefault="00655D65" w:rsidP="00C22CCB"/>
    <w:p w:rsidR="00655D65" w:rsidRDefault="00655D65" w:rsidP="00C22CCB"/>
    <w:p w:rsidR="005B5C41" w:rsidRDefault="005B5C41" w:rsidP="00C22CCB"/>
    <w:p w:rsidR="0079258D" w:rsidRDefault="0079258D" w:rsidP="00C22CCB"/>
    <w:p w:rsidR="0079258D" w:rsidRDefault="0079258D" w:rsidP="00C22CCB"/>
    <w:p w:rsidR="005B5C41" w:rsidRDefault="005B5C41" w:rsidP="00C22CCB"/>
    <w:p w:rsidR="005B5C41" w:rsidRDefault="005B5C41" w:rsidP="00C22CCB"/>
    <w:p w:rsidR="00BC7E22" w:rsidRPr="00E7216A" w:rsidRDefault="00BC7E22" w:rsidP="00BC7E22">
      <w:pPr>
        <w:spacing w:after="0" w:line="240" w:lineRule="auto"/>
        <w:ind w:firstLine="709"/>
        <w:jc w:val="center"/>
        <w:rPr>
          <w:rFonts w:ascii="Times New Roman" w:hAnsi="Times New Roman"/>
          <w:b/>
          <w:sz w:val="32"/>
          <w:szCs w:val="32"/>
        </w:rPr>
      </w:pPr>
      <w:r w:rsidRPr="00E7216A">
        <w:rPr>
          <w:rFonts w:ascii="Times New Roman" w:hAnsi="Times New Roman"/>
          <w:b/>
          <w:sz w:val="32"/>
          <w:szCs w:val="32"/>
        </w:rPr>
        <w:t>Естествознание.</w:t>
      </w:r>
    </w:p>
    <w:p w:rsidR="00BC7E22" w:rsidRDefault="00BC7E22" w:rsidP="00BC7E22">
      <w:pPr>
        <w:spacing w:after="0" w:line="240" w:lineRule="auto"/>
        <w:ind w:firstLine="709"/>
        <w:jc w:val="center"/>
        <w:rPr>
          <w:rFonts w:ascii="Times New Roman" w:hAnsi="Times New Roman"/>
          <w:b/>
          <w:sz w:val="32"/>
          <w:szCs w:val="32"/>
        </w:rPr>
      </w:pPr>
      <w:r w:rsidRPr="00E7216A">
        <w:rPr>
          <w:rFonts w:ascii="Times New Roman" w:hAnsi="Times New Roman"/>
          <w:b/>
          <w:sz w:val="32"/>
          <w:szCs w:val="32"/>
        </w:rPr>
        <w:t>Мир природы и человека.</w:t>
      </w:r>
    </w:p>
    <w:p w:rsidR="00E7216A" w:rsidRPr="00E7216A" w:rsidRDefault="00E7216A" w:rsidP="00E7216A">
      <w:pPr>
        <w:spacing w:after="0" w:line="240" w:lineRule="auto"/>
        <w:ind w:firstLine="709"/>
        <w:rPr>
          <w:rFonts w:ascii="Times New Roman" w:hAnsi="Times New Roman"/>
          <w:b/>
          <w:sz w:val="28"/>
          <w:szCs w:val="32"/>
        </w:rPr>
      </w:pPr>
      <w:r w:rsidRPr="00E7216A">
        <w:rPr>
          <w:rFonts w:ascii="Times New Roman" w:hAnsi="Times New Roman"/>
          <w:b/>
          <w:sz w:val="28"/>
          <w:szCs w:val="32"/>
        </w:rPr>
        <w:t>Пояснительная записка</w:t>
      </w:r>
    </w:p>
    <w:p w:rsidR="00BC7E22" w:rsidRDefault="00BC7E22" w:rsidP="00BC7E22">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Основная цель предмета </w:t>
      </w:r>
      <w:r>
        <w:rPr>
          <w:rFonts w:ascii="Times New Roman" w:hAnsi="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BC7E22" w:rsidRPr="00EF07F3" w:rsidRDefault="00BC7E22" w:rsidP="00BC7E22">
      <w:pPr>
        <w:spacing w:after="0" w:line="240" w:lineRule="auto"/>
        <w:ind w:firstLine="709"/>
        <w:jc w:val="both"/>
        <w:rPr>
          <w:rFonts w:ascii="Times New Roman" w:hAnsi="Times New Roman"/>
          <w:sz w:val="28"/>
          <w:szCs w:val="28"/>
        </w:rPr>
      </w:pPr>
      <w:r w:rsidRPr="00612E68">
        <w:rPr>
          <w:rFonts w:ascii="Times New Roman" w:hAnsi="Times New Roman"/>
          <w:b/>
          <w:bCs/>
          <w:sz w:val="28"/>
          <w:szCs w:val="28"/>
        </w:rPr>
        <w:t>Общая характеристика учебного предмета.</w:t>
      </w:r>
    </w:p>
    <w:p w:rsidR="00BC7E22" w:rsidRDefault="00BC7E22" w:rsidP="00BC7E22">
      <w:pPr>
        <w:spacing w:after="0" w:line="240" w:lineRule="auto"/>
        <w:ind w:firstLine="709"/>
        <w:jc w:val="both"/>
        <w:rPr>
          <w:rFonts w:ascii="Times New Roman" w:hAnsi="Times New Roman"/>
          <w:sz w:val="28"/>
          <w:szCs w:val="28"/>
        </w:rPr>
      </w:pPr>
      <w:r>
        <w:rPr>
          <w:rFonts w:ascii="Times New Roman" w:hAnsi="Times New Roman"/>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BC7E22" w:rsidRDefault="00BC7E22" w:rsidP="00BC7E22">
      <w:pPr>
        <w:spacing w:after="0" w:line="240" w:lineRule="auto"/>
        <w:ind w:firstLine="709"/>
        <w:jc w:val="both"/>
        <w:rPr>
          <w:rFonts w:ascii="Times New Roman" w:hAnsi="Times New Roman"/>
          <w:sz w:val="28"/>
          <w:szCs w:val="28"/>
        </w:rPr>
      </w:pPr>
    </w:p>
    <w:p w:rsidR="00BC7E22" w:rsidRPr="00612E68" w:rsidRDefault="00BC7E22" w:rsidP="00BC7E22">
      <w:pPr>
        <w:spacing w:after="0" w:line="240" w:lineRule="auto"/>
        <w:ind w:left="-142" w:firstLine="122"/>
        <w:jc w:val="center"/>
        <w:rPr>
          <w:rFonts w:ascii="Times New Roman" w:hAnsi="Times New Roman"/>
          <w:b/>
          <w:bCs/>
          <w:sz w:val="28"/>
          <w:szCs w:val="28"/>
        </w:rPr>
      </w:pPr>
      <w:r w:rsidRPr="00612E68">
        <w:rPr>
          <w:rFonts w:ascii="Times New Roman" w:hAnsi="Times New Roman"/>
          <w:b/>
          <w:bCs/>
          <w:sz w:val="28"/>
          <w:szCs w:val="28"/>
        </w:rPr>
        <w:t>Место учебного предмета в учебном плане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2268"/>
        <w:gridCol w:w="2268"/>
      </w:tblGrid>
      <w:tr w:rsidR="00BC7E22" w:rsidRPr="00763B22" w:rsidTr="00BC7E22">
        <w:trPr>
          <w:jc w:val="center"/>
        </w:trPr>
        <w:tc>
          <w:tcPr>
            <w:tcW w:w="2552" w:type="dxa"/>
          </w:tcPr>
          <w:p w:rsidR="00BC7E22" w:rsidRPr="00763B22" w:rsidRDefault="00BC7E22" w:rsidP="0002671B">
            <w:pPr>
              <w:spacing w:after="0" w:line="240" w:lineRule="auto"/>
              <w:ind w:left="-142" w:firstLine="122"/>
              <w:jc w:val="center"/>
              <w:rPr>
                <w:rFonts w:ascii="Times New Roman" w:hAnsi="Times New Roman"/>
                <w:b/>
                <w:bCs/>
                <w:sz w:val="28"/>
                <w:szCs w:val="28"/>
              </w:rPr>
            </w:pPr>
            <w:r>
              <w:rPr>
                <w:rFonts w:ascii="Times New Roman" w:hAnsi="Times New Roman"/>
                <w:b/>
                <w:bCs/>
                <w:sz w:val="28"/>
                <w:szCs w:val="28"/>
              </w:rPr>
              <w:t>2к</w:t>
            </w:r>
            <w:r w:rsidRPr="00763B22">
              <w:rPr>
                <w:rFonts w:ascii="Times New Roman" w:hAnsi="Times New Roman"/>
                <w:b/>
                <w:bCs/>
                <w:sz w:val="28"/>
                <w:szCs w:val="28"/>
              </w:rPr>
              <w:t>ласс</w:t>
            </w:r>
          </w:p>
        </w:tc>
        <w:tc>
          <w:tcPr>
            <w:tcW w:w="2268" w:type="dxa"/>
          </w:tcPr>
          <w:p w:rsidR="00BC7E22" w:rsidRPr="00763B22" w:rsidRDefault="00BC7E22" w:rsidP="0002671B">
            <w:pPr>
              <w:spacing w:after="0" w:line="240" w:lineRule="auto"/>
              <w:ind w:left="-142" w:firstLine="122"/>
              <w:jc w:val="center"/>
              <w:rPr>
                <w:rFonts w:ascii="Times New Roman" w:hAnsi="Times New Roman"/>
                <w:b/>
                <w:bCs/>
                <w:sz w:val="28"/>
                <w:szCs w:val="28"/>
              </w:rPr>
            </w:pPr>
            <w:r w:rsidRPr="00763B22">
              <w:rPr>
                <w:rFonts w:ascii="Times New Roman" w:hAnsi="Times New Roman"/>
                <w:b/>
                <w:bCs/>
                <w:sz w:val="28"/>
                <w:szCs w:val="28"/>
              </w:rPr>
              <w:t>в неделю</w:t>
            </w:r>
          </w:p>
        </w:tc>
        <w:tc>
          <w:tcPr>
            <w:tcW w:w="2268" w:type="dxa"/>
          </w:tcPr>
          <w:p w:rsidR="00BC7E22" w:rsidRPr="00763B22" w:rsidRDefault="00BC7E22" w:rsidP="0002671B">
            <w:pPr>
              <w:spacing w:after="0" w:line="240" w:lineRule="auto"/>
              <w:ind w:left="-142" w:firstLine="122"/>
              <w:jc w:val="center"/>
              <w:rPr>
                <w:rFonts w:ascii="Times New Roman" w:hAnsi="Times New Roman"/>
                <w:b/>
                <w:bCs/>
                <w:sz w:val="28"/>
                <w:szCs w:val="28"/>
              </w:rPr>
            </w:pPr>
            <w:r>
              <w:rPr>
                <w:rFonts w:ascii="Times New Roman" w:hAnsi="Times New Roman"/>
                <w:b/>
                <w:bCs/>
                <w:sz w:val="28"/>
                <w:szCs w:val="28"/>
              </w:rPr>
              <w:t>в г</w:t>
            </w:r>
            <w:r w:rsidRPr="00763B22">
              <w:rPr>
                <w:rFonts w:ascii="Times New Roman" w:hAnsi="Times New Roman"/>
                <w:b/>
                <w:bCs/>
                <w:sz w:val="28"/>
                <w:szCs w:val="28"/>
              </w:rPr>
              <w:t>од</w:t>
            </w:r>
          </w:p>
        </w:tc>
      </w:tr>
      <w:tr w:rsidR="00BC7E22" w:rsidRPr="00763B22" w:rsidTr="00BC7E22">
        <w:trPr>
          <w:jc w:val="center"/>
        </w:trPr>
        <w:tc>
          <w:tcPr>
            <w:tcW w:w="2552" w:type="dxa"/>
          </w:tcPr>
          <w:p w:rsidR="00BC7E22" w:rsidRPr="00763B22" w:rsidRDefault="00BC7E22" w:rsidP="0002671B">
            <w:pPr>
              <w:spacing w:after="0" w:line="240" w:lineRule="auto"/>
              <w:ind w:left="-142" w:firstLine="122"/>
              <w:jc w:val="center"/>
              <w:rPr>
                <w:rFonts w:ascii="Times New Roman" w:hAnsi="Times New Roman"/>
                <w:b/>
                <w:bCs/>
                <w:sz w:val="28"/>
                <w:szCs w:val="28"/>
              </w:rPr>
            </w:pPr>
            <w:r w:rsidRPr="00763B22">
              <w:rPr>
                <w:rFonts w:ascii="Times New Roman" w:hAnsi="Times New Roman"/>
                <w:b/>
                <w:bCs/>
                <w:sz w:val="28"/>
                <w:szCs w:val="28"/>
              </w:rPr>
              <w:t>Количество часов</w:t>
            </w:r>
          </w:p>
        </w:tc>
        <w:tc>
          <w:tcPr>
            <w:tcW w:w="2268" w:type="dxa"/>
          </w:tcPr>
          <w:p w:rsidR="00BC7E22" w:rsidRPr="00763B22" w:rsidRDefault="00BC7E22" w:rsidP="0002671B">
            <w:pPr>
              <w:spacing w:after="0" w:line="240" w:lineRule="auto"/>
              <w:ind w:left="-142" w:firstLine="122"/>
              <w:jc w:val="center"/>
              <w:rPr>
                <w:rFonts w:ascii="Times New Roman" w:hAnsi="Times New Roman"/>
                <w:b/>
                <w:bCs/>
                <w:sz w:val="28"/>
                <w:szCs w:val="28"/>
              </w:rPr>
            </w:pPr>
            <w:r>
              <w:rPr>
                <w:rFonts w:ascii="Times New Roman" w:hAnsi="Times New Roman"/>
                <w:b/>
                <w:bCs/>
                <w:sz w:val="28"/>
                <w:szCs w:val="28"/>
              </w:rPr>
              <w:t>1</w:t>
            </w:r>
            <w:r w:rsidRPr="00763B22">
              <w:rPr>
                <w:rFonts w:ascii="Times New Roman" w:hAnsi="Times New Roman"/>
                <w:b/>
                <w:bCs/>
                <w:sz w:val="28"/>
                <w:szCs w:val="28"/>
              </w:rPr>
              <w:t xml:space="preserve"> час </w:t>
            </w:r>
          </w:p>
        </w:tc>
        <w:tc>
          <w:tcPr>
            <w:tcW w:w="2268" w:type="dxa"/>
          </w:tcPr>
          <w:p w:rsidR="00BC7E22" w:rsidRPr="00763B22" w:rsidRDefault="00BC7E22" w:rsidP="0002671B">
            <w:pPr>
              <w:spacing w:after="0" w:line="240" w:lineRule="auto"/>
              <w:ind w:left="-142" w:firstLine="122"/>
              <w:jc w:val="center"/>
              <w:rPr>
                <w:rFonts w:ascii="Times New Roman" w:hAnsi="Times New Roman"/>
                <w:b/>
                <w:bCs/>
                <w:sz w:val="28"/>
                <w:szCs w:val="28"/>
              </w:rPr>
            </w:pPr>
            <w:r>
              <w:rPr>
                <w:rFonts w:ascii="Times New Roman" w:hAnsi="Times New Roman"/>
                <w:b/>
                <w:bCs/>
                <w:sz w:val="28"/>
                <w:szCs w:val="28"/>
              </w:rPr>
              <w:t>34</w:t>
            </w:r>
            <w:r w:rsidRPr="00763B22">
              <w:rPr>
                <w:rFonts w:ascii="Times New Roman" w:hAnsi="Times New Roman"/>
                <w:b/>
                <w:bCs/>
                <w:sz w:val="28"/>
                <w:szCs w:val="28"/>
              </w:rPr>
              <w:t xml:space="preserve"> часа</w:t>
            </w:r>
          </w:p>
        </w:tc>
      </w:tr>
    </w:tbl>
    <w:p w:rsidR="00BC7E22" w:rsidRDefault="00BC7E22" w:rsidP="00BC7E22">
      <w:pPr>
        <w:spacing w:after="0" w:line="240" w:lineRule="auto"/>
        <w:jc w:val="both"/>
        <w:rPr>
          <w:rFonts w:ascii="Times New Roman" w:hAnsi="Times New Roman"/>
          <w:sz w:val="28"/>
          <w:szCs w:val="28"/>
        </w:rPr>
      </w:pPr>
    </w:p>
    <w:p w:rsidR="00BC7E22" w:rsidRPr="00612E68" w:rsidRDefault="00BC7E22" w:rsidP="00BC7E22">
      <w:pPr>
        <w:spacing w:after="0" w:line="240" w:lineRule="auto"/>
        <w:ind w:left="-142" w:firstLine="122"/>
        <w:jc w:val="center"/>
        <w:rPr>
          <w:rFonts w:ascii="Times New Roman" w:hAnsi="Times New Roman"/>
          <w:b/>
          <w:bCs/>
          <w:sz w:val="28"/>
          <w:szCs w:val="28"/>
        </w:rPr>
      </w:pPr>
      <w:r w:rsidRPr="00612E68">
        <w:rPr>
          <w:rFonts w:ascii="Times New Roman" w:hAnsi="Times New Roman"/>
          <w:b/>
          <w:bCs/>
          <w:color w:val="000000"/>
          <w:sz w:val="28"/>
          <w:szCs w:val="28"/>
        </w:rPr>
        <w:t>Планируемые результаты</w:t>
      </w:r>
      <w:r>
        <w:rPr>
          <w:rFonts w:ascii="Times New Roman" w:hAnsi="Times New Roman"/>
          <w:b/>
          <w:bCs/>
          <w:sz w:val="28"/>
          <w:szCs w:val="28"/>
        </w:rPr>
        <w:t>.</w:t>
      </w:r>
    </w:p>
    <w:p w:rsidR="00BC7E22" w:rsidRPr="00612E68" w:rsidRDefault="00BC7E22" w:rsidP="00BC7E22">
      <w:pPr>
        <w:spacing w:after="0" w:line="240" w:lineRule="auto"/>
        <w:ind w:left="-142" w:firstLine="122"/>
        <w:jc w:val="both"/>
        <w:rPr>
          <w:rFonts w:ascii="Times New Roman" w:hAnsi="Times New Roman"/>
          <w:sz w:val="28"/>
          <w:szCs w:val="28"/>
        </w:rPr>
      </w:pPr>
      <w:r w:rsidRPr="00612E68">
        <w:rPr>
          <w:rFonts w:ascii="Times New Roman" w:hAnsi="Times New Roman"/>
          <w:color w:val="000000"/>
          <w:sz w:val="28"/>
          <w:szCs w:val="28"/>
        </w:rPr>
        <w:t xml:space="preserve">В структуре планируемых результатов ведущее место принадлежит </w:t>
      </w:r>
      <w:r w:rsidRPr="00612E68">
        <w:rPr>
          <w:rFonts w:ascii="Times New Roman" w:hAnsi="Times New Roman"/>
          <w:b/>
          <w:bCs/>
          <w:i/>
          <w:iCs/>
          <w:color w:val="000000"/>
          <w:sz w:val="28"/>
          <w:szCs w:val="28"/>
        </w:rPr>
        <w:t xml:space="preserve">личностным </w:t>
      </w:r>
      <w:r w:rsidRPr="00612E68">
        <w:rPr>
          <w:rFonts w:ascii="Times New Roman" w:hAnsi="Times New Roman"/>
          <w:color w:val="000000"/>
          <w:sz w:val="28"/>
          <w:szCs w:val="28"/>
        </w:rPr>
        <w:t xml:space="preserve">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w:t>
      </w:r>
      <w:r>
        <w:rPr>
          <w:rFonts w:ascii="Times New Roman" w:hAnsi="Times New Roman"/>
          <w:color w:val="000000"/>
          <w:sz w:val="28"/>
          <w:szCs w:val="28"/>
        </w:rPr>
        <w:t>в культуру, овладение ими социо-</w:t>
      </w:r>
      <w:r w:rsidRPr="00612E68">
        <w:rPr>
          <w:rFonts w:ascii="Times New Roman" w:hAnsi="Times New Roman"/>
          <w:color w:val="000000"/>
          <w:sz w:val="28"/>
          <w:szCs w:val="28"/>
        </w:rPr>
        <w:t>культурным опытом.</w:t>
      </w:r>
    </w:p>
    <w:p w:rsidR="00BC7E22" w:rsidRPr="00612E68" w:rsidRDefault="00BC7E22" w:rsidP="00BC7E22">
      <w:pPr>
        <w:spacing w:after="0" w:line="240" w:lineRule="auto"/>
        <w:ind w:left="-142" w:firstLine="122"/>
        <w:jc w:val="both"/>
        <w:rPr>
          <w:rFonts w:ascii="Times New Roman" w:hAnsi="Times New Roman"/>
          <w:sz w:val="28"/>
          <w:szCs w:val="28"/>
        </w:rPr>
      </w:pPr>
      <w:r w:rsidRPr="00612E68">
        <w:rPr>
          <w:rFonts w:ascii="Times New Roman" w:hAnsi="Times New Roman"/>
          <w:color w:val="000000"/>
          <w:sz w:val="28"/>
          <w:szCs w:val="28"/>
        </w:rPr>
        <w:t>Личностные результаты должны отражать:</w:t>
      </w:r>
    </w:p>
    <w:p w:rsidR="00BC7E22" w:rsidRDefault="00BC7E22" w:rsidP="00BC7E22">
      <w:pPr>
        <w:numPr>
          <w:ilvl w:val="0"/>
          <w:numId w:val="2"/>
        </w:numPr>
        <w:spacing w:after="0" w:line="240" w:lineRule="auto"/>
        <w:ind w:left="-142" w:firstLine="122"/>
        <w:jc w:val="both"/>
        <w:rPr>
          <w:rFonts w:ascii="Times New Roman" w:hAnsi="Times New Roman"/>
          <w:color w:val="000000"/>
          <w:sz w:val="28"/>
          <w:szCs w:val="28"/>
        </w:rPr>
      </w:pPr>
      <w:r w:rsidRPr="00612E68">
        <w:rPr>
          <w:rFonts w:ascii="Times New Roman" w:hAnsi="Times New Roman"/>
          <w:color w:val="000000"/>
          <w:sz w:val="28"/>
          <w:szCs w:val="28"/>
        </w:rPr>
        <w:t xml:space="preserve">осознание себя как гражданина России; </w:t>
      </w:r>
    </w:p>
    <w:p w:rsidR="00BC7E22" w:rsidRPr="007149EA" w:rsidRDefault="00BC7E22" w:rsidP="00BC7E22">
      <w:pPr>
        <w:numPr>
          <w:ilvl w:val="0"/>
          <w:numId w:val="2"/>
        </w:numPr>
        <w:spacing w:after="0" w:line="240" w:lineRule="auto"/>
        <w:ind w:left="-142" w:firstLine="122"/>
        <w:jc w:val="both"/>
        <w:rPr>
          <w:rFonts w:ascii="Times New Roman" w:hAnsi="Times New Roman"/>
          <w:color w:val="000000"/>
          <w:sz w:val="28"/>
          <w:szCs w:val="28"/>
        </w:rPr>
      </w:pPr>
      <w:r w:rsidRPr="007149EA">
        <w:rPr>
          <w:rFonts w:ascii="Times New Roman" w:hAnsi="Times New Roman"/>
          <w:sz w:val="28"/>
          <w:szCs w:val="28"/>
        </w:rPr>
        <w:t>формирование целостного, социально ориентированного взгляда на мир в его органичном единстве и разнообразии при</w:t>
      </w:r>
      <w:r w:rsidRPr="007149EA">
        <w:rPr>
          <w:rFonts w:ascii="Times New Roman" w:hAnsi="Times New Roman"/>
          <w:sz w:val="28"/>
          <w:szCs w:val="28"/>
        </w:rPr>
        <w:softHyphen/>
        <w:t>роды;</w:t>
      </w:r>
    </w:p>
    <w:p w:rsidR="00BC7E22" w:rsidRPr="007149EA" w:rsidRDefault="00BC7E22" w:rsidP="00BC7E22">
      <w:pPr>
        <w:numPr>
          <w:ilvl w:val="0"/>
          <w:numId w:val="2"/>
        </w:numPr>
        <w:spacing w:after="0" w:line="240" w:lineRule="auto"/>
        <w:ind w:left="-142" w:firstLine="122"/>
        <w:jc w:val="both"/>
        <w:rPr>
          <w:rFonts w:ascii="Times New Roman" w:hAnsi="Times New Roman"/>
          <w:color w:val="000000"/>
          <w:sz w:val="28"/>
          <w:szCs w:val="28"/>
        </w:rPr>
      </w:pPr>
      <w:r w:rsidRPr="007149EA">
        <w:rPr>
          <w:rFonts w:ascii="Times New Roman" w:hAnsi="Times New Roman"/>
          <w:sz w:val="28"/>
          <w:szCs w:val="28"/>
        </w:rPr>
        <w:t>формирование эстетических потребностей, ценностей и чувств;</w:t>
      </w:r>
    </w:p>
    <w:p w:rsidR="00BC7E22" w:rsidRPr="00612E68" w:rsidRDefault="00BC7E22" w:rsidP="00BC7E22">
      <w:pPr>
        <w:numPr>
          <w:ilvl w:val="0"/>
          <w:numId w:val="2"/>
        </w:numPr>
        <w:spacing w:after="0" w:line="240" w:lineRule="auto"/>
        <w:ind w:left="-142" w:firstLine="122"/>
        <w:jc w:val="both"/>
        <w:rPr>
          <w:rFonts w:ascii="Times New Roman" w:hAnsi="Times New Roman"/>
          <w:color w:val="000000"/>
          <w:sz w:val="28"/>
          <w:szCs w:val="28"/>
        </w:rPr>
      </w:pPr>
      <w:r w:rsidRPr="00612E68">
        <w:rPr>
          <w:rFonts w:ascii="Times New Roman" w:hAnsi="Times New Roman"/>
          <w:color w:val="000000"/>
          <w:sz w:val="28"/>
          <w:szCs w:val="28"/>
        </w:rPr>
        <w:t>овладение начальными навыками адаптации в динамично изменяющемся и развивающемся мире;</w:t>
      </w:r>
    </w:p>
    <w:p w:rsidR="00BC7E22" w:rsidRPr="00612E68" w:rsidRDefault="00BC7E22" w:rsidP="00BC7E22">
      <w:pPr>
        <w:numPr>
          <w:ilvl w:val="0"/>
          <w:numId w:val="2"/>
        </w:numPr>
        <w:spacing w:after="0" w:line="240" w:lineRule="auto"/>
        <w:ind w:left="-142" w:firstLine="122"/>
        <w:jc w:val="both"/>
        <w:rPr>
          <w:rFonts w:ascii="Times New Roman" w:hAnsi="Times New Roman"/>
          <w:color w:val="000000"/>
          <w:sz w:val="28"/>
          <w:szCs w:val="28"/>
        </w:rPr>
      </w:pPr>
      <w:r w:rsidRPr="00612E68">
        <w:rPr>
          <w:rFonts w:ascii="Times New Roman" w:hAnsi="Times New Roman"/>
          <w:color w:val="000000"/>
          <w:sz w:val="28"/>
          <w:szCs w:val="28"/>
        </w:rPr>
        <w:t>овладение социально-бытовыми умениями, используемыми в повседневной жизни;</w:t>
      </w:r>
    </w:p>
    <w:p w:rsidR="00BC7E22" w:rsidRPr="00612E68" w:rsidRDefault="00BC7E22" w:rsidP="00BC7E22">
      <w:pPr>
        <w:numPr>
          <w:ilvl w:val="0"/>
          <w:numId w:val="2"/>
        </w:numPr>
        <w:spacing w:after="0" w:line="240" w:lineRule="auto"/>
        <w:ind w:left="-142" w:firstLine="122"/>
        <w:jc w:val="both"/>
        <w:rPr>
          <w:rFonts w:ascii="Times New Roman" w:hAnsi="Times New Roman"/>
          <w:color w:val="000000"/>
          <w:sz w:val="28"/>
          <w:szCs w:val="28"/>
        </w:rPr>
      </w:pPr>
      <w:r w:rsidRPr="00612E68">
        <w:rPr>
          <w:rFonts w:ascii="Times New Roman" w:hAnsi="Times New Roman"/>
          <w:color w:val="000000"/>
          <w:sz w:val="28"/>
          <w:szCs w:val="28"/>
        </w:rPr>
        <w:t>владение навыками коммуникации и принятыми ритуалами социального взаимодействия;</w:t>
      </w:r>
    </w:p>
    <w:p w:rsidR="00BC7E22" w:rsidRPr="00612E68" w:rsidRDefault="00BC7E22" w:rsidP="00BC7E22">
      <w:pPr>
        <w:numPr>
          <w:ilvl w:val="0"/>
          <w:numId w:val="2"/>
        </w:numPr>
        <w:spacing w:after="0" w:line="240" w:lineRule="auto"/>
        <w:ind w:left="-142" w:firstLine="122"/>
        <w:jc w:val="both"/>
        <w:rPr>
          <w:rFonts w:ascii="Times New Roman" w:hAnsi="Times New Roman"/>
          <w:color w:val="000000"/>
          <w:sz w:val="28"/>
          <w:szCs w:val="28"/>
        </w:rPr>
      </w:pPr>
      <w:r w:rsidRPr="00612E68">
        <w:rPr>
          <w:rFonts w:ascii="Times New Roman" w:hAnsi="Times New Roman"/>
          <w:color w:val="000000"/>
          <w:sz w:val="28"/>
          <w:szCs w:val="28"/>
        </w:rPr>
        <w:t>способность к осмыслению и дифференциации картины мира, ее временно</w:t>
      </w:r>
      <w:r w:rsidRPr="00612E68">
        <w:rPr>
          <w:rFonts w:ascii="Times New Roman" w:hAnsi="Times New Roman"/>
          <w:color w:val="000000"/>
          <w:sz w:val="28"/>
          <w:szCs w:val="28"/>
        </w:rPr>
        <w:softHyphen/>
      </w:r>
      <w:r>
        <w:rPr>
          <w:rFonts w:ascii="Times New Roman" w:hAnsi="Times New Roman"/>
          <w:color w:val="000000"/>
          <w:sz w:val="28"/>
          <w:szCs w:val="28"/>
        </w:rPr>
        <w:t>-</w:t>
      </w:r>
      <w:r w:rsidRPr="00612E68">
        <w:rPr>
          <w:rFonts w:ascii="Times New Roman" w:hAnsi="Times New Roman"/>
          <w:color w:val="000000"/>
          <w:sz w:val="28"/>
          <w:szCs w:val="28"/>
        </w:rPr>
        <w:t>пространственной организации;</w:t>
      </w:r>
    </w:p>
    <w:p w:rsidR="00BC7E22" w:rsidRPr="00612E68" w:rsidRDefault="00BC7E22" w:rsidP="00BC7E22">
      <w:pPr>
        <w:numPr>
          <w:ilvl w:val="0"/>
          <w:numId w:val="2"/>
        </w:numPr>
        <w:spacing w:after="0" w:line="240" w:lineRule="auto"/>
        <w:ind w:left="-142" w:firstLine="122"/>
        <w:jc w:val="both"/>
        <w:rPr>
          <w:rFonts w:ascii="Times New Roman" w:hAnsi="Times New Roman"/>
          <w:color w:val="000000"/>
          <w:sz w:val="28"/>
          <w:szCs w:val="28"/>
        </w:rPr>
      </w:pPr>
      <w:r w:rsidRPr="00612E68">
        <w:rPr>
          <w:rFonts w:ascii="Times New Roman" w:hAnsi="Times New Roman"/>
          <w:color w:val="000000"/>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p w:rsidR="00BC7E22" w:rsidRPr="00612E68" w:rsidRDefault="00BC7E22" w:rsidP="00BC7E22">
      <w:pPr>
        <w:numPr>
          <w:ilvl w:val="0"/>
          <w:numId w:val="2"/>
        </w:numPr>
        <w:spacing w:after="0" w:line="240" w:lineRule="auto"/>
        <w:ind w:left="-142" w:firstLine="122"/>
        <w:jc w:val="both"/>
        <w:rPr>
          <w:rFonts w:ascii="Times New Roman" w:hAnsi="Times New Roman"/>
          <w:color w:val="000000"/>
          <w:sz w:val="28"/>
          <w:szCs w:val="28"/>
        </w:rPr>
      </w:pPr>
      <w:r w:rsidRPr="00612E68">
        <w:rPr>
          <w:rFonts w:ascii="Times New Roman" w:hAnsi="Times New Roman"/>
          <w:color w:val="000000"/>
          <w:sz w:val="28"/>
          <w:szCs w:val="28"/>
        </w:rPr>
        <w:t>формирование и развитие социально значимых мотивов учебной деятельности;</w:t>
      </w:r>
    </w:p>
    <w:p w:rsidR="00BC7E22" w:rsidRPr="00612E68" w:rsidRDefault="00BC7E22" w:rsidP="00BC7E22">
      <w:pPr>
        <w:numPr>
          <w:ilvl w:val="0"/>
          <w:numId w:val="2"/>
        </w:numPr>
        <w:spacing w:after="0" w:line="240" w:lineRule="auto"/>
        <w:ind w:left="-142" w:firstLine="122"/>
        <w:jc w:val="both"/>
        <w:rPr>
          <w:rFonts w:ascii="Times New Roman" w:hAnsi="Times New Roman"/>
          <w:color w:val="000000"/>
          <w:sz w:val="28"/>
          <w:szCs w:val="28"/>
        </w:rPr>
      </w:pPr>
      <w:r w:rsidRPr="00612E68">
        <w:rPr>
          <w:rFonts w:ascii="Times New Roman" w:hAnsi="Times New Roman"/>
          <w:color w:val="000000"/>
          <w:sz w:val="28"/>
          <w:szCs w:val="28"/>
        </w:rPr>
        <w:t>развитие навыков сотрудничества со взрослыми и сверстниками в разных социальных ситуациях;</w:t>
      </w:r>
    </w:p>
    <w:p w:rsidR="00BC7E22" w:rsidRPr="000E7620" w:rsidRDefault="00BC7E22" w:rsidP="00BC7E22">
      <w:pPr>
        <w:numPr>
          <w:ilvl w:val="0"/>
          <w:numId w:val="2"/>
        </w:numPr>
        <w:spacing w:after="0" w:line="240" w:lineRule="auto"/>
        <w:ind w:left="-142" w:firstLine="122"/>
        <w:jc w:val="both"/>
        <w:rPr>
          <w:rFonts w:ascii="Times New Roman" w:hAnsi="Times New Roman"/>
          <w:color w:val="000000"/>
          <w:sz w:val="28"/>
          <w:szCs w:val="28"/>
        </w:rPr>
      </w:pPr>
      <w:r w:rsidRPr="00612E68">
        <w:rPr>
          <w:rFonts w:ascii="Times New Roman" w:hAnsi="Times New Roman"/>
          <w:color w:val="000000"/>
          <w:sz w:val="28"/>
          <w:szCs w:val="28"/>
        </w:rPr>
        <w:t>формирование установки на безопасный, здоровый образ жизни.</w:t>
      </w:r>
    </w:p>
    <w:p w:rsidR="00BC7E22" w:rsidRDefault="00BC7E22" w:rsidP="00BC7E22">
      <w:pPr>
        <w:spacing w:after="0" w:line="240" w:lineRule="auto"/>
        <w:ind w:left="-142" w:firstLine="122"/>
        <w:jc w:val="both"/>
        <w:rPr>
          <w:rFonts w:ascii="Times New Roman" w:hAnsi="Times New Roman"/>
          <w:color w:val="000000"/>
          <w:sz w:val="28"/>
          <w:szCs w:val="28"/>
        </w:rPr>
      </w:pPr>
      <w:r w:rsidRPr="00612E68">
        <w:rPr>
          <w:rFonts w:ascii="Times New Roman" w:hAnsi="Times New Roman"/>
          <w:b/>
          <w:bCs/>
          <w:i/>
          <w:iCs/>
          <w:color w:val="000000"/>
          <w:sz w:val="28"/>
          <w:szCs w:val="28"/>
        </w:rPr>
        <w:t>Предметные результаты</w:t>
      </w:r>
      <w:r w:rsidRPr="00612E68">
        <w:rPr>
          <w:rFonts w:ascii="Times New Roman" w:hAnsi="Times New Roman"/>
          <w:color w:val="000000"/>
          <w:sz w:val="28"/>
          <w:szCs w:val="28"/>
        </w:rPr>
        <w:t xml:space="preserve"> имеют два уровня овладения: минимальный и достаточный. </w:t>
      </w:r>
    </w:p>
    <w:p w:rsidR="00BC7E22" w:rsidRDefault="00BC7E22" w:rsidP="00BC7E22">
      <w:pPr>
        <w:spacing w:after="0" w:line="240" w:lineRule="auto"/>
        <w:ind w:firstLine="709"/>
        <w:jc w:val="both"/>
        <w:rPr>
          <w:rFonts w:ascii="Times New Roman" w:hAnsi="Times New Roman"/>
          <w:sz w:val="28"/>
          <w:szCs w:val="28"/>
        </w:rPr>
      </w:pPr>
      <w:r w:rsidRPr="002004C8">
        <w:rPr>
          <w:rFonts w:ascii="Times New Roman" w:hAnsi="Times New Roman"/>
          <w:sz w:val="28"/>
          <w:szCs w:val="28"/>
        </w:rPr>
        <w:t>Предметные результат</w:t>
      </w:r>
      <w:r>
        <w:rPr>
          <w:rFonts w:ascii="Times New Roman" w:hAnsi="Times New Roman"/>
          <w:sz w:val="28"/>
          <w:szCs w:val="28"/>
        </w:rPr>
        <w:t xml:space="preserve">ы </w:t>
      </w:r>
      <w:r w:rsidRPr="002004C8">
        <w:rPr>
          <w:rFonts w:ascii="Times New Roman" w:hAnsi="Times New Roman"/>
          <w:sz w:val="28"/>
          <w:szCs w:val="28"/>
        </w:rPr>
        <w:t>должны отражать:</w:t>
      </w:r>
    </w:p>
    <w:p w:rsidR="00BC7E22" w:rsidRPr="002004C8" w:rsidRDefault="00BC7E22" w:rsidP="00BC7E22">
      <w:pPr>
        <w:spacing w:after="0" w:line="240" w:lineRule="auto"/>
        <w:ind w:firstLine="709"/>
        <w:jc w:val="both"/>
        <w:rPr>
          <w:rFonts w:ascii="Times New Roman" w:hAnsi="Times New Roman"/>
          <w:sz w:val="28"/>
          <w:szCs w:val="28"/>
        </w:rPr>
      </w:pPr>
      <w:r w:rsidRPr="002004C8">
        <w:rPr>
          <w:rFonts w:ascii="Times New Roman" w:hAnsi="Times New Roman"/>
          <w:sz w:val="28"/>
          <w:szCs w:val="28"/>
        </w:rPr>
        <w:t>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w:t>
      </w:r>
    </w:p>
    <w:p w:rsidR="00BC7E22" w:rsidRPr="002004C8" w:rsidRDefault="00BC7E22" w:rsidP="00BC7E22">
      <w:pPr>
        <w:spacing w:after="0" w:line="240" w:lineRule="auto"/>
        <w:ind w:firstLine="709"/>
        <w:jc w:val="both"/>
        <w:rPr>
          <w:rFonts w:ascii="Times New Roman" w:hAnsi="Times New Roman"/>
          <w:sz w:val="28"/>
          <w:szCs w:val="28"/>
        </w:rPr>
      </w:pPr>
      <w:r w:rsidRPr="002004C8">
        <w:rPr>
          <w:rFonts w:ascii="Times New Roman" w:hAnsi="Times New Roman"/>
          <w:sz w:val="28"/>
          <w:szCs w:val="28"/>
        </w:rPr>
        <w:t>2) знания простейших взаимосвязей и взаимозависимостей между миром живой и неживой природы и умение их устанавливать;</w:t>
      </w:r>
    </w:p>
    <w:p w:rsidR="00BC7E22" w:rsidRDefault="00BC7E22" w:rsidP="00BC7E22">
      <w:pPr>
        <w:spacing w:after="0" w:line="240" w:lineRule="auto"/>
        <w:ind w:firstLine="709"/>
        <w:jc w:val="both"/>
        <w:rPr>
          <w:rFonts w:ascii="Times New Roman" w:hAnsi="Times New Roman"/>
          <w:sz w:val="28"/>
          <w:szCs w:val="28"/>
        </w:rPr>
      </w:pPr>
      <w:r w:rsidRPr="002004C8">
        <w:rPr>
          <w:rFonts w:ascii="Times New Roman" w:hAnsi="Times New Roman"/>
          <w:sz w:val="28"/>
          <w:szCs w:val="28"/>
        </w:rPr>
        <w:t>3) владение доступными способами изучения природных явлений, процессов и некоторых социальных объектов.</w:t>
      </w:r>
    </w:p>
    <w:p w:rsidR="00BC7E22" w:rsidRPr="000E7620" w:rsidRDefault="00BC7E22" w:rsidP="00BC7E22">
      <w:pPr>
        <w:spacing w:after="0" w:line="240" w:lineRule="auto"/>
        <w:ind w:firstLine="709"/>
        <w:jc w:val="both"/>
        <w:rPr>
          <w:rFonts w:ascii="Times New Roman" w:hAnsi="Times New Roman"/>
          <w:sz w:val="28"/>
          <w:szCs w:val="28"/>
        </w:rPr>
      </w:pPr>
    </w:p>
    <w:p w:rsidR="00BC7E22" w:rsidRPr="00F70092" w:rsidRDefault="00BC7E22" w:rsidP="00BC7E22">
      <w:pPr>
        <w:spacing w:after="0" w:line="240" w:lineRule="auto"/>
        <w:ind w:left="-142" w:firstLine="122"/>
        <w:jc w:val="both"/>
        <w:rPr>
          <w:rFonts w:ascii="Times New Roman" w:hAnsi="Times New Roman"/>
          <w:color w:val="000000"/>
          <w:sz w:val="28"/>
          <w:szCs w:val="28"/>
        </w:rPr>
      </w:pPr>
      <w:r w:rsidRPr="00612E68">
        <w:rPr>
          <w:rFonts w:ascii="Times New Roman" w:hAnsi="Times New Roman"/>
          <w:color w:val="000000"/>
          <w:sz w:val="28"/>
          <w:szCs w:val="28"/>
        </w:rPr>
        <w:t>Достаточный уровень освоения предметных результатов не является обязательным для всех обучающихся.Минимальный уровень является обязательным для всех обучающихся с умственной отсталостью.</w:t>
      </w:r>
    </w:p>
    <w:p w:rsidR="00BC7E22" w:rsidRDefault="00BC7E22" w:rsidP="00BC7E22">
      <w:pPr>
        <w:spacing w:after="0" w:line="240" w:lineRule="auto"/>
        <w:ind w:firstLine="709"/>
        <w:jc w:val="center"/>
        <w:rPr>
          <w:rFonts w:ascii="Times New Roman" w:hAnsi="Times New Roman"/>
          <w:sz w:val="32"/>
          <w:szCs w:val="32"/>
        </w:rPr>
      </w:pPr>
      <w:r w:rsidRPr="00612E68">
        <w:rPr>
          <w:rFonts w:ascii="Times New Roman" w:hAnsi="Times New Roman"/>
          <w:b/>
          <w:color w:val="000000"/>
          <w:sz w:val="28"/>
          <w:szCs w:val="28"/>
        </w:rPr>
        <w:t xml:space="preserve">Минимальный и достаточный уровни усвоения предметных результатов по учебному предмету </w:t>
      </w:r>
      <w:r w:rsidRPr="004E37D0">
        <w:rPr>
          <w:rFonts w:ascii="Times New Roman" w:hAnsi="Times New Roman"/>
          <w:b/>
          <w:color w:val="000000"/>
          <w:sz w:val="28"/>
          <w:szCs w:val="28"/>
        </w:rPr>
        <w:t>«</w:t>
      </w:r>
      <w:r w:rsidRPr="004E37D0">
        <w:rPr>
          <w:rFonts w:ascii="Times New Roman" w:hAnsi="Times New Roman"/>
          <w:b/>
          <w:sz w:val="28"/>
          <w:szCs w:val="28"/>
        </w:rPr>
        <w:t>Мир природы и человека».</w:t>
      </w:r>
    </w:p>
    <w:p w:rsidR="00BC7E22" w:rsidRDefault="00BC7E22" w:rsidP="00BC7E22">
      <w:pPr>
        <w:spacing w:after="0" w:line="240" w:lineRule="auto"/>
        <w:jc w:val="center"/>
        <w:rPr>
          <w:rFonts w:ascii="Times New Roman" w:hAnsi="Times New Roman"/>
          <w:b/>
          <w:color w:val="000000"/>
          <w:sz w:val="28"/>
          <w:szCs w:val="28"/>
        </w:rPr>
      </w:pPr>
      <w:r>
        <w:rPr>
          <w:rFonts w:ascii="Times New Roman" w:hAnsi="Times New Roman"/>
          <w:b/>
          <w:bCs/>
          <w:color w:val="000000"/>
          <w:sz w:val="28"/>
          <w:szCs w:val="28"/>
        </w:rPr>
        <w:t>на конец обучения во 2</w:t>
      </w:r>
      <w:r w:rsidRPr="00612E68">
        <w:rPr>
          <w:rFonts w:ascii="Times New Roman" w:hAnsi="Times New Roman"/>
          <w:b/>
          <w:bCs/>
          <w:color w:val="000000"/>
          <w:sz w:val="28"/>
          <w:szCs w:val="28"/>
        </w:rPr>
        <w:t xml:space="preserve"> классе</w:t>
      </w:r>
      <w:r>
        <w:rPr>
          <w:rFonts w:ascii="Times New Roman" w:hAnsi="Times New Roman"/>
          <w:b/>
          <w:color w:val="000000"/>
          <w:sz w:val="28"/>
          <w:szCs w:val="28"/>
        </w:rPr>
        <w:t>.</w:t>
      </w:r>
    </w:p>
    <w:p w:rsidR="00E7216A" w:rsidRDefault="000E4344" w:rsidP="00E7216A">
      <w:pPr>
        <w:spacing w:after="0" w:line="240" w:lineRule="auto"/>
        <w:rPr>
          <w:rFonts w:ascii="Times New Roman" w:hAnsi="Times New Roman"/>
          <w:b/>
          <w:color w:val="000000"/>
          <w:sz w:val="28"/>
          <w:szCs w:val="28"/>
        </w:rPr>
      </w:pPr>
      <w:r>
        <w:rPr>
          <w:rFonts w:ascii="Times New Roman" w:hAnsi="Times New Roman"/>
          <w:b/>
          <w:color w:val="000000"/>
          <w:sz w:val="28"/>
          <w:szCs w:val="28"/>
        </w:rPr>
        <w:t>Н.А.</w:t>
      </w:r>
    </w:p>
    <w:p w:rsidR="00E7216A" w:rsidRDefault="00E7216A" w:rsidP="00E7216A">
      <w:pPr>
        <w:spacing w:after="0" w:line="240" w:lineRule="auto"/>
        <w:rPr>
          <w:rFonts w:ascii="Times New Roman" w:hAnsi="Times New Roman"/>
          <w:b/>
          <w:color w:val="000000"/>
          <w:sz w:val="28"/>
          <w:szCs w:val="28"/>
        </w:rPr>
      </w:pPr>
    </w:p>
    <w:tbl>
      <w:tblPr>
        <w:tblW w:w="1516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78"/>
        <w:gridCol w:w="7483"/>
        <w:gridCol w:w="206"/>
      </w:tblGrid>
      <w:tr w:rsidR="00BC7E22" w:rsidRPr="00E7216A" w:rsidTr="00FA1ACA">
        <w:tc>
          <w:tcPr>
            <w:tcW w:w="7478" w:type="dxa"/>
            <w:shd w:val="clear" w:color="auto" w:fill="auto"/>
          </w:tcPr>
          <w:p w:rsidR="00BC7E22" w:rsidRPr="00FA1ACA" w:rsidRDefault="00BC7E22" w:rsidP="0002671B">
            <w:pPr>
              <w:spacing w:after="0" w:line="240" w:lineRule="auto"/>
              <w:jc w:val="center"/>
              <w:rPr>
                <w:rFonts w:ascii="Times New Roman" w:hAnsi="Times New Roman"/>
                <w:i/>
                <w:color w:val="000000" w:themeColor="text1"/>
                <w:sz w:val="28"/>
                <w:szCs w:val="28"/>
                <w:u w:val="single"/>
              </w:rPr>
            </w:pPr>
            <w:r w:rsidRPr="00FA1ACA">
              <w:rPr>
                <w:rFonts w:ascii="Times New Roman" w:hAnsi="Times New Roman"/>
                <w:i/>
                <w:color w:val="000000" w:themeColor="text1"/>
                <w:sz w:val="28"/>
                <w:szCs w:val="28"/>
                <w:u w:val="single"/>
              </w:rPr>
              <w:t>Минимальный уровень.</w:t>
            </w:r>
          </w:p>
        </w:tc>
        <w:tc>
          <w:tcPr>
            <w:tcW w:w="7689" w:type="dxa"/>
            <w:gridSpan w:val="2"/>
            <w:shd w:val="clear" w:color="auto" w:fill="auto"/>
          </w:tcPr>
          <w:p w:rsidR="00BC7E22" w:rsidRPr="00FA1ACA" w:rsidRDefault="00BC7E22" w:rsidP="0002671B">
            <w:pPr>
              <w:spacing w:after="0" w:line="240" w:lineRule="auto"/>
              <w:jc w:val="center"/>
              <w:rPr>
                <w:rFonts w:ascii="Times New Roman" w:hAnsi="Times New Roman"/>
                <w:i/>
                <w:color w:val="000000" w:themeColor="text1"/>
                <w:sz w:val="28"/>
                <w:szCs w:val="28"/>
                <w:u w:val="single"/>
              </w:rPr>
            </w:pPr>
            <w:r w:rsidRPr="00FA1ACA">
              <w:rPr>
                <w:rFonts w:ascii="Times New Roman" w:hAnsi="Times New Roman"/>
                <w:i/>
                <w:color w:val="000000" w:themeColor="text1"/>
                <w:sz w:val="28"/>
                <w:szCs w:val="28"/>
                <w:u w:val="single"/>
              </w:rPr>
              <w:t>Достаточный уровень.</w:t>
            </w:r>
          </w:p>
        </w:tc>
      </w:tr>
      <w:tr w:rsidR="00BC7E22" w:rsidRPr="00E7216A" w:rsidTr="00FA1ACA">
        <w:trPr>
          <w:gridAfter w:val="1"/>
          <w:wAfter w:w="206" w:type="dxa"/>
        </w:trPr>
        <w:tc>
          <w:tcPr>
            <w:tcW w:w="7478" w:type="dxa"/>
            <w:shd w:val="clear" w:color="auto" w:fill="auto"/>
          </w:tcPr>
          <w:p w:rsidR="00BC7E22" w:rsidRPr="00E7216A" w:rsidRDefault="00BC7E22" w:rsidP="00FA1ACA">
            <w:pPr>
              <w:pStyle w:val="a3"/>
              <w:numPr>
                <w:ilvl w:val="0"/>
                <w:numId w:val="35"/>
              </w:numPr>
              <w:shd w:val="clear" w:color="auto" w:fill="FFFFFF"/>
              <w:spacing w:after="0" w:line="240" w:lineRule="auto"/>
              <w:ind w:left="142" w:firstLine="284"/>
              <w:contextualSpacing w:val="0"/>
              <w:jc w:val="both"/>
              <w:rPr>
                <w:rFonts w:ascii="Times New Roman" w:hAnsi="Times New Roman"/>
                <w:color w:val="000000" w:themeColor="text1"/>
                <w:sz w:val="28"/>
                <w:szCs w:val="28"/>
              </w:rPr>
            </w:pPr>
            <w:r w:rsidRPr="00E7216A">
              <w:rPr>
                <w:rFonts w:ascii="Times New Roman" w:hAnsi="Times New Roman"/>
                <w:color w:val="000000" w:themeColor="text1"/>
                <w:sz w:val="28"/>
                <w:szCs w:val="28"/>
              </w:rPr>
              <w:t xml:space="preserve">представления о назначении объектов изучения; </w:t>
            </w:r>
          </w:p>
          <w:p w:rsidR="00BC7E22" w:rsidRPr="00E7216A" w:rsidRDefault="00BC7E22" w:rsidP="00FA1ACA">
            <w:pPr>
              <w:pStyle w:val="a3"/>
              <w:numPr>
                <w:ilvl w:val="0"/>
                <w:numId w:val="35"/>
              </w:numPr>
              <w:shd w:val="clear" w:color="auto" w:fill="FFFFFF"/>
              <w:spacing w:after="0" w:line="240" w:lineRule="auto"/>
              <w:ind w:left="142" w:firstLine="284"/>
              <w:contextualSpacing w:val="0"/>
              <w:jc w:val="both"/>
              <w:rPr>
                <w:rFonts w:ascii="Times New Roman" w:hAnsi="Times New Roman"/>
                <w:color w:val="000000" w:themeColor="text1"/>
                <w:sz w:val="28"/>
                <w:szCs w:val="28"/>
              </w:rPr>
            </w:pPr>
            <w:r w:rsidRPr="00E7216A">
              <w:rPr>
                <w:rFonts w:ascii="Times New Roman" w:hAnsi="Times New Roman"/>
                <w:color w:val="000000" w:themeColor="text1"/>
                <w:sz w:val="28"/>
                <w:szCs w:val="28"/>
              </w:rPr>
              <w:t>узнавание и называние изученных объектов на иллюстрациях, фотографиях;</w:t>
            </w:r>
          </w:p>
          <w:p w:rsidR="00BC7E22" w:rsidRPr="00E7216A" w:rsidRDefault="00BC7E22" w:rsidP="00FA1ACA">
            <w:pPr>
              <w:pStyle w:val="a3"/>
              <w:numPr>
                <w:ilvl w:val="0"/>
                <w:numId w:val="35"/>
              </w:numPr>
              <w:shd w:val="clear" w:color="auto" w:fill="FFFFFF"/>
              <w:spacing w:after="0" w:line="240" w:lineRule="auto"/>
              <w:ind w:left="142" w:firstLine="284"/>
              <w:contextualSpacing w:val="0"/>
              <w:jc w:val="both"/>
              <w:rPr>
                <w:rFonts w:ascii="Times New Roman" w:hAnsi="Times New Roman"/>
                <w:color w:val="000000" w:themeColor="text1"/>
                <w:sz w:val="28"/>
                <w:szCs w:val="28"/>
              </w:rPr>
            </w:pPr>
            <w:r w:rsidRPr="00E7216A">
              <w:rPr>
                <w:rFonts w:ascii="Times New Roman" w:hAnsi="Times New Roman"/>
                <w:color w:val="000000" w:themeColor="text1"/>
                <w:sz w:val="28"/>
                <w:szCs w:val="28"/>
              </w:rPr>
              <w:t xml:space="preserve">отнесение изученных объектов к определенным группам (видо-родовые понятия); </w:t>
            </w:r>
          </w:p>
          <w:p w:rsidR="00BC7E22" w:rsidRPr="00E7216A" w:rsidRDefault="00BC7E22" w:rsidP="00FA1ACA">
            <w:pPr>
              <w:pStyle w:val="a3"/>
              <w:numPr>
                <w:ilvl w:val="0"/>
                <w:numId w:val="35"/>
              </w:numPr>
              <w:shd w:val="clear" w:color="auto" w:fill="FFFFFF"/>
              <w:spacing w:after="0" w:line="240" w:lineRule="auto"/>
              <w:ind w:left="142" w:firstLine="284"/>
              <w:contextualSpacing w:val="0"/>
              <w:jc w:val="both"/>
              <w:rPr>
                <w:rFonts w:ascii="Times New Roman" w:hAnsi="Times New Roman"/>
                <w:color w:val="000000" w:themeColor="text1"/>
                <w:sz w:val="28"/>
                <w:szCs w:val="28"/>
              </w:rPr>
            </w:pPr>
            <w:r w:rsidRPr="00E7216A">
              <w:rPr>
                <w:rFonts w:ascii="Times New Roman" w:hAnsi="Times New Roman"/>
                <w:color w:val="000000" w:themeColor="text1"/>
                <w:sz w:val="28"/>
                <w:szCs w:val="28"/>
              </w:rPr>
              <w:t xml:space="preserve">называние сходных объектов, отнесенных к одной и той же изучаемой группе; </w:t>
            </w:r>
          </w:p>
          <w:p w:rsidR="00BC7E22" w:rsidRPr="00E7216A" w:rsidRDefault="00BC7E22" w:rsidP="00FA1ACA">
            <w:pPr>
              <w:pStyle w:val="a3"/>
              <w:numPr>
                <w:ilvl w:val="0"/>
                <w:numId w:val="35"/>
              </w:numPr>
              <w:shd w:val="clear" w:color="auto" w:fill="FFFFFF"/>
              <w:spacing w:after="0" w:line="240" w:lineRule="auto"/>
              <w:ind w:left="142" w:firstLine="284"/>
              <w:contextualSpacing w:val="0"/>
              <w:jc w:val="both"/>
              <w:rPr>
                <w:rFonts w:ascii="Times New Roman" w:hAnsi="Times New Roman"/>
                <w:color w:val="000000" w:themeColor="text1"/>
                <w:sz w:val="28"/>
                <w:szCs w:val="28"/>
              </w:rPr>
            </w:pPr>
            <w:r w:rsidRPr="00E7216A">
              <w:rPr>
                <w:rFonts w:ascii="Times New Roman" w:hAnsi="Times New Roman"/>
                <w:color w:val="000000" w:themeColor="text1"/>
                <w:sz w:val="28"/>
                <w:szCs w:val="28"/>
              </w:rPr>
              <w:t xml:space="preserve">представления об элементарных правилах безопасного поведения в природе и обществе; </w:t>
            </w:r>
          </w:p>
          <w:p w:rsidR="00BC7E22" w:rsidRPr="00E7216A" w:rsidRDefault="00BC7E22" w:rsidP="00FA1ACA">
            <w:pPr>
              <w:pStyle w:val="a3"/>
              <w:numPr>
                <w:ilvl w:val="0"/>
                <w:numId w:val="35"/>
              </w:numPr>
              <w:shd w:val="clear" w:color="auto" w:fill="FFFFFF"/>
              <w:spacing w:after="0" w:line="240" w:lineRule="auto"/>
              <w:ind w:left="142" w:firstLine="284"/>
              <w:contextualSpacing w:val="0"/>
              <w:jc w:val="both"/>
              <w:rPr>
                <w:rFonts w:ascii="Times New Roman" w:hAnsi="Times New Roman"/>
                <w:color w:val="000000" w:themeColor="text1"/>
                <w:sz w:val="28"/>
                <w:szCs w:val="28"/>
              </w:rPr>
            </w:pPr>
            <w:r w:rsidRPr="00E7216A">
              <w:rPr>
                <w:rFonts w:ascii="Times New Roman" w:hAnsi="Times New Roman"/>
                <w:color w:val="000000" w:themeColor="text1"/>
                <w:sz w:val="28"/>
                <w:szCs w:val="28"/>
              </w:rPr>
              <w:t>знание требований к режиму дня школьника и понимание необходимости его выполнения;</w:t>
            </w:r>
          </w:p>
          <w:p w:rsidR="00BC7E22" w:rsidRPr="00E7216A" w:rsidRDefault="00BC7E22" w:rsidP="00FA1ACA">
            <w:pPr>
              <w:pStyle w:val="a3"/>
              <w:numPr>
                <w:ilvl w:val="0"/>
                <w:numId w:val="35"/>
              </w:numPr>
              <w:shd w:val="clear" w:color="auto" w:fill="FFFFFF"/>
              <w:spacing w:after="0" w:line="240" w:lineRule="auto"/>
              <w:ind w:left="142" w:firstLine="284"/>
              <w:contextualSpacing w:val="0"/>
              <w:jc w:val="both"/>
              <w:rPr>
                <w:rFonts w:ascii="Times New Roman" w:hAnsi="Times New Roman"/>
                <w:color w:val="000000" w:themeColor="text1"/>
                <w:sz w:val="28"/>
                <w:szCs w:val="28"/>
              </w:rPr>
            </w:pPr>
            <w:r w:rsidRPr="00E7216A">
              <w:rPr>
                <w:rFonts w:ascii="Times New Roman" w:hAnsi="Times New Roman"/>
                <w:color w:val="000000" w:themeColor="text1"/>
                <w:sz w:val="28"/>
                <w:szCs w:val="28"/>
              </w:rPr>
              <w:t>знание основных правил личной гигиены и выполнение их в повседневной жизни;</w:t>
            </w:r>
          </w:p>
          <w:p w:rsidR="00BC7E22" w:rsidRPr="00E7216A" w:rsidRDefault="00BC7E22" w:rsidP="00FA1ACA">
            <w:pPr>
              <w:pStyle w:val="a3"/>
              <w:numPr>
                <w:ilvl w:val="0"/>
                <w:numId w:val="35"/>
              </w:numPr>
              <w:shd w:val="clear" w:color="auto" w:fill="FFFFFF"/>
              <w:spacing w:after="0" w:line="240" w:lineRule="auto"/>
              <w:ind w:left="142" w:firstLine="284"/>
              <w:contextualSpacing w:val="0"/>
              <w:jc w:val="both"/>
              <w:rPr>
                <w:rFonts w:ascii="Times New Roman" w:hAnsi="Times New Roman"/>
                <w:color w:val="000000" w:themeColor="text1"/>
                <w:sz w:val="28"/>
                <w:szCs w:val="28"/>
              </w:rPr>
            </w:pPr>
            <w:r w:rsidRPr="00E7216A">
              <w:rPr>
                <w:rFonts w:ascii="Times New Roman" w:hAnsi="Times New Roman"/>
                <w:color w:val="000000" w:themeColor="text1"/>
                <w:sz w:val="28"/>
                <w:szCs w:val="28"/>
              </w:rPr>
              <w:t>ухаживание за комнатными растениями; кормление зимующих птиц;</w:t>
            </w:r>
          </w:p>
          <w:p w:rsidR="00BC7E22" w:rsidRPr="00E7216A" w:rsidRDefault="00BC7E22" w:rsidP="00FA1ACA">
            <w:pPr>
              <w:pStyle w:val="a3"/>
              <w:numPr>
                <w:ilvl w:val="0"/>
                <w:numId w:val="35"/>
              </w:numPr>
              <w:shd w:val="clear" w:color="auto" w:fill="FFFFFF"/>
              <w:spacing w:after="0" w:line="240" w:lineRule="auto"/>
              <w:ind w:left="142" w:firstLine="284"/>
              <w:contextualSpacing w:val="0"/>
              <w:jc w:val="both"/>
              <w:rPr>
                <w:rFonts w:ascii="Times New Roman" w:hAnsi="Times New Roman"/>
                <w:color w:val="000000" w:themeColor="text1"/>
                <w:sz w:val="28"/>
                <w:szCs w:val="28"/>
              </w:rPr>
            </w:pPr>
            <w:r w:rsidRPr="00E7216A">
              <w:rPr>
                <w:rFonts w:ascii="Times New Roman" w:hAnsi="Times New Roman"/>
                <w:color w:val="000000" w:themeColor="text1"/>
                <w:sz w:val="28"/>
                <w:szCs w:val="28"/>
              </w:rPr>
              <w:t>составление повествовательного или описательного рассказа из 3-5 предложений об изученных объектах по предложенному плану;</w:t>
            </w:r>
          </w:p>
          <w:p w:rsidR="00BC7E22" w:rsidRPr="00E7216A" w:rsidRDefault="00BC7E22" w:rsidP="00FA1ACA">
            <w:pPr>
              <w:pStyle w:val="a3"/>
              <w:numPr>
                <w:ilvl w:val="0"/>
                <w:numId w:val="35"/>
              </w:numPr>
              <w:shd w:val="clear" w:color="auto" w:fill="FFFFFF"/>
              <w:spacing w:after="0" w:line="240" w:lineRule="auto"/>
              <w:ind w:left="142" w:firstLine="284"/>
              <w:contextualSpacing w:val="0"/>
              <w:jc w:val="both"/>
              <w:rPr>
                <w:rFonts w:ascii="Times New Roman" w:hAnsi="Times New Roman"/>
                <w:color w:val="000000" w:themeColor="text1"/>
                <w:sz w:val="28"/>
                <w:szCs w:val="28"/>
                <w:u w:val="single"/>
              </w:rPr>
            </w:pPr>
            <w:r w:rsidRPr="00E7216A">
              <w:rPr>
                <w:rFonts w:ascii="Times New Roman" w:hAnsi="Times New Roman"/>
                <w:color w:val="000000" w:themeColor="text1"/>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tc>
        <w:tc>
          <w:tcPr>
            <w:tcW w:w="7483" w:type="dxa"/>
            <w:shd w:val="clear" w:color="auto" w:fill="auto"/>
          </w:tcPr>
          <w:p w:rsidR="00BC7E22" w:rsidRPr="00E7216A" w:rsidRDefault="00BC7E22" w:rsidP="00FA1ACA">
            <w:pPr>
              <w:pStyle w:val="a3"/>
              <w:numPr>
                <w:ilvl w:val="0"/>
                <w:numId w:val="35"/>
              </w:numPr>
              <w:shd w:val="clear" w:color="auto" w:fill="FFFFFF"/>
              <w:spacing w:after="0" w:line="240" w:lineRule="auto"/>
              <w:ind w:left="177" w:firstLine="165"/>
              <w:contextualSpacing w:val="0"/>
              <w:jc w:val="both"/>
              <w:rPr>
                <w:rFonts w:ascii="Times New Roman" w:hAnsi="Times New Roman"/>
                <w:color w:val="000000" w:themeColor="text1"/>
                <w:sz w:val="28"/>
                <w:szCs w:val="28"/>
              </w:rPr>
            </w:pPr>
            <w:r w:rsidRPr="00E7216A">
              <w:rPr>
                <w:rFonts w:ascii="Times New Roman" w:hAnsi="Times New Roman"/>
                <w:color w:val="000000" w:themeColor="text1"/>
                <w:sz w:val="28"/>
                <w:szCs w:val="28"/>
              </w:rPr>
              <w:t xml:space="preserve">представления о взаимосвязях между изученными объектами, их месте в окружающем мире; </w:t>
            </w:r>
          </w:p>
          <w:p w:rsidR="00BC7E22" w:rsidRPr="00E7216A" w:rsidRDefault="00BC7E22" w:rsidP="00FA1ACA">
            <w:pPr>
              <w:pStyle w:val="a3"/>
              <w:numPr>
                <w:ilvl w:val="0"/>
                <w:numId w:val="35"/>
              </w:numPr>
              <w:shd w:val="clear" w:color="auto" w:fill="FFFFFF"/>
              <w:spacing w:after="0" w:line="240" w:lineRule="auto"/>
              <w:ind w:left="177" w:firstLine="165"/>
              <w:contextualSpacing w:val="0"/>
              <w:jc w:val="both"/>
              <w:rPr>
                <w:rFonts w:ascii="Times New Roman" w:hAnsi="Times New Roman"/>
                <w:color w:val="000000" w:themeColor="text1"/>
                <w:sz w:val="28"/>
                <w:szCs w:val="28"/>
              </w:rPr>
            </w:pPr>
            <w:r w:rsidRPr="00E7216A">
              <w:rPr>
                <w:rFonts w:ascii="Times New Roman" w:hAnsi="Times New Roman"/>
                <w:color w:val="000000" w:themeColor="text1"/>
                <w:sz w:val="28"/>
                <w:szCs w:val="28"/>
              </w:rPr>
              <w:t>узнавание и называние изученных объектов в натуральном виде в естественных условиях;</w:t>
            </w:r>
          </w:p>
          <w:p w:rsidR="00BC7E22" w:rsidRPr="00E7216A" w:rsidRDefault="00BC7E22" w:rsidP="00FA1ACA">
            <w:pPr>
              <w:pStyle w:val="a3"/>
              <w:numPr>
                <w:ilvl w:val="0"/>
                <w:numId w:val="35"/>
              </w:numPr>
              <w:shd w:val="clear" w:color="auto" w:fill="FFFFFF"/>
              <w:spacing w:after="0" w:line="240" w:lineRule="auto"/>
              <w:ind w:left="177" w:firstLine="165"/>
              <w:contextualSpacing w:val="0"/>
              <w:jc w:val="both"/>
              <w:rPr>
                <w:rFonts w:ascii="Times New Roman" w:hAnsi="Times New Roman"/>
                <w:color w:val="000000" w:themeColor="text1"/>
                <w:sz w:val="28"/>
                <w:szCs w:val="28"/>
              </w:rPr>
            </w:pPr>
            <w:r w:rsidRPr="00E7216A">
              <w:rPr>
                <w:rFonts w:ascii="Times New Roman" w:hAnsi="Times New Roman"/>
                <w:color w:val="000000" w:themeColor="text1"/>
                <w:sz w:val="28"/>
                <w:szCs w:val="28"/>
              </w:rPr>
              <w:t xml:space="preserve">отнесение изученных объектов к определенным группам с учетом различных оснований для классификации; </w:t>
            </w:r>
          </w:p>
          <w:p w:rsidR="00BC7E22" w:rsidRPr="00E7216A" w:rsidRDefault="00BC7E22" w:rsidP="00FA1ACA">
            <w:pPr>
              <w:pStyle w:val="ae"/>
              <w:numPr>
                <w:ilvl w:val="0"/>
                <w:numId w:val="35"/>
              </w:numPr>
              <w:spacing w:after="0" w:line="240" w:lineRule="auto"/>
              <w:ind w:left="177" w:firstLine="165"/>
              <w:jc w:val="both"/>
              <w:rPr>
                <w:rFonts w:ascii="Times New Roman" w:hAnsi="Times New Roman"/>
                <w:color w:val="000000" w:themeColor="text1"/>
                <w:sz w:val="28"/>
                <w:szCs w:val="28"/>
              </w:rPr>
            </w:pPr>
            <w:r w:rsidRPr="00E7216A">
              <w:rPr>
                <w:rFonts w:ascii="Times New Roman" w:hAnsi="Times New Roman"/>
                <w:color w:val="000000" w:themeColor="text1"/>
                <w:sz w:val="28"/>
                <w:szCs w:val="28"/>
              </w:rPr>
              <w:t>развернутая характеристика своего отношения к изученным объектам;</w:t>
            </w:r>
          </w:p>
          <w:p w:rsidR="00BC7E22" w:rsidRPr="00E7216A" w:rsidRDefault="00BC7E22" w:rsidP="00FA1ACA">
            <w:pPr>
              <w:pStyle w:val="a3"/>
              <w:numPr>
                <w:ilvl w:val="0"/>
                <w:numId w:val="35"/>
              </w:numPr>
              <w:shd w:val="clear" w:color="auto" w:fill="FFFFFF"/>
              <w:spacing w:after="0" w:line="240" w:lineRule="auto"/>
              <w:ind w:left="177" w:firstLine="165"/>
              <w:contextualSpacing w:val="0"/>
              <w:jc w:val="both"/>
              <w:rPr>
                <w:rFonts w:ascii="Times New Roman" w:hAnsi="Times New Roman"/>
                <w:color w:val="000000" w:themeColor="text1"/>
                <w:sz w:val="28"/>
                <w:szCs w:val="28"/>
              </w:rPr>
            </w:pPr>
            <w:r w:rsidRPr="00E7216A">
              <w:rPr>
                <w:rFonts w:ascii="Times New Roman" w:hAnsi="Times New Roman"/>
                <w:color w:val="000000" w:themeColor="text1"/>
                <w:sz w:val="28"/>
                <w:szCs w:val="28"/>
              </w:rPr>
              <w:t>знание отличительных существенных признаков групп объектов;</w:t>
            </w:r>
          </w:p>
          <w:p w:rsidR="00BC7E22" w:rsidRPr="00E7216A" w:rsidRDefault="00BC7E22" w:rsidP="00FA1ACA">
            <w:pPr>
              <w:pStyle w:val="a3"/>
              <w:numPr>
                <w:ilvl w:val="0"/>
                <w:numId w:val="35"/>
              </w:numPr>
              <w:shd w:val="clear" w:color="auto" w:fill="FFFFFF"/>
              <w:spacing w:after="0" w:line="240" w:lineRule="auto"/>
              <w:ind w:left="177" w:firstLine="165"/>
              <w:contextualSpacing w:val="0"/>
              <w:jc w:val="both"/>
              <w:rPr>
                <w:rFonts w:ascii="Times New Roman" w:hAnsi="Times New Roman"/>
                <w:color w:val="000000" w:themeColor="text1"/>
                <w:sz w:val="28"/>
                <w:szCs w:val="28"/>
              </w:rPr>
            </w:pPr>
            <w:r w:rsidRPr="00E7216A">
              <w:rPr>
                <w:rFonts w:ascii="Times New Roman" w:hAnsi="Times New Roman"/>
                <w:color w:val="000000" w:themeColor="text1"/>
                <w:sz w:val="28"/>
                <w:szCs w:val="28"/>
              </w:rPr>
              <w:t>знание правил гигиены органов чувств;</w:t>
            </w:r>
          </w:p>
          <w:p w:rsidR="00BC7E22" w:rsidRPr="00E7216A" w:rsidRDefault="00BC7E22" w:rsidP="00FA1ACA">
            <w:pPr>
              <w:pStyle w:val="a3"/>
              <w:numPr>
                <w:ilvl w:val="0"/>
                <w:numId w:val="35"/>
              </w:numPr>
              <w:shd w:val="clear" w:color="auto" w:fill="FFFFFF"/>
              <w:spacing w:after="0" w:line="240" w:lineRule="auto"/>
              <w:ind w:left="177" w:firstLine="165"/>
              <w:contextualSpacing w:val="0"/>
              <w:jc w:val="both"/>
              <w:rPr>
                <w:rFonts w:ascii="Times New Roman" w:hAnsi="Times New Roman"/>
                <w:bCs/>
                <w:color w:val="000000" w:themeColor="text1"/>
                <w:sz w:val="28"/>
                <w:szCs w:val="28"/>
              </w:rPr>
            </w:pPr>
            <w:r w:rsidRPr="00E7216A">
              <w:rPr>
                <w:rFonts w:ascii="Times New Roman" w:hAnsi="Times New Roman"/>
                <w:color w:val="000000" w:themeColor="text1"/>
                <w:sz w:val="28"/>
                <w:szCs w:val="28"/>
              </w:rPr>
              <w:t>знание некоторых правила безопасного поведения в природе и обществе с учетом возрастных особенностей;</w:t>
            </w:r>
          </w:p>
          <w:p w:rsidR="00BC7E22" w:rsidRPr="00E7216A" w:rsidRDefault="00BC7E22" w:rsidP="00FA1ACA">
            <w:pPr>
              <w:pStyle w:val="a3"/>
              <w:numPr>
                <w:ilvl w:val="0"/>
                <w:numId w:val="35"/>
              </w:numPr>
              <w:shd w:val="clear" w:color="auto" w:fill="FFFFFF"/>
              <w:spacing w:after="0" w:line="240" w:lineRule="auto"/>
              <w:ind w:left="177" w:firstLine="165"/>
              <w:contextualSpacing w:val="0"/>
              <w:jc w:val="both"/>
              <w:rPr>
                <w:rFonts w:ascii="Times New Roman" w:hAnsi="Times New Roman"/>
                <w:color w:val="000000" w:themeColor="text1"/>
                <w:sz w:val="28"/>
                <w:szCs w:val="28"/>
              </w:rPr>
            </w:pPr>
            <w:r w:rsidRPr="00E7216A">
              <w:rPr>
                <w:rFonts w:ascii="Times New Roman" w:hAnsi="Times New Roman"/>
                <w:bCs/>
                <w:color w:val="000000" w:themeColor="text1"/>
                <w:sz w:val="28"/>
                <w:szCs w:val="28"/>
              </w:rPr>
              <w:t>готовность к использованию полученных знаний при решении учебных, учебно-бытовых и учебно-трудовых задач.</w:t>
            </w:r>
          </w:p>
          <w:p w:rsidR="00BC7E22" w:rsidRPr="00E7216A" w:rsidRDefault="00BC7E22" w:rsidP="00FA1ACA">
            <w:pPr>
              <w:pStyle w:val="a3"/>
              <w:numPr>
                <w:ilvl w:val="0"/>
                <w:numId w:val="35"/>
              </w:numPr>
              <w:shd w:val="clear" w:color="auto" w:fill="FFFFFF"/>
              <w:spacing w:after="0" w:line="240" w:lineRule="auto"/>
              <w:ind w:left="177" w:firstLine="165"/>
              <w:contextualSpacing w:val="0"/>
              <w:jc w:val="both"/>
              <w:rPr>
                <w:rFonts w:ascii="Times New Roman" w:hAnsi="Times New Roman"/>
                <w:color w:val="000000" w:themeColor="text1"/>
                <w:sz w:val="28"/>
                <w:szCs w:val="28"/>
              </w:rPr>
            </w:pPr>
            <w:r w:rsidRPr="00E7216A">
              <w:rPr>
                <w:rFonts w:ascii="Times New Roman" w:hAnsi="Times New Roman"/>
                <w:color w:val="000000" w:themeColor="text1"/>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BC7E22" w:rsidRPr="00E7216A" w:rsidRDefault="00BC7E22" w:rsidP="00FA1ACA">
            <w:pPr>
              <w:pStyle w:val="a3"/>
              <w:numPr>
                <w:ilvl w:val="0"/>
                <w:numId w:val="35"/>
              </w:numPr>
              <w:shd w:val="clear" w:color="auto" w:fill="FFFFFF"/>
              <w:spacing w:after="0" w:line="240" w:lineRule="auto"/>
              <w:ind w:left="177" w:firstLine="165"/>
              <w:contextualSpacing w:val="0"/>
              <w:jc w:val="both"/>
              <w:rPr>
                <w:rFonts w:ascii="Times New Roman" w:hAnsi="Times New Roman"/>
                <w:color w:val="000000" w:themeColor="text1"/>
                <w:sz w:val="28"/>
                <w:szCs w:val="28"/>
              </w:rPr>
            </w:pPr>
            <w:r w:rsidRPr="00E7216A">
              <w:rPr>
                <w:rFonts w:ascii="Times New Roman" w:hAnsi="Times New Roman"/>
                <w:color w:val="000000" w:themeColor="text1"/>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BC7E22" w:rsidRPr="00E7216A" w:rsidRDefault="00BC7E22" w:rsidP="00FA1ACA">
            <w:pPr>
              <w:pStyle w:val="a3"/>
              <w:numPr>
                <w:ilvl w:val="0"/>
                <w:numId w:val="35"/>
              </w:numPr>
              <w:shd w:val="clear" w:color="auto" w:fill="FFFFFF"/>
              <w:spacing w:after="0" w:line="240" w:lineRule="auto"/>
              <w:ind w:left="177" w:firstLine="165"/>
              <w:contextualSpacing w:val="0"/>
              <w:jc w:val="both"/>
              <w:rPr>
                <w:rFonts w:ascii="Times New Roman" w:hAnsi="Times New Roman"/>
                <w:color w:val="000000" w:themeColor="text1"/>
                <w:sz w:val="28"/>
                <w:szCs w:val="28"/>
              </w:rPr>
            </w:pPr>
            <w:r w:rsidRPr="00E7216A">
              <w:rPr>
                <w:rFonts w:ascii="Times New Roman" w:hAnsi="Times New Roman"/>
                <w:color w:val="000000" w:themeColor="text1"/>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BC7E22" w:rsidRPr="00E7216A" w:rsidRDefault="00BC7E22" w:rsidP="00FA1ACA">
            <w:pPr>
              <w:pStyle w:val="a3"/>
              <w:numPr>
                <w:ilvl w:val="0"/>
                <w:numId w:val="35"/>
              </w:numPr>
              <w:shd w:val="clear" w:color="auto" w:fill="FFFFFF"/>
              <w:spacing w:after="0" w:line="240" w:lineRule="auto"/>
              <w:ind w:left="177" w:firstLine="165"/>
              <w:contextualSpacing w:val="0"/>
              <w:jc w:val="both"/>
              <w:rPr>
                <w:rFonts w:ascii="Times New Roman" w:hAnsi="Times New Roman"/>
                <w:color w:val="000000" w:themeColor="text1"/>
                <w:sz w:val="28"/>
                <w:szCs w:val="28"/>
              </w:rPr>
            </w:pPr>
            <w:r w:rsidRPr="00E7216A">
              <w:rPr>
                <w:rFonts w:ascii="Times New Roman" w:hAnsi="Times New Roman"/>
                <w:color w:val="000000" w:themeColor="text1"/>
                <w:sz w:val="28"/>
                <w:szCs w:val="28"/>
              </w:rPr>
              <w:t>соблюдение элементарных санитарно-гигиенических норм;</w:t>
            </w:r>
          </w:p>
          <w:p w:rsidR="00BC7E22" w:rsidRPr="00E7216A" w:rsidRDefault="00BC7E22" w:rsidP="00FA1ACA">
            <w:pPr>
              <w:pStyle w:val="a3"/>
              <w:numPr>
                <w:ilvl w:val="0"/>
                <w:numId w:val="35"/>
              </w:numPr>
              <w:shd w:val="clear" w:color="auto" w:fill="FFFFFF"/>
              <w:spacing w:after="0" w:line="240" w:lineRule="auto"/>
              <w:ind w:left="177" w:firstLine="165"/>
              <w:contextualSpacing w:val="0"/>
              <w:jc w:val="both"/>
              <w:rPr>
                <w:rFonts w:ascii="Times New Roman" w:hAnsi="Times New Roman"/>
                <w:bCs/>
                <w:color w:val="000000" w:themeColor="text1"/>
                <w:sz w:val="28"/>
                <w:szCs w:val="28"/>
              </w:rPr>
            </w:pPr>
            <w:r w:rsidRPr="00E7216A">
              <w:rPr>
                <w:rFonts w:ascii="Times New Roman" w:hAnsi="Times New Roman"/>
                <w:color w:val="000000" w:themeColor="text1"/>
                <w:sz w:val="28"/>
                <w:szCs w:val="28"/>
              </w:rPr>
              <w:t>выполнение доступных природоохранительных действий;</w:t>
            </w:r>
          </w:p>
          <w:p w:rsidR="00BC7E22" w:rsidRPr="00E7216A" w:rsidRDefault="00BC7E22" w:rsidP="00FA1ACA">
            <w:pPr>
              <w:pStyle w:val="a3"/>
              <w:numPr>
                <w:ilvl w:val="0"/>
                <w:numId w:val="35"/>
              </w:numPr>
              <w:shd w:val="clear" w:color="auto" w:fill="FFFFFF"/>
              <w:spacing w:after="0" w:line="240" w:lineRule="auto"/>
              <w:ind w:left="177" w:firstLine="165"/>
              <w:contextualSpacing w:val="0"/>
              <w:jc w:val="both"/>
              <w:rPr>
                <w:rFonts w:ascii="Times New Roman" w:hAnsi="Times New Roman"/>
                <w:b/>
                <w:color w:val="000000" w:themeColor="text1"/>
                <w:sz w:val="28"/>
                <w:szCs w:val="28"/>
              </w:rPr>
            </w:pPr>
            <w:r w:rsidRPr="00E7216A">
              <w:rPr>
                <w:rFonts w:ascii="Times New Roman" w:hAnsi="Times New Roman"/>
                <w:bCs/>
                <w:color w:val="000000" w:themeColor="text1"/>
                <w:sz w:val="28"/>
                <w:szCs w:val="28"/>
              </w:rPr>
              <w:t>готовность к использованию сформированных умений при решении учебных, учебно-бытовых и учебно-трудовых задач в объеме программы.</w:t>
            </w:r>
          </w:p>
        </w:tc>
      </w:tr>
    </w:tbl>
    <w:p w:rsidR="00BC7E22" w:rsidRDefault="00BC7E22" w:rsidP="00BC7E22">
      <w:pPr>
        <w:spacing w:after="0" w:line="240" w:lineRule="auto"/>
        <w:rPr>
          <w:rFonts w:ascii="Times New Roman" w:hAnsi="Times New Roman"/>
          <w:b/>
          <w:color w:val="000000"/>
          <w:sz w:val="28"/>
          <w:szCs w:val="28"/>
        </w:rPr>
      </w:pPr>
    </w:p>
    <w:p w:rsidR="00FA1ACA" w:rsidRDefault="00FA1ACA" w:rsidP="00BC7E22">
      <w:pPr>
        <w:spacing w:after="0" w:line="240" w:lineRule="auto"/>
        <w:rPr>
          <w:rFonts w:ascii="Times New Roman" w:hAnsi="Times New Roman"/>
          <w:b/>
          <w:color w:val="000000"/>
          <w:sz w:val="28"/>
          <w:szCs w:val="28"/>
        </w:rPr>
      </w:pPr>
    </w:p>
    <w:p w:rsidR="00FA1ACA" w:rsidRDefault="00FA1ACA" w:rsidP="00BC7E22">
      <w:pPr>
        <w:spacing w:after="0" w:line="240" w:lineRule="auto"/>
        <w:rPr>
          <w:rFonts w:ascii="Times New Roman" w:hAnsi="Times New Roman"/>
          <w:b/>
          <w:color w:val="000000"/>
          <w:sz w:val="28"/>
          <w:szCs w:val="28"/>
        </w:rPr>
      </w:pPr>
    </w:p>
    <w:p w:rsidR="00FA1ACA" w:rsidRPr="00FA1ACA" w:rsidRDefault="00FA1ACA" w:rsidP="00FA1ACA">
      <w:pPr>
        <w:spacing w:after="0" w:line="240" w:lineRule="auto"/>
        <w:ind w:left="-142"/>
        <w:rPr>
          <w:rFonts w:ascii="Times New Roman" w:hAnsi="Times New Roman"/>
          <w:b/>
          <w:bCs/>
          <w:sz w:val="28"/>
          <w:szCs w:val="28"/>
          <w:u w:val="single"/>
        </w:rPr>
      </w:pPr>
      <w:r w:rsidRPr="00FA1ACA">
        <w:rPr>
          <w:rFonts w:ascii="Times New Roman" w:hAnsi="Times New Roman"/>
          <w:b/>
          <w:bCs/>
          <w:sz w:val="28"/>
          <w:szCs w:val="28"/>
          <w:u w:val="single"/>
        </w:rPr>
        <w:t>Н</w:t>
      </w:r>
      <w:r w:rsidR="000E4344">
        <w:rPr>
          <w:rFonts w:ascii="Times New Roman" w:hAnsi="Times New Roman"/>
          <w:b/>
          <w:bCs/>
          <w:sz w:val="28"/>
          <w:szCs w:val="28"/>
          <w:u w:val="single"/>
        </w:rPr>
        <w:t>. Т.</w:t>
      </w:r>
    </w:p>
    <w:p w:rsidR="00FA1ACA" w:rsidRDefault="00FA1ACA" w:rsidP="00BC7E22">
      <w:pPr>
        <w:spacing w:after="0" w:line="240" w:lineRule="auto"/>
        <w:ind w:left="-142"/>
        <w:jc w:val="center"/>
        <w:rPr>
          <w:rFonts w:ascii="Times New Roman" w:hAnsi="Times New Roman"/>
          <w:b/>
          <w:bCs/>
          <w:sz w:val="28"/>
          <w:szCs w:val="28"/>
        </w:rPr>
      </w:pPr>
    </w:p>
    <w:tbl>
      <w:tblPr>
        <w:tblStyle w:val="a9"/>
        <w:tblW w:w="0" w:type="auto"/>
        <w:tblInd w:w="-142" w:type="dxa"/>
        <w:tblLook w:val="04A0"/>
      </w:tblPr>
      <w:tblGrid>
        <w:gridCol w:w="7605"/>
        <w:gridCol w:w="7606"/>
      </w:tblGrid>
      <w:tr w:rsidR="00FA1ACA" w:rsidTr="00FA1ACA">
        <w:tc>
          <w:tcPr>
            <w:tcW w:w="7605" w:type="dxa"/>
          </w:tcPr>
          <w:p w:rsidR="00FA1ACA" w:rsidRPr="00FA1ACA" w:rsidRDefault="00FA1ACA" w:rsidP="00261B6E">
            <w:pPr>
              <w:spacing w:after="0" w:line="240" w:lineRule="auto"/>
              <w:jc w:val="center"/>
              <w:rPr>
                <w:rFonts w:ascii="Times New Roman" w:hAnsi="Times New Roman"/>
                <w:i/>
                <w:color w:val="000000" w:themeColor="text1"/>
                <w:sz w:val="28"/>
                <w:szCs w:val="28"/>
                <w:u w:val="single"/>
              </w:rPr>
            </w:pPr>
            <w:r w:rsidRPr="00FA1ACA">
              <w:rPr>
                <w:rFonts w:ascii="Times New Roman" w:hAnsi="Times New Roman"/>
                <w:i/>
                <w:color w:val="000000" w:themeColor="text1"/>
                <w:sz w:val="28"/>
                <w:szCs w:val="28"/>
                <w:u w:val="single"/>
              </w:rPr>
              <w:t>Минимальный уровень.</w:t>
            </w:r>
          </w:p>
        </w:tc>
        <w:tc>
          <w:tcPr>
            <w:tcW w:w="7606" w:type="dxa"/>
          </w:tcPr>
          <w:p w:rsidR="00FA1ACA" w:rsidRPr="00FA1ACA" w:rsidRDefault="00FA1ACA" w:rsidP="00261B6E">
            <w:pPr>
              <w:spacing w:after="0" w:line="240" w:lineRule="auto"/>
              <w:jc w:val="center"/>
              <w:rPr>
                <w:rFonts w:ascii="Times New Roman" w:hAnsi="Times New Roman"/>
                <w:i/>
                <w:color w:val="000000" w:themeColor="text1"/>
                <w:sz w:val="28"/>
                <w:szCs w:val="28"/>
                <w:u w:val="single"/>
              </w:rPr>
            </w:pPr>
            <w:r w:rsidRPr="00FA1ACA">
              <w:rPr>
                <w:rFonts w:ascii="Times New Roman" w:hAnsi="Times New Roman"/>
                <w:i/>
                <w:color w:val="000000" w:themeColor="text1"/>
                <w:sz w:val="28"/>
                <w:szCs w:val="28"/>
                <w:u w:val="single"/>
              </w:rPr>
              <w:t>Достаточный уровень.</w:t>
            </w:r>
          </w:p>
        </w:tc>
      </w:tr>
      <w:tr w:rsidR="00FA1ACA" w:rsidTr="00FA1ACA">
        <w:tc>
          <w:tcPr>
            <w:tcW w:w="7605" w:type="dxa"/>
          </w:tcPr>
          <w:p w:rsidR="00FA1ACA" w:rsidRPr="00FA1ACA" w:rsidRDefault="00FA1ACA" w:rsidP="00FA1ACA">
            <w:pPr>
              <w:pStyle w:val="a3"/>
              <w:numPr>
                <w:ilvl w:val="0"/>
                <w:numId w:val="45"/>
              </w:numPr>
              <w:shd w:val="clear" w:color="auto" w:fill="FFFFFF"/>
              <w:ind w:left="284"/>
              <w:rPr>
                <w:rFonts w:ascii="Times New Roman" w:hAnsi="Times New Roman"/>
                <w:sz w:val="28"/>
                <w:szCs w:val="28"/>
              </w:rPr>
            </w:pPr>
            <w:r w:rsidRPr="00FA1ACA">
              <w:rPr>
                <w:rFonts w:ascii="Times New Roman" w:hAnsi="Times New Roman"/>
                <w:sz w:val="28"/>
                <w:szCs w:val="28"/>
              </w:rPr>
              <w:t xml:space="preserve">представления о назначении объектов изучения; </w:t>
            </w:r>
          </w:p>
          <w:p w:rsidR="00FA1ACA" w:rsidRPr="00FA1ACA" w:rsidRDefault="00FA1ACA" w:rsidP="00FA1ACA">
            <w:pPr>
              <w:pStyle w:val="a3"/>
              <w:numPr>
                <w:ilvl w:val="0"/>
                <w:numId w:val="45"/>
              </w:numPr>
              <w:shd w:val="clear" w:color="auto" w:fill="FFFFFF"/>
              <w:ind w:left="284"/>
              <w:rPr>
                <w:rFonts w:ascii="Times New Roman" w:hAnsi="Times New Roman"/>
                <w:sz w:val="28"/>
                <w:szCs w:val="28"/>
              </w:rPr>
            </w:pPr>
            <w:r w:rsidRPr="00FA1ACA">
              <w:rPr>
                <w:rFonts w:ascii="Times New Roman" w:hAnsi="Times New Roman"/>
                <w:sz w:val="28"/>
                <w:szCs w:val="28"/>
              </w:rPr>
              <w:t xml:space="preserve">отнесение изученных объектов к определенным группам (видо-родовые понятия); </w:t>
            </w:r>
          </w:p>
          <w:p w:rsidR="00FA1ACA" w:rsidRPr="00FA1ACA" w:rsidRDefault="00FA1ACA" w:rsidP="00FA1ACA">
            <w:pPr>
              <w:pStyle w:val="a3"/>
              <w:numPr>
                <w:ilvl w:val="0"/>
                <w:numId w:val="45"/>
              </w:numPr>
              <w:shd w:val="clear" w:color="auto" w:fill="FFFFFF"/>
              <w:ind w:left="284"/>
              <w:rPr>
                <w:rFonts w:ascii="Times New Roman" w:hAnsi="Times New Roman"/>
                <w:sz w:val="28"/>
                <w:szCs w:val="28"/>
              </w:rPr>
            </w:pPr>
            <w:r w:rsidRPr="00FA1ACA">
              <w:rPr>
                <w:rFonts w:ascii="Times New Roman" w:hAnsi="Times New Roman"/>
                <w:sz w:val="28"/>
                <w:szCs w:val="28"/>
              </w:rPr>
              <w:t xml:space="preserve">называние сходных объектов, отнесенных к одной и той же изучаемой группе; </w:t>
            </w:r>
          </w:p>
          <w:p w:rsidR="00FA1ACA" w:rsidRPr="00280786" w:rsidRDefault="00FA1ACA" w:rsidP="00FA1ACA">
            <w:pPr>
              <w:pStyle w:val="a3"/>
              <w:numPr>
                <w:ilvl w:val="0"/>
                <w:numId w:val="45"/>
              </w:numPr>
              <w:shd w:val="clear" w:color="auto" w:fill="FFFFFF"/>
              <w:ind w:left="284"/>
              <w:rPr>
                <w:rFonts w:ascii="Times New Roman" w:hAnsi="Times New Roman"/>
                <w:sz w:val="28"/>
                <w:szCs w:val="28"/>
              </w:rPr>
            </w:pPr>
            <w:r w:rsidRPr="00280786">
              <w:rPr>
                <w:rFonts w:ascii="Times New Roman" w:hAnsi="Times New Roman"/>
                <w:sz w:val="28"/>
                <w:szCs w:val="28"/>
              </w:rPr>
              <w:t>ухаживание за комнатными растениями; кормление зимующих птиц;</w:t>
            </w:r>
          </w:p>
          <w:p w:rsidR="00FA1ACA" w:rsidRPr="00280786" w:rsidRDefault="00FA1ACA" w:rsidP="00FA1ACA">
            <w:pPr>
              <w:pStyle w:val="a3"/>
              <w:numPr>
                <w:ilvl w:val="0"/>
                <w:numId w:val="45"/>
              </w:numPr>
              <w:shd w:val="clear" w:color="auto" w:fill="FFFFFF"/>
              <w:ind w:left="284"/>
              <w:rPr>
                <w:rFonts w:ascii="Times New Roman" w:hAnsi="Times New Roman"/>
                <w:sz w:val="28"/>
                <w:szCs w:val="28"/>
              </w:rPr>
            </w:pPr>
            <w:r w:rsidRPr="00280786">
              <w:rPr>
                <w:rFonts w:ascii="Times New Roman" w:hAnsi="Times New Roman"/>
                <w:sz w:val="28"/>
                <w:szCs w:val="28"/>
              </w:rPr>
              <w:t>составление повествовательного или описательного рассказа из 3-5 предложений об изученных объектах по предложенному плану;</w:t>
            </w:r>
          </w:p>
          <w:p w:rsidR="00FA1ACA" w:rsidRDefault="00FA1ACA" w:rsidP="00FA1ACA">
            <w:pPr>
              <w:pStyle w:val="a3"/>
              <w:numPr>
                <w:ilvl w:val="0"/>
                <w:numId w:val="45"/>
              </w:numPr>
              <w:shd w:val="clear" w:color="auto" w:fill="FFFFFF"/>
              <w:ind w:left="284"/>
              <w:rPr>
                <w:rFonts w:ascii="Times New Roman" w:hAnsi="Times New Roman"/>
                <w:sz w:val="28"/>
                <w:szCs w:val="28"/>
              </w:rPr>
            </w:pPr>
            <w:r w:rsidRPr="00280786">
              <w:rPr>
                <w:rFonts w:ascii="Times New Roman" w:hAnsi="Times New Roman"/>
                <w:sz w:val="28"/>
                <w:szCs w:val="28"/>
              </w:rPr>
              <w:t>адекватное взаимодействие с изученными объектами окружающего мира в учебных ситуациях;</w:t>
            </w:r>
          </w:p>
          <w:p w:rsidR="00FA1ACA" w:rsidRPr="00FA1ACA" w:rsidRDefault="00FA1ACA" w:rsidP="00FA1ACA">
            <w:pPr>
              <w:pStyle w:val="a3"/>
              <w:numPr>
                <w:ilvl w:val="0"/>
                <w:numId w:val="45"/>
              </w:numPr>
              <w:shd w:val="clear" w:color="auto" w:fill="FFFFFF"/>
              <w:ind w:left="284"/>
              <w:rPr>
                <w:rFonts w:ascii="Times New Roman" w:hAnsi="Times New Roman"/>
                <w:sz w:val="28"/>
                <w:szCs w:val="28"/>
              </w:rPr>
            </w:pPr>
            <w:r w:rsidRPr="00280786">
              <w:rPr>
                <w:rFonts w:ascii="Times New Roman" w:hAnsi="Times New Roman"/>
                <w:sz w:val="28"/>
                <w:szCs w:val="28"/>
              </w:rPr>
              <w:t>адекватно поведение в классе, в школе, на улице в условиях реальной или смоделированной учителем ситуации.</w:t>
            </w:r>
          </w:p>
        </w:tc>
        <w:tc>
          <w:tcPr>
            <w:tcW w:w="7606" w:type="dxa"/>
          </w:tcPr>
          <w:p w:rsidR="00FA1ACA" w:rsidRPr="00280786" w:rsidRDefault="00FA1ACA" w:rsidP="00FA1ACA">
            <w:pPr>
              <w:pStyle w:val="a3"/>
              <w:numPr>
                <w:ilvl w:val="0"/>
                <w:numId w:val="45"/>
              </w:numPr>
              <w:shd w:val="clear" w:color="auto" w:fill="FFFFFF"/>
              <w:ind w:left="334"/>
              <w:rPr>
                <w:rFonts w:ascii="Times New Roman" w:hAnsi="Times New Roman"/>
                <w:sz w:val="28"/>
                <w:szCs w:val="28"/>
              </w:rPr>
            </w:pPr>
            <w:r w:rsidRPr="00280786">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FA1ACA" w:rsidRPr="00280786" w:rsidRDefault="00FA1ACA" w:rsidP="00FA1ACA">
            <w:pPr>
              <w:pStyle w:val="a3"/>
              <w:numPr>
                <w:ilvl w:val="0"/>
                <w:numId w:val="45"/>
              </w:numPr>
              <w:shd w:val="clear" w:color="auto" w:fill="FFFFFF"/>
              <w:ind w:left="334"/>
              <w:rPr>
                <w:rFonts w:ascii="Times New Roman" w:hAnsi="Times New Roman"/>
                <w:sz w:val="28"/>
                <w:szCs w:val="28"/>
              </w:rPr>
            </w:pPr>
            <w:r w:rsidRPr="00280786">
              <w:rPr>
                <w:rFonts w:ascii="Times New Roman" w:hAnsi="Times New Roman"/>
                <w:sz w:val="28"/>
                <w:szCs w:val="28"/>
              </w:rPr>
              <w:t>-знание отличительных существенных признаков групп объектов;</w:t>
            </w:r>
          </w:p>
          <w:p w:rsidR="00FA1ACA" w:rsidRPr="00280786" w:rsidRDefault="00FA1ACA" w:rsidP="00FA1ACA">
            <w:pPr>
              <w:pStyle w:val="a3"/>
              <w:numPr>
                <w:ilvl w:val="0"/>
                <w:numId w:val="45"/>
              </w:numPr>
              <w:shd w:val="clear" w:color="auto" w:fill="FFFFFF"/>
              <w:ind w:left="334"/>
              <w:rPr>
                <w:rFonts w:ascii="Times New Roman" w:hAnsi="Times New Roman"/>
                <w:sz w:val="28"/>
                <w:szCs w:val="28"/>
              </w:rPr>
            </w:pPr>
            <w:r w:rsidRPr="00280786">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FA1ACA" w:rsidRPr="00280786" w:rsidRDefault="00FA1ACA" w:rsidP="00FA1ACA">
            <w:pPr>
              <w:pStyle w:val="a3"/>
              <w:numPr>
                <w:ilvl w:val="0"/>
                <w:numId w:val="45"/>
              </w:numPr>
              <w:shd w:val="clear" w:color="auto" w:fill="FFFFFF"/>
              <w:ind w:left="334"/>
              <w:rPr>
                <w:rFonts w:ascii="Times New Roman" w:hAnsi="Times New Roman"/>
                <w:sz w:val="28"/>
                <w:szCs w:val="28"/>
              </w:rPr>
            </w:pPr>
            <w:r w:rsidRPr="00280786">
              <w:rPr>
                <w:rFonts w:ascii="Times New Roman" w:hAnsi="Times New Roman"/>
                <w:sz w:val="28"/>
                <w:szCs w:val="28"/>
              </w:rPr>
              <w:t xml:space="preserve">проявление активности в организации совместной деятельности и ситуативном общении с детьми; </w:t>
            </w:r>
          </w:p>
          <w:p w:rsidR="00FA1ACA" w:rsidRPr="00280786" w:rsidRDefault="00FA1ACA" w:rsidP="00FA1ACA">
            <w:pPr>
              <w:pStyle w:val="a3"/>
              <w:numPr>
                <w:ilvl w:val="0"/>
                <w:numId w:val="45"/>
              </w:numPr>
              <w:shd w:val="clear" w:color="auto" w:fill="FFFFFF"/>
              <w:ind w:left="334"/>
              <w:rPr>
                <w:rFonts w:ascii="Times New Roman" w:hAnsi="Times New Roman"/>
                <w:sz w:val="28"/>
                <w:szCs w:val="28"/>
              </w:rPr>
            </w:pPr>
            <w:r w:rsidRPr="00280786">
              <w:rPr>
                <w:rFonts w:ascii="Times New Roman" w:hAnsi="Times New Roman"/>
                <w:sz w:val="28"/>
                <w:szCs w:val="28"/>
              </w:rPr>
              <w:t>соблюдение элементарных санитарно-гигиенических норм;</w:t>
            </w:r>
          </w:p>
          <w:p w:rsidR="00FA1ACA" w:rsidRDefault="00FA1ACA" w:rsidP="00FA1ACA">
            <w:pPr>
              <w:pStyle w:val="a3"/>
              <w:numPr>
                <w:ilvl w:val="0"/>
                <w:numId w:val="45"/>
              </w:numPr>
              <w:shd w:val="clear" w:color="auto" w:fill="FFFFFF"/>
              <w:ind w:left="334"/>
              <w:rPr>
                <w:rFonts w:ascii="Times New Roman" w:hAnsi="Times New Roman"/>
                <w:sz w:val="28"/>
                <w:szCs w:val="28"/>
              </w:rPr>
            </w:pPr>
            <w:r w:rsidRPr="00280786">
              <w:rPr>
                <w:rFonts w:ascii="Times New Roman" w:hAnsi="Times New Roman"/>
                <w:sz w:val="28"/>
                <w:szCs w:val="28"/>
              </w:rPr>
              <w:t>выполнение доступных природоохранительных действий;</w:t>
            </w:r>
          </w:p>
          <w:p w:rsidR="00FA1ACA" w:rsidRPr="00FA1ACA" w:rsidRDefault="00FA1ACA" w:rsidP="00FA1ACA">
            <w:pPr>
              <w:pStyle w:val="a3"/>
              <w:numPr>
                <w:ilvl w:val="0"/>
                <w:numId w:val="45"/>
              </w:numPr>
              <w:shd w:val="clear" w:color="auto" w:fill="FFFFFF"/>
              <w:ind w:left="334"/>
              <w:rPr>
                <w:rFonts w:ascii="Times New Roman" w:hAnsi="Times New Roman"/>
                <w:bCs/>
                <w:sz w:val="28"/>
                <w:szCs w:val="28"/>
              </w:rPr>
            </w:pPr>
            <w:r w:rsidRPr="00280786">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tc>
      </w:tr>
    </w:tbl>
    <w:p w:rsidR="00FA1ACA" w:rsidRDefault="00FA1ACA" w:rsidP="00BC7E22">
      <w:pPr>
        <w:spacing w:after="0" w:line="240" w:lineRule="auto"/>
        <w:ind w:left="-142"/>
        <w:jc w:val="center"/>
        <w:rPr>
          <w:rFonts w:ascii="Times New Roman" w:hAnsi="Times New Roman"/>
          <w:b/>
          <w:bCs/>
          <w:sz w:val="28"/>
          <w:szCs w:val="28"/>
        </w:rPr>
      </w:pPr>
    </w:p>
    <w:p w:rsidR="00BC7E22" w:rsidRDefault="00BC7E22" w:rsidP="00BC7E22">
      <w:pPr>
        <w:spacing w:after="0" w:line="240" w:lineRule="auto"/>
        <w:ind w:left="-142"/>
        <w:jc w:val="center"/>
        <w:rPr>
          <w:rFonts w:ascii="Times New Roman" w:hAnsi="Times New Roman"/>
          <w:b/>
          <w:sz w:val="28"/>
          <w:szCs w:val="28"/>
        </w:rPr>
      </w:pPr>
      <w:r>
        <w:rPr>
          <w:rFonts w:ascii="Times New Roman" w:hAnsi="Times New Roman"/>
          <w:b/>
          <w:bCs/>
          <w:sz w:val="28"/>
          <w:szCs w:val="28"/>
        </w:rPr>
        <w:t>Состав базовых учебных действий обучающихся</w:t>
      </w:r>
      <w:r>
        <w:rPr>
          <w:rFonts w:ascii="Times New Roman" w:hAnsi="Times New Roman"/>
          <w:b/>
          <w:sz w:val="28"/>
          <w:szCs w:val="28"/>
        </w:rPr>
        <w:t>:</w:t>
      </w:r>
    </w:p>
    <w:p w:rsidR="00BC7E22" w:rsidRDefault="00BC7E22" w:rsidP="00BC7E22">
      <w:pPr>
        <w:spacing w:after="0" w:line="240" w:lineRule="auto"/>
        <w:ind w:firstLine="284"/>
        <w:jc w:val="both"/>
        <w:rPr>
          <w:rFonts w:ascii="Times New Roman" w:hAnsi="Times New Roman"/>
          <w:color w:val="000000"/>
          <w:sz w:val="28"/>
          <w:szCs w:val="28"/>
        </w:rPr>
      </w:pPr>
      <w:r w:rsidRPr="000237A1">
        <w:rPr>
          <w:rFonts w:ascii="Times New Roman" w:hAnsi="Times New Roman"/>
          <w:color w:val="000000"/>
          <w:sz w:val="28"/>
          <w:szCs w:val="28"/>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6"/>
        <w:gridCol w:w="8363"/>
      </w:tblGrid>
      <w:tr w:rsidR="00BC7E22" w:rsidRPr="00B4556E" w:rsidTr="0002671B">
        <w:trPr>
          <w:trHeight w:val="3359"/>
        </w:trPr>
        <w:tc>
          <w:tcPr>
            <w:tcW w:w="6096" w:type="dxa"/>
          </w:tcPr>
          <w:p w:rsidR="00BC7E22" w:rsidRPr="00B4556E" w:rsidRDefault="00BC7E22" w:rsidP="00FA1ACA">
            <w:pPr>
              <w:pStyle w:val="Default"/>
              <w:numPr>
                <w:ilvl w:val="0"/>
                <w:numId w:val="33"/>
              </w:numPr>
              <w:jc w:val="both"/>
              <w:rPr>
                <w:rFonts w:ascii="Times New Roman" w:hAnsi="Times New Roman"/>
                <w:b/>
                <w:bCs/>
                <w:sz w:val="28"/>
                <w:szCs w:val="28"/>
                <w:lang w:eastAsia="ru-RU"/>
              </w:rPr>
            </w:pPr>
            <w:r w:rsidRPr="00B4556E">
              <w:rPr>
                <w:rFonts w:ascii="Times New Roman" w:hAnsi="Times New Roman"/>
                <w:b/>
                <w:bCs/>
                <w:sz w:val="28"/>
                <w:szCs w:val="28"/>
              </w:rPr>
              <w:t>Личностные базовые учебные действия</w:t>
            </w:r>
          </w:p>
          <w:p w:rsidR="00BC7E22" w:rsidRPr="00B4556E" w:rsidRDefault="00BC7E22" w:rsidP="0002671B">
            <w:pPr>
              <w:spacing w:after="0" w:line="240" w:lineRule="auto"/>
              <w:ind w:firstLine="142"/>
              <w:jc w:val="both"/>
              <w:rPr>
                <w:rFonts w:ascii="Times New Roman" w:hAnsi="Times New Roman"/>
                <w:b/>
                <w:sz w:val="28"/>
                <w:szCs w:val="28"/>
              </w:rPr>
            </w:pPr>
          </w:p>
        </w:tc>
        <w:tc>
          <w:tcPr>
            <w:tcW w:w="8363" w:type="dxa"/>
          </w:tcPr>
          <w:p w:rsidR="00BC7E22" w:rsidRPr="00B4556E" w:rsidRDefault="00BC7E22" w:rsidP="00BC7E22">
            <w:pPr>
              <w:numPr>
                <w:ilvl w:val="0"/>
                <w:numId w:val="7"/>
              </w:numPr>
              <w:spacing w:after="0" w:line="240" w:lineRule="auto"/>
              <w:rPr>
                <w:rFonts w:ascii="Times New Roman" w:hAnsi="Times New Roman"/>
                <w:sz w:val="28"/>
                <w:szCs w:val="28"/>
              </w:rPr>
            </w:pPr>
            <w:r w:rsidRPr="00B4556E">
              <w:rPr>
                <w:rFonts w:ascii="Times New Roman" w:hAnsi="Times New Roman"/>
                <w:sz w:val="28"/>
                <w:szCs w:val="28"/>
              </w:rPr>
              <w:t>осознание себя как ученика, заинтересованного</w:t>
            </w:r>
          </w:p>
          <w:p w:rsidR="00BC7E22" w:rsidRPr="00B4556E" w:rsidRDefault="00BC7E22" w:rsidP="0002671B">
            <w:pPr>
              <w:spacing w:after="0" w:line="240" w:lineRule="auto"/>
              <w:rPr>
                <w:rFonts w:ascii="Times New Roman" w:hAnsi="Times New Roman"/>
                <w:sz w:val="28"/>
                <w:szCs w:val="28"/>
              </w:rPr>
            </w:pPr>
            <w:r w:rsidRPr="00B4556E">
              <w:rPr>
                <w:rFonts w:ascii="Times New Roman" w:hAnsi="Times New Roman"/>
                <w:sz w:val="28"/>
                <w:szCs w:val="28"/>
              </w:rPr>
              <w:t xml:space="preserve">           посещением школы;</w:t>
            </w:r>
          </w:p>
          <w:p w:rsidR="00BC7E22" w:rsidRPr="00B4556E" w:rsidRDefault="00BC7E22" w:rsidP="00BC7E22">
            <w:pPr>
              <w:numPr>
                <w:ilvl w:val="0"/>
                <w:numId w:val="6"/>
              </w:numPr>
              <w:spacing w:after="0" w:line="240" w:lineRule="auto"/>
              <w:jc w:val="both"/>
              <w:rPr>
                <w:rFonts w:ascii="Times New Roman" w:hAnsi="Times New Roman"/>
                <w:sz w:val="28"/>
                <w:szCs w:val="28"/>
              </w:rPr>
            </w:pPr>
            <w:r w:rsidRPr="00B4556E">
              <w:rPr>
                <w:rFonts w:ascii="Times New Roman" w:hAnsi="Times New Roman"/>
                <w:sz w:val="28"/>
                <w:szCs w:val="28"/>
              </w:rPr>
              <w:t>способность к осмыслению социального окружения и социальной роли ученика;</w:t>
            </w:r>
          </w:p>
          <w:p w:rsidR="00BC7E22" w:rsidRPr="00B4556E" w:rsidRDefault="00BC7E22" w:rsidP="00BC7E22">
            <w:pPr>
              <w:numPr>
                <w:ilvl w:val="0"/>
                <w:numId w:val="6"/>
              </w:numPr>
              <w:spacing w:after="0" w:line="240" w:lineRule="auto"/>
              <w:jc w:val="both"/>
              <w:rPr>
                <w:rFonts w:ascii="Times New Roman" w:hAnsi="Times New Roman"/>
                <w:sz w:val="28"/>
                <w:szCs w:val="28"/>
              </w:rPr>
            </w:pPr>
            <w:r w:rsidRPr="00B4556E">
              <w:rPr>
                <w:rFonts w:ascii="Times New Roman" w:hAnsi="Times New Roman"/>
                <w:sz w:val="28"/>
                <w:szCs w:val="28"/>
              </w:rPr>
              <w:t>самостоятельность в выполнении учебных заданий;</w:t>
            </w:r>
          </w:p>
          <w:p w:rsidR="00BC7E22" w:rsidRPr="00B4556E" w:rsidRDefault="00BC7E22" w:rsidP="00BC7E22">
            <w:pPr>
              <w:numPr>
                <w:ilvl w:val="0"/>
                <w:numId w:val="6"/>
              </w:numPr>
              <w:spacing w:after="0" w:line="240" w:lineRule="auto"/>
              <w:jc w:val="both"/>
              <w:rPr>
                <w:rFonts w:ascii="Times New Roman" w:hAnsi="Times New Roman"/>
                <w:sz w:val="28"/>
                <w:szCs w:val="28"/>
              </w:rPr>
            </w:pPr>
            <w:r w:rsidRPr="00B4556E">
              <w:rPr>
                <w:rFonts w:ascii="Times New Roman" w:hAnsi="Times New Roman"/>
                <w:sz w:val="28"/>
                <w:szCs w:val="28"/>
              </w:rPr>
              <w:t>самостоятельность в выполнении поручений;</w:t>
            </w:r>
          </w:p>
          <w:p w:rsidR="00BC7E22" w:rsidRPr="00B4556E" w:rsidRDefault="00BC7E22" w:rsidP="00BC7E22">
            <w:pPr>
              <w:numPr>
                <w:ilvl w:val="0"/>
                <w:numId w:val="6"/>
              </w:numPr>
              <w:spacing w:after="0" w:line="240" w:lineRule="auto"/>
              <w:jc w:val="both"/>
              <w:rPr>
                <w:rFonts w:ascii="Times New Roman" w:hAnsi="Times New Roman"/>
                <w:sz w:val="28"/>
                <w:szCs w:val="28"/>
              </w:rPr>
            </w:pPr>
            <w:r w:rsidRPr="00B4556E">
              <w:rPr>
                <w:rFonts w:ascii="Times New Roman" w:hAnsi="Times New Roman"/>
                <w:sz w:val="28"/>
                <w:szCs w:val="28"/>
              </w:rPr>
              <w:t>понимание личной ответственности за свои поступки на основе правил поведения в классе, детском коллективе, образовательном учреждении;</w:t>
            </w:r>
          </w:p>
          <w:p w:rsidR="00BC7E22" w:rsidRPr="00B4556E" w:rsidRDefault="00BC7E22" w:rsidP="00BC7E22">
            <w:pPr>
              <w:numPr>
                <w:ilvl w:val="0"/>
                <w:numId w:val="6"/>
              </w:numPr>
              <w:spacing w:after="0" w:line="240" w:lineRule="auto"/>
              <w:rPr>
                <w:rFonts w:ascii="Times New Roman" w:hAnsi="Times New Roman"/>
                <w:sz w:val="28"/>
                <w:szCs w:val="28"/>
              </w:rPr>
            </w:pPr>
            <w:r w:rsidRPr="00B4556E">
              <w:rPr>
                <w:rFonts w:ascii="Times New Roman" w:hAnsi="Times New Roman"/>
                <w:sz w:val="28"/>
                <w:szCs w:val="28"/>
              </w:rPr>
              <w:t>стремление к безопасному поведению в природе и обществе.</w:t>
            </w:r>
          </w:p>
        </w:tc>
      </w:tr>
      <w:tr w:rsidR="00BC7E22" w:rsidRPr="00B4556E" w:rsidTr="0002671B">
        <w:trPr>
          <w:trHeight w:val="251"/>
        </w:trPr>
        <w:tc>
          <w:tcPr>
            <w:tcW w:w="6096" w:type="dxa"/>
          </w:tcPr>
          <w:p w:rsidR="00BC7E22" w:rsidRPr="00B4556E" w:rsidRDefault="00BC7E22" w:rsidP="00FA1ACA">
            <w:pPr>
              <w:pStyle w:val="Default"/>
              <w:numPr>
                <w:ilvl w:val="0"/>
                <w:numId w:val="33"/>
              </w:numPr>
              <w:jc w:val="both"/>
              <w:rPr>
                <w:rFonts w:ascii="Times New Roman" w:hAnsi="Times New Roman"/>
                <w:b/>
                <w:bCs/>
                <w:sz w:val="28"/>
                <w:szCs w:val="28"/>
              </w:rPr>
            </w:pPr>
            <w:r>
              <w:rPr>
                <w:rFonts w:ascii="Times New Roman" w:hAnsi="Times New Roman"/>
                <w:b/>
                <w:bCs/>
                <w:sz w:val="28"/>
                <w:szCs w:val="28"/>
                <w:lang w:eastAsia="ru-RU"/>
              </w:rPr>
              <w:t xml:space="preserve">Регулятивные </w:t>
            </w:r>
            <w:r w:rsidRPr="00B4556E">
              <w:rPr>
                <w:rFonts w:ascii="Times New Roman" w:hAnsi="Times New Roman"/>
                <w:b/>
                <w:bCs/>
                <w:sz w:val="28"/>
                <w:szCs w:val="28"/>
              </w:rPr>
              <w:t>базовые учебные действия</w:t>
            </w:r>
          </w:p>
          <w:p w:rsidR="00BC7E22" w:rsidRPr="00B4556E" w:rsidRDefault="00BC7E22" w:rsidP="0002671B">
            <w:pPr>
              <w:spacing w:after="0" w:line="240" w:lineRule="auto"/>
              <w:ind w:firstLine="142"/>
              <w:jc w:val="both"/>
              <w:rPr>
                <w:rFonts w:ascii="Times New Roman" w:hAnsi="Times New Roman"/>
                <w:b/>
                <w:bCs/>
                <w:sz w:val="28"/>
                <w:szCs w:val="28"/>
              </w:rPr>
            </w:pPr>
          </w:p>
        </w:tc>
        <w:tc>
          <w:tcPr>
            <w:tcW w:w="8363" w:type="dxa"/>
          </w:tcPr>
          <w:p w:rsidR="00BC7E22" w:rsidRPr="00B4556E" w:rsidRDefault="00BC7E22" w:rsidP="00BC7E22">
            <w:pPr>
              <w:numPr>
                <w:ilvl w:val="0"/>
                <w:numId w:val="8"/>
              </w:numPr>
              <w:spacing w:after="0" w:line="240" w:lineRule="auto"/>
              <w:rPr>
                <w:rFonts w:ascii="Times New Roman" w:hAnsi="Times New Roman"/>
                <w:sz w:val="28"/>
                <w:szCs w:val="24"/>
              </w:rPr>
            </w:pPr>
            <w:r w:rsidRPr="00B4556E">
              <w:rPr>
                <w:rFonts w:ascii="Times New Roman" w:hAnsi="Times New Roman"/>
                <w:sz w:val="28"/>
                <w:szCs w:val="24"/>
              </w:rPr>
              <w:t>входить и выходить из учебного помещения со звонком;</w:t>
            </w:r>
          </w:p>
          <w:p w:rsidR="00BC7E22" w:rsidRPr="00B4556E" w:rsidRDefault="00BC7E22" w:rsidP="00BC7E22">
            <w:pPr>
              <w:numPr>
                <w:ilvl w:val="0"/>
                <w:numId w:val="8"/>
              </w:numPr>
              <w:spacing w:after="0" w:line="240" w:lineRule="auto"/>
              <w:rPr>
                <w:rFonts w:ascii="Times New Roman" w:hAnsi="Times New Roman"/>
                <w:sz w:val="28"/>
                <w:szCs w:val="24"/>
              </w:rPr>
            </w:pPr>
            <w:r w:rsidRPr="00B4556E">
              <w:rPr>
                <w:rFonts w:ascii="Times New Roman" w:hAnsi="Times New Roman"/>
                <w:sz w:val="28"/>
                <w:szCs w:val="24"/>
              </w:rPr>
              <w:t xml:space="preserve">ориентироваться в пространстве класса (зала, учебного помещения); </w:t>
            </w:r>
          </w:p>
          <w:p w:rsidR="00BC7E22" w:rsidRPr="00B4556E" w:rsidRDefault="00BC7E22" w:rsidP="00BC7E22">
            <w:pPr>
              <w:numPr>
                <w:ilvl w:val="0"/>
                <w:numId w:val="8"/>
              </w:numPr>
              <w:spacing w:after="0" w:line="240" w:lineRule="auto"/>
              <w:rPr>
                <w:rFonts w:ascii="Times New Roman" w:hAnsi="Times New Roman"/>
                <w:sz w:val="28"/>
                <w:szCs w:val="24"/>
              </w:rPr>
            </w:pPr>
            <w:r w:rsidRPr="00B4556E">
              <w:rPr>
                <w:rFonts w:ascii="Times New Roman" w:hAnsi="Times New Roman"/>
                <w:sz w:val="28"/>
                <w:szCs w:val="24"/>
              </w:rPr>
              <w:t>пользоваться учебной мебелью;</w:t>
            </w:r>
          </w:p>
          <w:p w:rsidR="00BC7E22" w:rsidRPr="00B4556E" w:rsidRDefault="00BC7E22" w:rsidP="00BC7E22">
            <w:pPr>
              <w:numPr>
                <w:ilvl w:val="0"/>
                <w:numId w:val="8"/>
              </w:numPr>
              <w:spacing w:after="0" w:line="240" w:lineRule="auto"/>
              <w:rPr>
                <w:rFonts w:ascii="Times New Roman" w:hAnsi="Times New Roman"/>
                <w:sz w:val="28"/>
                <w:szCs w:val="24"/>
              </w:rPr>
            </w:pPr>
            <w:r w:rsidRPr="00B4556E">
              <w:rPr>
                <w:rFonts w:ascii="Times New Roman" w:hAnsi="Times New Roman"/>
                <w:sz w:val="28"/>
                <w:szCs w:val="24"/>
              </w:rPr>
              <w:t>адекватно использовать ритуалы школьного поведения (поднимать руку, вставать и выходить из-за парты и т.д.)</w:t>
            </w:r>
          </w:p>
          <w:p w:rsidR="00BC7E22" w:rsidRPr="00B4556E" w:rsidRDefault="00BC7E22" w:rsidP="00BC7E22">
            <w:pPr>
              <w:numPr>
                <w:ilvl w:val="0"/>
                <w:numId w:val="8"/>
              </w:numPr>
              <w:spacing w:after="0" w:line="240" w:lineRule="auto"/>
              <w:rPr>
                <w:rFonts w:ascii="Times New Roman" w:hAnsi="Times New Roman"/>
                <w:sz w:val="28"/>
                <w:szCs w:val="24"/>
              </w:rPr>
            </w:pPr>
            <w:r w:rsidRPr="00B4556E">
              <w:rPr>
                <w:rFonts w:ascii="Times New Roman" w:hAnsi="Times New Roman"/>
                <w:sz w:val="28"/>
                <w:szCs w:val="24"/>
              </w:rPr>
              <w:t>работать с учебными принадлежностями</w:t>
            </w:r>
          </w:p>
          <w:p w:rsidR="00BC7E22" w:rsidRPr="00B4556E" w:rsidRDefault="00BC7E22" w:rsidP="0002671B">
            <w:pPr>
              <w:spacing w:after="0" w:line="240" w:lineRule="auto"/>
              <w:ind w:left="720"/>
              <w:rPr>
                <w:rFonts w:ascii="Times New Roman" w:hAnsi="Times New Roman"/>
                <w:sz w:val="28"/>
                <w:szCs w:val="24"/>
              </w:rPr>
            </w:pPr>
            <w:r w:rsidRPr="00B4556E">
              <w:rPr>
                <w:rFonts w:ascii="Times New Roman" w:hAnsi="Times New Roman"/>
                <w:sz w:val="28"/>
                <w:szCs w:val="24"/>
              </w:rPr>
              <w:t>(инструментами, спортивным инвентарем)</w:t>
            </w:r>
          </w:p>
          <w:p w:rsidR="00BC7E22" w:rsidRPr="00B4556E" w:rsidRDefault="00BC7E22" w:rsidP="00BC7E22">
            <w:pPr>
              <w:numPr>
                <w:ilvl w:val="0"/>
                <w:numId w:val="9"/>
              </w:numPr>
              <w:spacing w:after="0" w:line="240" w:lineRule="auto"/>
              <w:rPr>
                <w:rFonts w:ascii="Times New Roman" w:hAnsi="Times New Roman"/>
                <w:sz w:val="28"/>
                <w:szCs w:val="24"/>
              </w:rPr>
            </w:pPr>
            <w:r w:rsidRPr="00B4556E">
              <w:rPr>
                <w:rFonts w:ascii="Times New Roman" w:hAnsi="Times New Roman"/>
                <w:sz w:val="28"/>
                <w:szCs w:val="24"/>
              </w:rPr>
              <w:t>организовывать рабочее место;</w:t>
            </w:r>
          </w:p>
          <w:p w:rsidR="00BC7E22" w:rsidRPr="00B4556E" w:rsidRDefault="00BC7E22" w:rsidP="00BC7E22">
            <w:pPr>
              <w:numPr>
                <w:ilvl w:val="0"/>
                <w:numId w:val="9"/>
              </w:numPr>
              <w:spacing w:after="0" w:line="240" w:lineRule="auto"/>
              <w:rPr>
                <w:rFonts w:ascii="Times New Roman" w:hAnsi="Times New Roman"/>
                <w:sz w:val="28"/>
                <w:szCs w:val="24"/>
              </w:rPr>
            </w:pPr>
            <w:r w:rsidRPr="00B4556E">
              <w:rPr>
                <w:rFonts w:ascii="Times New Roman" w:hAnsi="Times New Roman"/>
                <w:sz w:val="28"/>
                <w:szCs w:val="24"/>
              </w:rPr>
              <w:t>передвигаться по школе, находить свой класс, другие необходимые помещения;</w:t>
            </w:r>
          </w:p>
          <w:p w:rsidR="00BC7E22" w:rsidRPr="00B4556E" w:rsidRDefault="00BC7E22" w:rsidP="00BC7E22">
            <w:pPr>
              <w:numPr>
                <w:ilvl w:val="0"/>
                <w:numId w:val="9"/>
              </w:numPr>
              <w:spacing w:after="0" w:line="240" w:lineRule="auto"/>
              <w:rPr>
                <w:rFonts w:ascii="Times New Roman" w:hAnsi="Times New Roman"/>
                <w:sz w:val="28"/>
                <w:szCs w:val="24"/>
              </w:rPr>
            </w:pPr>
            <w:r w:rsidRPr="00B4556E">
              <w:rPr>
                <w:rFonts w:ascii="Times New Roman" w:hAnsi="Times New Roman"/>
                <w:sz w:val="28"/>
                <w:szCs w:val="24"/>
              </w:rPr>
              <w:t>принимать цели и произвольно включаться в деятельность, следовать предложенному плану и работать в общем темпе;</w:t>
            </w:r>
          </w:p>
          <w:p w:rsidR="00BC7E22" w:rsidRPr="00B4556E" w:rsidRDefault="00BC7E22" w:rsidP="00BC7E22">
            <w:pPr>
              <w:numPr>
                <w:ilvl w:val="0"/>
                <w:numId w:val="9"/>
              </w:numPr>
              <w:spacing w:after="0" w:line="240" w:lineRule="auto"/>
              <w:rPr>
                <w:rFonts w:ascii="Times New Roman" w:hAnsi="Times New Roman"/>
                <w:sz w:val="28"/>
                <w:szCs w:val="24"/>
              </w:rPr>
            </w:pPr>
            <w:r w:rsidRPr="00B4556E">
              <w:rPr>
                <w:rFonts w:ascii="Times New Roman" w:hAnsi="Times New Roman"/>
                <w:sz w:val="28"/>
                <w:szCs w:val="24"/>
              </w:rPr>
              <w:t>активно участвовать в деятельности, контролировать свои действия;</w:t>
            </w:r>
          </w:p>
          <w:p w:rsidR="00BC7E22" w:rsidRPr="00B4556E" w:rsidRDefault="00BC7E22" w:rsidP="00BC7E22">
            <w:pPr>
              <w:numPr>
                <w:ilvl w:val="0"/>
                <w:numId w:val="9"/>
              </w:numPr>
              <w:spacing w:after="0" w:line="240" w:lineRule="auto"/>
              <w:rPr>
                <w:rFonts w:ascii="Times New Roman" w:hAnsi="Times New Roman"/>
                <w:sz w:val="28"/>
                <w:szCs w:val="24"/>
              </w:rPr>
            </w:pPr>
            <w:r w:rsidRPr="00B4556E">
              <w:rPr>
                <w:rFonts w:ascii="Times New Roman" w:hAnsi="Times New Roman"/>
                <w:sz w:val="28"/>
                <w:szCs w:val="24"/>
              </w:rPr>
              <w:t>оценивать действия одноклассников;</w:t>
            </w:r>
          </w:p>
          <w:p w:rsidR="00BC7E22" w:rsidRPr="00B4556E" w:rsidRDefault="00BC7E22" w:rsidP="00BC7E22">
            <w:pPr>
              <w:pStyle w:val="Default"/>
              <w:numPr>
                <w:ilvl w:val="0"/>
                <w:numId w:val="3"/>
              </w:numPr>
              <w:ind w:left="101" w:firstLine="243"/>
              <w:jc w:val="both"/>
              <w:rPr>
                <w:rFonts w:ascii="Times New Roman" w:hAnsi="Times New Roman"/>
                <w:bCs/>
                <w:sz w:val="28"/>
                <w:szCs w:val="28"/>
              </w:rPr>
            </w:pPr>
            <w:r w:rsidRPr="00B4556E">
              <w:rPr>
                <w:rFonts w:ascii="Times New Roman" w:eastAsia="Times New Roman" w:hAnsi="Times New Roman"/>
                <w:sz w:val="28"/>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tc>
      </w:tr>
      <w:tr w:rsidR="00BC7E22" w:rsidRPr="00B4556E" w:rsidTr="0002671B">
        <w:trPr>
          <w:trHeight w:val="330"/>
        </w:trPr>
        <w:tc>
          <w:tcPr>
            <w:tcW w:w="6096" w:type="dxa"/>
          </w:tcPr>
          <w:p w:rsidR="00BC7E22" w:rsidRPr="00B4556E" w:rsidRDefault="00BC7E22" w:rsidP="00FA1ACA">
            <w:pPr>
              <w:pStyle w:val="Default"/>
              <w:numPr>
                <w:ilvl w:val="0"/>
                <w:numId w:val="33"/>
              </w:numPr>
              <w:ind w:left="0" w:firstLine="142"/>
              <w:jc w:val="both"/>
              <w:rPr>
                <w:rFonts w:ascii="Times New Roman" w:hAnsi="Times New Roman"/>
                <w:b/>
                <w:bCs/>
                <w:sz w:val="28"/>
                <w:szCs w:val="28"/>
              </w:rPr>
            </w:pPr>
            <w:r w:rsidRPr="00B4556E">
              <w:rPr>
                <w:rFonts w:ascii="Times New Roman" w:hAnsi="Times New Roman"/>
                <w:b/>
                <w:bCs/>
                <w:sz w:val="28"/>
                <w:szCs w:val="28"/>
                <w:lang w:eastAsia="ru-RU"/>
              </w:rPr>
              <w:t xml:space="preserve">Познавательные </w:t>
            </w:r>
            <w:r w:rsidRPr="00B4556E">
              <w:rPr>
                <w:rFonts w:ascii="Times New Roman" w:hAnsi="Times New Roman"/>
                <w:b/>
                <w:bCs/>
                <w:sz w:val="28"/>
                <w:szCs w:val="28"/>
              </w:rPr>
              <w:t>базовые учебные действия</w:t>
            </w:r>
          </w:p>
          <w:p w:rsidR="00BC7E22" w:rsidRPr="00B4556E" w:rsidRDefault="00BC7E22" w:rsidP="0002671B">
            <w:pPr>
              <w:spacing w:after="0" w:line="240" w:lineRule="auto"/>
              <w:ind w:firstLine="142"/>
              <w:jc w:val="both"/>
              <w:rPr>
                <w:rFonts w:ascii="Times New Roman" w:hAnsi="Times New Roman"/>
                <w:b/>
                <w:bCs/>
                <w:sz w:val="28"/>
                <w:szCs w:val="28"/>
              </w:rPr>
            </w:pPr>
          </w:p>
        </w:tc>
        <w:tc>
          <w:tcPr>
            <w:tcW w:w="8363" w:type="dxa"/>
          </w:tcPr>
          <w:p w:rsidR="00BC7E22" w:rsidRPr="00B4556E" w:rsidRDefault="00BC7E22" w:rsidP="00BC7E22">
            <w:pPr>
              <w:pStyle w:val="Default"/>
              <w:numPr>
                <w:ilvl w:val="0"/>
                <w:numId w:val="4"/>
              </w:numPr>
              <w:ind w:left="101" w:firstLine="243"/>
              <w:jc w:val="both"/>
              <w:rPr>
                <w:rFonts w:ascii="Times New Roman" w:hAnsi="Times New Roman"/>
                <w:bCs/>
                <w:sz w:val="28"/>
                <w:szCs w:val="28"/>
              </w:rPr>
            </w:pPr>
            <w:r w:rsidRPr="00B4556E">
              <w:rPr>
                <w:rFonts w:ascii="Times New Roman" w:hAnsi="Times New Roman"/>
                <w:bCs/>
                <w:sz w:val="28"/>
                <w:szCs w:val="28"/>
              </w:rPr>
              <w:t>выделять существенные, общие и отличительные свойства предметов;</w:t>
            </w:r>
          </w:p>
          <w:p w:rsidR="00BC7E22" w:rsidRPr="00B4556E" w:rsidRDefault="00BC7E22" w:rsidP="00BC7E22">
            <w:pPr>
              <w:pStyle w:val="Default"/>
              <w:numPr>
                <w:ilvl w:val="0"/>
                <w:numId w:val="4"/>
              </w:numPr>
              <w:ind w:left="101" w:firstLine="243"/>
              <w:jc w:val="both"/>
              <w:rPr>
                <w:rFonts w:ascii="Times New Roman" w:hAnsi="Times New Roman"/>
                <w:bCs/>
                <w:sz w:val="28"/>
                <w:szCs w:val="28"/>
              </w:rPr>
            </w:pPr>
            <w:r w:rsidRPr="00B4556E">
              <w:rPr>
                <w:rFonts w:ascii="Times New Roman" w:hAnsi="Times New Roman"/>
                <w:bCs/>
                <w:sz w:val="28"/>
                <w:szCs w:val="28"/>
              </w:rPr>
              <w:t>устанавливать видо - родовые отношения предметов;</w:t>
            </w:r>
          </w:p>
          <w:p w:rsidR="00BC7E22" w:rsidRPr="00B4556E" w:rsidRDefault="00BC7E22" w:rsidP="00BC7E22">
            <w:pPr>
              <w:pStyle w:val="Default"/>
              <w:numPr>
                <w:ilvl w:val="0"/>
                <w:numId w:val="4"/>
              </w:numPr>
              <w:ind w:left="101" w:firstLine="243"/>
              <w:jc w:val="both"/>
              <w:rPr>
                <w:rFonts w:ascii="Times New Roman" w:hAnsi="Times New Roman"/>
                <w:bCs/>
                <w:sz w:val="28"/>
                <w:szCs w:val="28"/>
              </w:rPr>
            </w:pPr>
            <w:r w:rsidRPr="00B4556E">
              <w:rPr>
                <w:rFonts w:ascii="Times New Roman" w:hAnsi="Times New Roman"/>
                <w:bCs/>
                <w:sz w:val="28"/>
                <w:szCs w:val="28"/>
              </w:rPr>
              <w:t>делать простейшие обобщения, сравнивать, классифицировать на наглядном материале;</w:t>
            </w:r>
          </w:p>
          <w:p w:rsidR="00BC7E22" w:rsidRPr="00B4556E" w:rsidRDefault="00BC7E22" w:rsidP="00BC7E22">
            <w:pPr>
              <w:pStyle w:val="Default"/>
              <w:numPr>
                <w:ilvl w:val="0"/>
                <w:numId w:val="4"/>
              </w:numPr>
              <w:ind w:left="101" w:firstLine="243"/>
              <w:jc w:val="both"/>
              <w:rPr>
                <w:rFonts w:ascii="Times New Roman" w:hAnsi="Times New Roman"/>
                <w:bCs/>
                <w:sz w:val="28"/>
                <w:szCs w:val="28"/>
              </w:rPr>
            </w:pPr>
            <w:r w:rsidRPr="00B4556E">
              <w:rPr>
                <w:rFonts w:ascii="Times New Roman" w:hAnsi="Times New Roman"/>
                <w:bCs/>
                <w:sz w:val="28"/>
                <w:szCs w:val="28"/>
              </w:rPr>
              <w:t>пользоваться знаками, символами, предметами – заместителями;</w:t>
            </w:r>
          </w:p>
          <w:p w:rsidR="00BC7E22" w:rsidRPr="00B4556E" w:rsidRDefault="00BC7E22" w:rsidP="00BC7E22">
            <w:pPr>
              <w:pStyle w:val="Default"/>
              <w:numPr>
                <w:ilvl w:val="0"/>
                <w:numId w:val="4"/>
              </w:numPr>
              <w:ind w:left="101" w:firstLine="243"/>
              <w:jc w:val="both"/>
              <w:rPr>
                <w:rFonts w:ascii="Times New Roman" w:hAnsi="Times New Roman"/>
                <w:bCs/>
                <w:sz w:val="28"/>
                <w:szCs w:val="28"/>
              </w:rPr>
            </w:pPr>
            <w:r w:rsidRPr="00B4556E">
              <w:rPr>
                <w:rFonts w:ascii="Times New Roman" w:hAnsi="Times New Roman"/>
                <w:bCs/>
                <w:sz w:val="28"/>
                <w:szCs w:val="28"/>
              </w:rPr>
              <w:t>читать;</w:t>
            </w:r>
          </w:p>
          <w:p w:rsidR="00BC7E22" w:rsidRPr="00B4556E" w:rsidRDefault="00BC7E22" w:rsidP="00BC7E22">
            <w:pPr>
              <w:pStyle w:val="Default"/>
              <w:numPr>
                <w:ilvl w:val="0"/>
                <w:numId w:val="4"/>
              </w:numPr>
              <w:ind w:left="101" w:firstLine="243"/>
              <w:jc w:val="both"/>
              <w:rPr>
                <w:rFonts w:ascii="Times New Roman" w:hAnsi="Times New Roman"/>
                <w:bCs/>
                <w:sz w:val="28"/>
                <w:szCs w:val="28"/>
              </w:rPr>
            </w:pPr>
            <w:r w:rsidRPr="00B4556E">
              <w:rPr>
                <w:rFonts w:ascii="Times New Roman" w:hAnsi="Times New Roman"/>
                <w:bCs/>
                <w:sz w:val="28"/>
                <w:szCs w:val="28"/>
              </w:rPr>
              <w:t>писать;</w:t>
            </w:r>
          </w:p>
          <w:p w:rsidR="00BC7E22" w:rsidRPr="00B4556E" w:rsidRDefault="00BC7E22" w:rsidP="00BC7E22">
            <w:pPr>
              <w:pStyle w:val="Default"/>
              <w:numPr>
                <w:ilvl w:val="0"/>
                <w:numId w:val="4"/>
              </w:numPr>
              <w:ind w:left="101" w:firstLine="243"/>
              <w:jc w:val="both"/>
              <w:rPr>
                <w:rFonts w:ascii="Times New Roman" w:hAnsi="Times New Roman"/>
                <w:bCs/>
                <w:sz w:val="28"/>
                <w:szCs w:val="28"/>
              </w:rPr>
            </w:pPr>
            <w:r w:rsidRPr="00B4556E">
              <w:rPr>
                <w:rFonts w:ascii="Times New Roman" w:hAnsi="Times New Roman"/>
                <w:bCs/>
                <w:sz w:val="28"/>
                <w:szCs w:val="28"/>
              </w:rPr>
              <w:t>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электронных и других носителях) под руководством и с помощью учителя.</w:t>
            </w:r>
          </w:p>
        </w:tc>
      </w:tr>
      <w:tr w:rsidR="00BC7E22" w:rsidRPr="00B4556E" w:rsidTr="0002671B">
        <w:trPr>
          <w:trHeight w:val="390"/>
        </w:trPr>
        <w:tc>
          <w:tcPr>
            <w:tcW w:w="6096" w:type="dxa"/>
          </w:tcPr>
          <w:p w:rsidR="00BC7E22" w:rsidRPr="00B4556E" w:rsidRDefault="00BC7E22" w:rsidP="00FA1ACA">
            <w:pPr>
              <w:pStyle w:val="Default"/>
              <w:numPr>
                <w:ilvl w:val="0"/>
                <w:numId w:val="33"/>
              </w:numPr>
              <w:ind w:left="0" w:firstLine="142"/>
              <w:jc w:val="both"/>
              <w:rPr>
                <w:rFonts w:ascii="Times New Roman" w:hAnsi="Times New Roman"/>
                <w:b/>
                <w:bCs/>
                <w:sz w:val="28"/>
                <w:szCs w:val="28"/>
              </w:rPr>
            </w:pPr>
            <w:r w:rsidRPr="00B4556E">
              <w:rPr>
                <w:rFonts w:ascii="Times New Roman" w:hAnsi="Times New Roman"/>
                <w:b/>
                <w:bCs/>
                <w:sz w:val="28"/>
                <w:szCs w:val="28"/>
                <w:lang w:eastAsia="ru-RU"/>
              </w:rPr>
              <w:t xml:space="preserve">Коммуникативные </w:t>
            </w:r>
            <w:r w:rsidRPr="00B4556E">
              <w:rPr>
                <w:rFonts w:ascii="Times New Roman" w:hAnsi="Times New Roman"/>
                <w:b/>
                <w:bCs/>
                <w:sz w:val="28"/>
                <w:szCs w:val="28"/>
              </w:rPr>
              <w:t>базовые учебные действия</w:t>
            </w:r>
          </w:p>
          <w:p w:rsidR="00BC7E22" w:rsidRPr="00B4556E" w:rsidRDefault="00BC7E22" w:rsidP="0002671B">
            <w:pPr>
              <w:spacing w:after="0" w:line="240" w:lineRule="auto"/>
              <w:ind w:firstLine="142"/>
              <w:jc w:val="both"/>
              <w:rPr>
                <w:rFonts w:ascii="Times New Roman" w:hAnsi="Times New Roman"/>
                <w:b/>
                <w:bCs/>
                <w:sz w:val="28"/>
                <w:szCs w:val="28"/>
              </w:rPr>
            </w:pPr>
          </w:p>
        </w:tc>
        <w:tc>
          <w:tcPr>
            <w:tcW w:w="8363" w:type="dxa"/>
          </w:tcPr>
          <w:p w:rsidR="00BC7E22" w:rsidRPr="00B4556E" w:rsidRDefault="00BC7E22" w:rsidP="00BC7E22">
            <w:pPr>
              <w:pStyle w:val="Default"/>
              <w:numPr>
                <w:ilvl w:val="0"/>
                <w:numId w:val="5"/>
              </w:numPr>
              <w:ind w:left="101" w:firstLine="243"/>
              <w:jc w:val="both"/>
              <w:rPr>
                <w:rFonts w:ascii="Times New Roman" w:hAnsi="Times New Roman"/>
                <w:bCs/>
                <w:sz w:val="28"/>
                <w:szCs w:val="28"/>
              </w:rPr>
            </w:pPr>
            <w:r w:rsidRPr="00B4556E">
              <w:rPr>
                <w:rFonts w:ascii="Times New Roman" w:hAnsi="Times New Roman"/>
                <w:bCs/>
                <w:sz w:val="28"/>
                <w:szCs w:val="28"/>
              </w:rPr>
              <w:t>вступать в контакт и работать в коллективе (учитель – ученик, ученик – ученик, ученик – класс, учитель - класс);</w:t>
            </w:r>
          </w:p>
          <w:p w:rsidR="00BC7E22" w:rsidRPr="00B4556E" w:rsidRDefault="00BC7E22" w:rsidP="00BC7E22">
            <w:pPr>
              <w:pStyle w:val="Default"/>
              <w:numPr>
                <w:ilvl w:val="0"/>
                <w:numId w:val="5"/>
              </w:numPr>
              <w:ind w:left="101" w:firstLine="243"/>
              <w:jc w:val="both"/>
              <w:rPr>
                <w:rFonts w:ascii="Times New Roman" w:hAnsi="Times New Roman"/>
                <w:bCs/>
                <w:sz w:val="28"/>
                <w:szCs w:val="28"/>
              </w:rPr>
            </w:pPr>
            <w:r w:rsidRPr="00B4556E">
              <w:rPr>
                <w:rFonts w:ascii="Times New Roman" w:hAnsi="Times New Roman"/>
                <w:bCs/>
                <w:sz w:val="28"/>
                <w:szCs w:val="28"/>
              </w:rPr>
              <w:t>использовать принятые ритуалы социального взаимодействия с одноклассниками и учителем;</w:t>
            </w:r>
          </w:p>
          <w:p w:rsidR="00BC7E22" w:rsidRPr="00B4556E" w:rsidRDefault="00BC7E22" w:rsidP="00BC7E22">
            <w:pPr>
              <w:pStyle w:val="Default"/>
              <w:numPr>
                <w:ilvl w:val="0"/>
                <w:numId w:val="5"/>
              </w:numPr>
              <w:ind w:left="101" w:firstLine="243"/>
              <w:jc w:val="both"/>
              <w:rPr>
                <w:rFonts w:ascii="Times New Roman" w:hAnsi="Times New Roman"/>
                <w:bCs/>
                <w:sz w:val="28"/>
                <w:szCs w:val="28"/>
              </w:rPr>
            </w:pPr>
            <w:r w:rsidRPr="00B4556E">
              <w:rPr>
                <w:rFonts w:ascii="Times New Roman" w:eastAsia="Times New Roman" w:hAnsi="Times New Roman"/>
                <w:sz w:val="28"/>
              </w:rPr>
              <w:t>обращаться за помощью и принимать помощь;</w:t>
            </w:r>
          </w:p>
          <w:p w:rsidR="00BC7E22" w:rsidRPr="00B4556E" w:rsidRDefault="00BC7E22" w:rsidP="00BC7E22">
            <w:pPr>
              <w:pStyle w:val="Default"/>
              <w:numPr>
                <w:ilvl w:val="0"/>
                <w:numId w:val="5"/>
              </w:numPr>
              <w:ind w:left="101" w:firstLine="243"/>
              <w:jc w:val="both"/>
              <w:rPr>
                <w:rFonts w:ascii="Times New Roman" w:hAnsi="Times New Roman"/>
                <w:bCs/>
                <w:sz w:val="28"/>
                <w:szCs w:val="28"/>
              </w:rPr>
            </w:pPr>
            <w:r w:rsidRPr="00B4556E">
              <w:rPr>
                <w:rFonts w:ascii="Times New Roman" w:eastAsia="Times New Roman" w:hAnsi="Times New Roman"/>
                <w:sz w:val="28"/>
              </w:rPr>
              <w:t>слушать и понимать инструкцию к учебному заданию в разных видах деятельности и быту;</w:t>
            </w:r>
          </w:p>
          <w:p w:rsidR="00BC7E22" w:rsidRPr="00B4556E" w:rsidRDefault="00BC7E22" w:rsidP="00BC7E22">
            <w:pPr>
              <w:pStyle w:val="Default"/>
              <w:numPr>
                <w:ilvl w:val="0"/>
                <w:numId w:val="5"/>
              </w:numPr>
              <w:ind w:left="101" w:firstLine="243"/>
              <w:jc w:val="both"/>
              <w:rPr>
                <w:rFonts w:ascii="Times New Roman" w:hAnsi="Times New Roman"/>
                <w:bCs/>
                <w:sz w:val="28"/>
                <w:szCs w:val="28"/>
              </w:rPr>
            </w:pPr>
            <w:r w:rsidRPr="00B4556E">
              <w:rPr>
                <w:rFonts w:ascii="Times New Roman" w:hAnsi="Times New Roman"/>
                <w:bCs/>
                <w:sz w:val="28"/>
                <w:szCs w:val="28"/>
              </w:rPr>
              <w:t>договариваться и изменять свое поведение с учетом поведения других участников спорной ситуации.</w:t>
            </w:r>
          </w:p>
        </w:tc>
      </w:tr>
    </w:tbl>
    <w:p w:rsidR="00BC7E22" w:rsidRDefault="00BC7E22" w:rsidP="00BC7E22">
      <w:pPr>
        <w:spacing w:after="0" w:line="240" w:lineRule="auto"/>
        <w:jc w:val="both"/>
        <w:rPr>
          <w:rFonts w:ascii="Times New Roman" w:hAnsi="Times New Roman"/>
          <w:sz w:val="28"/>
          <w:szCs w:val="28"/>
        </w:rPr>
      </w:pPr>
    </w:p>
    <w:p w:rsidR="00BC7E22" w:rsidRDefault="00BC7E22" w:rsidP="00BC7E22">
      <w:pPr>
        <w:spacing w:after="0" w:line="240" w:lineRule="auto"/>
        <w:jc w:val="center"/>
        <w:rPr>
          <w:rFonts w:ascii="Times New Roman" w:hAnsi="Times New Roman"/>
          <w:b/>
          <w:sz w:val="28"/>
          <w:szCs w:val="28"/>
        </w:rPr>
      </w:pPr>
      <w:r w:rsidRPr="007F2B95">
        <w:rPr>
          <w:rFonts w:ascii="Times New Roman" w:hAnsi="Times New Roman"/>
          <w:b/>
          <w:sz w:val="28"/>
          <w:szCs w:val="28"/>
        </w:rPr>
        <w:t>Содержание учебного предмета</w:t>
      </w:r>
      <w:r>
        <w:rPr>
          <w:rFonts w:ascii="Times New Roman" w:hAnsi="Times New Roman"/>
          <w:b/>
          <w:sz w:val="28"/>
          <w:szCs w:val="28"/>
        </w:rPr>
        <w:t xml:space="preserve">. </w:t>
      </w:r>
    </w:p>
    <w:p w:rsidR="00BC7E22" w:rsidRPr="006E7298" w:rsidRDefault="00BC7E22" w:rsidP="00BC7E22">
      <w:pPr>
        <w:spacing w:after="0" w:line="240" w:lineRule="auto"/>
        <w:ind w:firstLine="709"/>
        <w:jc w:val="both"/>
        <w:rPr>
          <w:rFonts w:ascii="Times New Roman" w:hAnsi="Times New Roman"/>
          <w:sz w:val="28"/>
          <w:szCs w:val="28"/>
        </w:rPr>
      </w:pPr>
      <w:r w:rsidRPr="006E7298">
        <w:rPr>
          <w:rFonts w:ascii="Times New Roman" w:hAnsi="Times New Roman"/>
          <w:sz w:val="28"/>
          <w:szCs w:val="28"/>
        </w:rPr>
        <w:t>Основные задачи реализации содержания:</w:t>
      </w:r>
    </w:p>
    <w:p w:rsidR="00BC7E22" w:rsidRPr="006E7298" w:rsidRDefault="00BC7E22" w:rsidP="00BC7E22">
      <w:pPr>
        <w:spacing w:after="0" w:line="240" w:lineRule="auto"/>
        <w:ind w:firstLine="709"/>
        <w:jc w:val="both"/>
        <w:rPr>
          <w:rFonts w:ascii="Times New Roman" w:hAnsi="Times New Roman"/>
          <w:sz w:val="28"/>
          <w:szCs w:val="28"/>
        </w:rPr>
      </w:pPr>
      <w:r w:rsidRPr="006E7298">
        <w:rPr>
          <w:rFonts w:ascii="Times New Roman" w:hAnsi="Times New Roman"/>
          <w:sz w:val="28"/>
          <w:szCs w:val="28"/>
        </w:rPr>
        <w:t>- формирование представлений об окружающем мире: живой и неживой природе, человеке, месте человека в природе, взаимосвязях человека и общества с природой;</w:t>
      </w:r>
    </w:p>
    <w:p w:rsidR="00BC7E22" w:rsidRPr="006E7298" w:rsidRDefault="00BC7E22" w:rsidP="00BC7E22">
      <w:pPr>
        <w:spacing w:after="0" w:line="240" w:lineRule="auto"/>
        <w:jc w:val="both"/>
        <w:rPr>
          <w:rFonts w:ascii="Times New Roman" w:hAnsi="Times New Roman"/>
          <w:sz w:val="28"/>
          <w:szCs w:val="28"/>
        </w:rPr>
      </w:pPr>
      <w:r w:rsidRPr="006E7298">
        <w:rPr>
          <w:rFonts w:ascii="Times New Roman" w:hAnsi="Times New Roman"/>
          <w:sz w:val="28"/>
          <w:szCs w:val="28"/>
        </w:rPr>
        <w:t xml:space="preserve">            -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BC7E22" w:rsidRDefault="00BC7E22" w:rsidP="00BC7E22">
      <w:pPr>
        <w:spacing w:after="0" w:line="240" w:lineRule="auto"/>
        <w:jc w:val="both"/>
        <w:rPr>
          <w:rFonts w:ascii="Times New Roman" w:hAnsi="Times New Roman"/>
          <w:sz w:val="28"/>
          <w:szCs w:val="28"/>
        </w:rPr>
      </w:pPr>
      <w:r>
        <w:rPr>
          <w:rFonts w:ascii="Times New Roman" w:hAnsi="Times New Roman"/>
          <w:sz w:val="28"/>
          <w:szCs w:val="28"/>
        </w:rPr>
        <w:t xml:space="preserve">      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BC7E22" w:rsidRDefault="00BC7E22" w:rsidP="00BC7E22">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BC7E22" w:rsidRDefault="00BC7E22" w:rsidP="00BC7E22">
      <w:pPr>
        <w:pStyle w:val="ae"/>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BC7E22" w:rsidRDefault="00BC7E22" w:rsidP="00BC7E22">
      <w:pPr>
        <w:pStyle w:val="ae"/>
        <w:suppressAutoHyphens w:val="0"/>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полисенсорности восприятия объектов; </w:t>
      </w:r>
    </w:p>
    <w:p w:rsidR="00BC7E22" w:rsidRDefault="00BC7E22" w:rsidP="00BC7E22">
      <w:pPr>
        <w:pStyle w:val="ae"/>
        <w:suppressAutoHyphens w:val="0"/>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BC7E22" w:rsidRDefault="00BC7E22" w:rsidP="00BC7E22">
      <w:pPr>
        <w:pStyle w:val="ae"/>
        <w:suppressAutoHyphens w:val="0"/>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BC7E22" w:rsidRDefault="00BC7E22" w:rsidP="00BC7E22">
      <w:pPr>
        <w:pStyle w:val="ae"/>
        <w:suppressAutoHyphens w:val="0"/>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BC7E22" w:rsidRDefault="00BC7E22" w:rsidP="00BC7E22">
      <w:pPr>
        <w:pStyle w:val="ae"/>
        <w:suppressAutoHyphens w:val="0"/>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BC7E22" w:rsidRDefault="00BC7E22" w:rsidP="00BC7E22">
      <w:pPr>
        <w:pStyle w:val="ae"/>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Основное внимание при изучении курса «Мир природы и человека» уделено формированию  представлений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роде, об особенностях человека как биосоциального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rsidR="00BC7E22" w:rsidRDefault="00BC7E22" w:rsidP="00BC7E22">
      <w:pPr>
        <w:pStyle w:val="ae"/>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BC7E22" w:rsidRPr="000E5AD6" w:rsidRDefault="00BC7E22" w:rsidP="00BC7E22">
      <w:pPr>
        <w:pStyle w:val="ae"/>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BC7E22" w:rsidRDefault="00BC7E22" w:rsidP="00BC7E22">
      <w:pPr>
        <w:pStyle w:val="ae"/>
        <w:spacing w:after="0" w:line="24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t>Сезонные изменения</w:t>
      </w:r>
    </w:p>
    <w:p w:rsidR="00BC7E22" w:rsidRDefault="00BC7E22" w:rsidP="00BC7E22">
      <w:pPr>
        <w:pStyle w:val="ae"/>
        <w:spacing w:after="0" w:line="24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BC7E22" w:rsidRDefault="00BC7E22" w:rsidP="00BC7E22">
      <w:pPr>
        <w:pStyle w:val="ae"/>
        <w:spacing w:after="0" w:line="240" w:lineRule="auto"/>
        <w:ind w:firstLine="709"/>
        <w:jc w:val="both"/>
        <w:rPr>
          <w:rFonts w:ascii="Times New Roman" w:hAnsi="Times New Roman"/>
          <w:sz w:val="28"/>
          <w:szCs w:val="28"/>
        </w:rPr>
      </w:pPr>
      <w:r>
        <w:rPr>
          <w:rFonts w:ascii="Times New Roman" w:hAnsi="Times New Roman"/>
          <w:i/>
          <w:color w:val="auto"/>
          <w:sz w:val="28"/>
          <w:szCs w:val="28"/>
        </w:rPr>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BC7E22" w:rsidRDefault="00BC7E22" w:rsidP="00BC7E22">
      <w:pPr>
        <w:pStyle w:val="a4"/>
        <w:tabs>
          <w:tab w:val="clear" w:pos="4677"/>
          <w:tab w:val="clear" w:pos="9355"/>
        </w:tabs>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rsidR="00BC7E22" w:rsidRDefault="00BC7E22" w:rsidP="00BC7E22">
      <w:pPr>
        <w:pStyle w:val="ae"/>
        <w:spacing w:after="0" w:line="240" w:lineRule="auto"/>
        <w:ind w:firstLine="709"/>
        <w:jc w:val="both"/>
        <w:rPr>
          <w:rFonts w:ascii="Times New Roman" w:hAnsi="Times New Roman"/>
          <w:bCs/>
          <w:color w:val="auto"/>
          <w:sz w:val="28"/>
          <w:szCs w:val="28"/>
        </w:rPr>
      </w:pPr>
      <w:r>
        <w:rPr>
          <w:rFonts w:ascii="Times New Roman" w:hAnsi="Times New Roman"/>
          <w:b/>
          <w:bCs/>
          <w:i/>
          <w:color w:val="auto"/>
          <w:sz w:val="28"/>
          <w:szCs w:val="28"/>
        </w:rPr>
        <w:t>Сезонные изменения в неживой природе</w:t>
      </w:r>
    </w:p>
    <w:p w:rsidR="00BC7E22" w:rsidRDefault="00BC7E22" w:rsidP="00BC7E22">
      <w:pPr>
        <w:pStyle w:val="ae"/>
        <w:spacing w:after="0" w:line="24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 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ем подробности описания качественных изменений: 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 солнце (яркое – тусклое, боль</w:t>
      </w:r>
      <w:r>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
    <w:p w:rsidR="00BC7E22" w:rsidRDefault="00BC7E22" w:rsidP="00BC7E22">
      <w:pPr>
        <w:pStyle w:val="ae"/>
        <w:spacing w:after="0" w:line="24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Солнце и изменения в неживой  и живой  природе. Долгота дня зимой и летом.</w:t>
      </w:r>
    </w:p>
    <w:p w:rsidR="00BC7E22" w:rsidRDefault="00BC7E22" w:rsidP="00BC7E22">
      <w:pPr>
        <w:pStyle w:val="ae"/>
        <w:spacing w:after="0" w:line="240" w:lineRule="auto"/>
        <w:ind w:firstLine="709"/>
        <w:jc w:val="both"/>
        <w:rPr>
          <w:rFonts w:ascii="Times New Roman" w:hAnsi="Times New Roman"/>
          <w:bCs/>
          <w:color w:val="auto"/>
          <w:sz w:val="28"/>
          <w:szCs w:val="28"/>
        </w:rPr>
      </w:pPr>
      <w:r>
        <w:rPr>
          <w:rFonts w:ascii="Times New Roman" w:hAnsi="Times New Roman"/>
          <w:b/>
          <w:bCs/>
          <w:i/>
          <w:color w:val="auto"/>
          <w:sz w:val="28"/>
          <w:szCs w:val="28"/>
        </w:rPr>
        <w:t>Растения и животные в разное время года</w:t>
      </w:r>
    </w:p>
    <w:p w:rsidR="00BC7E22" w:rsidRDefault="00BC7E22" w:rsidP="00BC7E22">
      <w:pPr>
        <w:pStyle w:val="ae"/>
        <w:spacing w:after="0" w:line="24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BC7E22" w:rsidRDefault="00BC7E22" w:rsidP="00BC7E22">
      <w:pPr>
        <w:pStyle w:val="ae"/>
        <w:spacing w:after="0" w:line="24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BC7E22" w:rsidRDefault="00BC7E22" w:rsidP="00BC7E22">
      <w:pPr>
        <w:pStyle w:val="ae"/>
        <w:spacing w:after="0" w:line="24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rsidR="00BC7E22" w:rsidRDefault="00BC7E22" w:rsidP="00BC7E22">
      <w:pPr>
        <w:spacing w:after="0" w:line="240" w:lineRule="auto"/>
        <w:ind w:firstLine="709"/>
        <w:jc w:val="both"/>
        <w:rPr>
          <w:rFonts w:ascii="Times New Roman" w:hAnsi="Times New Roman"/>
          <w:sz w:val="28"/>
          <w:szCs w:val="28"/>
        </w:rPr>
      </w:pPr>
      <w:r>
        <w:rPr>
          <w:rFonts w:ascii="Times New Roman" w:hAnsi="Times New Roman"/>
          <w:bCs/>
          <w:sz w:val="28"/>
          <w:szCs w:val="28"/>
        </w:rPr>
        <w:t xml:space="preserve">Одежда людей в разное время года. </w:t>
      </w:r>
      <w:r>
        <w:rPr>
          <w:rFonts w:ascii="Times New Roman" w:hAnsi="Times New Roman"/>
          <w:sz w:val="28"/>
          <w:szCs w:val="28"/>
        </w:rPr>
        <w:t>Одевание на прогулку. Учет времени года, погоды, предполагаемых занятий (игры, наблюдения, спортивные занятия).</w:t>
      </w:r>
    </w:p>
    <w:p w:rsidR="00BC7E22" w:rsidRDefault="00BC7E22" w:rsidP="00BC7E22">
      <w:pPr>
        <w:spacing w:after="0" w:line="240" w:lineRule="auto"/>
        <w:ind w:firstLine="709"/>
        <w:jc w:val="both"/>
        <w:rPr>
          <w:rFonts w:ascii="Times New Roman" w:hAnsi="Times New Roman"/>
          <w:bCs/>
          <w:sz w:val="28"/>
          <w:szCs w:val="28"/>
        </w:rPr>
      </w:pPr>
      <w:r>
        <w:rPr>
          <w:rFonts w:ascii="Times New Roman" w:hAnsi="Times New Roman"/>
          <w:sz w:val="28"/>
          <w:szCs w:val="28"/>
        </w:rPr>
        <w:t>Игры детей в разные сезоны года.</w:t>
      </w:r>
    </w:p>
    <w:p w:rsidR="00BC7E22" w:rsidRDefault="00BC7E22" w:rsidP="00BC7E22">
      <w:pPr>
        <w:pStyle w:val="ae"/>
        <w:spacing w:after="0" w:line="24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BC7E22" w:rsidRDefault="00BC7E22" w:rsidP="00BC7E22">
      <w:pPr>
        <w:pStyle w:val="ae"/>
        <w:spacing w:after="0" w:line="24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t>Неживая природа</w:t>
      </w:r>
    </w:p>
    <w:p w:rsidR="00BC7E22" w:rsidRDefault="00BC7E22" w:rsidP="00BC7E22">
      <w:pPr>
        <w:pStyle w:val="ae"/>
        <w:spacing w:after="0" w:line="240" w:lineRule="auto"/>
        <w:ind w:firstLine="709"/>
        <w:jc w:val="both"/>
        <w:rPr>
          <w:rFonts w:ascii="Times New Roman" w:hAnsi="Times New Roman"/>
          <w:color w:val="auto"/>
          <w:sz w:val="28"/>
          <w:szCs w:val="28"/>
        </w:rPr>
      </w:pPr>
      <w:r>
        <w:rPr>
          <w:rFonts w:ascii="Times New Roman" w:hAnsi="Times New Roman"/>
          <w:i/>
          <w:iCs/>
          <w:color w:val="auto"/>
          <w:sz w:val="28"/>
          <w:szCs w:val="28"/>
        </w:rPr>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 xml:space="preserve">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                                            </w:t>
      </w:r>
    </w:p>
    <w:p w:rsidR="00BC7E22" w:rsidRDefault="00BC7E22" w:rsidP="00BC7E22">
      <w:pPr>
        <w:pStyle w:val="ae"/>
        <w:tabs>
          <w:tab w:val="left" w:pos="9706"/>
        </w:tabs>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ab/>
      </w:r>
    </w:p>
    <w:p w:rsidR="00BC7E22" w:rsidRDefault="00BC7E22" w:rsidP="00BC7E22">
      <w:pPr>
        <w:pStyle w:val="ae"/>
        <w:spacing w:after="0" w:line="240" w:lineRule="auto"/>
        <w:ind w:firstLine="709"/>
        <w:jc w:val="both"/>
        <w:rPr>
          <w:rFonts w:ascii="Times New Roman" w:hAnsi="Times New Roman"/>
          <w:color w:val="auto"/>
          <w:sz w:val="28"/>
          <w:szCs w:val="28"/>
        </w:rPr>
      </w:pPr>
    </w:p>
    <w:p w:rsidR="00BC7E22" w:rsidRPr="00CF1B0D" w:rsidRDefault="00BC7E22" w:rsidP="00BC7E22">
      <w:pPr>
        <w:pStyle w:val="ae"/>
        <w:spacing w:after="0" w:line="240" w:lineRule="auto"/>
        <w:ind w:firstLine="709"/>
        <w:jc w:val="center"/>
        <w:rPr>
          <w:rFonts w:ascii="Times New Roman" w:hAnsi="Times New Roman"/>
          <w:b/>
          <w:i/>
          <w:color w:val="auto"/>
          <w:sz w:val="28"/>
          <w:szCs w:val="28"/>
          <w:u w:val="single"/>
        </w:rPr>
      </w:pPr>
      <w:r>
        <w:rPr>
          <w:rFonts w:ascii="Times New Roman" w:hAnsi="Times New Roman"/>
          <w:b/>
          <w:i/>
          <w:sz w:val="28"/>
          <w:szCs w:val="28"/>
          <w:u w:val="single"/>
        </w:rPr>
        <w:t>Живая природа</w:t>
      </w:r>
    </w:p>
    <w:p w:rsidR="00BC7E22" w:rsidRDefault="00BC7E22" w:rsidP="00BC7E22">
      <w:pPr>
        <w:spacing w:after="0" w:line="240" w:lineRule="auto"/>
        <w:ind w:firstLine="709"/>
        <w:jc w:val="both"/>
        <w:rPr>
          <w:rFonts w:ascii="Times New Roman" w:hAnsi="Times New Roman"/>
          <w:i/>
          <w:sz w:val="28"/>
          <w:szCs w:val="28"/>
        </w:rPr>
      </w:pPr>
      <w:r>
        <w:rPr>
          <w:rFonts w:ascii="Times New Roman" w:hAnsi="Times New Roman"/>
          <w:b/>
          <w:i/>
          <w:sz w:val="28"/>
          <w:szCs w:val="28"/>
        </w:rPr>
        <w:t>Растения</w:t>
      </w:r>
    </w:p>
    <w:p w:rsidR="00BC7E22" w:rsidRDefault="00BC7E22" w:rsidP="00BC7E22">
      <w:pPr>
        <w:pStyle w:val="ae"/>
        <w:spacing w:after="0" w:line="240" w:lineRule="auto"/>
        <w:ind w:firstLine="709"/>
        <w:jc w:val="both"/>
        <w:rPr>
          <w:rFonts w:ascii="Times New Roman" w:hAnsi="Times New Roman"/>
          <w:i/>
          <w:iCs/>
          <w:color w:val="auto"/>
          <w:sz w:val="28"/>
          <w:szCs w:val="28"/>
        </w:rPr>
      </w:pPr>
      <w:r>
        <w:rPr>
          <w:rFonts w:ascii="Times New Roman" w:hAnsi="Times New Roman"/>
          <w:i/>
          <w:color w:val="auto"/>
          <w:sz w:val="28"/>
          <w:szCs w:val="28"/>
        </w:rPr>
        <w:t xml:space="preserve">Растения культурные. </w:t>
      </w:r>
      <w:r>
        <w:rPr>
          <w:rFonts w:ascii="Times New Roman" w:hAnsi="Times New Roman"/>
          <w:color w:val="auto"/>
          <w:sz w:val="28"/>
          <w:szCs w:val="28"/>
        </w:rPr>
        <w:t>Овощи. Фрукты.</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BC7E22" w:rsidRDefault="00BC7E22" w:rsidP="00BC7E22">
      <w:pPr>
        <w:pStyle w:val="ae"/>
        <w:spacing w:after="0" w:line="24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Растения дикорастущие.</w:t>
      </w:r>
      <w:r>
        <w:rPr>
          <w:rFonts w:ascii="Times New Roman" w:hAnsi="Times New Roman"/>
          <w:iCs/>
          <w:color w:val="auto"/>
          <w:sz w:val="28"/>
          <w:szCs w:val="28"/>
        </w:rPr>
        <w:t>Деревья. Кустарники. Травянистые 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BC7E22" w:rsidRDefault="00BC7E22" w:rsidP="00BC7E22">
      <w:pPr>
        <w:spacing w:after="0" w:line="240" w:lineRule="auto"/>
        <w:ind w:firstLine="709"/>
        <w:jc w:val="both"/>
        <w:rPr>
          <w:rFonts w:ascii="Times New Roman" w:hAnsi="Times New Roman"/>
          <w:i/>
          <w:iCs/>
          <w:sz w:val="28"/>
          <w:szCs w:val="28"/>
        </w:rPr>
      </w:pPr>
      <w:r>
        <w:rPr>
          <w:rFonts w:ascii="Times New Roman" w:hAnsi="Times New Roman"/>
          <w:b/>
          <w:i/>
          <w:sz w:val="28"/>
          <w:szCs w:val="28"/>
        </w:rPr>
        <w:t xml:space="preserve">Животные </w:t>
      </w:r>
    </w:p>
    <w:p w:rsidR="00BC7E22" w:rsidRDefault="00BC7E22" w:rsidP="00BC7E22">
      <w:pPr>
        <w:pStyle w:val="ae"/>
        <w:spacing w:after="0" w:line="240" w:lineRule="auto"/>
        <w:ind w:firstLine="709"/>
        <w:jc w:val="both"/>
        <w:rPr>
          <w:rFonts w:ascii="Times New Roman" w:hAnsi="Times New Roman"/>
          <w:i/>
          <w:color w:val="auto"/>
          <w:sz w:val="28"/>
          <w:szCs w:val="28"/>
        </w:rPr>
      </w:pPr>
      <w:r>
        <w:rPr>
          <w:rFonts w:ascii="Times New Roman" w:hAnsi="Times New Roman"/>
          <w:i/>
          <w:iCs/>
          <w:color w:val="auto"/>
          <w:sz w:val="28"/>
          <w:szCs w:val="28"/>
        </w:rPr>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BC7E22" w:rsidRDefault="00BC7E22" w:rsidP="00BC7E22">
      <w:pPr>
        <w:pStyle w:val="ae"/>
        <w:spacing w:after="0" w:line="240" w:lineRule="auto"/>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BC7E22" w:rsidRDefault="00BC7E22" w:rsidP="00BC7E22">
      <w:pPr>
        <w:spacing w:after="0" w:line="240" w:lineRule="auto"/>
        <w:ind w:firstLine="709"/>
        <w:jc w:val="both"/>
        <w:rPr>
          <w:rFonts w:ascii="Times New Roman" w:hAnsi="Times New Roman"/>
          <w:b/>
          <w:i/>
          <w:sz w:val="28"/>
          <w:szCs w:val="28"/>
        </w:rPr>
      </w:pPr>
      <w:r>
        <w:rPr>
          <w:rFonts w:ascii="Times New Roman" w:hAnsi="Times New Roman"/>
          <w:i/>
          <w:sz w:val="28"/>
          <w:szCs w:val="28"/>
        </w:rPr>
        <w:t xml:space="preserve">Охрана природы: </w:t>
      </w:r>
      <w:r>
        <w:rPr>
          <w:rFonts w:ascii="Times New Roman" w:hAnsi="Times New Roman"/>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BC7E22" w:rsidRDefault="00BC7E22" w:rsidP="00BC7E22">
      <w:pPr>
        <w:spacing w:after="0" w:line="240" w:lineRule="auto"/>
        <w:ind w:firstLine="709"/>
        <w:jc w:val="both"/>
        <w:rPr>
          <w:rFonts w:ascii="Times New Roman" w:hAnsi="Times New Roman"/>
          <w:sz w:val="28"/>
          <w:szCs w:val="28"/>
        </w:rPr>
      </w:pPr>
      <w:r>
        <w:rPr>
          <w:rFonts w:ascii="Times New Roman" w:hAnsi="Times New Roman"/>
          <w:b/>
          <w:i/>
          <w:sz w:val="28"/>
          <w:szCs w:val="28"/>
        </w:rPr>
        <w:t>Человек</w:t>
      </w:r>
    </w:p>
    <w:p w:rsidR="00BC7E22" w:rsidRDefault="00BC7E22" w:rsidP="00BC7E22">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Мальчик и девочка. Возрастные группы (малыш, школьник, молодой человек, взрослый, пожилой). </w:t>
      </w:r>
    </w:p>
    <w:p w:rsidR="00BC7E22" w:rsidRDefault="00BC7E22" w:rsidP="00BC7E22">
      <w:pPr>
        <w:spacing w:after="0" w:line="240" w:lineRule="auto"/>
        <w:ind w:firstLine="709"/>
        <w:jc w:val="both"/>
        <w:rPr>
          <w:rFonts w:ascii="Times New Roman" w:hAnsi="Times New Roman"/>
          <w:sz w:val="28"/>
          <w:szCs w:val="28"/>
        </w:rPr>
      </w:pPr>
      <w:r>
        <w:rPr>
          <w:rFonts w:ascii="Times New Roman" w:hAnsi="Times New Roman"/>
          <w:sz w:val="28"/>
          <w:szCs w:val="28"/>
        </w:rPr>
        <w:t xml:space="preserve"> Строение тела человека (голова, туловище, ноги и руки (конечности). Ориенти</w:t>
      </w:r>
      <w:r>
        <w:rPr>
          <w:rFonts w:ascii="Times New Roman" w:hAnsi="Times New Roman"/>
          <w:sz w:val="28"/>
          <w:szCs w:val="28"/>
        </w:rPr>
        <w:softHyphen/>
        <w:t xml:space="preserve">ровка в схеме тела на картинке и на себе. Голова, лицо: глаза, нос, рот, уши. Покровы тела: кожа, ногти, волосы. </w:t>
      </w:r>
    </w:p>
    <w:p w:rsidR="00BC7E22" w:rsidRDefault="00BC7E22" w:rsidP="00BC7E22">
      <w:pPr>
        <w:spacing w:after="0" w:line="240" w:lineRule="auto"/>
        <w:ind w:firstLine="709"/>
        <w:jc w:val="both"/>
        <w:rPr>
          <w:rFonts w:ascii="Times New Roman" w:hAnsi="Times New Roman"/>
          <w:sz w:val="28"/>
          <w:szCs w:val="28"/>
        </w:rPr>
      </w:pPr>
      <w:r>
        <w:rPr>
          <w:rFonts w:ascii="Times New Roman" w:hAnsi="Times New Roman"/>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BC7E22" w:rsidRDefault="00BC7E22" w:rsidP="00BC7E22">
      <w:pPr>
        <w:spacing w:after="0" w:line="240" w:lineRule="auto"/>
        <w:ind w:firstLine="709"/>
        <w:jc w:val="both"/>
        <w:rPr>
          <w:rFonts w:ascii="Times New Roman" w:hAnsi="Times New Roman"/>
          <w:sz w:val="28"/>
          <w:szCs w:val="28"/>
        </w:rPr>
      </w:pPr>
      <w:r>
        <w:rPr>
          <w:rFonts w:ascii="Times New Roman" w:hAnsi="Times New Roman"/>
          <w:sz w:val="28"/>
          <w:szCs w:val="28"/>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w:t>
      </w:r>
    </w:p>
    <w:p w:rsidR="00BC7E22" w:rsidRDefault="00BC7E22" w:rsidP="00BC7E22">
      <w:pPr>
        <w:pStyle w:val="ae"/>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Человек – член общества:член семьи,</w:t>
      </w:r>
      <w:r>
        <w:rPr>
          <w:rFonts w:ascii="Times New Roman" w:hAnsi="Times New Roman"/>
          <w:iCs/>
          <w:color w:val="auto"/>
          <w:sz w:val="28"/>
          <w:szCs w:val="28"/>
        </w:rPr>
        <w:t xml:space="preserve"> ученик, одноклассник, друг..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 xml:space="preserve">дежда, обувь. Вещи мальчиков и девочек.  </w:t>
      </w:r>
      <w:r>
        <w:rPr>
          <w:rFonts w:ascii="Times New Roman" w:hAnsi="Times New Roman"/>
          <w:iCs/>
          <w:color w:val="auto"/>
          <w:sz w:val="28"/>
          <w:szCs w:val="28"/>
        </w:rPr>
        <w:t>Профессии людей ближайшего окружения ребенка</w:t>
      </w:r>
    </w:p>
    <w:p w:rsidR="00BC7E22" w:rsidRDefault="00BC7E22" w:rsidP="00BC7E22">
      <w:pPr>
        <w:pStyle w:val="ae"/>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BC7E22" w:rsidRDefault="00BC7E22" w:rsidP="00BC7E22">
      <w:pPr>
        <w:pStyle w:val="ae"/>
        <w:spacing w:after="0" w:line="24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BC7E22" w:rsidRDefault="00BC7E22" w:rsidP="00BC7E22">
      <w:pPr>
        <w:pStyle w:val="ae"/>
        <w:spacing w:after="0" w:line="24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BC7E22" w:rsidRDefault="00BC7E22" w:rsidP="00BC7E22">
      <w:pPr>
        <w:spacing w:after="0" w:line="240" w:lineRule="auto"/>
        <w:ind w:firstLine="709"/>
        <w:jc w:val="center"/>
        <w:rPr>
          <w:rFonts w:ascii="Times New Roman" w:hAnsi="Times New Roman"/>
          <w:iCs/>
          <w:sz w:val="28"/>
          <w:szCs w:val="28"/>
        </w:rPr>
      </w:pPr>
      <w:r>
        <w:rPr>
          <w:rFonts w:ascii="Times New Roman" w:hAnsi="Times New Roman"/>
          <w:b/>
          <w:sz w:val="28"/>
          <w:szCs w:val="28"/>
          <w:u w:val="single"/>
        </w:rPr>
        <w:t>Безопасное поведение</w:t>
      </w:r>
    </w:p>
    <w:p w:rsidR="00BC7E22" w:rsidRDefault="00BC7E22" w:rsidP="00BC7E22">
      <w:pPr>
        <w:spacing w:after="0" w:line="240" w:lineRule="auto"/>
        <w:ind w:firstLine="709"/>
        <w:jc w:val="both"/>
        <w:rPr>
          <w:rFonts w:ascii="Times New Roman" w:hAnsi="Times New Roman"/>
          <w:sz w:val="28"/>
          <w:szCs w:val="28"/>
        </w:rPr>
      </w:pPr>
      <w:r>
        <w:rPr>
          <w:rFonts w:ascii="Times New Roman" w:hAnsi="Times New Roman"/>
          <w:iCs/>
          <w:sz w:val="28"/>
          <w:szCs w:val="28"/>
        </w:rPr>
        <w:t>Предупреждение заболеваний и травм.</w:t>
      </w:r>
    </w:p>
    <w:p w:rsidR="00BC7E22" w:rsidRDefault="00BC7E22" w:rsidP="00BC7E22">
      <w:pPr>
        <w:spacing w:after="0" w:line="240" w:lineRule="auto"/>
        <w:ind w:firstLine="709"/>
        <w:jc w:val="both"/>
        <w:rPr>
          <w:rFonts w:ascii="Times New Roman" w:hAnsi="Times New Roman"/>
          <w:sz w:val="28"/>
          <w:szCs w:val="28"/>
        </w:rPr>
      </w:pPr>
      <w:r>
        <w:rPr>
          <w:rFonts w:ascii="Times New Roman" w:hAnsi="Times New Roman"/>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BC7E22" w:rsidRDefault="00BC7E22" w:rsidP="00BC7E22">
      <w:pPr>
        <w:spacing w:after="0" w:line="240" w:lineRule="auto"/>
        <w:ind w:firstLine="709"/>
        <w:jc w:val="both"/>
        <w:rPr>
          <w:rFonts w:ascii="Times New Roman" w:hAnsi="Times New Roman"/>
          <w:iCs/>
          <w:sz w:val="28"/>
          <w:szCs w:val="28"/>
        </w:rPr>
      </w:pPr>
      <w:r>
        <w:rPr>
          <w:rFonts w:ascii="Times New Roman" w:hAnsi="Times New Roman"/>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BC7E22" w:rsidRDefault="00BC7E22" w:rsidP="00BC7E22">
      <w:pPr>
        <w:spacing w:after="0" w:line="240" w:lineRule="auto"/>
        <w:ind w:firstLine="709"/>
        <w:jc w:val="both"/>
        <w:rPr>
          <w:rFonts w:ascii="Times New Roman" w:hAnsi="Times New Roman"/>
          <w:sz w:val="28"/>
          <w:szCs w:val="28"/>
        </w:rPr>
      </w:pPr>
      <w:r>
        <w:rPr>
          <w:rFonts w:ascii="Times New Roman" w:hAnsi="Times New Roman"/>
          <w:iCs/>
          <w:sz w:val="28"/>
          <w:szCs w:val="28"/>
        </w:rPr>
        <w:t>Безопасное поведение в природе.</w:t>
      </w:r>
    </w:p>
    <w:p w:rsidR="00BC7E22" w:rsidRDefault="00BC7E22" w:rsidP="00BC7E22">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BC7E22" w:rsidRDefault="00BC7E22" w:rsidP="00BC7E22">
      <w:pPr>
        <w:spacing w:after="0" w:line="240" w:lineRule="auto"/>
        <w:ind w:firstLine="709"/>
        <w:jc w:val="both"/>
        <w:rPr>
          <w:rFonts w:ascii="Times New Roman" w:hAnsi="Times New Roman"/>
          <w:sz w:val="28"/>
          <w:szCs w:val="28"/>
        </w:rPr>
      </w:pPr>
      <w:r>
        <w:rPr>
          <w:rFonts w:ascii="Times New Roman" w:hAnsi="Times New Roman"/>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BC7E22" w:rsidRDefault="00BC7E22" w:rsidP="00BC7E22">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поведения с незнакомыми людьми, в незнакомом месте. </w:t>
      </w:r>
    </w:p>
    <w:p w:rsidR="00BC7E22" w:rsidRDefault="00BC7E22" w:rsidP="00BC7E22">
      <w:pPr>
        <w:pStyle w:val="ae"/>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BC7E22" w:rsidRDefault="00BC7E22" w:rsidP="00BC7E22">
      <w:pPr>
        <w:spacing w:after="0" w:line="240" w:lineRule="auto"/>
        <w:ind w:firstLine="709"/>
        <w:jc w:val="both"/>
        <w:rPr>
          <w:rFonts w:ascii="Times New Roman" w:hAnsi="Times New Roman"/>
          <w:sz w:val="28"/>
          <w:szCs w:val="28"/>
        </w:rPr>
      </w:pPr>
      <w:r>
        <w:rPr>
          <w:rFonts w:ascii="Times New Roman" w:hAnsi="Times New Roman"/>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 Телефоны первой помощи. Звонок по телефону экстренных служб.</w:t>
      </w:r>
    </w:p>
    <w:p w:rsidR="00BC7E22" w:rsidRDefault="00BC7E22" w:rsidP="00BC7E22">
      <w:pPr>
        <w:spacing w:after="0" w:line="240" w:lineRule="auto"/>
        <w:ind w:firstLine="709"/>
        <w:jc w:val="both"/>
        <w:rPr>
          <w:rFonts w:ascii="Times New Roman" w:hAnsi="Times New Roman"/>
          <w:sz w:val="28"/>
          <w:szCs w:val="28"/>
        </w:rPr>
      </w:pPr>
    </w:p>
    <w:p w:rsidR="00BC7E22" w:rsidRPr="00B4556E" w:rsidRDefault="00BC7E22" w:rsidP="00BC7E22">
      <w:pPr>
        <w:spacing w:after="0" w:line="240" w:lineRule="auto"/>
        <w:jc w:val="center"/>
        <w:rPr>
          <w:rFonts w:ascii="Times New Roman" w:hAnsi="Times New Roman"/>
          <w:b/>
          <w:sz w:val="28"/>
          <w:szCs w:val="24"/>
        </w:rPr>
      </w:pPr>
      <w:r w:rsidRPr="00B4556E">
        <w:rPr>
          <w:rFonts w:ascii="Times New Roman" w:hAnsi="Times New Roman"/>
          <w:b/>
          <w:sz w:val="28"/>
          <w:szCs w:val="24"/>
        </w:rPr>
        <w:t>Тематическое планирование</w:t>
      </w:r>
    </w:p>
    <w:p w:rsidR="00BC7E22" w:rsidRPr="009256E6" w:rsidRDefault="00BC7E22" w:rsidP="00BC7E22">
      <w:pPr>
        <w:spacing w:after="0" w:line="240" w:lineRule="auto"/>
        <w:jc w:val="center"/>
        <w:rPr>
          <w:rFonts w:ascii="Times New Roman" w:hAnsi="Times New Roman"/>
          <w:b/>
          <w:sz w:val="24"/>
          <w:szCs w:val="24"/>
        </w:rPr>
      </w:pPr>
    </w:p>
    <w:tbl>
      <w:tblPr>
        <w:tblW w:w="8392" w:type="dxa"/>
        <w:jc w:val="center"/>
        <w:shd w:val="clear" w:color="auto" w:fill="FFFFFF"/>
        <w:tblCellMar>
          <w:top w:w="15" w:type="dxa"/>
          <w:left w:w="15" w:type="dxa"/>
          <w:bottom w:w="15" w:type="dxa"/>
          <w:right w:w="15" w:type="dxa"/>
        </w:tblCellMar>
        <w:tblLook w:val="04A0"/>
      </w:tblPr>
      <w:tblGrid>
        <w:gridCol w:w="1866"/>
        <w:gridCol w:w="5466"/>
        <w:gridCol w:w="1060"/>
      </w:tblGrid>
      <w:tr w:rsidR="00BC7E22" w:rsidRPr="00B4556E" w:rsidTr="0002671B">
        <w:trPr>
          <w:jc w:val="center"/>
        </w:trPr>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BC7E22" w:rsidRPr="00B4556E" w:rsidRDefault="00BC7E22" w:rsidP="0002671B">
            <w:pPr>
              <w:spacing w:after="0" w:line="0" w:lineRule="atLeast"/>
              <w:ind w:left="568"/>
              <w:jc w:val="center"/>
              <w:rPr>
                <w:rFonts w:ascii="Times New Roman" w:hAnsi="Times New Roman"/>
                <w:color w:val="000000"/>
                <w:sz w:val="28"/>
                <w:szCs w:val="24"/>
              </w:rPr>
            </w:pPr>
            <w:r w:rsidRPr="00B4556E">
              <w:rPr>
                <w:rFonts w:ascii="Times New Roman" w:hAnsi="Times New Roman"/>
                <w:color w:val="000000"/>
                <w:sz w:val="28"/>
                <w:szCs w:val="24"/>
              </w:rPr>
              <w:t>1</w:t>
            </w:r>
          </w:p>
        </w:tc>
        <w:tc>
          <w:tcPr>
            <w:tcW w:w="5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BC7E22" w:rsidRPr="00B4556E" w:rsidRDefault="00BC7E22" w:rsidP="0002671B">
            <w:pPr>
              <w:spacing w:after="0" w:line="0" w:lineRule="atLeast"/>
              <w:ind w:left="568"/>
              <w:rPr>
                <w:rFonts w:ascii="Times New Roman" w:hAnsi="Times New Roman"/>
                <w:color w:val="000000"/>
                <w:sz w:val="28"/>
                <w:szCs w:val="24"/>
              </w:rPr>
            </w:pPr>
            <w:r w:rsidRPr="00B4556E">
              <w:rPr>
                <w:rFonts w:ascii="Times New Roman" w:hAnsi="Times New Roman"/>
                <w:color w:val="000000"/>
                <w:sz w:val="28"/>
                <w:szCs w:val="24"/>
              </w:rPr>
              <w:t>Сезонные изменения в природе.</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BC7E22" w:rsidRPr="00B4556E" w:rsidRDefault="00BC7E22" w:rsidP="0002671B">
            <w:pPr>
              <w:spacing w:after="0" w:line="0" w:lineRule="atLeast"/>
              <w:ind w:left="568"/>
              <w:jc w:val="center"/>
              <w:rPr>
                <w:rFonts w:ascii="Times New Roman" w:hAnsi="Times New Roman"/>
                <w:color w:val="000000"/>
                <w:sz w:val="28"/>
                <w:szCs w:val="24"/>
              </w:rPr>
            </w:pPr>
            <w:r w:rsidRPr="00B4556E">
              <w:rPr>
                <w:rFonts w:ascii="Times New Roman" w:hAnsi="Times New Roman"/>
                <w:color w:val="000000"/>
                <w:sz w:val="28"/>
                <w:szCs w:val="24"/>
              </w:rPr>
              <w:t>19</w:t>
            </w:r>
          </w:p>
        </w:tc>
      </w:tr>
      <w:tr w:rsidR="00BC7E22" w:rsidRPr="00B4556E" w:rsidTr="0002671B">
        <w:trPr>
          <w:jc w:val="center"/>
        </w:trPr>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BC7E22" w:rsidRPr="00B4556E" w:rsidRDefault="00BC7E22" w:rsidP="0002671B">
            <w:pPr>
              <w:spacing w:after="0" w:line="0" w:lineRule="atLeast"/>
              <w:ind w:left="568"/>
              <w:jc w:val="center"/>
              <w:rPr>
                <w:rFonts w:ascii="Times New Roman" w:hAnsi="Times New Roman"/>
                <w:color w:val="000000"/>
                <w:sz w:val="28"/>
                <w:szCs w:val="24"/>
              </w:rPr>
            </w:pPr>
            <w:r w:rsidRPr="00B4556E">
              <w:rPr>
                <w:rFonts w:ascii="Times New Roman" w:hAnsi="Times New Roman"/>
                <w:color w:val="000000"/>
                <w:sz w:val="28"/>
                <w:szCs w:val="24"/>
              </w:rPr>
              <w:t>2</w:t>
            </w:r>
          </w:p>
        </w:tc>
        <w:tc>
          <w:tcPr>
            <w:tcW w:w="5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BC7E22" w:rsidRPr="00B4556E" w:rsidRDefault="00BC7E22" w:rsidP="0002671B">
            <w:pPr>
              <w:spacing w:after="0" w:line="0" w:lineRule="atLeast"/>
              <w:ind w:left="568"/>
              <w:rPr>
                <w:rFonts w:ascii="Times New Roman" w:hAnsi="Times New Roman"/>
                <w:color w:val="000000"/>
                <w:sz w:val="28"/>
                <w:szCs w:val="24"/>
              </w:rPr>
            </w:pPr>
            <w:r w:rsidRPr="00B4556E">
              <w:rPr>
                <w:rFonts w:ascii="Times New Roman" w:hAnsi="Times New Roman"/>
                <w:color w:val="000000"/>
                <w:sz w:val="28"/>
                <w:szCs w:val="24"/>
              </w:rPr>
              <w:t>Живая природа.</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BC7E22" w:rsidRPr="00B4556E" w:rsidRDefault="00BC7E22" w:rsidP="0002671B">
            <w:pPr>
              <w:spacing w:after="0" w:line="0" w:lineRule="atLeast"/>
              <w:ind w:left="568"/>
              <w:jc w:val="center"/>
              <w:rPr>
                <w:rFonts w:ascii="Times New Roman" w:hAnsi="Times New Roman"/>
                <w:color w:val="000000"/>
                <w:sz w:val="28"/>
                <w:szCs w:val="24"/>
              </w:rPr>
            </w:pPr>
            <w:r w:rsidRPr="00B4556E">
              <w:rPr>
                <w:rFonts w:ascii="Times New Roman" w:hAnsi="Times New Roman"/>
                <w:color w:val="000000"/>
                <w:sz w:val="28"/>
                <w:szCs w:val="24"/>
              </w:rPr>
              <w:t>2</w:t>
            </w:r>
          </w:p>
        </w:tc>
      </w:tr>
      <w:tr w:rsidR="00BC7E22" w:rsidRPr="00B4556E" w:rsidTr="0002671B">
        <w:trPr>
          <w:jc w:val="center"/>
        </w:trPr>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BC7E22" w:rsidRPr="00B4556E" w:rsidRDefault="00BC7E22" w:rsidP="0002671B">
            <w:pPr>
              <w:spacing w:after="0" w:line="0" w:lineRule="atLeast"/>
              <w:ind w:left="568"/>
              <w:jc w:val="center"/>
              <w:rPr>
                <w:rFonts w:ascii="Times New Roman" w:hAnsi="Times New Roman"/>
                <w:color w:val="000000"/>
                <w:sz w:val="28"/>
                <w:szCs w:val="24"/>
              </w:rPr>
            </w:pPr>
            <w:r w:rsidRPr="00B4556E">
              <w:rPr>
                <w:rFonts w:ascii="Times New Roman" w:hAnsi="Times New Roman"/>
                <w:color w:val="000000"/>
                <w:sz w:val="28"/>
                <w:szCs w:val="24"/>
              </w:rPr>
              <w:t>3</w:t>
            </w:r>
          </w:p>
        </w:tc>
        <w:tc>
          <w:tcPr>
            <w:tcW w:w="5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BC7E22" w:rsidRPr="00B4556E" w:rsidRDefault="00BC7E22" w:rsidP="0002671B">
            <w:pPr>
              <w:spacing w:after="0" w:line="0" w:lineRule="atLeast"/>
              <w:ind w:left="568"/>
              <w:rPr>
                <w:rFonts w:ascii="Times New Roman" w:hAnsi="Times New Roman"/>
                <w:color w:val="000000"/>
                <w:sz w:val="28"/>
                <w:szCs w:val="24"/>
              </w:rPr>
            </w:pPr>
            <w:r w:rsidRPr="00B4556E">
              <w:rPr>
                <w:rFonts w:ascii="Times New Roman" w:hAnsi="Times New Roman"/>
                <w:color w:val="000000"/>
                <w:sz w:val="28"/>
                <w:szCs w:val="24"/>
              </w:rPr>
              <w:t>Неживая природа.</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BC7E22" w:rsidRPr="00B4556E" w:rsidRDefault="00BC7E22" w:rsidP="0002671B">
            <w:pPr>
              <w:spacing w:after="0" w:line="0" w:lineRule="atLeast"/>
              <w:ind w:left="568"/>
              <w:jc w:val="center"/>
              <w:rPr>
                <w:rFonts w:ascii="Times New Roman" w:hAnsi="Times New Roman"/>
                <w:color w:val="000000"/>
                <w:sz w:val="28"/>
                <w:szCs w:val="24"/>
              </w:rPr>
            </w:pPr>
            <w:r w:rsidRPr="00B4556E">
              <w:rPr>
                <w:rFonts w:ascii="Times New Roman" w:hAnsi="Times New Roman"/>
                <w:color w:val="000000"/>
                <w:sz w:val="28"/>
                <w:szCs w:val="24"/>
              </w:rPr>
              <w:t>7</w:t>
            </w:r>
          </w:p>
        </w:tc>
      </w:tr>
      <w:tr w:rsidR="00BC7E22" w:rsidRPr="00B4556E" w:rsidTr="0002671B">
        <w:trPr>
          <w:trHeight w:val="63"/>
          <w:jc w:val="center"/>
        </w:trPr>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BC7E22" w:rsidRPr="00B4556E" w:rsidRDefault="00BC7E22" w:rsidP="0002671B">
            <w:pPr>
              <w:spacing w:after="0" w:line="0" w:lineRule="atLeast"/>
              <w:ind w:left="568"/>
              <w:jc w:val="center"/>
              <w:rPr>
                <w:rFonts w:ascii="Times New Roman" w:hAnsi="Times New Roman"/>
                <w:color w:val="000000"/>
                <w:sz w:val="28"/>
                <w:szCs w:val="24"/>
              </w:rPr>
            </w:pPr>
            <w:r w:rsidRPr="00B4556E">
              <w:rPr>
                <w:rFonts w:ascii="Times New Roman" w:hAnsi="Times New Roman"/>
                <w:color w:val="000000"/>
                <w:sz w:val="28"/>
                <w:szCs w:val="24"/>
              </w:rPr>
              <w:t>4</w:t>
            </w:r>
          </w:p>
        </w:tc>
        <w:tc>
          <w:tcPr>
            <w:tcW w:w="5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BC7E22" w:rsidRPr="00B4556E" w:rsidRDefault="00BC7E22" w:rsidP="0002671B">
            <w:pPr>
              <w:spacing w:after="0" w:line="0" w:lineRule="atLeast"/>
              <w:ind w:left="568"/>
              <w:rPr>
                <w:rFonts w:ascii="Times New Roman" w:hAnsi="Times New Roman"/>
                <w:color w:val="000000"/>
                <w:sz w:val="28"/>
                <w:szCs w:val="24"/>
              </w:rPr>
            </w:pPr>
            <w:r w:rsidRPr="00B4556E">
              <w:rPr>
                <w:rFonts w:ascii="Times New Roman" w:hAnsi="Times New Roman"/>
                <w:color w:val="000000"/>
                <w:sz w:val="28"/>
                <w:szCs w:val="24"/>
              </w:rPr>
              <w:t>Животные</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BC7E22" w:rsidRPr="00B4556E" w:rsidRDefault="00BC7E22" w:rsidP="0002671B">
            <w:pPr>
              <w:spacing w:after="0" w:line="0" w:lineRule="atLeast"/>
              <w:ind w:left="568"/>
              <w:jc w:val="center"/>
              <w:rPr>
                <w:rFonts w:ascii="Times New Roman" w:hAnsi="Times New Roman"/>
                <w:color w:val="000000"/>
                <w:sz w:val="28"/>
                <w:szCs w:val="24"/>
              </w:rPr>
            </w:pPr>
            <w:r w:rsidRPr="00B4556E">
              <w:rPr>
                <w:rFonts w:ascii="Times New Roman" w:hAnsi="Times New Roman"/>
                <w:color w:val="000000"/>
                <w:sz w:val="28"/>
                <w:szCs w:val="24"/>
              </w:rPr>
              <w:t>2</w:t>
            </w:r>
          </w:p>
        </w:tc>
      </w:tr>
      <w:tr w:rsidR="00BC7E22" w:rsidRPr="00B4556E" w:rsidTr="0002671B">
        <w:trPr>
          <w:jc w:val="center"/>
        </w:trPr>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BC7E22" w:rsidRPr="00B4556E" w:rsidRDefault="00BC7E22" w:rsidP="0002671B">
            <w:pPr>
              <w:spacing w:after="0" w:line="0" w:lineRule="atLeast"/>
              <w:ind w:left="568"/>
              <w:jc w:val="center"/>
              <w:rPr>
                <w:rFonts w:ascii="Times New Roman" w:hAnsi="Times New Roman"/>
                <w:color w:val="000000"/>
                <w:sz w:val="28"/>
                <w:szCs w:val="24"/>
              </w:rPr>
            </w:pPr>
            <w:r w:rsidRPr="00B4556E">
              <w:rPr>
                <w:rFonts w:ascii="Times New Roman" w:hAnsi="Times New Roman"/>
                <w:color w:val="000000"/>
                <w:sz w:val="28"/>
                <w:szCs w:val="24"/>
              </w:rPr>
              <w:t>5</w:t>
            </w:r>
          </w:p>
        </w:tc>
        <w:tc>
          <w:tcPr>
            <w:tcW w:w="5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BC7E22" w:rsidRPr="00B4556E" w:rsidRDefault="00BC7E22" w:rsidP="0002671B">
            <w:pPr>
              <w:spacing w:after="0" w:line="0" w:lineRule="atLeast"/>
              <w:ind w:left="568"/>
              <w:rPr>
                <w:rFonts w:ascii="Times New Roman" w:hAnsi="Times New Roman"/>
                <w:color w:val="000000"/>
                <w:sz w:val="28"/>
                <w:szCs w:val="24"/>
              </w:rPr>
            </w:pPr>
            <w:r w:rsidRPr="00B4556E">
              <w:rPr>
                <w:rFonts w:ascii="Times New Roman" w:hAnsi="Times New Roman"/>
                <w:color w:val="000000"/>
                <w:sz w:val="28"/>
                <w:szCs w:val="24"/>
              </w:rPr>
              <w:t>Человек</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BC7E22" w:rsidRPr="00B4556E" w:rsidRDefault="00BC7E22" w:rsidP="0002671B">
            <w:pPr>
              <w:spacing w:after="0" w:line="0" w:lineRule="atLeast"/>
              <w:ind w:left="568"/>
              <w:jc w:val="center"/>
              <w:rPr>
                <w:rFonts w:ascii="Times New Roman" w:hAnsi="Times New Roman"/>
                <w:color w:val="000000"/>
                <w:sz w:val="28"/>
                <w:szCs w:val="24"/>
              </w:rPr>
            </w:pPr>
            <w:r w:rsidRPr="00B4556E">
              <w:rPr>
                <w:rFonts w:ascii="Times New Roman" w:hAnsi="Times New Roman"/>
                <w:color w:val="000000"/>
                <w:sz w:val="28"/>
                <w:szCs w:val="24"/>
              </w:rPr>
              <w:t>3</w:t>
            </w:r>
          </w:p>
        </w:tc>
      </w:tr>
      <w:tr w:rsidR="00BC7E22" w:rsidRPr="00B4556E" w:rsidTr="0002671B">
        <w:trPr>
          <w:trHeight w:val="262"/>
          <w:jc w:val="center"/>
        </w:trPr>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BC7E22" w:rsidRPr="00B4556E" w:rsidRDefault="00BC7E22" w:rsidP="0002671B">
            <w:pPr>
              <w:spacing w:after="0" w:line="0" w:lineRule="atLeast"/>
              <w:rPr>
                <w:rFonts w:ascii="Times New Roman" w:hAnsi="Times New Roman"/>
                <w:color w:val="000000"/>
                <w:sz w:val="28"/>
                <w:szCs w:val="24"/>
              </w:rPr>
            </w:pPr>
          </w:p>
        </w:tc>
        <w:tc>
          <w:tcPr>
            <w:tcW w:w="5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BC7E22" w:rsidRPr="00B4556E" w:rsidRDefault="00BC7E22" w:rsidP="0002671B">
            <w:pPr>
              <w:spacing w:after="0" w:line="0" w:lineRule="atLeast"/>
              <w:ind w:left="568"/>
              <w:rPr>
                <w:rFonts w:ascii="Times New Roman" w:hAnsi="Times New Roman"/>
                <w:color w:val="000000"/>
                <w:sz w:val="28"/>
                <w:szCs w:val="24"/>
              </w:rPr>
            </w:pPr>
            <w:r w:rsidRPr="00B4556E">
              <w:rPr>
                <w:rFonts w:ascii="Times New Roman" w:hAnsi="Times New Roman"/>
                <w:color w:val="000000"/>
                <w:sz w:val="28"/>
                <w:szCs w:val="24"/>
              </w:rPr>
              <w:t xml:space="preserve">Резервное время </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BC7E22" w:rsidRPr="00B4556E" w:rsidRDefault="00BC7E22" w:rsidP="0002671B">
            <w:pPr>
              <w:spacing w:after="0" w:line="0" w:lineRule="atLeast"/>
              <w:ind w:left="568"/>
              <w:jc w:val="center"/>
              <w:rPr>
                <w:rFonts w:ascii="Times New Roman" w:hAnsi="Times New Roman"/>
                <w:color w:val="000000"/>
                <w:sz w:val="28"/>
                <w:szCs w:val="24"/>
              </w:rPr>
            </w:pPr>
            <w:r w:rsidRPr="00B4556E">
              <w:rPr>
                <w:rFonts w:ascii="Times New Roman" w:hAnsi="Times New Roman"/>
                <w:color w:val="000000"/>
                <w:sz w:val="28"/>
                <w:szCs w:val="24"/>
              </w:rPr>
              <w:t>1</w:t>
            </w:r>
          </w:p>
        </w:tc>
      </w:tr>
      <w:tr w:rsidR="00BC7E22" w:rsidRPr="00B4556E" w:rsidTr="0002671B">
        <w:trPr>
          <w:jc w:val="center"/>
        </w:trPr>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BC7E22" w:rsidRPr="00B4556E" w:rsidRDefault="00BC7E22" w:rsidP="0002671B">
            <w:pPr>
              <w:spacing w:after="0" w:line="240" w:lineRule="auto"/>
              <w:rPr>
                <w:rFonts w:ascii="Arial" w:hAnsi="Arial" w:cs="Arial"/>
                <w:color w:val="666666"/>
                <w:sz w:val="28"/>
                <w:szCs w:val="24"/>
              </w:rPr>
            </w:pPr>
          </w:p>
        </w:tc>
        <w:tc>
          <w:tcPr>
            <w:tcW w:w="5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BC7E22" w:rsidRPr="00B4556E" w:rsidRDefault="00BC7E22" w:rsidP="0002671B">
            <w:pPr>
              <w:spacing w:after="0" w:line="0" w:lineRule="atLeast"/>
              <w:ind w:left="568"/>
              <w:rPr>
                <w:rFonts w:ascii="Times New Roman" w:hAnsi="Times New Roman"/>
                <w:color w:val="000000"/>
                <w:sz w:val="28"/>
                <w:szCs w:val="24"/>
              </w:rPr>
            </w:pPr>
            <w:r w:rsidRPr="00B4556E">
              <w:rPr>
                <w:rFonts w:ascii="Times New Roman" w:hAnsi="Times New Roman"/>
                <w:bCs/>
                <w:color w:val="000000"/>
                <w:sz w:val="28"/>
                <w:szCs w:val="24"/>
              </w:rPr>
              <w:t>Всего</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BC7E22" w:rsidRPr="00B4556E" w:rsidRDefault="00BC7E22" w:rsidP="0002671B">
            <w:pPr>
              <w:spacing w:after="0" w:line="0" w:lineRule="atLeast"/>
              <w:ind w:left="568"/>
              <w:rPr>
                <w:rFonts w:ascii="Times New Roman" w:hAnsi="Times New Roman"/>
                <w:color w:val="000000"/>
                <w:sz w:val="28"/>
                <w:szCs w:val="24"/>
              </w:rPr>
            </w:pPr>
            <w:r w:rsidRPr="00B4556E">
              <w:rPr>
                <w:rFonts w:ascii="Times New Roman" w:hAnsi="Times New Roman"/>
                <w:bCs/>
                <w:color w:val="000000"/>
                <w:sz w:val="28"/>
                <w:szCs w:val="24"/>
              </w:rPr>
              <w:t>34</w:t>
            </w:r>
          </w:p>
        </w:tc>
      </w:tr>
    </w:tbl>
    <w:p w:rsidR="00BC7E22" w:rsidRDefault="00BC7E22" w:rsidP="00BC7E22">
      <w:pPr>
        <w:shd w:val="clear" w:color="auto" w:fill="FFFFFF"/>
        <w:spacing w:after="0" w:line="240" w:lineRule="auto"/>
        <w:rPr>
          <w:rFonts w:ascii="Times New Roman" w:hAnsi="Times New Roman"/>
          <w:b/>
          <w:bCs/>
          <w:color w:val="000000"/>
          <w:sz w:val="24"/>
        </w:rPr>
      </w:pPr>
    </w:p>
    <w:p w:rsidR="00BC7E22" w:rsidRDefault="00BC7E22" w:rsidP="00BC7E22">
      <w:pPr>
        <w:shd w:val="clear" w:color="auto" w:fill="FFFFFF"/>
        <w:spacing w:after="0" w:line="240" w:lineRule="auto"/>
        <w:rPr>
          <w:rFonts w:ascii="Times New Roman" w:hAnsi="Times New Roman"/>
          <w:b/>
          <w:bCs/>
          <w:color w:val="000000"/>
          <w:sz w:val="24"/>
        </w:rPr>
      </w:pPr>
    </w:p>
    <w:p w:rsidR="00BC7E22" w:rsidRDefault="00BC7E22" w:rsidP="00BC7E22">
      <w:pPr>
        <w:shd w:val="clear" w:color="auto" w:fill="FFFFFF"/>
        <w:spacing w:after="0" w:line="240" w:lineRule="auto"/>
        <w:rPr>
          <w:rFonts w:ascii="Times New Roman" w:hAnsi="Times New Roman"/>
          <w:b/>
          <w:bCs/>
          <w:color w:val="000000"/>
          <w:sz w:val="24"/>
        </w:rPr>
      </w:pPr>
    </w:p>
    <w:p w:rsidR="00BC7E22" w:rsidRDefault="00BC7E22" w:rsidP="00BC7E22">
      <w:pPr>
        <w:shd w:val="clear" w:color="auto" w:fill="FFFFFF"/>
        <w:spacing w:after="0" w:line="240" w:lineRule="auto"/>
        <w:rPr>
          <w:rFonts w:ascii="Times New Roman" w:hAnsi="Times New Roman"/>
          <w:b/>
          <w:bCs/>
          <w:color w:val="000000"/>
          <w:sz w:val="24"/>
        </w:rPr>
      </w:pPr>
    </w:p>
    <w:p w:rsidR="00BC7E22" w:rsidRDefault="00BC7E22" w:rsidP="00BC7E22">
      <w:pPr>
        <w:shd w:val="clear" w:color="auto" w:fill="FFFFFF"/>
        <w:spacing w:after="0" w:line="240" w:lineRule="auto"/>
        <w:rPr>
          <w:rFonts w:ascii="Times New Roman" w:hAnsi="Times New Roman"/>
          <w:b/>
          <w:bCs/>
          <w:color w:val="000000"/>
          <w:sz w:val="24"/>
        </w:rPr>
      </w:pPr>
    </w:p>
    <w:p w:rsidR="00BC7E22" w:rsidRDefault="00BC7E22" w:rsidP="00BC7E22">
      <w:pPr>
        <w:shd w:val="clear" w:color="auto" w:fill="FFFFFF"/>
        <w:spacing w:after="0" w:line="240" w:lineRule="auto"/>
        <w:rPr>
          <w:rFonts w:ascii="Times New Roman" w:hAnsi="Times New Roman"/>
          <w:b/>
          <w:bCs/>
          <w:color w:val="000000"/>
          <w:sz w:val="24"/>
        </w:rPr>
      </w:pPr>
    </w:p>
    <w:p w:rsidR="00BC7E22" w:rsidRDefault="00BC7E22" w:rsidP="00BC7E22">
      <w:pPr>
        <w:shd w:val="clear" w:color="auto" w:fill="FFFFFF"/>
        <w:spacing w:after="0" w:line="240" w:lineRule="auto"/>
        <w:rPr>
          <w:rFonts w:ascii="Times New Roman" w:hAnsi="Times New Roman"/>
          <w:b/>
          <w:bCs/>
          <w:color w:val="000000"/>
          <w:sz w:val="24"/>
        </w:rPr>
      </w:pPr>
    </w:p>
    <w:p w:rsidR="00BC7E22" w:rsidRDefault="00BC7E22" w:rsidP="00BC7E22">
      <w:pPr>
        <w:shd w:val="clear" w:color="auto" w:fill="FFFFFF"/>
        <w:spacing w:after="0" w:line="240" w:lineRule="auto"/>
        <w:jc w:val="center"/>
        <w:rPr>
          <w:rFonts w:ascii="Times New Roman" w:hAnsi="Times New Roman"/>
          <w:b/>
          <w:sz w:val="28"/>
          <w:szCs w:val="24"/>
        </w:rPr>
      </w:pPr>
      <w:r w:rsidRPr="00B4556E">
        <w:rPr>
          <w:rFonts w:ascii="Times New Roman" w:hAnsi="Times New Roman"/>
          <w:b/>
          <w:sz w:val="28"/>
          <w:szCs w:val="24"/>
        </w:rPr>
        <w:t>Календарно- тематическое планирование</w:t>
      </w:r>
    </w:p>
    <w:p w:rsidR="00BC7E22" w:rsidRPr="00B4556E" w:rsidRDefault="00BC7E22" w:rsidP="00BC7E22">
      <w:pPr>
        <w:shd w:val="clear" w:color="auto" w:fill="FFFFFF"/>
        <w:spacing w:after="0" w:line="240" w:lineRule="auto"/>
        <w:jc w:val="center"/>
        <w:rPr>
          <w:rFonts w:ascii="Times New Roman" w:hAnsi="Times New Roman"/>
          <w:color w:val="000000"/>
          <w:sz w:val="28"/>
          <w:szCs w:val="24"/>
        </w:rPr>
      </w:pPr>
    </w:p>
    <w:tbl>
      <w:tblPr>
        <w:tblW w:w="5496" w:type="pc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93"/>
        <w:gridCol w:w="1575"/>
        <w:gridCol w:w="3157"/>
        <w:gridCol w:w="1812"/>
        <w:gridCol w:w="4377"/>
        <w:gridCol w:w="4906"/>
      </w:tblGrid>
      <w:tr w:rsidR="00BC7E22" w:rsidRPr="00B4556E" w:rsidTr="00BC7E22">
        <w:tc>
          <w:tcPr>
            <w:tcW w:w="267" w:type="pct"/>
          </w:tcPr>
          <w:p w:rsidR="00BC7E22" w:rsidRPr="00B4556E" w:rsidRDefault="00BC7E22" w:rsidP="0002671B">
            <w:pPr>
              <w:spacing w:after="0" w:line="240" w:lineRule="auto"/>
              <w:rPr>
                <w:rFonts w:ascii="Times New Roman" w:hAnsi="Times New Roman"/>
                <w:b/>
                <w:sz w:val="28"/>
                <w:szCs w:val="24"/>
              </w:rPr>
            </w:pPr>
            <w:r w:rsidRPr="00B4556E">
              <w:rPr>
                <w:rFonts w:ascii="Times New Roman" w:hAnsi="Times New Roman"/>
                <w:b/>
                <w:sz w:val="28"/>
                <w:szCs w:val="24"/>
              </w:rPr>
              <w:t>№</w:t>
            </w:r>
          </w:p>
        </w:tc>
        <w:tc>
          <w:tcPr>
            <w:tcW w:w="471" w:type="pct"/>
          </w:tcPr>
          <w:p w:rsidR="00BC7E22" w:rsidRPr="00B4556E" w:rsidRDefault="00BC7E22" w:rsidP="0002671B">
            <w:pPr>
              <w:spacing w:after="0" w:line="240" w:lineRule="auto"/>
              <w:rPr>
                <w:rFonts w:ascii="Times New Roman" w:hAnsi="Times New Roman"/>
                <w:b/>
                <w:sz w:val="28"/>
                <w:szCs w:val="24"/>
              </w:rPr>
            </w:pPr>
            <w:r w:rsidRPr="00B4556E">
              <w:rPr>
                <w:rFonts w:ascii="Times New Roman" w:hAnsi="Times New Roman"/>
                <w:b/>
                <w:sz w:val="28"/>
                <w:szCs w:val="24"/>
              </w:rPr>
              <w:t>Дата</w:t>
            </w:r>
          </w:p>
        </w:tc>
        <w:tc>
          <w:tcPr>
            <w:tcW w:w="944" w:type="pct"/>
          </w:tcPr>
          <w:p w:rsidR="00BC7E22" w:rsidRPr="00B4556E" w:rsidRDefault="00BC7E22" w:rsidP="0002671B">
            <w:pPr>
              <w:spacing w:after="0" w:line="240" w:lineRule="auto"/>
              <w:rPr>
                <w:rFonts w:ascii="Times New Roman" w:hAnsi="Times New Roman"/>
                <w:b/>
                <w:sz w:val="28"/>
                <w:szCs w:val="24"/>
              </w:rPr>
            </w:pPr>
            <w:r w:rsidRPr="00B4556E">
              <w:rPr>
                <w:rFonts w:ascii="Times New Roman" w:hAnsi="Times New Roman"/>
                <w:b/>
                <w:sz w:val="28"/>
                <w:szCs w:val="24"/>
              </w:rPr>
              <w:t>Раздел. Тема урока</w:t>
            </w:r>
          </w:p>
          <w:p w:rsidR="00BC7E22" w:rsidRPr="00B4556E" w:rsidRDefault="00BC7E22" w:rsidP="0002671B">
            <w:pPr>
              <w:spacing w:after="0" w:line="240" w:lineRule="auto"/>
              <w:rPr>
                <w:rFonts w:ascii="Times New Roman" w:hAnsi="Times New Roman"/>
                <w:b/>
                <w:sz w:val="28"/>
                <w:szCs w:val="24"/>
              </w:rPr>
            </w:pPr>
          </w:p>
        </w:tc>
        <w:tc>
          <w:tcPr>
            <w:tcW w:w="542" w:type="pct"/>
          </w:tcPr>
          <w:p w:rsidR="00BC7E22" w:rsidRPr="00B4556E" w:rsidRDefault="00BC7E22" w:rsidP="0002671B">
            <w:pPr>
              <w:spacing w:after="0" w:line="240" w:lineRule="auto"/>
              <w:rPr>
                <w:rFonts w:ascii="Times New Roman" w:hAnsi="Times New Roman"/>
                <w:b/>
                <w:sz w:val="28"/>
                <w:szCs w:val="24"/>
              </w:rPr>
            </w:pPr>
            <w:r w:rsidRPr="00B4556E">
              <w:rPr>
                <w:rFonts w:ascii="Times New Roman" w:hAnsi="Times New Roman"/>
                <w:b/>
                <w:sz w:val="28"/>
                <w:szCs w:val="24"/>
              </w:rPr>
              <w:t>Кол</w:t>
            </w:r>
            <w:r>
              <w:rPr>
                <w:rFonts w:ascii="Times New Roman" w:hAnsi="Times New Roman"/>
                <w:b/>
                <w:sz w:val="28"/>
                <w:szCs w:val="24"/>
              </w:rPr>
              <w:t xml:space="preserve">-во </w:t>
            </w:r>
            <w:r w:rsidRPr="00B4556E">
              <w:rPr>
                <w:rFonts w:ascii="Times New Roman" w:hAnsi="Times New Roman"/>
                <w:b/>
                <w:sz w:val="28"/>
                <w:szCs w:val="24"/>
              </w:rPr>
              <w:t>часов</w:t>
            </w:r>
          </w:p>
        </w:tc>
        <w:tc>
          <w:tcPr>
            <w:tcW w:w="1309" w:type="pct"/>
          </w:tcPr>
          <w:p w:rsidR="00BC7E22" w:rsidRPr="00B4556E" w:rsidRDefault="00BC7E22" w:rsidP="0002671B">
            <w:pPr>
              <w:spacing w:after="0" w:line="240" w:lineRule="auto"/>
              <w:rPr>
                <w:rFonts w:ascii="Times New Roman" w:hAnsi="Times New Roman"/>
                <w:b/>
                <w:sz w:val="28"/>
                <w:szCs w:val="24"/>
              </w:rPr>
            </w:pPr>
            <w:r w:rsidRPr="00B4556E">
              <w:rPr>
                <w:rFonts w:ascii="Times New Roman" w:hAnsi="Times New Roman"/>
                <w:b/>
                <w:sz w:val="28"/>
                <w:szCs w:val="24"/>
              </w:rPr>
              <w:t>Характеристика деятельности</w:t>
            </w:r>
          </w:p>
        </w:tc>
        <w:tc>
          <w:tcPr>
            <w:tcW w:w="1467" w:type="pct"/>
          </w:tcPr>
          <w:p w:rsidR="00BC7E22" w:rsidRPr="00B4556E" w:rsidRDefault="00BC7E22" w:rsidP="0002671B">
            <w:pPr>
              <w:spacing w:after="0" w:line="240" w:lineRule="auto"/>
              <w:rPr>
                <w:rFonts w:ascii="Times New Roman" w:hAnsi="Times New Roman"/>
                <w:b/>
                <w:sz w:val="28"/>
                <w:szCs w:val="24"/>
              </w:rPr>
            </w:pPr>
            <w:r w:rsidRPr="00B4556E">
              <w:rPr>
                <w:rFonts w:ascii="Times New Roman" w:hAnsi="Times New Roman"/>
                <w:b/>
                <w:sz w:val="28"/>
                <w:szCs w:val="24"/>
              </w:rPr>
              <w:t>Реализация обязательного образовательного уровня</w:t>
            </w:r>
          </w:p>
        </w:tc>
      </w:tr>
      <w:tr w:rsidR="00BC7E22" w:rsidRPr="00B4556E" w:rsidTr="00BC7E22">
        <w:tc>
          <w:tcPr>
            <w:tcW w:w="267" w:type="pct"/>
          </w:tcPr>
          <w:p w:rsidR="00BC7E22" w:rsidRPr="00B4556E" w:rsidRDefault="00BC7E22" w:rsidP="0002671B">
            <w:pPr>
              <w:spacing w:after="0" w:line="240" w:lineRule="auto"/>
              <w:rPr>
                <w:rFonts w:ascii="Times New Roman" w:hAnsi="Times New Roman"/>
                <w:sz w:val="28"/>
                <w:szCs w:val="24"/>
              </w:rPr>
            </w:pPr>
          </w:p>
        </w:tc>
        <w:tc>
          <w:tcPr>
            <w:tcW w:w="471" w:type="pct"/>
          </w:tcPr>
          <w:p w:rsidR="00BC7E22" w:rsidRPr="00B4556E" w:rsidRDefault="00BC7E22" w:rsidP="0002671B">
            <w:pPr>
              <w:spacing w:after="0" w:line="240" w:lineRule="auto"/>
              <w:rPr>
                <w:rFonts w:ascii="Times New Roman" w:hAnsi="Times New Roman"/>
                <w:sz w:val="28"/>
                <w:szCs w:val="24"/>
              </w:rPr>
            </w:pPr>
          </w:p>
        </w:tc>
        <w:tc>
          <w:tcPr>
            <w:tcW w:w="944" w:type="pct"/>
          </w:tcPr>
          <w:p w:rsidR="00BC7E22" w:rsidRPr="00B4556E" w:rsidRDefault="00BC7E22" w:rsidP="0002671B">
            <w:pPr>
              <w:spacing w:after="0" w:line="240" w:lineRule="auto"/>
              <w:jc w:val="center"/>
              <w:rPr>
                <w:rFonts w:ascii="Times New Roman" w:hAnsi="Times New Roman"/>
                <w:b/>
                <w:sz w:val="28"/>
                <w:szCs w:val="24"/>
              </w:rPr>
            </w:pPr>
            <w:r w:rsidRPr="00B4556E">
              <w:rPr>
                <w:rFonts w:ascii="Times New Roman" w:hAnsi="Times New Roman"/>
                <w:b/>
                <w:sz w:val="28"/>
                <w:szCs w:val="24"/>
              </w:rPr>
              <w:t>1 четверть</w:t>
            </w:r>
          </w:p>
        </w:tc>
        <w:tc>
          <w:tcPr>
            <w:tcW w:w="542" w:type="pct"/>
          </w:tcPr>
          <w:p w:rsidR="00BC7E22" w:rsidRPr="00B4556E" w:rsidRDefault="00BC7E22" w:rsidP="0002671B">
            <w:pPr>
              <w:spacing w:after="0" w:line="240" w:lineRule="auto"/>
              <w:rPr>
                <w:rFonts w:ascii="Times New Roman" w:hAnsi="Times New Roman"/>
                <w:sz w:val="28"/>
                <w:szCs w:val="24"/>
              </w:rPr>
            </w:pPr>
          </w:p>
        </w:tc>
        <w:tc>
          <w:tcPr>
            <w:tcW w:w="1309" w:type="pct"/>
          </w:tcPr>
          <w:p w:rsidR="00BC7E22" w:rsidRPr="00B4556E" w:rsidRDefault="00BC7E22" w:rsidP="0002671B">
            <w:pPr>
              <w:spacing w:after="0" w:line="240" w:lineRule="auto"/>
              <w:rPr>
                <w:rFonts w:ascii="Times New Roman" w:hAnsi="Times New Roman"/>
                <w:sz w:val="28"/>
                <w:szCs w:val="24"/>
              </w:rPr>
            </w:pPr>
          </w:p>
        </w:tc>
        <w:tc>
          <w:tcPr>
            <w:tcW w:w="1467" w:type="pct"/>
          </w:tcPr>
          <w:p w:rsidR="00BC7E22" w:rsidRPr="00B4556E" w:rsidRDefault="00BC7E22" w:rsidP="0002671B">
            <w:pPr>
              <w:spacing w:after="0" w:line="240" w:lineRule="auto"/>
              <w:rPr>
                <w:rFonts w:ascii="Times New Roman" w:hAnsi="Times New Roman"/>
                <w:sz w:val="28"/>
                <w:szCs w:val="24"/>
              </w:rPr>
            </w:pPr>
          </w:p>
        </w:tc>
      </w:tr>
      <w:tr w:rsidR="00BC7E22" w:rsidRPr="00B4556E" w:rsidTr="00BC7E22">
        <w:tc>
          <w:tcPr>
            <w:tcW w:w="267" w:type="pct"/>
          </w:tcPr>
          <w:p w:rsidR="00BC7E22" w:rsidRPr="00B4556E" w:rsidRDefault="00BC7E22" w:rsidP="0002671B">
            <w:pPr>
              <w:spacing w:after="0" w:line="240" w:lineRule="auto"/>
              <w:rPr>
                <w:rFonts w:ascii="Times New Roman" w:hAnsi="Times New Roman"/>
                <w:sz w:val="28"/>
                <w:szCs w:val="24"/>
              </w:rPr>
            </w:pPr>
          </w:p>
        </w:tc>
        <w:tc>
          <w:tcPr>
            <w:tcW w:w="471" w:type="pct"/>
          </w:tcPr>
          <w:p w:rsidR="00BC7E22" w:rsidRPr="00B4556E" w:rsidRDefault="00BC7E22" w:rsidP="0002671B">
            <w:pPr>
              <w:spacing w:after="0" w:line="240" w:lineRule="auto"/>
              <w:rPr>
                <w:rFonts w:ascii="Times New Roman" w:hAnsi="Times New Roman"/>
                <w:sz w:val="28"/>
                <w:szCs w:val="24"/>
              </w:rPr>
            </w:pPr>
          </w:p>
        </w:tc>
        <w:tc>
          <w:tcPr>
            <w:tcW w:w="944" w:type="pct"/>
          </w:tcPr>
          <w:p w:rsidR="00BC7E22" w:rsidRPr="00B4556E" w:rsidRDefault="00BC7E22" w:rsidP="0002671B">
            <w:pPr>
              <w:spacing w:after="0" w:line="240" w:lineRule="auto"/>
              <w:jc w:val="center"/>
              <w:rPr>
                <w:rFonts w:ascii="Times New Roman" w:hAnsi="Times New Roman"/>
                <w:b/>
                <w:sz w:val="28"/>
                <w:szCs w:val="24"/>
              </w:rPr>
            </w:pPr>
            <w:r w:rsidRPr="00B4556E">
              <w:rPr>
                <w:rFonts w:ascii="Times New Roman CYR" w:eastAsia="Calibri" w:hAnsi="Times New Roman CYR" w:cs="Times New Roman CYR"/>
                <w:b/>
                <w:bCs/>
                <w:sz w:val="28"/>
                <w:szCs w:val="24"/>
              </w:rPr>
              <w:t>Сезонные изменения в природе</w:t>
            </w:r>
          </w:p>
        </w:tc>
        <w:tc>
          <w:tcPr>
            <w:tcW w:w="542" w:type="pct"/>
          </w:tcPr>
          <w:p w:rsidR="00BC7E22" w:rsidRPr="00B4556E" w:rsidRDefault="00BC7E22" w:rsidP="0002671B">
            <w:pPr>
              <w:spacing w:after="0" w:line="240" w:lineRule="auto"/>
              <w:rPr>
                <w:rFonts w:ascii="Times New Roman" w:hAnsi="Times New Roman"/>
                <w:sz w:val="28"/>
                <w:szCs w:val="24"/>
              </w:rPr>
            </w:pPr>
          </w:p>
        </w:tc>
        <w:tc>
          <w:tcPr>
            <w:tcW w:w="1309" w:type="pct"/>
          </w:tcPr>
          <w:p w:rsidR="00BC7E22" w:rsidRPr="00B4556E" w:rsidRDefault="00BC7E22" w:rsidP="0002671B">
            <w:pPr>
              <w:spacing w:after="0" w:line="240" w:lineRule="auto"/>
              <w:rPr>
                <w:rFonts w:ascii="Times New Roman" w:hAnsi="Times New Roman"/>
                <w:sz w:val="28"/>
                <w:szCs w:val="24"/>
              </w:rPr>
            </w:pPr>
          </w:p>
        </w:tc>
        <w:tc>
          <w:tcPr>
            <w:tcW w:w="1467" w:type="pct"/>
          </w:tcPr>
          <w:p w:rsidR="00BC7E22" w:rsidRPr="00B4556E" w:rsidRDefault="00BC7E22" w:rsidP="0002671B">
            <w:pPr>
              <w:spacing w:after="0" w:line="240" w:lineRule="auto"/>
              <w:rPr>
                <w:rFonts w:ascii="Times New Roman" w:hAnsi="Times New Roman"/>
                <w:sz w:val="28"/>
                <w:szCs w:val="24"/>
              </w:rPr>
            </w:pPr>
          </w:p>
        </w:tc>
      </w:tr>
      <w:tr w:rsidR="00BC7E22" w:rsidRPr="00B4556E" w:rsidTr="00BC7E22">
        <w:trPr>
          <w:trHeight w:val="1290"/>
        </w:trPr>
        <w:tc>
          <w:tcPr>
            <w:tcW w:w="267" w:type="pct"/>
          </w:tcPr>
          <w:p w:rsidR="00BC7E22" w:rsidRPr="00B4556E" w:rsidRDefault="00BC7E22" w:rsidP="0002671B">
            <w:pPr>
              <w:spacing w:after="0" w:line="240" w:lineRule="auto"/>
              <w:rPr>
                <w:rFonts w:ascii="Times New Roman" w:hAnsi="Times New Roman"/>
                <w:sz w:val="28"/>
                <w:szCs w:val="24"/>
              </w:rPr>
            </w:pPr>
            <w:r w:rsidRPr="00B4556E">
              <w:rPr>
                <w:rFonts w:ascii="Times New Roman" w:hAnsi="Times New Roman"/>
                <w:sz w:val="28"/>
                <w:szCs w:val="24"/>
              </w:rPr>
              <w:t>1</w:t>
            </w:r>
          </w:p>
        </w:tc>
        <w:tc>
          <w:tcPr>
            <w:tcW w:w="471" w:type="pct"/>
          </w:tcPr>
          <w:p w:rsidR="00BC7E22" w:rsidRPr="00B4556E" w:rsidRDefault="00BC7E22" w:rsidP="0002671B">
            <w:pPr>
              <w:spacing w:after="0" w:line="240" w:lineRule="auto"/>
              <w:rPr>
                <w:rFonts w:ascii="Times New Roman" w:hAnsi="Times New Roman"/>
                <w:sz w:val="28"/>
                <w:szCs w:val="24"/>
              </w:rPr>
            </w:pPr>
          </w:p>
        </w:tc>
        <w:tc>
          <w:tcPr>
            <w:tcW w:w="944"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 xml:space="preserve">Сезонные изменения. </w:t>
            </w:r>
          </w:p>
          <w:p w:rsidR="00BC7E22" w:rsidRPr="00B4556E" w:rsidRDefault="00BC7E22" w:rsidP="0002671B">
            <w:pPr>
              <w:spacing w:line="240" w:lineRule="auto"/>
              <w:rPr>
                <w:rFonts w:ascii="Times New Roman" w:hAnsi="Times New Roman"/>
                <w:sz w:val="28"/>
                <w:szCs w:val="24"/>
              </w:rPr>
            </w:pPr>
            <w:r w:rsidRPr="00B4556E">
              <w:rPr>
                <w:rFonts w:ascii="Times New Roman CYR" w:eastAsia="Calibri" w:hAnsi="Times New Roman CYR" w:cs="Times New Roman CYR"/>
                <w:sz w:val="28"/>
              </w:rPr>
              <w:t>Влияние солнца на смену времен года</w:t>
            </w:r>
          </w:p>
        </w:tc>
        <w:tc>
          <w:tcPr>
            <w:tcW w:w="542" w:type="pct"/>
          </w:tcPr>
          <w:p w:rsidR="00BC7E22" w:rsidRPr="00B4556E" w:rsidRDefault="00BC7E22" w:rsidP="0002671B">
            <w:pPr>
              <w:spacing w:after="0" w:line="240" w:lineRule="auto"/>
              <w:rPr>
                <w:rFonts w:ascii="Times New Roman" w:hAnsi="Times New Roman"/>
                <w:sz w:val="28"/>
                <w:szCs w:val="24"/>
              </w:rPr>
            </w:pPr>
            <w:r w:rsidRPr="00B4556E">
              <w:rPr>
                <w:rFonts w:ascii="Times New Roman" w:hAnsi="Times New Roman"/>
                <w:sz w:val="28"/>
                <w:szCs w:val="24"/>
              </w:rPr>
              <w:t>1</w:t>
            </w:r>
          </w:p>
        </w:tc>
        <w:tc>
          <w:tcPr>
            <w:tcW w:w="1309"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Самостоятельная работа с учебником.</w:t>
            </w:r>
          </w:p>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Называет предметы ближайшего окружения.</w:t>
            </w:r>
          </w:p>
          <w:p w:rsidR="00BC7E22" w:rsidRPr="00B4556E" w:rsidRDefault="00BC7E22" w:rsidP="0002671B">
            <w:pPr>
              <w:spacing w:after="0" w:line="240" w:lineRule="auto"/>
              <w:rPr>
                <w:rFonts w:ascii="Times New Roman" w:hAnsi="Times New Roman"/>
                <w:sz w:val="28"/>
                <w:szCs w:val="24"/>
              </w:rPr>
            </w:pPr>
            <w:r w:rsidRPr="00B4556E">
              <w:rPr>
                <w:rFonts w:ascii="Times New Roman CYR" w:eastAsia="Calibri" w:hAnsi="Times New Roman CYR" w:cs="Times New Roman CYR"/>
                <w:sz w:val="28"/>
              </w:rPr>
              <w:t>Слушает учите</w:t>
            </w:r>
            <w:r>
              <w:rPr>
                <w:rFonts w:ascii="Times New Roman CYR" w:eastAsia="Calibri" w:hAnsi="Times New Roman CYR" w:cs="Times New Roman CYR"/>
                <w:sz w:val="28"/>
              </w:rPr>
              <w:t xml:space="preserve">ля; </w:t>
            </w:r>
            <w:r w:rsidRPr="00B4556E">
              <w:rPr>
                <w:rFonts w:ascii="Times New Roman CYR" w:eastAsia="Calibri" w:hAnsi="Times New Roman CYR" w:cs="Times New Roman CYR"/>
                <w:sz w:val="28"/>
              </w:rPr>
              <w:t>учится называть времена года</w:t>
            </w:r>
          </w:p>
        </w:tc>
        <w:tc>
          <w:tcPr>
            <w:tcW w:w="1467"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Привить любовь к природе; знать о предметах ближайшего окружения.</w:t>
            </w:r>
          </w:p>
          <w:p w:rsidR="00BC7E22" w:rsidRPr="00B4556E" w:rsidRDefault="00BC7E22" w:rsidP="0002671B">
            <w:pPr>
              <w:spacing w:after="0" w:line="240" w:lineRule="auto"/>
              <w:rPr>
                <w:rFonts w:ascii="Times New Roman" w:hAnsi="Times New Roman"/>
                <w:sz w:val="28"/>
                <w:szCs w:val="24"/>
              </w:rPr>
            </w:pPr>
            <w:r w:rsidRPr="00B4556E">
              <w:rPr>
                <w:rFonts w:ascii="Times New Roman CYR" w:eastAsia="Calibri" w:hAnsi="Times New Roman CYR" w:cs="Times New Roman CYR"/>
                <w:sz w:val="28"/>
              </w:rPr>
              <w:t>Умение слушать учителя; Уметь правильно называть времена года</w:t>
            </w:r>
          </w:p>
        </w:tc>
      </w:tr>
      <w:tr w:rsidR="00BC7E22" w:rsidRPr="00B4556E" w:rsidTr="00BC7E22">
        <w:trPr>
          <w:trHeight w:val="1290"/>
        </w:trPr>
        <w:tc>
          <w:tcPr>
            <w:tcW w:w="267" w:type="pct"/>
          </w:tcPr>
          <w:p w:rsidR="00BC7E22" w:rsidRPr="00B4556E" w:rsidRDefault="00BC7E22" w:rsidP="0002671B">
            <w:pPr>
              <w:spacing w:after="0" w:line="240" w:lineRule="auto"/>
              <w:rPr>
                <w:rFonts w:ascii="Times New Roman" w:hAnsi="Times New Roman"/>
                <w:sz w:val="28"/>
                <w:szCs w:val="24"/>
              </w:rPr>
            </w:pPr>
            <w:r w:rsidRPr="00B4556E">
              <w:rPr>
                <w:rFonts w:ascii="Times New Roman" w:hAnsi="Times New Roman"/>
                <w:sz w:val="28"/>
                <w:szCs w:val="24"/>
              </w:rPr>
              <w:t>2</w:t>
            </w:r>
          </w:p>
        </w:tc>
        <w:tc>
          <w:tcPr>
            <w:tcW w:w="471" w:type="pct"/>
          </w:tcPr>
          <w:p w:rsidR="00BC7E22" w:rsidRPr="00B4556E" w:rsidRDefault="00BC7E22" w:rsidP="0002671B">
            <w:pPr>
              <w:spacing w:after="0" w:line="240" w:lineRule="auto"/>
              <w:rPr>
                <w:rFonts w:ascii="Times New Roman" w:hAnsi="Times New Roman"/>
                <w:sz w:val="28"/>
                <w:szCs w:val="24"/>
              </w:rPr>
            </w:pPr>
          </w:p>
        </w:tc>
        <w:tc>
          <w:tcPr>
            <w:tcW w:w="944"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Сутки</w:t>
            </w:r>
          </w:p>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Долгота дня летом и зимой.</w:t>
            </w:r>
          </w:p>
        </w:tc>
        <w:tc>
          <w:tcPr>
            <w:tcW w:w="542" w:type="pct"/>
          </w:tcPr>
          <w:p w:rsidR="00BC7E22" w:rsidRPr="00B4556E" w:rsidRDefault="00BC7E22" w:rsidP="0002671B">
            <w:pPr>
              <w:spacing w:after="0" w:line="240" w:lineRule="auto"/>
              <w:rPr>
                <w:rFonts w:ascii="Times New Roman" w:hAnsi="Times New Roman"/>
                <w:sz w:val="28"/>
                <w:szCs w:val="24"/>
              </w:rPr>
            </w:pPr>
            <w:r w:rsidRPr="00B4556E">
              <w:rPr>
                <w:rFonts w:ascii="Times New Roman" w:hAnsi="Times New Roman"/>
                <w:sz w:val="28"/>
                <w:szCs w:val="24"/>
              </w:rPr>
              <w:t>1</w:t>
            </w:r>
          </w:p>
        </w:tc>
        <w:tc>
          <w:tcPr>
            <w:tcW w:w="1309"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Учится называть части сутки</w:t>
            </w:r>
          </w:p>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Знать части суток</w:t>
            </w:r>
          </w:p>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szCs w:val="24"/>
              </w:rPr>
              <w:t>Организуе</w:t>
            </w:r>
            <w:r>
              <w:rPr>
                <w:rFonts w:ascii="Times New Roman CYR" w:eastAsia="Calibri" w:hAnsi="Times New Roman CYR" w:cs="Times New Roman CYR"/>
                <w:sz w:val="28"/>
                <w:szCs w:val="24"/>
              </w:rPr>
              <w:t xml:space="preserve">т свое рабочее место; </w:t>
            </w:r>
            <w:r w:rsidRPr="00B4556E">
              <w:rPr>
                <w:rFonts w:ascii="Times New Roman CYR" w:eastAsia="Calibri" w:hAnsi="Times New Roman CYR" w:cs="Times New Roman CYR"/>
                <w:sz w:val="28"/>
                <w:szCs w:val="24"/>
              </w:rPr>
              <w:t>отвечает на вопросы учителя</w:t>
            </w:r>
            <w:r w:rsidRPr="00B4556E">
              <w:rPr>
                <w:rFonts w:ascii="Times New Roman CYR" w:eastAsia="Calibri" w:hAnsi="Times New Roman CYR" w:cs="Times New Roman CYR"/>
                <w:b/>
                <w:bCs/>
                <w:sz w:val="28"/>
                <w:szCs w:val="24"/>
              </w:rPr>
              <w:t>.</w:t>
            </w:r>
          </w:p>
        </w:tc>
        <w:tc>
          <w:tcPr>
            <w:tcW w:w="1467"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Знать из каких частей состоят сутки</w:t>
            </w:r>
          </w:p>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Знать части суток</w:t>
            </w:r>
          </w:p>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szCs w:val="24"/>
              </w:rPr>
              <w:t>Уметь организовать свое рабочее место; уметь отвечать на вопросы учителя.</w:t>
            </w:r>
          </w:p>
        </w:tc>
      </w:tr>
      <w:tr w:rsidR="00BC7E22" w:rsidRPr="00B4556E" w:rsidTr="00BC7E22">
        <w:trPr>
          <w:trHeight w:val="1290"/>
        </w:trPr>
        <w:tc>
          <w:tcPr>
            <w:tcW w:w="267" w:type="pct"/>
          </w:tcPr>
          <w:p w:rsidR="00BC7E22" w:rsidRPr="00B4556E" w:rsidRDefault="00BC7E22" w:rsidP="0002671B">
            <w:pPr>
              <w:spacing w:after="0" w:line="240" w:lineRule="auto"/>
              <w:rPr>
                <w:rFonts w:ascii="Times New Roman" w:hAnsi="Times New Roman"/>
                <w:sz w:val="28"/>
                <w:szCs w:val="24"/>
              </w:rPr>
            </w:pPr>
            <w:r w:rsidRPr="00B4556E">
              <w:rPr>
                <w:rFonts w:ascii="Times New Roman" w:hAnsi="Times New Roman"/>
                <w:sz w:val="28"/>
                <w:szCs w:val="24"/>
              </w:rPr>
              <w:t>3</w:t>
            </w:r>
          </w:p>
        </w:tc>
        <w:tc>
          <w:tcPr>
            <w:tcW w:w="471" w:type="pct"/>
          </w:tcPr>
          <w:p w:rsidR="00BC7E22" w:rsidRPr="00B4556E" w:rsidRDefault="00BC7E22" w:rsidP="0002671B">
            <w:pPr>
              <w:spacing w:after="0" w:line="240" w:lineRule="auto"/>
              <w:rPr>
                <w:rFonts w:ascii="Times New Roman" w:hAnsi="Times New Roman"/>
                <w:sz w:val="28"/>
                <w:szCs w:val="24"/>
              </w:rPr>
            </w:pPr>
          </w:p>
        </w:tc>
        <w:tc>
          <w:tcPr>
            <w:tcW w:w="944"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Времена года. Осень.</w:t>
            </w:r>
          </w:p>
          <w:p w:rsidR="00BC7E22" w:rsidRPr="00B4556E" w:rsidRDefault="00BC7E22" w:rsidP="0002671B">
            <w:pPr>
              <w:autoSpaceDE w:val="0"/>
              <w:autoSpaceDN w:val="0"/>
              <w:adjustRightInd w:val="0"/>
              <w:spacing w:after="0" w:line="240" w:lineRule="auto"/>
              <w:rPr>
                <w:rFonts w:eastAsia="Calibri" w:cs="Calibri"/>
                <w:sz w:val="28"/>
              </w:rPr>
            </w:pPr>
            <w:r w:rsidRPr="00B4556E">
              <w:rPr>
                <w:rFonts w:ascii="Times New Roman CYR" w:eastAsia="Calibri" w:hAnsi="Times New Roman CYR" w:cs="Times New Roman CYR"/>
                <w:sz w:val="28"/>
              </w:rPr>
              <w:t>Растения осенью.</w:t>
            </w:r>
          </w:p>
        </w:tc>
        <w:tc>
          <w:tcPr>
            <w:tcW w:w="542" w:type="pct"/>
          </w:tcPr>
          <w:p w:rsidR="00BC7E22" w:rsidRPr="00B4556E" w:rsidRDefault="00BC7E22" w:rsidP="0002671B">
            <w:pPr>
              <w:spacing w:after="0" w:line="240" w:lineRule="auto"/>
              <w:rPr>
                <w:rFonts w:ascii="Times New Roman" w:hAnsi="Times New Roman"/>
                <w:sz w:val="28"/>
                <w:szCs w:val="24"/>
              </w:rPr>
            </w:pPr>
            <w:r w:rsidRPr="00B4556E">
              <w:rPr>
                <w:rFonts w:ascii="Times New Roman" w:hAnsi="Times New Roman"/>
                <w:sz w:val="28"/>
                <w:szCs w:val="24"/>
              </w:rPr>
              <w:t>1</w:t>
            </w:r>
          </w:p>
        </w:tc>
        <w:tc>
          <w:tcPr>
            <w:tcW w:w="1309"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Самостоятельная работа с учебником.</w:t>
            </w:r>
          </w:p>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Учится называть осенние месяцы, признаки осени</w:t>
            </w:r>
          </w:p>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 xml:space="preserve">Учится </w:t>
            </w:r>
            <w:r w:rsidRPr="00B4556E">
              <w:rPr>
                <w:rFonts w:ascii="Times New Roman CYR" w:eastAsia="Calibri" w:hAnsi="Times New Roman CYR" w:cs="Times New Roman CYR"/>
                <w:sz w:val="28"/>
                <w:szCs w:val="24"/>
              </w:rPr>
              <w:t>отличать осень от других времен года; наблюда</w:t>
            </w:r>
            <w:r w:rsidRPr="00B4556E">
              <w:rPr>
                <w:rFonts w:ascii="Times New Roman CYR" w:eastAsia="Calibri" w:hAnsi="Times New Roman CYR" w:cs="Times New Roman CYR"/>
                <w:sz w:val="28"/>
              </w:rPr>
              <w:t xml:space="preserve">ет </w:t>
            </w:r>
            <w:r w:rsidRPr="00B4556E">
              <w:rPr>
                <w:rFonts w:ascii="Times New Roman CYR" w:eastAsia="Calibri" w:hAnsi="Times New Roman CYR" w:cs="Times New Roman CYR"/>
                <w:sz w:val="28"/>
                <w:szCs w:val="24"/>
              </w:rPr>
              <w:t>и анализир</w:t>
            </w:r>
            <w:r w:rsidRPr="00B4556E">
              <w:rPr>
                <w:rFonts w:ascii="Times New Roman CYR" w:eastAsia="Calibri" w:hAnsi="Times New Roman CYR" w:cs="Times New Roman CYR"/>
                <w:sz w:val="28"/>
              </w:rPr>
              <w:t>ует.</w:t>
            </w:r>
          </w:p>
        </w:tc>
        <w:tc>
          <w:tcPr>
            <w:tcW w:w="1467"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Знать названия осенних месяцев, признаки осени</w:t>
            </w:r>
          </w:p>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Уметь отличать осень от других времен года; уметь наблюдать и анализировать</w:t>
            </w:r>
          </w:p>
        </w:tc>
      </w:tr>
      <w:tr w:rsidR="00BC7E22" w:rsidRPr="00B4556E" w:rsidTr="00BC7E22">
        <w:trPr>
          <w:trHeight w:val="1290"/>
        </w:trPr>
        <w:tc>
          <w:tcPr>
            <w:tcW w:w="267" w:type="pct"/>
          </w:tcPr>
          <w:p w:rsidR="00BC7E22" w:rsidRPr="00B4556E" w:rsidRDefault="00BC7E22" w:rsidP="0002671B">
            <w:pPr>
              <w:spacing w:after="0" w:line="240" w:lineRule="auto"/>
              <w:rPr>
                <w:rFonts w:ascii="Times New Roman" w:hAnsi="Times New Roman"/>
                <w:sz w:val="28"/>
                <w:szCs w:val="24"/>
              </w:rPr>
            </w:pPr>
            <w:r w:rsidRPr="00B4556E">
              <w:rPr>
                <w:rFonts w:ascii="Times New Roman" w:hAnsi="Times New Roman"/>
                <w:sz w:val="28"/>
                <w:szCs w:val="24"/>
              </w:rPr>
              <w:t>4</w:t>
            </w:r>
          </w:p>
        </w:tc>
        <w:tc>
          <w:tcPr>
            <w:tcW w:w="471" w:type="pct"/>
          </w:tcPr>
          <w:p w:rsidR="00BC7E22" w:rsidRPr="00B4556E" w:rsidRDefault="00BC7E22" w:rsidP="0002671B">
            <w:pPr>
              <w:spacing w:after="0" w:line="240" w:lineRule="auto"/>
              <w:rPr>
                <w:rFonts w:ascii="Times New Roman" w:hAnsi="Times New Roman"/>
                <w:sz w:val="28"/>
                <w:szCs w:val="24"/>
              </w:rPr>
            </w:pPr>
          </w:p>
        </w:tc>
        <w:tc>
          <w:tcPr>
            <w:tcW w:w="944"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Животные осенью.</w:t>
            </w:r>
          </w:p>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p>
        </w:tc>
        <w:tc>
          <w:tcPr>
            <w:tcW w:w="542" w:type="pct"/>
          </w:tcPr>
          <w:p w:rsidR="00BC7E22" w:rsidRPr="00B4556E" w:rsidRDefault="00BC7E22" w:rsidP="0002671B">
            <w:pPr>
              <w:spacing w:after="0" w:line="240" w:lineRule="auto"/>
              <w:rPr>
                <w:rFonts w:ascii="Times New Roman" w:hAnsi="Times New Roman"/>
                <w:sz w:val="28"/>
                <w:szCs w:val="24"/>
              </w:rPr>
            </w:pPr>
            <w:r w:rsidRPr="00B4556E">
              <w:rPr>
                <w:rFonts w:ascii="Times New Roman" w:hAnsi="Times New Roman"/>
                <w:sz w:val="28"/>
                <w:szCs w:val="24"/>
              </w:rPr>
              <w:t>1</w:t>
            </w:r>
          </w:p>
        </w:tc>
        <w:tc>
          <w:tcPr>
            <w:tcW w:w="1309"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Учится называть животных и птиц; знает какую функцию выполняют птицы</w:t>
            </w:r>
          </w:p>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Учится отличать животных и птиц; умеет наблюдать за природными изменениями</w:t>
            </w:r>
          </w:p>
        </w:tc>
        <w:tc>
          <w:tcPr>
            <w:tcW w:w="1467"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Знать названия животных и птиц; знать какую функцию выполняют птицы</w:t>
            </w:r>
          </w:p>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Уметь отличать животных и птиц; уметь наблюдать за природными изменениями</w:t>
            </w:r>
          </w:p>
        </w:tc>
      </w:tr>
      <w:tr w:rsidR="00BC7E22" w:rsidRPr="00B4556E" w:rsidTr="00BC7E22">
        <w:trPr>
          <w:trHeight w:val="1290"/>
        </w:trPr>
        <w:tc>
          <w:tcPr>
            <w:tcW w:w="267" w:type="pct"/>
          </w:tcPr>
          <w:p w:rsidR="00BC7E22" w:rsidRPr="00B4556E" w:rsidRDefault="00BC7E22" w:rsidP="0002671B">
            <w:pPr>
              <w:spacing w:after="0" w:line="240" w:lineRule="auto"/>
              <w:rPr>
                <w:rFonts w:ascii="Times New Roman" w:hAnsi="Times New Roman"/>
                <w:sz w:val="28"/>
                <w:szCs w:val="24"/>
              </w:rPr>
            </w:pPr>
            <w:r w:rsidRPr="00B4556E">
              <w:rPr>
                <w:rFonts w:ascii="Times New Roman" w:hAnsi="Times New Roman"/>
                <w:sz w:val="28"/>
                <w:szCs w:val="24"/>
              </w:rPr>
              <w:t>5</w:t>
            </w:r>
          </w:p>
        </w:tc>
        <w:tc>
          <w:tcPr>
            <w:tcW w:w="471" w:type="pct"/>
          </w:tcPr>
          <w:p w:rsidR="00BC7E22" w:rsidRPr="00B4556E" w:rsidRDefault="00BC7E22" w:rsidP="0002671B">
            <w:pPr>
              <w:spacing w:after="0" w:line="240" w:lineRule="auto"/>
              <w:rPr>
                <w:rFonts w:ascii="Times New Roman" w:hAnsi="Times New Roman"/>
                <w:sz w:val="28"/>
                <w:szCs w:val="24"/>
              </w:rPr>
            </w:pPr>
          </w:p>
        </w:tc>
        <w:tc>
          <w:tcPr>
            <w:tcW w:w="944"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Занятия людей осенью</w:t>
            </w:r>
          </w:p>
        </w:tc>
        <w:tc>
          <w:tcPr>
            <w:tcW w:w="542" w:type="pct"/>
          </w:tcPr>
          <w:p w:rsidR="00BC7E22" w:rsidRPr="00B4556E" w:rsidRDefault="00BC7E22" w:rsidP="0002671B">
            <w:pPr>
              <w:spacing w:after="0" w:line="240" w:lineRule="auto"/>
              <w:rPr>
                <w:rFonts w:ascii="Times New Roman" w:hAnsi="Times New Roman"/>
                <w:sz w:val="28"/>
                <w:szCs w:val="24"/>
              </w:rPr>
            </w:pPr>
            <w:r w:rsidRPr="00B4556E">
              <w:rPr>
                <w:rFonts w:ascii="Times New Roman" w:hAnsi="Times New Roman"/>
                <w:sz w:val="28"/>
                <w:szCs w:val="24"/>
              </w:rPr>
              <w:t>1</w:t>
            </w:r>
          </w:p>
        </w:tc>
        <w:tc>
          <w:tcPr>
            <w:tcW w:w="1309"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Самостоятельная работа с учебником.</w:t>
            </w:r>
          </w:p>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szCs w:val="24"/>
              </w:rPr>
              <w:t>Учится следить за своим  здоровьем;  какую одежду выбирать осенью; знает, что "осень"- пора сбора и урожая.</w:t>
            </w:r>
          </w:p>
        </w:tc>
        <w:tc>
          <w:tcPr>
            <w:tcW w:w="1467"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szCs w:val="24"/>
              </w:rPr>
            </w:pPr>
            <w:r w:rsidRPr="00B4556E">
              <w:rPr>
                <w:rFonts w:ascii="Times New Roman CYR" w:eastAsia="Calibri" w:hAnsi="Times New Roman CYR" w:cs="Times New Roman CYR"/>
                <w:sz w:val="28"/>
                <w:szCs w:val="24"/>
              </w:rPr>
              <w:t>Знать как следить за своим  здоровьем; знать какую одежду выбирать осенью; знать, что "осень"- пора сбора и урожая.</w:t>
            </w:r>
          </w:p>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szCs w:val="24"/>
              </w:rPr>
              <w:t>Уметь одеваться осенью;  уметь работать самостоятельно; отвечать на вопросы учителя</w:t>
            </w:r>
          </w:p>
        </w:tc>
      </w:tr>
      <w:tr w:rsidR="00BC7E22" w:rsidRPr="00B4556E" w:rsidTr="00BC7E22">
        <w:trPr>
          <w:trHeight w:val="1290"/>
        </w:trPr>
        <w:tc>
          <w:tcPr>
            <w:tcW w:w="267" w:type="pct"/>
          </w:tcPr>
          <w:p w:rsidR="00BC7E22" w:rsidRPr="00B4556E" w:rsidRDefault="00BC7E22" w:rsidP="0002671B">
            <w:pPr>
              <w:spacing w:after="0" w:line="240" w:lineRule="auto"/>
              <w:rPr>
                <w:rFonts w:ascii="Times New Roman" w:hAnsi="Times New Roman"/>
                <w:sz w:val="28"/>
                <w:szCs w:val="24"/>
              </w:rPr>
            </w:pPr>
            <w:r w:rsidRPr="00B4556E">
              <w:rPr>
                <w:rFonts w:ascii="Times New Roman" w:hAnsi="Times New Roman"/>
                <w:sz w:val="28"/>
                <w:szCs w:val="24"/>
              </w:rPr>
              <w:t>6</w:t>
            </w:r>
          </w:p>
        </w:tc>
        <w:tc>
          <w:tcPr>
            <w:tcW w:w="471" w:type="pct"/>
          </w:tcPr>
          <w:p w:rsidR="00BC7E22" w:rsidRPr="00B4556E" w:rsidRDefault="00BC7E22" w:rsidP="0002671B">
            <w:pPr>
              <w:spacing w:after="0" w:line="240" w:lineRule="auto"/>
              <w:rPr>
                <w:rFonts w:ascii="Times New Roman" w:hAnsi="Times New Roman"/>
                <w:sz w:val="28"/>
                <w:szCs w:val="24"/>
              </w:rPr>
            </w:pPr>
          </w:p>
        </w:tc>
        <w:tc>
          <w:tcPr>
            <w:tcW w:w="944"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szCs w:val="24"/>
              </w:rPr>
              <w:t>Зима. Зимние месяцы.</w:t>
            </w:r>
          </w:p>
        </w:tc>
        <w:tc>
          <w:tcPr>
            <w:tcW w:w="542" w:type="pct"/>
          </w:tcPr>
          <w:p w:rsidR="00BC7E22" w:rsidRPr="00B4556E" w:rsidRDefault="00BC7E22" w:rsidP="0002671B">
            <w:pPr>
              <w:spacing w:after="0" w:line="240" w:lineRule="auto"/>
              <w:rPr>
                <w:rFonts w:ascii="Times New Roman" w:hAnsi="Times New Roman"/>
                <w:sz w:val="28"/>
                <w:szCs w:val="24"/>
              </w:rPr>
            </w:pPr>
            <w:r w:rsidRPr="00B4556E">
              <w:rPr>
                <w:rFonts w:ascii="Times New Roman" w:hAnsi="Times New Roman"/>
                <w:sz w:val="28"/>
                <w:szCs w:val="24"/>
              </w:rPr>
              <w:t>1</w:t>
            </w:r>
          </w:p>
        </w:tc>
        <w:tc>
          <w:tcPr>
            <w:tcW w:w="1309"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Самостоятельная работа с учебником.</w:t>
            </w:r>
          </w:p>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Учит  названия зимних  месяцев, признаки зимы, отличать зиму от других времен года; умеет слушать учителя.</w:t>
            </w:r>
          </w:p>
        </w:tc>
        <w:tc>
          <w:tcPr>
            <w:tcW w:w="1467"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w:eastAsia="Calibri" w:hAnsi="Times New Roman"/>
                <w:sz w:val="28"/>
              </w:rPr>
              <w:t>З</w:t>
            </w:r>
            <w:r w:rsidRPr="00B4556E">
              <w:rPr>
                <w:rFonts w:ascii="Times New Roman CYR" w:eastAsia="Calibri" w:hAnsi="Times New Roman CYR" w:cs="Times New Roman CYR"/>
                <w:sz w:val="28"/>
              </w:rPr>
              <w:t>нать названия зимних  месяцев, признаки зимы</w:t>
            </w:r>
          </w:p>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szCs w:val="24"/>
              </w:rPr>
            </w:pPr>
            <w:r w:rsidRPr="00B4556E">
              <w:rPr>
                <w:rFonts w:ascii="Times New Roman" w:eastAsia="Calibri" w:hAnsi="Times New Roman"/>
                <w:sz w:val="28"/>
              </w:rPr>
              <w:t>У</w:t>
            </w:r>
            <w:r w:rsidRPr="00B4556E">
              <w:rPr>
                <w:rFonts w:ascii="Times New Roman CYR" w:eastAsia="Calibri" w:hAnsi="Times New Roman CYR" w:cs="Times New Roman CYR"/>
                <w:sz w:val="28"/>
              </w:rPr>
              <w:t>меть отличать зиму от других времен года; уметь слушать учителя.</w:t>
            </w:r>
          </w:p>
        </w:tc>
      </w:tr>
      <w:tr w:rsidR="00BC7E22" w:rsidRPr="00B4556E" w:rsidTr="00BC7E22">
        <w:trPr>
          <w:trHeight w:val="1290"/>
        </w:trPr>
        <w:tc>
          <w:tcPr>
            <w:tcW w:w="267" w:type="pct"/>
          </w:tcPr>
          <w:p w:rsidR="00BC7E22" w:rsidRPr="00B4556E" w:rsidRDefault="00BC7E22" w:rsidP="0002671B">
            <w:pPr>
              <w:spacing w:after="0" w:line="240" w:lineRule="auto"/>
              <w:rPr>
                <w:rFonts w:ascii="Times New Roman" w:hAnsi="Times New Roman"/>
                <w:sz w:val="28"/>
                <w:szCs w:val="24"/>
              </w:rPr>
            </w:pPr>
            <w:r w:rsidRPr="00B4556E">
              <w:rPr>
                <w:rFonts w:ascii="Times New Roman" w:hAnsi="Times New Roman"/>
                <w:sz w:val="28"/>
                <w:szCs w:val="24"/>
              </w:rPr>
              <w:t>7</w:t>
            </w:r>
          </w:p>
        </w:tc>
        <w:tc>
          <w:tcPr>
            <w:tcW w:w="471" w:type="pct"/>
          </w:tcPr>
          <w:p w:rsidR="00BC7E22" w:rsidRPr="00B4556E" w:rsidRDefault="00BC7E22" w:rsidP="0002671B">
            <w:pPr>
              <w:spacing w:after="0" w:line="240" w:lineRule="auto"/>
              <w:rPr>
                <w:rFonts w:ascii="Times New Roman" w:hAnsi="Times New Roman"/>
                <w:sz w:val="28"/>
                <w:szCs w:val="24"/>
              </w:rPr>
            </w:pPr>
          </w:p>
        </w:tc>
        <w:tc>
          <w:tcPr>
            <w:tcW w:w="944"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szCs w:val="24"/>
              </w:rPr>
            </w:pPr>
            <w:r w:rsidRPr="00B4556E">
              <w:rPr>
                <w:rFonts w:ascii="Times New Roman CYR" w:eastAsia="Calibri" w:hAnsi="Times New Roman CYR" w:cs="Times New Roman CYR"/>
                <w:sz w:val="28"/>
                <w:szCs w:val="24"/>
              </w:rPr>
              <w:t>Растения зимой.</w:t>
            </w:r>
          </w:p>
        </w:tc>
        <w:tc>
          <w:tcPr>
            <w:tcW w:w="542" w:type="pct"/>
          </w:tcPr>
          <w:p w:rsidR="00BC7E22" w:rsidRPr="00B4556E" w:rsidRDefault="00BC7E22" w:rsidP="0002671B">
            <w:pPr>
              <w:spacing w:after="0" w:line="240" w:lineRule="auto"/>
              <w:rPr>
                <w:rFonts w:ascii="Times New Roman" w:hAnsi="Times New Roman"/>
                <w:sz w:val="28"/>
                <w:szCs w:val="24"/>
              </w:rPr>
            </w:pPr>
            <w:r w:rsidRPr="00B4556E">
              <w:rPr>
                <w:rFonts w:ascii="Times New Roman" w:hAnsi="Times New Roman"/>
                <w:sz w:val="28"/>
                <w:szCs w:val="24"/>
              </w:rPr>
              <w:t>1</w:t>
            </w:r>
          </w:p>
        </w:tc>
        <w:tc>
          <w:tcPr>
            <w:tcW w:w="1309"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Самостоятельная работа с учебником. Учит названия деревьев и кустарников, учится использовать в речи изученные понятия.</w:t>
            </w:r>
          </w:p>
        </w:tc>
        <w:tc>
          <w:tcPr>
            <w:tcW w:w="1467" w:type="pct"/>
          </w:tcPr>
          <w:p w:rsidR="00BC7E22" w:rsidRPr="00B4556E" w:rsidRDefault="00BC7E22" w:rsidP="0002671B">
            <w:pPr>
              <w:tabs>
                <w:tab w:val="left" w:pos="0"/>
              </w:tabs>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w:eastAsia="Calibri" w:hAnsi="Times New Roman"/>
                <w:sz w:val="28"/>
              </w:rPr>
              <w:t>З</w:t>
            </w:r>
            <w:r w:rsidRPr="00B4556E">
              <w:rPr>
                <w:rFonts w:ascii="Times New Roman CYR" w:eastAsia="Calibri" w:hAnsi="Times New Roman CYR" w:cs="Times New Roman CYR"/>
                <w:sz w:val="28"/>
              </w:rPr>
              <w:t>нать названия деревьев и кустарников</w:t>
            </w:r>
          </w:p>
          <w:p w:rsidR="00BC7E22" w:rsidRPr="00B4556E" w:rsidRDefault="00BC7E22" w:rsidP="0002671B">
            <w:pPr>
              <w:autoSpaceDE w:val="0"/>
              <w:autoSpaceDN w:val="0"/>
              <w:adjustRightInd w:val="0"/>
              <w:spacing w:after="0" w:line="240" w:lineRule="auto"/>
              <w:rPr>
                <w:rFonts w:ascii="Times New Roman" w:eastAsia="Calibri" w:hAnsi="Times New Roman"/>
                <w:sz w:val="28"/>
              </w:rPr>
            </w:pPr>
            <w:r w:rsidRPr="00B4556E">
              <w:rPr>
                <w:rFonts w:ascii="Times New Roman" w:eastAsia="Calibri" w:hAnsi="Times New Roman"/>
                <w:sz w:val="28"/>
              </w:rPr>
              <w:t>У</w:t>
            </w:r>
            <w:r w:rsidRPr="00B4556E">
              <w:rPr>
                <w:rFonts w:ascii="Times New Roman CYR" w:eastAsia="Calibri" w:hAnsi="Times New Roman CYR" w:cs="Times New Roman CYR"/>
                <w:sz w:val="28"/>
              </w:rPr>
              <w:t>меть использовать в речи изученные понятия.</w:t>
            </w:r>
          </w:p>
        </w:tc>
      </w:tr>
      <w:tr w:rsidR="00BC7E22" w:rsidRPr="00B4556E" w:rsidTr="00BC7E22">
        <w:trPr>
          <w:trHeight w:val="1290"/>
        </w:trPr>
        <w:tc>
          <w:tcPr>
            <w:tcW w:w="267" w:type="pct"/>
          </w:tcPr>
          <w:p w:rsidR="00BC7E22" w:rsidRPr="00B4556E" w:rsidRDefault="00BC7E22" w:rsidP="0002671B">
            <w:pPr>
              <w:spacing w:after="0" w:line="240" w:lineRule="auto"/>
              <w:rPr>
                <w:rFonts w:ascii="Times New Roman" w:hAnsi="Times New Roman"/>
                <w:sz w:val="28"/>
                <w:szCs w:val="24"/>
              </w:rPr>
            </w:pPr>
            <w:r w:rsidRPr="00B4556E">
              <w:rPr>
                <w:rFonts w:ascii="Times New Roman" w:hAnsi="Times New Roman"/>
                <w:sz w:val="28"/>
                <w:szCs w:val="24"/>
              </w:rPr>
              <w:t>8</w:t>
            </w:r>
          </w:p>
        </w:tc>
        <w:tc>
          <w:tcPr>
            <w:tcW w:w="471" w:type="pct"/>
          </w:tcPr>
          <w:p w:rsidR="00BC7E22" w:rsidRPr="00B4556E" w:rsidRDefault="00BC7E22" w:rsidP="0002671B">
            <w:pPr>
              <w:spacing w:after="0" w:line="240" w:lineRule="auto"/>
              <w:rPr>
                <w:rFonts w:ascii="Times New Roman" w:hAnsi="Times New Roman"/>
                <w:sz w:val="28"/>
                <w:szCs w:val="24"/>
              </w:rPr>
            </w:pPr>
          </w:p>
        </w:tc>
        <w:tc>
          <w:tcPr>
            <w:tcW w:w="944"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szCs w:val="24"/>
              </w:rPr>
            </w:pPr>
            <w:r w:rsidRPr="00B4556E">
              <w:rPr>
                <w:rFonts w:ascii="Times New Roman CYR" w:eastAsia="Calibri" w:hAnsi="Times New Roman CYR" w:cs="Times New Roman CYR"/>
                <w:sz w:val="28"/>
                <w:szCs w:val="24"/>
              </w:rPr>
              <w:t>Животные зимой.</w:t>
            </w:r>
          </w:p>
        </w:tc>
        <w:tc>
          <w:tcPr>
            <w:tcW w:w="542" w:type="pct"/>
          </w:tcPr>
          <w:p w:rsidR="00BC7E22" w:rsidRPr="00B4556E" w:rsidRDefault="00BC7E22" w:rsidP="0002671B">
            <w:pPr>
              <w:spacing w:after="0" w:line="240" w:lineRule="auto"/>
              <w:rPr>
                <w:rFonts w:ascii="Times New Roman" w:hAnsi="Times New Roman"/>
                <w:sz w:val="28"/>
                <w:szCs w:val="24"/>
              </w:rPr>
            </w:pPr>
            <w:r w:rsidRPr="00B4556E">
              <w:rPr>
                <w:rFonts w:ascii="Times New Roman" w:hAnsi="Times New Roman"/>
                <w:sz w:val="28"/>
                <w:szCs w:val="24"/>
              </w:rPr>
              <w:t>1</w:t>
            </w:r>
          </w:p>
        </w:tc>
        <w:tc>
          <w:tcPr>
            <w:tcW w:w="1309"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Самостоятельная работа с учебником. Учит  названия животных и птиц; знает какие животные остаются зимовать,</w:t>
            </w:r>
          </w:p>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w:eastAsia="Calibri" w:hAnsi="Times New Roman"/>
                <w:sz w:val="28"/>
              </w:rPr>
              <w:t>-</w:t>
            </w:r>
            <w:r w:rsidRPr="00B4556E">
              <w:rPr>
                <w:rFonts w:ascii="Times New Roman CYR" w:eastAsia="Calibri" w:hAnsi="Times New Roman CYR" w:cs="Times New Roman CYR"/>
                <w:sz w:val="28"/>
              </w:rPr>
              <w:t>учится отличать диких животных и птиц;  составляет рассказ по схеме.</w:t>
            </w:r>
          </w:p>
        </w:tc>
        <w:tc>
          <w:tcPr>
            <w:tcW w:w="1467"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w:eastAsia="Calibri" w:hAnsi="Times New Roman"/>
                <w:sz w:val="28"/>
              </w:rPr>
              <w:t>-</w:t>
            </w:r>
            <w:r w:rsidRPr="00B4556E">
              <w:rPr>
                <w:rFonts w:ascii="Times New Roman CYR" w:eastAsia="Calibri" w:hAnsi="Times New Roman CYR" w:cs="Times New Roman CYR"/>
                <w:sz w:val="28"/>
              </w:rPr>
              <w:t>знать названия животных и птиц; знать какие животные остаются зимовать</w:t>
            </w:r>
          </w:p>
          <w:p w:rsidR="00BC7E22" w:rsidRPr="00B4556E" w:rsidRDefault="00BC7E22" w:rsidP="0002671B">
            <w:pPr>
              <w:tabs>
                <w:tab w:val="left" w:pos="0"/>
              </w:tabs>
              <w:autoSpaceDE w:val="0"/>
              <w:autoSpaceDN w:val="0"/>
              <w:adjustRightInd w:val="0"/>
              <w:spacing w:after="0" w:line="240" w:lineRule="auto"/>
              <w:rPr>
                <w:rFonts w:ascii="Times New Roman" w:eastAsia="Calibri" w:hAnsi="Times New Roman"/>
                <w:sz w:val="28"/>
              </w:rPr>
            </w:pPr>
            <w:r w:rsidRPr="00B4556E">
              <w:rPr>
                <w:rFonts w:ascii="Times New Roman" w:eastAsia="Calibri" w:hAnsi="Times New Roman"/>
                <w:sz w:val="28"/>
              </w:rPr>
              <w:t>-</w:t>
            </w:r>
            <w:r w:rsidRPr="00B4556E">
              <w:rPr>
                <w:rFonts w:ascii="Times New Roman CYR" w:eastAsia="Calibri" w:hAnsi="Times New Roman CYR" w:cs="Times New Roman CYR"/>
                <w:sz w:val="28"/>
              </w:rPr>
              <w:t>уметь отличать диких животных и птиц; уметь составлять рассказ по схеме.</w:t>
            </w:r>
          </w:p>
        </w:tc>
      </w:tr>
      <w:tr w:rsidR="00BC7E22" w:rsidRPr="00B4556E" w:rsidTr="00BC7E22">
        <w:trPr>
          <w:trHeight w:val="363"/>
        </w:trPr>
        <w:tc>
          <w:tcPr>
            <w:tcW w:w="267" w:type="pct"/>
          </w:tcPr>
          <w:p w:rsidR="00BC7E22" w:rsidRPr="00B4556E" w:rsidRDefault="00BC7E22" w:rsidP="0002671B">
            <w:pPr>
              <w:spacing w:after="0" w:line="240" w:lineRule="auto"/>
              <w:rPr>
                <w:rFonts w:ascii="Times New Roman" w:hAnsi="Times New Roman"/>
                <w:sz w:val="28"/>
                <w:szCs w:val="24"/>
              </w:rPr>
            </w:pPr>
          </w:p>
        </w:tc>
        <w:tc>
          <w:tcPr>
            <w:tcW w:w="471" w:type="pct"/>
          </w:tcPr>
          <w:p w:rsidR="00BC7E22" w:rsidRPr="00B4556E" w:rsidRDefault="00BC7E22" w:rsidP="0002671B">
            <w:pPr>
              <w:spacing w:after="0" w:line="240" w:lineRule="auto"/>
              <w:rPr>
                <w:rFonts w:ascii="Times New Roman" w:hAnsi="Times New Roman"/>
                <w:sz w:val="28"/>
                <w:szCs w:val="24"/>
              </w:rPr>
            </w:pPr>
          </w:p>
        </w:tc>
        <w:tc>
          <w:tcPr>
            <w:tcW w:w="944"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szCs w:val="24"/>
              </w:rPr>
            </w:pPr>
            <w:r w:rsidRPr="00B4556E">
              <w:rPr>
                <w:rFonts w:ascii="Times New Roman CYR" w:eastAsia="Calibri" w:hAnsi="Times New Roman CYR" w:cs="Times New Roman CYR"/>
                <w:b/>
                <w:sz w:val="28"/>
                <w:szCs w:val="24"/>
              </w:rPr>
              <w:t>2 четверть</w:t>
            </w:r>
          </w:p>
        </w:tc>
        <w:tc>
          <w:tcPr>
            <w:tcW w:w="542" w:type="pct"/>
          </w:tcPr>
          <w:p w:rsidR="00BC7E22" w:rsidRPr="00B4556E" w:rsidRDefault="00BC7E22" w:rsidP="0002671B">
            <w:pPr>
              <w:spacing w:after="0" w:line="240" w:lineRule="auto"/>
              <w:rPr>
                <w:rFonts w:ascii="Times New Roman" w:hAnsi="Times New Roman"/>
                <w:sz w:val="28"/>
                <w:szCs w:val="24"/>
              </w:rPr>
            </w:pPr>
          </w:p>
        </w:tc>
        <w:tc>
          <w:tcPr>
            <w:tcW w:w="1309"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p>
        </w:tc>
        <w:tc>
          <w:tcPr>
            <w:tcW w:w="1467" w:type="pct"/>
          </w:tcPr>
          <w:p w:rsidR="00BC7E22" w:rsidRPr="00B4556E" w:rsidRDefault="00BC7E22" w:rsidP="0002671B">
            <w:pPr>
              <w:autoSpaceDE w:val="0"/>
              <w:autoSpaceDN w:val="0"/>
              <w:adjustRightInd w:val="0"/>
              <w:spacing w:after="0" w:line="240" w:lineRule="auto"/>
              <w:rPr>
                <w:rFonts w:ascii="Times New Roman" w:eastAsia="Calibri" w:hAnsi="Times New Roman"/>
                <w:sz w:val="28"/>
              </w:rPr>
            </w:pPr>
          </w:p>
        </w:tc>
      </w:tr>
      <w:tr w:rsidR="00BC7E22" w:rsidRPr="00B4556E" w:rsidTr="00BC7E22">
        <w:trPr>
          <w:trHeight w:val="1290"/>
        </w:trPr>
        <w:tc>
          <w:tcPr>
            <w:tcW w:w="267" w:type="pct"/>
          </w:tcPr>
          <w:p w:rsidR="00BC7E22" w:rsidRPr="00B4556E" w:rsidRDefault="00BC7E22" w:rsidP="0002671B">
            <w:pPr>
              <w:spacing w:after="0" w:line="240" w:lineRule="auto"/>
              <w:rPr>
                <w:rFonts w:ascii="Times New Roman" w:hAnsi="Times New Roman"/>
                <w:sz w:val="28"/>
                <w:szCs w:val="24"/>
              </w:rPr>
            </w:pPr>
            <w:r w:rsidRPr="00B4556E">
              <w:rPr>
                <w:rFonts w:ascii="Times New Roman" w:hAnsi="Times New Roman"/>
                <w:sz w:val="28"/>
                <w:szCs w:val="24"/>
              </w:rPr>
              <w:t>9</w:t>
            </w:r>
          </w:p>
        </w:tc>
        <w:tc>
          <w:tcPr>
            <w:tcW w:w="471" w:type="pct"/>
          </w:tcPr>
          <w:p w:rsidR="00BC7E22" w:rsidRPr="00B4556E" w:rsidRDefault="00BC7E22" w:rsidP="0002671B">
            <w:pPr>
              <w:spacing w:after="0" w:line="240" w:lineRule="auto"/>
              <w:rPr>
                <w:rFonts w:ascii="Times New Roman" w:hAnsi="Times New Roman"/>
                <w:sz w:val="28"/>
                <w:szCs w:val="24"/>
              </w:rPr>
            </w:pPr>
          </w:p>
        </w:tc>
        <w:tc>
          <w:tcPr>
            <w:tcW w:w="944"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szCs w:val="24"/>
              </w:rPr>
            </w:pPr>
            <w:r w:rsidRPr="00B4556E">
              <w:rPr>
                <w:rFonts w:ascii="Times New Roman CYR" w:eastAsia="Calibri" w:hAnsi="Times New Roman CYR" w:cs="Times New Roman CYR"/>
                <w:sz w:val="28"/>
                <w:szCs w:val="24"/>
              </w:rPr>
              <w:t>Занятия людей зимой.</w:t>
            </w:r>
          </w:p>
        </w:tc>
        <w:tc>
          <w:tcPr>
            <w:tcW w:w="542" w:type="pct"/>
          </w:tcPr>
          <w:p w:rsidR="00BC7E22" w:rsidRPr="00B4556E" w:rsidRDefault="00BC7E22" w:rsidP="0002671B">
            <w:pPr>
              <w:spacing w:after="0" w:line="240" w:lineRule="auto"/>
              <w:rPr>
                <w:rFonts w:ascii="Times New Roman" w:hAnsi="Times New Roman"/>
                <w:sz w:val="28"/>
                <w:szCs w:val="24"/>
              </w:rPr>
            </w:pPr>
            <w:r w:rsidRPr="00B4556E">
              <w:rPr>
                <w:rFonts w:ascii="Times New Roman" w:hAnsi="Times New Roman"/>
                <w:sz w:val="28"/>
                <w:szCs w:val="24"/>
              </w:rPr>
              <w:t>1</w:t>
            </w:r>
          </w:p>
        </w:tc>
        <w:tc>
          <w:tcPr>
            <w:tcW w:w="1309"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Самостоятельная работа с учебником. Учит необходимые условия для жизни животных;  какую одежду выбирать зимой; какие игры можно играть.</w:t>
            </w:r>
          </w:p>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Составляет рассказ по плану.</w:t>
            </w:r>
          </w:p>
        </w:tc>
        <w:tc>
          <w:tcPr>
            <w:tcW w:w="1467"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w:eastAsia="Calibri" w:hAnsi="Times New Roman"/>
                <w:sz w:val="28"/>
              </w:rPr>
              <w:t>-</w:t>
            </w:r>
            <w:r w:rsidRPr="00B4556E">
              <w:rPr>
                <w:rFonts w:ascii="Times New Roman CYR" w:eastAsia="Calibri" w:hAnsi="Times New Roman CYR" w:cs="Times New Roman CYR"/>
                <w:sz w:val="28"/>
              </w:rPr>
              <w:t>знать необходимые условия для жизни животных; знать какую одежду выбирать зимой; какие игры можно играть.</w:t>
            </w:r>
          </w:p>
          <w:p w:rsidR="00BC7E22" w:rsidRPr="00B4556E" w:rsidRDefault="00BC7E22" w:rsidP="0002671B">
            <w:pPr>
              <w:autoSpaceDE w:val="0"/>
              <w:autoSpaceDN w:val="0"/>
              <w:adjustRightInd w:val="0"/>
              <w:spacing w:after="0" w:line="240" w:lineRule="auto"/>
              <w:rPr>
                <w:rFonts w:ascii="Times New Roman" w:eastAsia="Calibri" w:hAnsi="Times New Roman"/>
                <w:sz w:val="28"/>
              </w:rPr>
            </w:pPr>
            <w:r w:rsidRPr="00B4556E">
              <w:rPr>
                <w:rFonts w:ascii="Times New Roman" w:eastAsia="Calibri" w:hAnsi="Times New Roman"/>
                <w:sz w:val="28"/>
              </w:rPr>
              <w:t>-</w:t>
            </w:r>
            <w:r w:rsidRPr="00B4556E">
              <w:rPr>
                <w:rFonts w:ascii="Times New Roman CYR" w:eastAsia="Calibri" w:hAnsi="Times New Roman CYR" w:cs="Times New Roman CYR"/>
                <w:sz w:val="28"/>
              </w:rPr>
              <w:t>уметь составлять рассказ по плану; уметь работать самостоятельно.</w:t>
            </w:r>
          </w:p>
        </w:tc>
      </w:tr>
      <w:tr w:rsidR="00BC7E22" w:rsidRPr="00B4556E" w:rsidTr="00BC7E22">
        <w:trPr>
          <w:trHeight w:val="1290"/>
        </w:trPr>
        <w:tc>
          <w:tcPr>
            <w:tcW w:w="267" w:type="pct"/>
          </w:tcPr>
          <w:p w:rsidR="00BC7E22" w:rsidRPr="00B4556E" w:rsidRDefault="00BC7E22" w:rsidP="0002671B">
            <w:pPr>
              <w:spacing w:after="0" w:line="240" w:lineRule="auto"/>
              <w:rPr>
                <w:rFonts w:ascii="Times New Roman" w:hAnsi="Times New Roman"/>
                <w:sz w:val="28"/>
                <w:szCs w:val="24"/>
              </w:rPr>
            </w:pPr>
            <w:r w:rsidRPr="00B4556E">
              <w:rPr>
                <w:rFonts w:ascii="Times New Roman" w:hAnsi="Times New Roman"/>
                <w:sz w:val="28"/>
                <w:szCs w:val="24"/>
              </w:rPr>
              <w:t>10</w:t>
            </w:r>
          </w:p>
        </w:tc>
        <w:tc>
          <w:tcPr>
            <w:tcW w:w="471" w:type="pct"/>
          </w:tcPr>
          <w:p w:rsidR="00BC7E22" w:rsidRPr="00B4556E" w:rsidRDefault="00BC7E22" w:rsidP="0002671B">
            <w:pPr>
              <w:spacing w:after="0" w:line="240" w:lineRule="auto"/>
              <w:rPr>
                <w:rFonts w:ascii="Times New Roman" w:hAnsi="Times New Roman"/>
                <w:sz w:val="28"/>
                <w:szCs w:val="24"/>
              </w:rPr>
            </w:pPr>
          </w:p>
        </w:tc>
        <w:tc>
          <w:tcPr>
            <w:tcW w:w="944"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szCs w:val="24"/>
              </w:rPr>
            </w:pPr>
            <w:r w:rsidRPr="00B4556E">
              <w:rPr>
                <w:rFonts w:ascii="Times New Roman CYR" w:eastAsia="Calibri" w:hAnsi="Times New Roman CYR" w:cs="Times New Roman CYR"/>
                <w:sz w:val="28"/>
                <w:szCs w:val="24"/>
              </w:rPr>
              <w:t>Наблюдение за погодой.</w:t>
            </w:r>
          </w:p>
        </w:tc>
        <w:tc>
          <w:tcPr>
            <w:tcW w:w="542" w:type="pct"/>
          </w:tcPr>
          <w:p w:rsidR="00BC7E22" w:rsidRPr="00B4556E" w:rsidRDefault="00BC7E22" w:rsidP="0002671B">
            <w:pPr>
              <w:spacing w:after="0" w:line="240" w:lineRule="auto"/>
              <w:rPr>
                <w:rFonts w:ascii="Times New Roman" w:hAnsi="Times New Roman"/>
                <w:sz w:val="28"/>
                <w:szCs w:val="24"/>
              </w:rPr>
            </w:pPr>
            <w:r w:rsidRPr="00B4556E">
              <w:rPr>
                <w:rFonts w:ascii="Times New Roman" w:hAnsi="Times New Roman"/>
                <w:sz w:val="28"/>
                <w:szCs w:val="24"/>
              </w:rPr>
              <w:t>1</w:t>
            </w:r>
          </w:p>
        </w:tc>
        <w:tc>
          <w:tcPr>
            <w:tcW w:w="1309"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szCs w:val="24"/>
              </w:rPr>
            </w:pPr>
            <w:r w:rsidRPr="00B4556E">
              <w:rPr>
                <w:rFonts w:ascii="Times New Roman CYR" w:eastAsia="Calibri" w:hAnsi="Times New Roman CYR" w:cs="Times New Roman CYR"/>
                <w:sz w:val="28"/>
              </w:rPr>
              <w:t xml:space="preserve">Самостоятельная работа с учебником. </w:t>
            </w:r>
            <w:r w:rsidRPr="00B4556E">
              <w:rPr>
                <w:rFonts w:ascii="Times New Roman CYR" w:eastAsia="Calibri" w:hAnsi="Times New Roman CYR" w:cs="Times New Roman CYR"/>
                <w:sz w:val="28"/>
                <w:szCs w:val="24"/>
              </w:rPr>
              <w:t>Учит сезонные изменения в природе;</w:t>
            </w:r>
          </w:p>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szCs w:val="24"/>
              </w:rPr>
              <w:t>анализирует, наблюдает;  составляет  рассказ.</w:t>
            </w:r>
          </w:p>
        </w:tc>
        <w:tc>
          <w:tcPr>
            <w:tcW w:w="1467"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szCs w:val="24"/>
              </w:rPr>
            </w:pPr>
            <w:r w:rsidRPr="00B4556E">
              <w:rPr>
                <w:rFonts w:ascii="Times New Roman CYR" w:eastAsia="Calibri" w:hAnsi="Times New Roman CYR" w:cs="Times New Roman CYR"/>
                <w:sz w:val="28"/>
                <w:szCs w:val="24"/>
              </w:rPr>
              <w:t>Знать какие сезонные изменения происходит в природе;</w:t>
            </w:r>
          </w:p>
          <w:p w:rsidR="00BC7E22" w:rsidRPr="00B4556E" w:rsidRDefault="00BC7E22" w:rsidP="0002671B">
            <w:pPr>
              <w:autoSpaceDE w:val="0"/>
              <w:autoSpaceDN w:val="0"/>
              <w:adjustRightInd w:val="0"/>
              <w:spacing w:after="0" w:line="240" w:lineRule="auto"/>
              <w:rPr>
                <w:rFonts w:ascii="Times New Roman" w:eastAsia="Calibri" w:hAnsi="Times New Roman"/>
                <w:sz w:val="28"/>
              </w:rPr>
            </w:pPr>
            <w:r w:rsidRPr="00B4556E">
              <w:rPr>
                <w:rFonts w:ascii="Times New Roman CYR" w:eastAsia="Calibri" w:hAnsi="Times New Roman CYR" w:cs="Times New Roman CYR"/>
                <w:sz w:val="28"/>
                <w:szCs w:val="24"/>
              </w:rPr>
              <w:t>Уметь анализировать, наблюдать; уметь составить рассказ.</w:t>
            </w:r>
          </w:p>
        </w:tc>
      </w:tr>
      <w:tr w:rsidR="00BC7E22" w:rsidRPr="00B4556E" w:rsidTr="00BC7E22">
        <w:trPr>
          <w:trHeight w:val="1290"/>
        </w:trPr>
        <w:tc>
          <w:tcPr>
            <w:tcW w:w="267" w:type="pct"/>
          </w:tcPr>
          <w:p w:rsidR="00BC7E22" w:rsidRPr="00B4556E" w:rsidRDefault="00BC7E22" w:rsidP="0002671B">
            <w:pPr>
              <w:spacing w:after="0" w:line="240" w:lineRule="auto"/>
              <w:rPr>
                <w:rFonts w:ascii="Times New Roman" w:hAnsi="Times New Roman"/>
                <w:sz w:val="28"/>
                <w:szCs w:val="24"/>
              </w:rPr>
            </w:pPr>
            <w:r w:rsidRPr="00B4556E">
              <w:rPr>
                <w:rFonts w:ascii="Times New Roman" w:hAnsi="Times New Roman"/>
                <w:sz w:val="28"/>
                <w:szCs w:val="24"/>
              </w:rPr>
              <w:t>11</w:t>
            </w:r>
          </w:p>
        </w:tc>
        <w:tc>
          <w:tcPr>
            <w:tcW w:w="471" w:type="pct"/>
          </w:tcPr>
          <w:p w:rsidR="00BC7E22" w:rsidRPr="00B4556E" w:rsidRDefault="00BC7E22" w:rsidP="0002671B">
            <w:pPr>
              <w:spacing w:after="0" w:line="240" w:lineRule="auto"/>
              <w:rPr>
                <w:rFonts w:ascii="Times New Roman" w:hAnsi="Times New Roman"/>
                <w:sz w:val="28"/>
                <w:szCs w:val="24"/>
              </w:rPr>
            </w:pPr>
          </w:p>
        </w:tc>
        <w:tc>
          <w:tcPr>
            <w:tcW w:w="944"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szCs w:val="24"/>
              </w:rPr>
            </w:pPr>
            <w:r w:rsidRPr="00B4556E">
              <w:rPr>
                <w:rFonts w:ascii="Times New Roman CYR" w:eastAsia="Calibri" w:hAnsi="Times New Roman CYR" w:cs="Times New Roman CYR"/>
                <w:sz w:val="28"/>
                <w:szCs w:val="24"/>
              </w:rPr>
              <w:t>Повторение изученного материала.</w:t>
            </w:r>
          </w:p>
        </w:tc>
        <w:tc>
          <w:tcPr>
            <w:tcW w:w="542" w:type="pct"/>
          </w:tcPr>
          <w:p w:rsidR="00BC7E22" w:rsidRPr="00B4556E" w:rsidRDefault="00BC7E22" w:rsidP="0002671B">
            <w:pPr>
              <w:spacing w:after="0" w:line="240" w:lineRule="auto"/>
              <w:rPr>
                <w:rFonts w:ascii="Times New Roman" w:hAnsi="Times New Roman"/>
                <w:sz w:val="28"/>
                <w:szCs w:val="24"/>
              </w:rPr>
            </w:pPr>
            <w:r w:rsidRPr="00B4556E">
              <w:rPr>
                <w:rFonts w:ascii="Times New Roman" w:hAnsi="Times New Roman"/>
                <w:sz w:val="28"/>
                <w:szCs w:val="24"/>
              </w:rPr>
              <w:t>1</w:t>
            </w:r>
          </w:p>
        </w:tc>
        <w:tc>
          <w:tcPr>
            <w:tcW w:w="1309"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 xml:space="preserve">Самостоятельная работа с учебником. Повторяет </w:t>
            </w:r>
            <w:r w:rsidRPr="00B4556E">
              <w:rPr>
                <w:rFonts w:ascii="Times New Roman CYR" w:eastAsia="Calibri" w:hAnsi="Times New Roman CYR" w:cs="Times New Roman CYR"/>
                <w:sz w:val="28"/>
                <w:szCs w:val="24"/>
              </w:rPr>
              <w:t>пройденный материал и учится проявлять свои знания.</w:t>
            </w:r>
          </w:p>
        </w:tc>
        <w:tc>
          <w:tcPr>
            <w:tcW w:w="1467"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szCs w:val="24"/>
              </w:rPr>
            </w:pPr>
            <w:r w:rsidRPr="00B4556E">
              <w:rPr>
                <w:rFonts w:ascii="Times New Roman CYR" w:eastAsia="Calibri" w:hAnsi="Times New Roman CYR" w:cs="Times New Roman CYR"/>
                <w:sz w:val="28"/>
                <w:szCs w:val="24"/>
              </w:rPr>
              <w:t>Знать пройденный материал и проявить свои знания.</w:t>
            </w:r>
          </w:p>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szCs w:val="24"/>
              </w:rPr>
            </w:pPr>
            <w:r w:rsidRPr="00B4556E">
              <w:rPr>
                <w:rFonts w:ascii="Times New Roman CYR" w:eastAsia="Calibri" w:hAnsi="Times New Roman CYR" w:cs="Times New Roman CYR"/>
                <w:sz w:val="28"/>
                <w:szCs w:val="24"/>
              </w:rPr>
              <w:t>Уметь работать самостоятельно</w:t>
            </w:r>
          </w:p>
        </w:tc>
      </w:tr>
      <w:tr w:rsidR="00BC7E22" w:rsidRPr="00B4556E" w:rsidTr="00BC7E22">
        <w:trPr>
          <w:trHeight w:val="1290"/>
        </w:trPr>
        <w:tc>
          <w:tcPr>
            <w:tcW w:w="267" w:type="pct"/>
          </w:tcPr>
          <w:p w:rsidR="00BC7E22" w:rsidRPr="00B4556E" w:rsidRDefault="00BC7E22" w:rsidP="0002671B">
            <w:pPr>
              <w:spacing w:after="0" w:line="240" w:lineRule="auto"/>
              <w:rPr>
                <w:rFonts w:ascii="Times New Roman" w:hAnsi="Times New Roman"/>
                <w:sz w:val="28"/>
                <w:szCs w:val="24"/>
              </w:rPr>
            </w:pPr>
            <w:r w:rsidRPr="00B4556E">
              <w:rPr>
                <w:rFonts w:ascii="Times New Roman" w:hAnsi="Times New Roman"/>
                <w:sz w:val="28"/>
                <w:szCs w:val="24"/>
              </w:rPr>
              <w:t>12</w:t>
            </w:r>
          </w:p>
        </w:tc>
        <w:tc>
          <w:tcPr>
            <w:tcW w:w="471" w:type="pct"/>
          </w:tcPr>
          <w:p w:rsidR="00BC7E22" w:rsidRPr="00B4556E" w:rsidRDefault="00BC7E22" w:rsidP="0002671B">
            <w:pPr>
              <w:spacing w:after="0" w:line="240" w:lineRule="auto"/>
              <w:rPr>
                <w:rFonts w:ascii="Times New Roman" w:hAnsi="Times New Roman"/>
                <w:sz w:val="28"/>
                <w:szCs w:val="24"/>
              </w:rPr>
            </w:pPr>
          </w:p>
        </w:tc>
        <w:tc>
          <w:tcPr>
            <w:tcW w:w="944"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szCs w:val="24"/>
              </w:rPr>
            </w:pPr>
            <w:r w:rsidRPr="00B4556E">
              <w:rPr>
                <w:rFonts w:ascii="Times New Roman CYR" w:eastAsia="Calibri" w:hAnsi="Times New Roman CYR" w:cs="Times New Roman CYR"/>
                <w:sz w:val="28"/>
                <w:szCs w:val="24"/>
              </w:rPr>
              <w:t>Весна .Весенние месяцы.</w:t>
            </w:r>
          </w:p>
        </w:tc>
        <w:tc>
          <w:tcPr>
            <w:tcW w:w="542" w:type="pct"/>
          </w:tcPr>
          <w:p w:rsidR="00BC7E22" w:rsidRPr="00B4556E" w:rsidRDefault="00BC7E22" w:rsidP="0002671B">
            <w:pPr>
              <w:spacing w:after="0" w:line="240" w:lineRule="auto"/>
              <w:rPr>
                <w:rFonts w:ascii="Times New Roman" w:hAnsi="Times New Roman"/>
                <w:sz w:val="28"/>
                <w:szCs w:val="24"/>
              </w:rPr>
            </w:pPr>
            <w:r w:rsidRPr="00B4556E">
              <w:rPr>
                <w:rFonts w:ascii="Times New Roman" w:hAnsi="Times New Roman"/>
                <w:sz w:val="28"/>
                <w:szCs w:val="24"/>
              </w:rPr>
              <w:t>1</w:t>
            </w:r>
          </w:p>
        </w:tc>
        <w:tc>
          <w:tcPr>
            <w:tcW w:w="1309"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szCs w:val="24"/>
              </w:rPr>
            </w:pPr>
            <w:r w:rsidRPr="00B4556E">
              <w:rPr>
                <w:rFonts w:ascii="Times New Roman CYR" w:eastAsia="Calibri" w:hAnsi="Times New Roman CYR" w:cs="Times New Roman CYR"/>
                <w:sz w:val="28"/>
              </w:rPr>
              <w:t xml:space="preserve">Самостоятельная работа с учебником. Учится </w:t>
            </w:r>
            <w:r w:rsidRPr="00B4556E">
              <w:rPr>
                <w:rFonts w:ascii="Times New Roman CYR" w:eastAsia="Calibri" w:hAnsi="Times New Roman CYR" w:cs="Times New Roman CYR"/>
                <w:sz w:val="28"/>
                <w:szCs w:val="24"/>
              </w:rPr>
              <w:t>называть весенние месяцы; узнаёт, что происходит с природой.</w:t>
            </w:r>
          </w:p>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szCs w:val="24"/>
              </w:rPr>
              <w:t>Анализирует, наблюдает.</w:t>
            </w:r>
          </w:p>
        </w:tc>
        <w:tc>
          <w:tcPr>
            <w:tcW w:w="1467"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szCs w:val="24"/>
              </w:rPr>
            </w:pPr>
            <w:r w:rsidRPr="00B4556E">
              <w:rPr>
                <w:rFonts w:ascii="Times New Roman CYR" w:eastAsia="Calibri" w:hAnsi="Times New Roman CYR" w:cs="Times New Roman CYR"/>
                <w:sz w:val="28"/>
                <w:szCs w:val="24"/>
              </w:rPr>
              <w:t>Знать и называть весенние месяцы; знать что происходит с природой.</w:t>
            </w:r>
          </w:p>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szCs w:val="24"/>
              </w:rPr>
            </w:pPr>
            <w:r w:rsidRPr="00B4556E">
              <w:rPr>
                <w:rFonts w:ascii="Times New Roman CYR" w:eastAsia="Calibri" w:hAnsi="Times New Roman CYR" w:cs="Times New Roman CYR"/>
                <w:sz w:val="28"/>
                <w:szCs w:val="24"/>
              </w:rPr>
              <w:t>Уметь анализировать, наблюдать</w:t>
            </w:r>
          </w:p>
        </w:tc>
      </w:tr>
      <w:tr w:rsidR="00BC7E22" w:rsidRPr="00B4556E" w:rsidTr="00BC7E22">
        <w:trPr>
          <w:trHeight w:val="1290"/>
        </w:trPr>
        <w:tc>
          <w:tcPr>
            <w:tcW w:w="267" w:type="pct"/>
          </w:tcPr>
          <w:p w:rsidR="00BC7E22" w:rsidRPr="00B4556E" w:rsidRDefault="00BC7E22" w:rsidP="0002671B">
            <w:pPr>
              <w:spacing w:after="0" w:line="240" w:lineRule="auto"/>
              <w:rPr>
                <w:rFonts w:ascii="Times New Roman" w:hAnsi="Times New Roman"/>
                <w:sz w:val="28"/>
                <w:szCs w:val="24"/>
              </w:rPr>
            </w:pPr>
            <w:r w:rsidRPr="00B4556E">
              <w:rPr>
                <w:rFonts w:ascii="Times New Roman" w:hAnsi="Times New Roman"/>
                <w:sz w:val="28"/>
                <w:szCs w:val="24"/>
              </w:rPr>
              <w:t>13</w:t>
            </w:r>
          </w:p>
        </w:tc>
        <w:tc>
          <w:tcPr>
            <w:tcW w:w="471" w:type="pct"/>
          </w:tcPr>
          <w:p w:rsidR="00BC7E22" w:rsidRPr="00B4556E" w:rsidRDefault="00BC7E22" w:rsidP="0002671B">
            <w:pPr>
              <w:spacing w:after="0" w:line="240" w:lineRule="auto"/>
              <w:rPr>
                <w:rFonts w:ascii="Times New Roman" w:hAnsi="Times New Roman"/>
                <w:sz w:val="28"/>
                <w:szCs w:val="24"/>
              </w:rPr>
            </w:pPr>
          </w:p>
        </w:tc>
        <w:tc>
          <w:tcPr>
            <w:tcW w:w="944"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szCs w:val="24"/>
              </w:rPr>
            </w:pPr>
            <w:r w:rsidRPr="00B4556E">
              <w:rPr>
                <w:rFonts w:ascii="Times New Roman CYR" w:eastAsia="Calibri" w:hAnsi="Times New Roman CYR" w:cs="Times New Roman CYR"/>
                <w:sz w:val="28"/>
                <w:szCs w:val="24"/>
              </w:rPr>
              <w:t>Растения весной.</w:t>
            </w:r>
          </w:p>
        </w:tc>
        <w:tc>
          <w:tcPr>
            <w:tcW w:w="542" w:type="pct"/>
          </w:tcPr>
          <w:p w:rsidR="00BC7E22" w:rsidRPr="00B4556E" w:rsidRDefault="00BC7E22" w:rsidP="0002671B">
            <w:pPr>
              <w:spacing w:after="0" w:line="240" w:lineRule="auto"/>
              <w:rPr>
                <w:rFonts w:ascii="Times New Roman" w:hAnsi="Times New Roman"/>
                <w:sz w:val="28"/>
                <w:szCs w:val="24"/>
              </w:rPr>
            </w:pPr>
            <w:r w:rsidRPr="00B4556E">
              <w:rPr>
                <w:rFonts w:ascii="Times New Roman" w:hAnsi="Times New Roman"/>
                <w:sz w:val="28"/>
                <w:szCs w:val="24"/>
              </w:rPr>
              <w:t>1</w:t>
            </w:r>
          </w:p>
        </w:tc>
        <w:tc>
          <w:tcPr>
            <w:tcW w:w="1309"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Самостоятельная работа с учебником. Учит  названия деревьев и кустарников, учится сравнивать их по плану.</w:t>
            </w:r>
          </w:p>
        </w:tc>
        <w:tc>
          <w:tcPr>
            <w:tcW w:w="1467"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знать названия деревьев и кустарников</w:t>
            </w:r>
          </w:p>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szCs w:val="24"/>
              </w:rPr>
            </w:pPr>
            <w:r w:rsidRPr="00B4556E">
              <w:rPr>
                <w:rFonts w:ascii="Times New Roman" w:eastAsia="Calibri" w:hAnsi="Times New Roman"/>
                <w:sz w:val="28"/>
              </w:rPr>
              <w:t>-</w:t>
            </w:r>
            <w:r w:rsidRPr="00B4556E">
              <w:rPr>
                <w:rFonts w:ascii="Times New Roman CYR" w:eastAsia="Calibri" w:hAnsi="Times New Roman CYR" w:cs="Times New Roman CYR"/>
                <w:sz w:val="28"/>
              </w:rPr>
              <w:t>уметь сравнивать по плану</w:t>
            </w:r>
          </w:p>
        </w:tc>
      </w:tr>
      <w:tr w:rsidR="00BC7E22" w:rsidRPr="00B4556E" w:rsidTr="00BC7E22">
        <w:trPr>
          <w:trHeight w:val="1290"/>
        </w:trPr>
        <w:tc>
          <w:tcPr>
            <w:tcW w:w="267" w:type="pct"/>
          </w:tcPr>
          <w:p w:rsidR="00BC7E22" w:rsidRPr="00B4556E" w:rsidRDefault="00BC7E22" w:rsidP="0002671B">
            <w:pPr>
              <w:spacing w:after="0" w:line="240" w:lineRule="auto"/>
              <w:rPr>
                <w:rFonts w:ascii="Times New Roman" w:hAnsi="Times New Roman"/>
                <w:sz w:val="28"/>
                <w:szCs w:val="24"/>
              </w:rPr>
            </w:pPr>
            <w:r w:rsidRPr="00B4556E">
              <w:rPr>
                <w:rFonts w:ascii="Times New Roman" w:hAnsi="Times New Roman"/>
                <w:sz w:val="28"/>
                <w:szCs w:val="24"/>
              </w:rPr>
              <w:t>14</w:t>
            </w:r>
          </w:p>
        </w:tc>
        <w:tc>
          <w:tcPr>
            <w:tcW w:w="471" w:type="pct"/>
          </w:tcPr>
          <w:p w:rsidR="00BC7E22" w:rsidRPr="00B4556E" w:rsidRDefault="00BC7E22" w:rsidP="0002671B">
            <w:pPr>
              <w:spacing w:after="0" w:line="240" w:lineRule="auto"/>
              <w:rPr>
                <w:rFonts w:ascii="Times New Roman" w:hAnsi="Times New Roman"/>
                <w:sz w:val="28"/>
                <w:szCs w:val="24"/>
              </w:rPr>
            </w:pPr>
          </w:p>
        </w:tc>
        <w:tc>
          <w:tcPr>
            <w:tcW w:w="944"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szCs w:val="24"/>
              </w:rPr>
            </w:pPr>
            <w:r w:rsidRPr="00B4556E">
              <w:rPr>
                <w:rFonts w:ascii="Times New Roman CYR" w:eastAsia="Calibri" w:hAnsi="Times New Roman CYR" w:cs="Times New Roman CYR"/>
                <w:sz w:val="28"/>
                <w:szCs w:val="24"/>
              </w:rPr>
              <w:t>Животные весной</w:t>
            </w:r>
          </w:p>
        </w:tc>
        <w:tc>
          <w:tcPr>
            <w:tcW w:w="542" w:type="pct"/>
          </w:tcPr>
          <w:p w:rsidR="00BC7E22" w:rsidRPr="00B4556E" w:rsidRDefault="00BC7E22" w:rsidP="0002671B">
            <w:pPr>
              <w:spacing w:after="0" w:line="240" w:lineRule="auto"/>
              <w:rPr>
                <w:rFonts w:ascii="Times New Roman" w:hAnsi="Times New Roman"/>
                <w:sz w:val="28"/>
                <w:szCs w:val="24"/>
              </w:rPr>
            </w:pPr>
            <w:r w:rsidRPr="00B4556E">
              <w:rPr>
                <w:rFonts w:ascii="Times New Roman" w:hAnsi="Times New Roman"/>
                <w:sz w:val="28"/>
                <w:szCs w:val="24"/>
              </w:rPr>
              <w:t>1</w:t>
            </w:r>
          </w:p>
        </w:tc>
        <w:tc>
          <w:tcPr>
            <w:tcW w:w="1309" w:type="pct"/>
          </w:tcPr>
          <w:p w:rsidR="00BC7E22" w:rsidRPr="00B4556E" w:rsidRDefault="00BC7E22" w:rsidP="0002671B">
            <w:pPr>
              <w:tabs>
                <w:tab w:val="left" w:pos="0"/>
              </w:tabs>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Самостоятельная работа с учебником.</w:t>
            </w:r>
          </w:p>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Учит  названия диких животных, учится использовать в речи новые понятия.</w:t>
            </w:r>
          </w:p>
        </w:tc>
        <w:tc>
          <w:tcPr>
            <w:tcW w:w="1467" w:type="pct"/>
          </w:tcPr>
          <w:p w:rsidR="00BC7E22" w:rsidRPr="00B4556E" w:rsidRDefault="00BC7E22" w:rsidP="0002671B">
            <w:pPr>
              <w:tabs>
                <w:tab w:val="left" w:pos="0"/>
              </w:tabs>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w:eastAsia="Calibri" w:hAnsi="Times New Roman"/>
                <w:sz w:val="28"/>
              </w:rPr>
              <w:t>-</w:t>
            </w:r>
            <w:r w:rsidRPr="00B4556E">
              <w:rPr>
                <w:rFonts w:ascii="Times New Roman CYR" w:eastAsia="Calibri" w:hAnsi="Times New Roman CYR" w:cs="Times New Roman CYR"/>
                <w:sz w:val="28"/>
              </w:rPr>
              <w:t>знать названия диких животных</w:t>
            </w:r>
          </w:p>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w:eastAsia="Calibri" w:hAnsi="Times New Roman"/>
                <w:sz w:val="28"/>
              </w:rPr>
              <w:t>-</w:t>
            </w:r>
            <w:r w:rsidRPr="00B4556E">
              <w:rPr>
                <w:rFonts w:ascii="Times New Roman CYR" w:eastAsia="Calibri" w:hAnsi="Times New Roman CYR" w:cs="Times New Roman CYR"/>
                <w:sz w:val="28"/>
              </w:rPr>
              <w:t>уметь использовать в речи новые понятия.</w:t>
            </w:r>
          </w:p>
        </w:tc>
      </w:tr>
      <w:tr w:rsidR="00BC7E22" w:rsidRPr="00B4556E" w:rsidTr="00BC7E22">
        <w:trPr>
          <w:trHeight w:val="1290"/>
        </w:trPr>
        <w:tc>
          <w:tcPr>
            <w:tcW w:w="267" w:type="pct"/>
          </w:tcPr>
          <w:p w:rsidR="00BC7E22" w:rsidRPr="00B4556E" w:rsidRDefault="00BC7E22" w:rsidP="0002671B">
            <w:pPr>
              <w:spacing w:after="0" w:line="240" w:lineRule="auto"/>
              <w:rPr>
                <w:rFonts w:ascii="Times New Roman" w:hAnsi="Times New Roman"/>
                <w:sz w:val="28"/>
                <w:szCs w:val="24"/>
              </w:rPr>
            </w:pPr>
            <w:r w:rsidRPr="00B4556E">
              <w:rPr>
                <w:rFonts w:ascii="Times New Roman" w:hAnsi="Times New Roman"/>
                <w:sz w:val="28"/>
                <w:szCs w:val="24"/>
              </w:rPr>
              <w:t>15</w:t>
            </w:r>
          </w:p>
        </w:tc>
        <w:tc>
          <w:tcPr>
            <w:tcW w:w="471" w:type="pct"/>
          </w:tcPr>
          <w:p w:rsidR="00BC7E22" w:rsidRPr="00B4556E" w:rsidRDefault="00BC7E22" w:rsidP="0002671B">
            <w:pPr>
              <w:spacing w:after="0" w:line="240" w:lineRule="auto"/>
              <w:rPr>
                <w:rFonts w:ascii="Times New Roman" w:hAnsi="Times New Roman"/>
                <w:sz w:val="28"/>
                <w:szCs w:val="24"/>
              </w:rPr>
            </w:pPr>
          </w:p>
        </w:tc>
        <w:tc>
          <w:tcPr>
            <w:tcW w:w="944"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szCs w:val="24"/>
              </w:rPr>
            </w:pPr>
            <w:r w:rsidRPr="00B4556E">
              <w:rPr>
                <w:rFonts w:ascii="Times New Roman CYR" w:eastAsia="Calibri" w:hAnsi="Times New Roman CYR" w:cs="Times New Roman CYR"/>
                <w:sz w:val="28"/>
                <w:szCs w:val="24"/>
              </w:rPr>
              <w:t>Занятие людей весной</w:t>
            </w:r>
          </w:p>
        </w:tc>
        <w:tc>
          <w:tcPr>
            <w:tcW w:w="542" w:type="pct"/>
          </w:tcPr>
          <w:p w:rsidR="00BC7E22" w:rsidRPr="00B4556E" w:rsidRDefault="00BC7E22" w:rsidP="0002671B">
            <w:pPr>
              <w:spacing w:after="0" w:line="240" w:lineRule="auto"/>
              <w:rPr>
                <w:rFonts w:ascii="Times New Roman" w:hAnsi="Times New Roman"/>
                <w:sz w:val="28"/>
                <w:szCs w:val="24"/>
              </w:rPr>
            </w:pPr>
            <w:r w:rsidRPr="00B4556E">
              <w:rPr>
                <w:rFonts w:ascii="Times New Roman" w:hAnsi="Times New Roman"/>
                <w:sz w:val="28"/>
                <w:szCs w:val="24"/>
              </w:rPr>
              <w:t>1</w:t>
            </w:r>
          </w:p>
        </w:tc>
        <w:tc>
          <w:tcPr>
            <w:tcW w:w="1309"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Самостоятельная работа с учебником. Учит, какие работы проводятся в огороде весной.</w:t>
            </w:r>
          </w:p>
          <w:p w:rsidR="00BC7E22" w:rsidRPr="00B4556E" w:rsidRDefault="00BC7E22" w:rsidP="0002671B">
            <w:pPr>
              <w:tabs>
                <w:tab w:val="left" w:pos="0"/>
              </w:tabs>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Учится составлять рассказ по плану</w:t>
            </w:r>
          </w:p>
        </w:tc>
        <w:tc>
          <w:tcPr>
            <w:tcW w:w="1467"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w:eastAsia="Calibri" w:hAnsi="Times New Roman"/>
                <w:sz w:val="28"/>
              </w:rPr>
              <w:t>-</w:t>
            </w:r>
            <w:r w:rsidRPr="00B4556E">
              <w:rPr>
                <w:rFonts w:ascii="Times New Roman CYR" w:eastAsia="Calibri" w:hAnsi="Times New Roman CYR" w:cs="Times New Roman CYR"/>
                <w:sz w:val="28"/>
              </w:rPr>
              <w:t>знать какие работы проводятся в огороде весной.</w:t>
            </w:r>
          </w:p>
          <w:p w:rsidR="00BC7E22" w:rsidRPr="00B4556E" w:rsidRDefault="00BC7E22" w:rsidP="0002671B">
            <w:pPr>
              <w:tabs>
                <w:tab w:val="left" w:pos="0"/>
              </w:tabs>
              <w:autoSpaceDE w:val="0"/>
              <w:autoSpaceDN w:val="0"/>
              <w:adjustRightInd w:val="0"/>
              <w:spacing w:after="0" w:line="240" w:lineRule="auto"/>
              <w:rPr>
                <w:rFonts w:ascii="Times New Roman" w:eastAsia="Calibri" w:hAnsi="Times New Roman"/>
                <w:sz w:val="28"/>
              </w:rPr>
            </w:pPr>
            <w:r w:rsidRPr="00B4556E">
              <w:rPr>
                <w:rFonts w:ascii="Times New Roman" w:eastAsia="Calibri" w:hAnsi="Times New Roman"/>
                <w:sz w:val="28"/>
              </w:rPr>
              <w:t>-</w:t>
            </w:r>
            <w:r w:rsidRPr="00B4556E">
              <w:rPr>
                <w:rFonts w:ascii="Times New Roman CYR" w:eastAsia="Calibri" w:hAnsi="Times New Roman CYR" w:cs="Times New Roman CYR"/>
                <w:sz w:val="28"/>
              </w:rPr>
              <w:t>уметь составлять рассказ по плану</w:t>
            </w:r>
          </w:p>
        </w:tc>
      </w:tr>
      <w:tr w:rsidR="00BC7E22" w:rsidRPr="00B4556E" w:rsidTr="00BC7E22">
        <w:trPr>
          <w:trHeight w:val="281"/>
        </w:trPr>
        <w:tc>
          <w:tcPr>
            <w:tcW w:w="267" w:type="pct"/>
          </w:tcPr>
          <w:p w:rsidR="00BC7E22" w:rsidRPr="00B4556E" w:rsidRDefault="00BC7E22" w:rsidP="0002671B">
            <w:pPr>
              <w:spacing w:after="0" w:line="240" w:lineRule="auto"/>
              <w:rPr>
                <w:rFonts w:ascii="Times New Roman" w:hAnsi="Times New Roman"/>
                <w:sz w:val="28"/>
                <w:szCs w:val="24"/>
              </w:rPr>
            </w:pPr>
          </w:p>
        </w:tc>
        <w:tc>
          <w:tcPr>
            <w:tcW w:w="471" w:type="pct"/>
          </w:tcPr>
          <w:p w:rsidR="00BC7E22" w:rsidRPr="00B4556E" w:rsidRDefault="00BC7E22" w:rsidP="0002671B">
            <w:pPr>
              <w:spacing w:after="0" w:line="240" w:lineRule="auto"/>
              <w:rPr>
                <w:rFonts w:ascii="Times New Roman" w:hAnsi="Times New Roman"/>
                <w:sz w:val="28"/>
                <w:szCs w:val="24"/>
              </w:rPr>
            </w:pPr>
          </w:p>
        </w:tc>
        <w:tc>
          <w:tcPr>
            <w:tcW w:w="944" w:type="pct"/>
          </w:tcPr>
          <w:p w:rsidR="00BC7E22" w:rsidRPr="00B4556E" w:rsidRDefault="00BC7E22" w:rsidP="0002671B">
            <w:pPr>
              <w:autoSpaceDE w:val="0"/>
              <w:autoSpaceDN w:val="0"/>
              <w:adjustRightInd w:val="0"/>
              <w:spacing w:after="0" w:line="240" w:lineRule="auto"/>
              <w:jc w:val="center"/>
              <w:rPr>
                <w:rFonts w:ascii="Times New Roman CYR" w:eastAsia="Calibri" w:hAnsi="Times New Roman CYR" w:cs="Times New Roman CYR"/>
                <w:b/>
                <w:sz w:val="28"/>
                <w:szCs w:val="24"/>
              </w:rPr>
            </w:pPr>
            <w:r w:rsidRPr="00B4556E">
              <w:rPr>
                <w:rFonts w:ascii="Times New Roman CYR" w:eastAsia="Calibri" w:hAnsi="Times New Roman CYR" w:cs="Times New Roman CYR"/>
                <w:b/>
                <w:sz w:val="28"/>
                <w:szCs w:val="24"/>
              </w:rPr>
              <w:t>3 четверть</w:t>
            </w:r>
          </w:p>
        </w:tc>
        <w:tc>
          <w:tcPr>
            <w:tcW w:w="542" w:type="pct"/>
          </w:tcPr>
          <w:p w:rsidR="00BC7E22" w:rsidRPr="00B4556E" w:rsidRDefault="00BC7E22" w:rsidP="0002671B">
            <w:pPr>
              <w:spacing w:after="0" w:line="240" w:lineRule="auto"/>
              <w:rPr>
                <w:rFonts w:ascii="Times New Roman" w:hAnsi="Times New Roman"/>
                <w:sz w:val="28"/>
                <w:szCs w:val="24"/>
              </w:rPr>
            </w:pPr>
          </w:p>
        </w:tc>
        <w:tc>
          <w:tcPr>
            <w:tcW w:w="1309"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p>
        </w:tc>
        <w:tc>
          <w:tcPr>
            <w:tcW w:w="1467" w:type="pct"/>
          </w:tcPr>
          <w:p w:rsidR="00BC7E22" w:rsidRPr="00B4556E" w:rsidRDefault="00BC7E22" w:rsidP="0002671B">
            <w:pPr>
              <w:autoSpaceDE w:val="0"/>
              <w:autoSpaceDN w:val="0"/>
              <w:adjustRightInd w:val="0"/>
              <w:spacing w:after="0" w:line="240" w:lineRule="auto"/>
              <w:rPr>
                <w:rFonts w:ascii="Times New Roman" w:eastAsia="Calibri" w:hAnsi="Times New Roman"/>
                <w:sz w:val="28"/>
              </w:rPr>
            </w:pPr>
          </w:p>
        </w:tc>
      </w:tr>
      <w:tr w:rsidR="00BC7E22" w:rsidRPr="00B4556E" w:rsidTr="00BC7E22">
        <w:trPr>
          <w:trHeight w:val="1290"/>
        </w:trPr>
        <w:tc>
          <w:tcPr>
            <w:tcW w:w="267" w:type="pct"/>
          </w:tcPr>
          <w:p w:rsidR="00BC7E22" w:rsidRPr="00B4556E" w:rsidRDefault="00BC7E22" w:rsidP="0002671B">
            <w:pPr>
              <w:spacing w:after="0" w:line="240" w:lineRule="auto"/>
              <w:rPr>
                <w:rFonts w:ascii="Times New Roman" w:hAnsi="Times New Roman"/>
                <w:sz w:val="28"/>
                <w:szCs w:val="24"/>
              </w:rPr>
            </w:pPr>
            <w:r w:rsidRPr="00B4556E">
              <w:rPr>
                <w:rFonts w:ascii="Times New Roman" w:hAnsi="Times New Roman"/>
                <w:sz w:val="28"/>
                <w:szCs w:val="24"/>
              </w:rPr>
              <w:t>16</w:t>
            </w:r>
          </w:p>
        </w:tc>
        <w:tc>
          <w:tcPr>
            <w:tcW w:w="471" w:type="pct"/>
          </w:tcPr>
          <w:p w:rsidR="00BC7E22" w:rsidRPr="00B4556E" w:rsidRDefault="00BC7E22" w:rsidP="0002671B">
            <w:pPr>
              <w:spacing w:after="0" w:line="240" w:lineRule="auto"/>
              <w:rPr>
                <w:rFonts w:ascii="Times New Roman" w:hAnsi="Times New Roman"/>
                <w:sz w:val="28"/>
                <w:szCs w:val="24"/>
              </w:rPr>
            </w:pPr>
          </w:p>
        </w:tc>
        <w:tc>
          <w:tcPr>
            <w:tcW w:w="944"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szCs w:val="24"/>
              </w:rPr>
            </w:pPr>
            <w:r w:rsidRPr="00B4556E">
              <w:rPr>
                <w:rFonts w:ascii="Times New Roman CYR" w:eastAsia="Calibri" w:hAnsi="Times New Roman CYR" w:cs="Times New Roman CYR"/>
                <w:sz w:val="28"/>
                <w:szCs w:val="24"/>
              </w:rPr>
              <w:t>Лето. Летние месяцы.</w:t>
            </w:r>
          </w:p>
        </w:tc>
        <w:tc>
          <w:tcPr>
            <w:tcW w:w="542" w:type="pct"/>
          </w:tcPr>
          <w:p w:rsidR="00BC7E22" w:rsidRPr="00B4556E" w:rsidRDefault="00BC7E22" w:rsidP="0002671B">
            <w:pPr>
              <w:spacing w:after="0" w:line="240" w:lineRule="auto"/>
              <w:rPr>
                <w:rFonts w:ascii="Times New Roman" w:hAnsi="Times New Roman"/>
                <w:sz w:val="28"/>
                <w:szCs w:val="24"/>
              </w:rPr>
            </w:pPr>
            <w:r w:rsidRPr="00B4556E">
              <w:rPr>
                <w:rFonts w:ascii="Times New Roman" w:hAnsi="Times New Roman"/>
                <w:sz w:val="28"/>
                <w:szCs w:val="24"/>
              </w:rPr>
              <w:t>1</w:t>
            </w:r>
          </w:p>
        </w:tc>
        <w:tc>
          <w:tcPr>
            <w:tcW w:w="1309"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Самостоятельная работа с учебником. Учит летние месяцы;- умеет  называть летние месяцы</w:t>
            </w:r>
          </w:p>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Отвечает на  вопросы.</w:t>
            </w:r>
          </w:p>
        </w:tc>
        <w:tc>
          <w:tcPr>
            <w:tcW w:w="1467"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Знать летние месяцы;- уметь называть летние месяцы</w:t>
            </w:r>
          </w:p>
          <w:p w:rsidR="00BC7E22" w:rsidRPr="00B4556E" w:rsidRDefault="00BC7E22" w:rsidP="0002671B">
            <w:pPr>
              <w:autoSpaceDE w:val="0"/>
              <w:autoSpaceDN w:val="0"/>
              <w:adjustRightInd w:val="0"/>
              <w:spacing w:after="0" w:line="240" w:lineRule="auto"/>
              <w:rPr>
                <w:rFonts w:ascii="Times New Roman" w:eastAsia="Calibri" w:hAnsi="Times New Roman"/>
                <w:sz w:val="28"/>
              </w:rPr>
            </w:pPr>
            <w:r w:rsidRPr="00B4556E">
              <w:rPr>
                <w:rFonts w:ascii="Times New Roman CYR" w:eastAsia="Calibri" w:hAnsi="Times New Roman CYR" w:cs="Times New Roman CYR"/>
                <w:sz w:val="28"/>
              </w:rPr>
              <w:t>Умение отвечать на отдельные вопросы.</w:t>
            </w:r>
          </w:p>
        </w:tc>
      </w:tr>
      <w:tr w:rsidR="00BC7E22" w:rsidRPr="00B4556E" w:rsidTr="00BC7E22">
        <w:trPr>
          <w:trHeight w:val="1290"/>
        </w:trPr>
        <w:tc>
          <w:tcPr>
            <w:tcW w:w="267" w:type="pct"/>
          </w:tcPr>
          <w:p w:rsidR="00BC7E22" w:rsidRPr="00B4556E" w:rsidRDefault="00BC7E22" w:rsidP="0002671B">
            <w:pPr>
              <w:spacing w:after="0" w:line="240" w:lineRule="auto"/>
              <w:rPr>
                <w:rFonts w:ascii="Times New Roman" w:hAnsi="Times New Roman"/>
                <w:sz w:val="28"/>
                <w:szCs w:val="24"/>
              </w:rPr>
            </w:pPr>
            <w:r w:rsidRPr="00B4556E">
              <w:rPr>
                <w:rFonts w:ascii="Times New Roman" w:hAnsi="Times New Roman"/>
                <w:sz w:val="28"/>
                <w:szCs w:val="24"/>
              </w:rPr>
              <w:t>17</w:t>
            </w:r>
          </w:p>
        </w:tc>
        <w:tc>
          <w:tcPr>
            <w:tcW w:w="471" w:type="pct"/>
          </w:tcPr>
          <w:p w:rsidR="00BC7E22" w:rsidRPr="00B4556E" w:rsidRDefault="00BC7E22" w:rsidP="0002671B">
            <w:pPr>
              <w:spacing w:after="0" w:line="240" w:lineRule="auto"/>
              <w:rPr>
                <w:rFonts w:ascii="Times New Roman" w:hAnsi="Times New Roman"/>
                <w:sz w:val="28"/>
                <w:szCs w:val="24"/>
              </w:rPr>
            </w:pPr>
          </w:p>
        </w:tc>
        <w:tc>
          <w:tcPr>
            <w:tcW w:w="944"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szCs w:val="24"/>
              </w:rPr>
            </w:pPr>
            <w:r w:rsidRPr="00B4556E">
              <w:rPr>
                <w:rFonts w:ascii="Times New Roman CYR" w:eastAsia="Calibri" w:hAnsi="Times New Roman CYR" w:cs="Times New Roman CYR"/>
                <w:sz w:val="28"/>
                <w:szCs w:val="24"/>
              </w:rPr>
              <w:t>Растения летом.</w:t>
            </w:r>
          </w:p>
        </w:tc>
        <w:tc>
          <w:tcPr>
            <w:tcW w:w="542" w:type="pct"/>
          </w:tcPr>
          <w:p w:rsidR="00BC7E22" w:rsidRPr="00B4556E" w:rsidRDefault="00BC7E22" w:rsidP="0002671B">
            <w:pPr>
              <w:spacing w:after="0" w:line="240" w:lineRule="auto"/>
              <w:rPr>
                <w:rFonts w:ascii="Times New Roman" w:hAnsi="Times New Roman"/>
                <w:sz w:val="28"/>
                <w:szCs w:val="24"/>
              </w:rPr>
            </w:pPr>
            <w:r w:rsidRPr="00B4556E">
              <w:rPr>
                <w:rFonts w:ascii="Times New Roman" w:hAnsi="Times New Roman"/>
                <w:sz w:val="28"/>
                <w:szCs w:val="24"/>
              </w:rPr>
              <w:t>1</w:t>
            </w:r>
          </w:p>
        </w:tc>
        <w:tc>
          <w:tcPr>
            <w:tcW w:w="1309"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Самостоятельная работа с учебником. Учит  название растений; учится ухаживать за растениями, составлять рассказ</w:t>
            </w:r>
          </w:p>
        </w:tc>
        <w:tc>
          <w:tcPr>
            <w:tcW w:w="1467"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Знать название растений; уметь ухаживать за растениями</w:t>
            </w:r>
          </w:p>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Уметь составлять рассказ</w:t>
            </w:r>
          </w:p>
        </w:tc>
      </w:tr>
      <w:tr w:rsidR="00BC7E22" w:rsidRPr="00B4556E" w:rsidTr="00BC7E22">
        <w:trPr>
          <w:trHeight w:val="1290"/>
        </w:trPr>
        <w:tc>
          <w:tcPr>
            <w:tcW w:w="267" w:type="pct"/>
          </w:tcPr>
          <w:p w:rsidR="00BC7E22" w:rsidRPr="00B4556E" w:rsidRDefault="00BC7E22" w:rsidP="0002671B">
            <w:pPr>
              <w:spacing w:after="0" w:line="240" w:lineRule="auto"/>
              <w:rPr>
                <w:rFonts w:ascii="Times New Roman" w:hAnsi="Times New Roman"/>
                <w:sz w:val="28"/>
                <w:szCs w:val="24"/>
              </w:rPr>
            </w:pPr>
            <w:r w:rsidRPr="00B4556E">
              <w:rPr>
                <w:rFonts w:ascii="Times New Roman" w:hAnsi="Times New Roman"/>
                <w:sz w:val="28"/>
                <w:szCs w:val="24"/>
              </w:rPr>
              <w:t>18</w:t>
            </w:r>
          </w:p>
        </w:tc>
        <w:tc>
          <w:tcPr>
            <w:tcW w:w="471" w:type="pct"/>
          </w:tcPr>
          <w:p w:rsidR="00BC7E22" w:rsidRPr="00B4556E" w:rsidRDefault="00BC7E22" w:rsidP="0002671B">
            <w:pPr>
              <w:spacing w:after="0" w:line="240" w:lineRule="auto"/>
              <w:rPr>
                <w:rFonts w:ascii="Times New Roman" w:hAnsi="Times New Roman"/>
                <w:sz w:val="28"/>
                <w:szCs w:val="24"/>
              </w:rPr>
            </w:pPr>
          </w:p>
        </w:tc>
        <w:tc>
          <w:tcPr>
            <w:tcW w:w="944"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szCs w:val="24"/>
              </w:rPr>
            </w:pPr>
            <w:r w:rsidRPr="00B4556E">
              <w:rPr>
                <w:rFonts w:ascii="Times New Roman CYR" w:eastAsia="Calibri" w:hAnsi="Times New Roman CYR" w:cs="Times New Roman CYR"/>
                <w:sz w:val="28"/>
                <w:szCs w:val="24"/>
              </w:rPr>
              <w:t>Животные летом.</w:t>
            </w:r>
          </w:p>
        </w:tc>
        <w:tc>
          <w:tcPr>
            <w:tcW w:w="542" w:type="pct"/>
          </w:tcPr>
          <w:p w:rsidR="00BC7E22" w:rsidRPr="00B4556E" w:rsidRDefault="00BC7E22" w:rsidP="0002671B">
            <w:pPr>
              <w:spacing w:after="0" w:line="240" w:lineRule="auto"/>
              <w:rPr>
                <w:rFonts w:ascii="Times New Roman" w:hAnsi="Times New Roman"/>
                <w:sz w:val="28"/>
                <w:szCs w:val="24"/>
              </w:rPr>
            </w:pPr>
            <w:r w:rsidRPr="00B4556E">
              <w:rPr>
                <w:rFonts w:ascii="Times New Roman" w:hAnsi="Times New Roman"/>
                <w:sz w:val="28"/>
                <w:szCs w:val="24"/>
              </w:rPr>
              <w:t>1</w:t>
            </w:r>
          </w:p>
        </w:tc>
        <w:tc>
          <w:tcPr>
            <w:tcW w:w="1309"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Самостоятельная работа с учебником. Учится отличать диких животных и птиц, отвечать на  вопросы.</w:t>
            </w:r>
          </w:p>
        </w:tc>
        <w:tc>
          <w:tcPr>
            <w:tcW w:w="1467"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w:eastAsia="Calibri" w:hAnsi="Times New Roman"/>
                <w:sz w:val="28"/>
              </w:rPr>
              <w:t>-</w:t>
            </w:r>
            <w:r w:rsidRPr="00B4556E">
              <w:rPr>
                <w:rFonts w:ascii="Times New Roman CYR" w:eastAsia="Calibri" w:hAnsi="Times New Roman CYR" w:cs="Times New Roman CYR"/>
                <w:sz w:val="28"/>
              </w:rPr>
              <w:t>уметь отличать диких животных и птиц</w:t>
            </w:r>
          </w:p>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Умение отвечать на отдельные вопросы.</w:t>
            </w:r>
          </w:p>
        </w:tc>
      </w:tr>
      <w:tr w:rsidR="00BC7E22" w:rsidRPr="00B4556E" w:rsidTr="00BC7E22">
        <w:trPr>
          <w:trHeight w:val="1290"/>
        </w:trPr>
        <w:tc>
          <w:tcPr>
            <w:tcW w:w="267" w:type="pct"/>
          </w:tcPr>
          <w:p w:rsidR="00BC7E22" w:rsidRPr="00B4556E" w:rsidRDefault="00BC7E22" w:rsidP="0002671B">
            <w:pPr>
              <w:spacing w:after="0" w:line="240" w:lineRule="auto"/>
              <w:rPr>
                <w:rFonts w:ascii="Times New Roman" w:hAnsi="Times New Roman"/>
                <w:sz w:val="28"/>
                <w:szCs w:val="24"/>
              </w:rPr>
            </w:pPr>
            <w:r w:rsidRPr="00B4556E">
              <w:rPr>
                <w:rFonts w:ascii="Times New Roman" w:hAnsi="Times New Roman"/>
                <w:sz w:val="28"/>
                <w:szCs w:val="24"/>
              </w:rPr>
              <w:t>19</w:t>
            </w:r>
          </w:p>
        </w:tc>
        <w:tc>
          <w:tcPr>
            <w:tcW w:w="471" w:type="pct"/>
          </w:tcPr>
          <w:p w:rsidR="00BC7E22" w:rsidRPr="00B4556E" w:rsidRDefault="00BC7E22" w:rsidP="0002671B">
            <w:pPr>
              <w:spacing w:after="0" w:line="240" w:lineRule="auto"/>
              <w:rPr>
                <w:rFonts w:ascii="Times New Roman" w:hAnsi="Times New Roman"/>
                <w:sz w:val="28"/>
                <w:szCs w:val="24"/>
              </w:rPr>
            </w:pPr>
          </w:p>
        </w:tc>
        <w:tc>
          <w:tcPr>
            <w:tcW w:w="944" w:type="pct"/>
          </w:tcPr>
          <w:p w:rsidR="00BC7E22" w:rsidRPr="00B4556E" w:rsidRDefault="00BC7E22" w:rsidP="0002671B">
            <w:pPr>
              <w:autoSpaceDE w:val="0"/>
              <w:autoSpaceDN w:val="0"/>
              <w:adjustRightInd w:val="0"/>
              <w:spacing w:after="0" w:line="240" w:lineRule="auto"/>
              <w:rPr>
                <w:rFonts w:eastAsia="Calibri" w:cs="Calibri"/>
                <w:sz w:val="28"/>
                <w:lang w:val="en-US"/>
              </w:rPr>
            </w:pPr>
            <w:r w:rsidRPr="00B4556E">
              <w:rPr>
                <w:rFonts w:ascii="Times New Roman CYR" w:eastAsia="Calibri" w:hAnsi="Times New Roman CYR" w:cs="Times New Roman CYR"/>
                <w:sz w:val="28"/>
                <w:szCs w:val="24"/>
              </w:rPr>
              <w:t>Занятие людей  летом</w:t>
            </w:r>
          </w:p>
        </w:tc>
        <w:tc>
          <w:tcPr>
            <w:tcW w:w="542" w:type="pct"/>
          </w:tcPr>
          <w:p w:rsidR="00BC7E22" w:rsidRPr="00B4556E" w:rsidRDefault="00BC7E22" w:rsidP="0002671B">
            <w:pPr>
              <w:spacing w:after="0" w:line="240" w:lineRule="auto"/>
              <w:rPr>
                <w:rFonts w:ascii="Times New Roman" w:hAnsi="Times New Roman"/>
                <w:sz w:val="28"/>
                <w:szCs w:val="24"/>
              </w:rPr>
            </w:pPr>
            <w:r w:rsidRPr="00B4556E">
              <w:rPr>
                <w:rFonts w:ascii="Times New Roman" w:hAnsi="Times New Roman"/>
                <w:sz w:val="28"/>
                <w:szCs w:val="24"/>
              </w:rPr>
              <w:t>1</w:t>
            </w:r>
          </w:p>
        </w:tc>
        <w:tc>
          <w:tcPr>
            <w:tcW w:w="1309"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Самостоятельная работа с учебником. Учит, какие работы проводятся летом в огороде.</w:t>
            </w:r>
          </w:p>
          <w:p w:rsidR="00BC7E22" w:rsidRPr="00B4556E" w:rsidRDefault="00BC7E22" w:rsidP="0002671B">
            <w:pPr>
              <w:autoSpaceDE w:val="0"/>
              <w:autoSpaceDN w:val="0"/>
              <w:adjustRightInd w:val="0"/>
              <w:spacing w:after="0" w:line="240" w:lineRule="auto"/>
              <w:rPr>
                <w:rFonts w:eastAsia="Calibri" w:cs="Calibri"/>
                <w:sz w:val="28"/>
              </w:rPr>
            </w:pPr>
            <w:r w:rsidRPr="00B4556E">
              <w:rPr>
                <w:rFonts w:ascii="Times New Roman CYR" w:eastAsia="Calibri" w:hAnsi="Times New Roman CYR" w:cs="Times New Roman CYR"/>
                <w:sz w:val="28"/>
              </w:rPr>
              <w:t>Отвечает на вопросы; учится  использовать в речи новые понятия.</w:t>
            </w:r>
          </w:p>
        </w:tc>
        <w:tc>
          <w:tcPr>
            <w:tcW w:w="1467"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Знать какие работы проводятся летом в огороде.</w:t>
            </w:r>
          </w:p>
          <w:p w:rsidR="00BC7E22" w:rsidRPr="00B4556E" w:rsidRDefault="00BC7E22" w:rsidP="0002671B">
            <w:pPr>
              <w:autoSpaceDE w:val="0"/>
              <w:autoSpaceDN w:val="0"/>
              <w:adjustRightInd w:val="0"/>
              <w:spacing w:after="0" w:line="240" w:lineRule="auto"/>
              <w:rPr>
                <w:rFonts w:eastAsia="Calibri" w:cs="Calibri"/>
                <w:sz w:val="28"/>
              </w:rPr>
            </w:pPr>
            <w:r w:rsidRPr="00B4556E">
              <w:rPr>
                <w:rFonts w:ascii="Times New Roman CYR" w:eastAsia="Calibri" w:hAnsi="Times New Roman CYR" w:cs="Times New Roman CYR"/>
                <w:sz w:val="28"/>
              </w:rPr>
              <w:t>Умение отвечать на отдельные вопросы; уметь использовать в речи новые понятия.</w:t>
            </w:r>
          </w:p>
        </w:tc>
      </w:tr>
      <w:tr w:rsidR="00BC7E22" w:rsidRPr="00B4556E" w:rsidTr="00BC7E22">
        <w:trPr>
          <w:trHeight w:val="1290"/>
        </w:trPr>
        <w:tc>
          <w:tcPr>
            <w:tcW w:w="267" w:type="pct"/>
          </w:tcPr>
          <w:p w:rsidR="00BC7E22" w:rsidRPr="00B4556E" w:rsidRDefault="00BC7E22" w:rsidP="0002671B">
            <w:pPr>
              <w:spacing w:after="0" w:line="240" w:lineRule="auto"/>
              <w:rPr>
                <w:rFonts w:ascii="Times New Roman" w:hAnsi="Times New Roman"/>
                <w:sz w:val="28"/>
                <w:szCs w:val="24"/>
              </w:rPr>
            </w:pPr>
            <w:r w:rsidRPr="00B4556E">
              <w:rPr>
                <w:rFonts w:ascii="Times New Roman" w:hAnsi="Times New Roman"/>
                <w:sz w:val="28"/>
                <w:szCs w:val="24"/>
              </w:rPr>
              <w:t>20</w:t>
            </w:r>
          </w:p>
        </w:tc>
        <w:tc>
          <w:tcPr>
            <w:tcW w:w="471" w:type="pct"/>
          </w:tcPr>
          <w:p w:rsidR="00BC7E22" w:rsidRPr="00B4556E" w:rsidRDefault="00BC7E22" w:rsidP="0002671B">
            <w:pPr>
              <w:spacing w:after="0" w:line="240" w:lineRule="auto"/>
              <w:rPr>
                <w:rFonts w:ascii="Times New Roman" w:hAnsi="Times New Roman"/>
                <w:sz w:val="28"/>
                <w:szCs w:val="24"/>
              </w:rPr>
            </w:pPr>
          </w:p>
        </w:tc>
        <w:tc>
          <w:tcPr>
            <w:tcW w:w="944" w:type="pct"/>
          </w:tcPr>
          <w:p w:rsidR="00BC7E22" w:rsidRPr="00B4556E" w:rsidRDefault="00BC7E22" w:rsidP="0002671B">
            <w:pPr>
              <w:autoSpaceDE w:val="0"/>
              <w:autoSpaceDN w:val="0"/>
              <w:adjustRightInd w:val="0"/>
              <w:spacing w:after="0" w:line="240" w:lineRule="auto"/>
              <w:rPr>
                <w:rFonts w:eastAsia="Calibri" w:cs="Calibri"/>
                <w:sz w:val="28"/>
                <w:lang w:val="en-US"/>
              </w:rPr>
            </w:pPr>
            <w:r w:rsidRPr="00B4556E">
              <w:rPr>
                <w:rFonts w:ascii="Times New Roman CYR" w:eastAsia="Calibri" w:hAnsi="Times New Roman CYR" w:cs="Times New Roman CYR"/>
                <w:sz w:val="28"/>
                <w:szCs w:val="24"/>
              </w:rPr>
              <w:t>Повторение изученного материала.</w:t>
            </w:r>
          </w:p>
        </w:tc>
        <w:tc>
          <w:tcPr>
            <w:tcW w:w="542" w:type="pct"/>
          </w:tcPr>
          <w:p w:rsidR="00BC7E22" w:rsidRPr="00B4556E" w:rsidRDefault="00BC7E22" w:rsidP="0002671B">
            <w:pPr>
              <w:spacing w:after="0" w:line="240" w:lineRule="auto"/>
              <w:rPr>
                <w:rFonts w:ascii="Times New Roman" w:hAnsi="Times New Roman"/>
                <w:sz w:val="28"/>
                <w:szCs w:val="24"/>
              </w:rPr>
            </w:pPr>
            <w:r w:rsidRPr="00B4556E">
              <w:rPr>
                <w:rFonts w:ascii="Times New Roman" w:hAnsi="Times New Roman"/>
                <w:sz w:val="28"/>
                <w:szCs w:val="24"/>
              </w:rPr>
              <w:t>1</w:t>
            </w:r>
          </w:p>
        </w:tc>
        <w:tc>
          <w:tcPr>
            <w:tcW w:w="1309"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szCs w:val="24"/>
              </w:rPr>
            </w:pPr>
            <w:r w:rsidRPr="00B4556E">
              <w:rPr>
                <w:rFonts w:ascii="Times New Roman CYR" w:eastAsia="Calibri" w:hAnsi="Times New Roman CYR" w:cs="Times New Roman CYR"/>
                <w:sz w:val="28"/>
              </w:rPr>
              <w:t xml:space="preserve">Самостоятельная работа с учебником. Повторяет </w:t>
            </w:r>
            <w:r w:rsidRPr="00B4556E">
              <w:rPr>
                <w:rFonts w:ascii="Times New Roman CYR" w:eastAsia="Calibri" w:hAnsi="Times New Roman CYR" w:cs="Times New Roman CYR"/>
                <w:sz w:val="28"/>
                <w:szCs w:val="24"/>
              </w:rPr>
              <w:t xml:space="preserve"> пройденный материал; развивает память , мышление.</w:t>
            </w:r>
          </w:p>
          <w:p w:rsidR="00BC7E22" w:rsidRPr="00B4556E" w:rsidRDefault="00BC7E22" w:rsidP="0002671B">
            <w:pPr>
              <w:autoSpaceDE w:val="0"/>
              <w:autoSpaceDN w:val="0"/>
              <w:adjustRightInd w:val="0"/>
              <w:spacing w:after="0" w:line="240" w:lineRule="auto"/>
              <w:rPr>
                <w:rFonts w:eastAsia="Calibri" w:cs="Calibri"/>
                <w:sz w:val="28"/>
              </w:rPr>
            </w:pPr>
            <w:r w:rsidRPr="00B4556E">
              <w:rPr>
                <w:rFonts w:ascii="Times New Roman CYR" w:eastAsia="Calibri" w:hAnsi="Times New Roman CYR" w:cs="Times New Roman CYR"/>
                <w:sz w:val="28"/>
                <w:szCs w:val="24"/>
              </w:rPr>
              <w:t>Учится работать самостоятельно;  показывать свои знания на практике</w:t>
            </w:r>
          </w:p>
        </w:tc>
        <w:tc>
          <w:tcPr>
            <w:tcW w:w="1467"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szCs w:val="24"/>
              </w:rPr>
            </w:pPr>
            <w:r w:rsidRPr="00B4556E">
              <w:rPr>
                <w:rFonts w:ascii="Times New Roman CYR" w:eastAsia="Calibri" w:hAnsi="Times New Roman CYR" w:cs="Times New Roman CYR"/>
                <w:sz w:val="28"/>
                <w:szCs w:val="24"/>
              </w:rPr>
              <w:t>Знать пройденный материал; развивать память , мышление.</w:t>
            </w:r>
          </w:p>
          <w:p w:rsidR="00BC7E22" w:rsidRPr="00B4556E" w:rsidRDefault="00BC7E22" w:rsidP="0002671B">
            <w:pPr>
              <w:autoSpaceDE w:val="0"/>
              <w:autoSpaceDN w:val="0"/>
              <w:adjustRightInd w:val="0"/>
              <w:spacing w:after="0" w:line="240" w:lineRule="auto"/>
              <w:rPr>
                <w:rFonts w:eastAsia="Calibri" w:cs="Calibri"/>
                <w:sz w:val="28"/>
              </w:rPr>
            </w:pPr>
            <w:r w:rsidRPr="00B4556E">
              <w:rPr>
                <w:rFonts w:ascii="Times New Roman CYR" w:eastAsia="Calibri" w:hAnsi="Times New Roman CYR" w:cs="Times New Roman CYR"/>
                <w:sz w:val="28"/>
                <w:szCs w:val="24"/>
              </w:rPr>
              <w:t>Уметь работать самостоятельно; уметь показать свои знания на практике</w:t>
            </w:r>
          </w:p>
        </w:tc>
      </w:tr>
      <w:tr w:rsidR="00BC7E22" w:rsidRPr="00B4556E" w:rsidTr="00BC7E22">
        <w:trPr>
          <w:trHeight w:val="661"/>
        </w:trPr>
        <w:tc>
          <w:tcPr>
            <w:tcW w:w="267" w:type="pct"/>
          </w:tcPr>
          <w:p w:rsidR="00BC7E22" w:rsidRPr="00B4556E" w:rsidRDefault="00BC7E22" w:rsidP="0002671B">
            <w:pPr>
              <w:spacing w:after="0" w:line="240" w:lineRule="auto"/>
              <w:rPr>
                <w:rFonts w:ascii="Times New Roman" w:hAnsi="Times New Roman"/>
                <w:sz w:val="28"/>
                <w:szCs w:val="24"/>
              </w:rPr>
            </w:pPr>
          </w:p>
        </w:tc>
        <w:tc>
          <w:tcPr>
            <w:tcW w:w="471" w:type="pct"/>
          </w:tcPr>
          <w:p w:rsidR="00BC7E22" w:rsidRPr="00B4556E" w:rsidRDefault="00BC7E22" w:rsidP="0002671B">
            <w:pPr>
              <w:spacing w:after="0" w:line="240" w:lineRule="auto"/>
              <w:rPr>
                <w:rFonts w:ascii="Times New Roman" w:hAnsi="Times New Roman"/>
                <w:sz w:val="28"/>
                <w:szCs w:val="24"/>
              </w:rPr>
            </w:pPr>
          </w:p>
        </w:tc>
        <w:tc>
          <w:tcPr>
            <w:tcW w:w="944"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szCs w:val="24"/>
              </w:rPr>
            </w:pPr>
            <w:r w:rsidRPr="00B4556E">
              <w:rPr>
                <w:rFonts w:ascii="Times New Roman CYR" w:eastAsia="Calibri" w:hAnsi="Times New Roman CYR" w:cs="Times New Roman CYR"/>
                <w:b/>
                <w:bCs/>
                <w:sz w:val="28"/>
                <w:szCs w:val="24"/>
              </w:rPr>
              <w:t>Неживая природа</w:t>
            </w:r>
          </w:p>
        </w:tc>
        <w:tc>
          <w:tcPr>
            <w:tcW w:w="542" w:type="pct"/>
          </w:tcPr>
          <w:p w:rsidR="00BC7E22" w:rsidRPr="00B4556E" w:rsidRDefault="00BC7E22" w:rsidP="0002671B">
            <w:pPr>
              <w:spacing w:after="0" w:line="240" w:lineRule="auto"/>
              <w:rPr>
                <w:rFonts w:ascii="Times New Roman" w:hAnsi="Times New Roman"/>
                <w:sz w:val="28"/>
                <w:szCs w:val="24"/>
              </w:rPr>
            </w:pPr>
          </w:p>
        </w:tc>
        <w:tc>
          <w:tcPr>
            <w:tcW w:w="1309"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p>
        </w:tc>
        <w:tc>
          <w:tcPr>
            <w:tcW w:w="1467"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szCs w:val="24"/>
              </w:rPr>
            </w:pPr>
          </w:p>
        </w:tc>
      </w:tr>
      <w:tr w:rsidR="00BC7E22" w:rsidRPr="00B4556E" w:rsidTr="00BC7E22">
        <w:trPr>
          <w:trHeight w:val="1290"/>
        </w:trPr>
        <w:tc>
          <w:tcPr>
            <w:tcW w:w="267" w:type="pct"/>
          </w:tcPr>
          <w:p w:rsidR="00BC7E22" w:rsidRPr="00B4556E" w:rsidRDefault="00BC7E22" w:rsidP="0002671B">
            <w:pPr>
              <w:spacing w:after="0" w:line="240" w:lineRule="auto"/>
              <w:rPr>
                <w:rFonts w:ascii="Times New Roman" w:hAnsi="Times New Roman"/>
                <w:sz w:val="28"/>
                <w:szCs w:val="24"/>
              </w:rPr>
            </w:pPr>
            <w:r w:rsidRPr="00B4556E">
              <w:rPr>
                <w:rFonts w:ascii="Times New Roman" w:hAnsi="Times New Roman"/>
                <w:sz w:val="28"/>
                <w:szCs w:val="24"/>
              </w:rPr>
              <w:t>21</w:t>
            </w:r>
          </w:p>
        </w:tc>
        <w:tc>
          <w:tcPr>
            <w:tcW w:w="471" w:type="pct"/>
          </w:tcPr>
          <w:p w:rsidR="00BC7E22" w:rsidRPr="00B4556E" w:rsidRDefault="00BC7E22" w:rsidP="0002671B">
            <w:pPr>
              <w:spacing w:after="0" w:line="240" w:lineRule="auto"/>
              <w:rPr>
                <w:rFonts w:ascii="Times New Roman" w:hAnsi="Times New Roman"/>
                <w:sz w:val="28"/>
                <w:szCs w:val="24"/>
              </w:rPr>
            </w:pPr>
          </w:p>
        </w:tc>
        <w:tc>
          <w:tcPr>
            <w:tcW w:w="944"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szCs w:val="24"/>
              </w:rPr>
            </w:pPr>
            <w:r w:rsidRPr="00B4556E">
              <w:rPr>
                <w:rFonts w:ascii="Times New Roman CYR" w:eastAsia="Calibri" w:hAnsi="Times New Roman CYR" w:cs="Times New Roman CYR"/>
                <w:sz w:val="28"/>
                <w:szCs w:val="24"/>
              </w:rPr>
              <w:t>Вода .Свойства воды.</w:t>
            </w:r>
          </w:p>
        </w:tc>
        <w:tc>
          <w:tcPr>
            <w:tcW w:w="542" w:type="pct"/>
          </w:tcPr>
          <w:p w:rsidR="00BC7E22" w:rsidRPr="00B4556E" w:rsidRDefault="00BC7E22" w:rsidP="0002671B">
            <w:pPr>
              <w:spacing w:after="0" w:line="240" w:lineRule="auto"/>
              <w:rPr>
                <w:rFonts w:ascii="Times New Roman" w:hAnsi="Times New Roman"/>
                <w:sz w:val="28"/>
                <w:szCs w:val="24"/>
              </w:rPr>
            </w:pPr>
            <w:r w:rsidRPr="00B4556E">
              <w:rPr>
                <w:rFonts w:ascii="Times New Roman" w:hAnsi="Times New Roman"/>
                <w:sz w:val="28"/>
                <w:szCs w:val="24"/>
              </w:rPr>
              <w:t>1</w:t>
            </w:r>
          </w:p>
        </w:tc>
        <w:tc>
          <w:tcPr>
            <w:tcW w:w="1309"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Самостоятельная работа с учебником. Учит свойства воды; узнаёт, когда и как можно использовать воду.</w:t>
            </w:r>
          </w:p>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Учится отличать воду от других жидкостей;  анализировать, наблюдать</w:t>
            </w:r>
          </w:p>
        </w:tc>
        <w:tc>
          <w:tcPr>
            <w:tcW w:w="1467"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Знать свойства воды; знать когда и как можно использовать воду.</w:t>
            </w:r>
          </w:p>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Уметь отличать воду от других жидкостей; уметь анализировать, наблюдать</w:t>
            </w:r>
          </w:p>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szCs w:val="24"/>
              </w:rPr>
            </w:pPr>
          </w:p>
        </w:tc>
      </w:tr>
      <w:tr w:rsidR="00BC7E22" w:rsidRPr="00B4556E" w:rsidTr="00BC7E22">
        <w:trPr>
          <w:trHeight w:val="1290"/>
        </w:trPr>
        <w:tc>
          <w:tcPr>
            <w:tcW w:w="267" w:type="pct"/>
          </w:tcPr>
          <w:p w:rsidR="00BC7E22" w:rsidRPr="00B4556E" w:rsidRDefault="00BC7E22" w:rsidP="0002671B">
            <w:pPr>
              <w:spacing w:after="0" w:line="240" w:lineRule="auto"/>
              <w:rPr>
                <w:rFonts w:ascii="Times New Roman" w:hAnsi="Times New Roman"/>
                <w:sz w:val="28"/>
                <w:szCs w:val="24"/>
              </w:rPr>
            </w:pPr>
            <w:r w:rsidRPr="00B4556E">
              <w:rPr>
                <w:rFonts w:ascii="Times New Roman" w:hAnsi="Times New Roman"/>
                <w:sz w:val="28"/>
                <w:szCs w:val="24"/>
              </w:rPr>
              <w:t>22</w:t>
            </w:r>
          </w:p>
        </w:tc>
        <w:tc>
          <w:tcPr>
            <w:tcW w:w="471" w:type="pct"/>
          </w:tcPr>
          <w:p w:rsidR="00BC7E22" w:rsidRPr="00B4556E" w:rsidRDefault="00BC7E22" w:rsidP="0002671B">
            <w:pPr>
              <w:spacing w:after="0" w:line="240" w:lineRule="auto"/>
              <w:rPr>
                <w:rFonts w:ascii="Times New Roman" w:hAnsi="Times New Roman"/>
                <w:sz w:val="28"/>
                <w:szCs w:val="24"/>
              </w:rPr>
            </w:pPr>
          </w:p>
        </w:tc>
        <w:tc>
          <w:tcPr>
            <w:tcW w:w="944"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szCs w:val="24"/>
              </w:rPr>
            </w:pPr>
            <w:r w:rsidRPr="00B4556E">
              <w:rPr>
                <w:rFonts w:ascii="Times New Roman CYR" w:eastAsia="Calibri" w:hAnsi="Times New Roman CYR" w:cs="Times New Roman CYR"/>
                <w:sz w:val="28"/>
                <w:szCs w:val="24"/>
              </w:rPr>
              <w:t>Температура воды . Вода в природе</w:t>
            </w:r>
          </w:p>
        </w:tc>
        <w:tc>
          <w:tcPr>
            <w:tcW w:w="542" w:type="pct"/>
          </w:tcPr>
          <w:p w:rsidR="00BC7E22" w:rsidRPr="00B4556E" w:rsidRDefault="00BC7E22" w:rsidP="0002671B">
            <w:pPr>
              <w:spacing w:after="0" w:line="240" w:lineRule="auto"/>
              <w:rPr>
                <w:rFonts w:ascii="Times New Roman" w:hAnsi="Times New Roman"/>
                <w:sz w:val="28"/>
                <w:szCs w:val="24"/>
              </w:rPr>
            </w:pPr>
            <w:r w:rsidRPr="00B4556E">
              <w:rPr>
                <w:rFonts w:ascii="Times New Roman" w:hAnsi="Times New Roman"/>
                <w:sz w:val="28"/>
                <w:szCs w:val="24"/>
              </w:rPr>
              <w:t>1</w:t>
            </w:r>
          </w:p>
        </w:tc>
        <w:tc>
          <w:tcPr>
            <w:tcW w:w="1309"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szCs w:val="24"/>
              </w:rPr>
            </w:pPr>
            <w:r w:rsidRPr="00B4556E">
              <w:rPr>
                <w:rFonts w:ascii="Times New Roman CYR" w:eastAsia="Calibri" w:hAnsi="Times New Roman CYR" w:cs="Times New Roman CYR"/>
                <w:sz w:val="28"/>
              </w:rPr>
              <w:t xml:space="preserve">Самостоятельная работа с учебником. Узнаёт о </w:t>
            </w:r>
            <w:r w:rsidRPr="00B4556E">
              <w:rPr>
                <w:rFonts w:ascii="Times New Roman CYR" w:eastAsia="Calibri" w:hAnsi="Times New Roman CYR" w:cs="Times New Roman CYR"/>
                <w:sz w:val="28"/>
                <w:szCs w:val="24"/>
              </w:rPr>
              <w:t>важности воды; узнаёт откуда идет вода в природе;  значение воды.</w:t>
            </w:r>
          </w:p>
          <w:p w:rsidR="00BC7E22" w:rsidRPr="00B4556E" w:rsidRDefault="00BC7E22" w:rsidP="0002671B">
            <w:pPr>
              <w:autoSpaceDE w:val="0"/>
              <w:autoSpaceDN w:val="0"/>
              <w:adjustRightInd w:val="0"/>
              <w:spacing w:after="0" w:line="240" w:lineRule="auto"/>
              <w:rPr>
                <w:rFonts w:eastAsia="Calibri" w:cs="Calibri"/>
                <w:sz w:val="28"/>
              </w:rPr>
            </w:pPr>
            <w:r w:rsidRPr="00B4556E">
              <w:rPr>
                <w:rFonts w:ascii="Times New Roman CYR" w:eastAsia="Calibri" w:hAnsi="Times New Roman CYR" w:cs="Times New Roman CYR"/>
                <w:sz w:val="28"/>
                <w:szCs w:val="24"/>
              </w:rPr>
              <w:t>Учится измерить температуру человека, воды, воздуха;  использовать воду</w:t>
            </w:r>
          </w:p>
        </w:tc>
        <w:tc>
          <w:tcPr>
            <w:tcW w:w="1467"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szCs w:val="24"/>
              </w:rPr>
            </w:pPr>
            <w:r w:rsidRPr="00B4556E">
              <w:rPr>
                <w:rFonts w:ascii="Times New Roman CYR" w:eastAsia="Calibri" w:hAnsi="Times New Roman CYR" w:cs="Times New Roman CYR"/>
                <w:sz w:val="28"/>
                <w:szCs w:val="24"/>
              </w:rPr>
              <w:t>Знать о важности воды; знать откуда идет вода в природе; знать значение воды.</w:t>
            </w:r>
          </w:p>
          <w:p w:rsidR="00BC7E22" w:rsidRPr="00B4556E" w:rsidRDefault="00BC7E22" w:rsidP="0002671B">
            <w:pPr>
              <w:autoSpaceDE w:val="0"/>
              <w:autoSpaceDN w:val="0"/>
              <w:adjustRightInd w:val="0"/>
              <w:spacing w:after="0" w:line="240" w:lineRule="auto"/>
              <w:rPr>
                <w:rFonts w:eastAsia="Calibri" w:cs="Calibri"/>
                <w:sz w:val="28"/>
              </w:rPr>
            </w:pPr>
            <w:r w:rsidRPr="00B4556E">
              <w:rPr>
                <w:rFonts w:ascii="Times New Roman CYR" w:eastAsia="Calibri" w:hAnsi="Times New Roman CYR" w:cs="Times New Roman CYR"/>
                <w:sz w:val="28"/>
                <w:szCs w:val="24"/>
              </w:rPr>
              <w:t>Уметь измерить температуру человека, воды, воздуха; уметь использовать воду</w:t>
            </w:r>
          </w:p>
        </w:tc>
      </w:tr>
      <w:tr w:rsidR="00BC7E22" w:rsidRPr="00B4556E" w:rsidTr="00BC7E22">
        <w:trPr>
          <w:trHeight w:val="1290"/>
        </w:trPr>
        <w:tc>
          <w:tcPr>
            <w:tcW w:w="267" w:type="pct"/>
          </w:tcPr>
          <w:p w:rsidR="00BC7E22" w:rsidRPr="00B4556E" w:rsidRDefault="00BC7E22" w:rsidP="0002671B">
            <w:pPr>
              <w:spacing w:after="0" w:line="240" w:lineRule="auto"/>
              <w:rPr>
                <w:rFonts w:ascii="Times New Roman" w:hAnsi="Times New Roman"/>
                <w:sz w:val="28"/>
                <w:szCs w:val="24"/>
              </w:rPr>
            </w:pPr>
            <w:r w:rsidRPr="00B4556E">
              <w:rPr>
                <w:rFonts w:ascii="Times New Roman" w:hAnsi="Times New Roman"/>
                <w:sz w:val="28"/>
                <w:szCs w:val="24"/>
              </w:rPr>
              <w:t>23</w:t>
            </w:r>
          </w:p>
        </w:tc>
        <w:tc>
          <w:tcPr>
            <w:tcW w:w="471" w:type="pct"/>
          </w:tcPr>
          <w:p w:rsidR="00BC7E22" w:rsidRPr="00B4556E" w:rsidRDefault="00BC7E22" w:rsidP="0002671B">
            <w:pPr>
              <w:spacing w:after="0" w:line="240" w:lineRule="auto"/>
              <w:rPr>
                <w:rFonts w:ascii="Times New Roman" w:hAnsi="Times New Roman"/>
                <w:sz w:val="28"/>
                <w:szCs w:val="24"/>
              </w:rPr>
            </w:pPr>
          </w:p>
        </w:tc>
        <w:tc>
          <w:tcPr>
            <w:tcW w:w="944"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szCs w:val="24"/>
              </w:rPr>
            </w:pPr>
            <w:r w:rsidRPr="00B4556E">
              <w:rPr>
                <w:rFonts w:ascii="Times New Roman CYR" w:eastAsia="Calibri" w:hAnsi="Times New Roman CYR" w:cs="Times New Roman CYR"/>
                <w:sz w:val="28"/>
                <w:szCs w:val="24"/>
              </w:rPr>
              <w:t>Растения. Части растений</w:t>
            </w:r>
          </w:p>
        </w:tc>
        <w:tc>
          <w:tcPr>
            <w:tcW w:w="542" w:type="pct"/>
          </w:tcPr>
          <w:p w:rsidR="00BC7E22" w:rsidRPr="00B4556E" w:rsidRDefault="00BC7E22" w:rsidP="0002671B">
            <w:pPr>
              <w:spacing w:after="0" w:line="240" w:lineRule="auto"/>
              <w:rPr>
                <w:rFonts w:ascii="Times New Roman" w:hAnsi="Times New Roman"/>
                <w:sz w:val="28"/>
                <w:szCs w:val="24"/>
              </w:rPr>
            </w:pPr>
            <w:r w:rsidRPr="00B4556E">
              <w:rPr>
                <w:rFonts w:ascii="Times New Roman" w:hAnsi="Times New Roman"/>
                <w:sz w:val="28"/>
                <w:szCs w:val="24"/>
              </w:rPr>
              <w:t>1</w:t>
            </w:r>
          </w:p>
        </w:tc>
        <w:tc>
          <w:tcPr>
            <w:tcW w:w="1309"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Самостоятельная работа с учебником. Учит  части растения; знает, что необходимо растениям.</w:t>
            </w:r>
          </w:p>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Учится называть части растений</w:t>
            </w:r>
          </w:p>
        </w:tc>
        <w:tc>
          <w:tcPr>
            <w:tcW w:w="1467"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w:eastAsia="Calibri" w:hAnsi="Times New Roman"/>
                <w:sz w:val="28"/>
              </w:rPr>
              <w:t>-</w:t>
            </w:r>
            <w:r w:rsidRPr="00B4556E">
              <w:rPr>
                <w:rFonts w:ascii="Times New Roman CYR" w:eastAsia="Calibri" w:hAnsi="Times New Roman CYR" w:cs="Times New Roman CYR"/>
                <w:sz w:val="28"/>
              </w:rPr>
              <w:t>знать части растения; знать что необходимо растениям.</w:t>
            </w:r>
          </w:p>
          <w:p w:rsidR="00BC7E22" w:rsidRPr="00B4556E" w:rsidRDefault="00BC7E22" w:rsidP="0002671B">
            <w:pPr>
              <w:autoSpaceDE w:val="0"/>
              <w:autoSpaceDN w:val="0"/>
              <w:adjustRightInd w:val="0"/>
              <w:spacing w:after="0" w:line="240" w:lineRule="auto"/>
              <w:rPr>
                <w:rFonts w:ascii="Times New Roman" w:eastAsia="Calibri" w:hAnsi="Times New Roman"/>
                <w:sz w:val="28"/>
              </w:rPr>
            </w:pPr>
            <w:r w:rsidRPr="00B4556E">
              <w:rPr>
                <w:rFonts w:ascii="Times New Roman" w:eastAsia="Calibri" w:hAnsi="Times New Roman"/>
                <w:sz w:val="28"/>
                <w:lang w:val="en-US"/>
              </w:rPr>
              <w:t>-</w:t>
            </w:r>
            <w:r w:rsidRPr="00B4556E">
              <w:rPr>
                <w:rFonts w:ascii="Times New Roman CYR" w:eastAsia="Calibri" w:hAnsi="Times New Roman CYR" w:cs="Times New Roman CYR"/>
                <w:sz w:val="28"/>
              </w:rPr>
              <w:t>уметь называть части растений</w:t>
            </w:r>
          </w:p>
        </w:tc>
      </w:tr>
      <w:tr w:rsidR="00BC7E22" w:rsidRPr="00B4556E" w:rsidTr="00BC7E22">
        <w:trPr>
          <w:trHeight w:val="1290"/>
        </w:trPr>
        <w:tc>
          <w:tcPr>
            <w:tcW w:w="267" w:type="pct"/>
          </w:tcPr>
          <w:p w:rsidR="00BC7E22" w:rsidRPr="00B4556E" w:rsidRDefault="00BC7E22" w:rsidP="0002671B">
            <w:pPr>
              <w:spacing w:after="0" w:line="240" w:lineRule="auto"/>
              <w:rPr>
                <w:rFonts w:ascii="Times New Roman" w:hAnsi="Times New Roman"/>
                <w:sz w:val="28"/>
                <w:szCs w:val="24"/>
              </w:rPr>
            </w:pPr>
            <w:r w:rsidRPr="00B4556E">
              <w:rPr>
                <w:rFonts w:ascii="Times New Roman" w:hAnsi="Times New Roman"/>
                <w:sz w:val="28"/>
                <w:szCs w:val="24"/>
              </w:rPr>
              <w:t>24</w:t>
            </w:r>
          </w:p>
        </w:tc>
        <w:tc>
          <w:tcPr>
            <w:tcW w:w="471" w:type="pct"/>
          </w:tcPr>
          <w:p w:rsidR="00BC7E22" w:rsidRPr="00B4556E" w:rsidRDefault="00BC7E22" w:rsidP="0002671B">
            <w:pPr>
              <w:spacing w:after="0" w:line="240" w:lineRule="auto"/>
              <w:rPr>
                <w:rFonts w:ascii="Times New Roman" w:hAnsi="Times New Roman"/>
                <w:sz w:val="28"/>
                <w:szCs w:val="24"/>
              </w:rPr>
            </w:pPr>
          </w:p>
        </w:tc>
        <w:tc>
          <w:tcPr>
            <w:tcW w:w="944"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szCs w:val="24"/>
              </w:rPr>
            </w:pPr>
            <w:r w:rsidRPr="00B4556E">
              <w:rPr>
                <w:rFonts w:ascii="Times New Roman CYR" w:eastAsia="Calibri" w:hAnsi="Times New Roman CYR" w:cs="Times New Roman CYR"/>
                <w:sz w:val="28"/>
                <w:szCs w:val="24"/>
              </w:rPr>
              <w:t>Растения. Комнатные растения. Части растений.</w:t>
            </w:r>
          </w:p>
        </w:tc>
        <w:tc>
          <w:tcPr>
            <w:tcW w:w="542" w:type="pct"/>
          </w:tcPr>
          <w:p w:rsidR="00BC7E22" w:rsidRPr="00B4556E" w:rsidRDefault="00BC7E22" w:rsidP="0002671B">
            <w:pPr>
              <w:spacing w:after="0" w:line="240" w:lineRule="auto"/>
              <w:rPr>
                <w:rFonts w:ascii="Times New Roman" w:hAnsi="Times New Roman"/>
                <w:sz w:val="28"/>
                <w:szCs w:val="24"/>
              </w:rPr>
            </w:pPr>
            <w:r w:rsidRPr="00B4556E">
              <w:rPr>
                <w:rFonts w:ascii="Times New Roman" w:hAnsi="Times New Roman"/>
                <w:sz w:val="28"/>
                <w:szCs w:val="24"/>
              </w:rPr>
              <w:t>1</w:t>
            </w:r>
          </w:p>
        </w:tc>
        <w:tc>
          <w:tcPr>
            <w:tcW w:w="1309"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Самостоятельная работа с учебником. Учится называть комнатные растения;  показать части растений.</w:t>
            </w:r>
          </w:p>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Учится называть,  ухаживать за растениями</w:t>
            </w:r>
          </w:p>
        </w:tc>
        <w:tc>
          <w:tcPr>
            <w:tcW w:w="1467"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Знать и называть комнатные растения; знать и показать части растений.</w:t>
            </w:r>
          </w:p>
          <w:p w:rsidR="00BC7E22" w:rsidRPr="00B4556E" w:rsidRDefault="00BC7E22" w:rsidP="0002671B">
            <w:pPr>
              <w:autoSpaceDE w:val="0"/>
              <w:autoSpaceDN w:val="0"/>
              <w:adjustRightInd w:val="0"/>
              <w:spacing w:after="0" w:line="240" w:lineRule="auto"/>
              <w:rPr>
                <w:rFonts w:ascii="Times New Roman" w:eastAsia="Calibri" w:hAnsi="Times New Roman"/>
                <w:sz w:val="28"/>
              </w:rPr>
            </w:pPr>
            <w:r w:rsidRPr="00B4556E">
              <w:rPr>
                <w:rFonts w:ascii="Times New Roman" w:eastAsia="Calibri" w:hAnsi="Times New Roman"/>
                <w:sz w:val="28"/>
              </w:rPr>
              <w:t>-</w:t>
            </w:r>
            <w:r w:rsidRPr="00B4556E">
              <w:rPr>
                <w:rFonts w:ascii="Times New Roman CYR" w:eastAsia="Calibri" w:hAnsi="Times New Roman CYR" w:cs="Times New Roman CYR"/>
                <w:sz w:val="28"/>
              </w:rPr>
              <w:t>уметь называть; уметь  ухаживать за растениями</w:t>
            </w:r>
          </w:p>
        </w:tc>
      </w:tr>
      <w:tr w:rsidR="00BC7E22" w:rsidRPr="00B4556E" w:rsidTr="00BC7E22">
        <w:trPr>
          <w:trHeight w:val="1290"/>
        </w:trPr>
        <w:tc>
          <w:tcPr>
            <w:tcW w:w="267" w:type="pct"/>
          </w:tcPr>
          <w:p w:rsidR="00BC7E22" w:rsidRPr="00B4556E" w:rsidRDefault="00BC7E22" w:rsidP="0002671B">
            <w:pPr>
              <w:spacing w:after="0" w:line="240" w:lineRule="auto"/>
              <w:rPr>
                <w:rFonts w:ascii="Times New Roman" w:hAnsi="Times New Roman"/>
                <w:sz w:val="28"/>
                <w:szCs w:val="24"/>
              </w:rPr>
            </w:pPr>
            <w:r w:rsidRPr="00B4556E">
              <w:rPr>
                <w:rFonts w:ascii="Times New Roman" w:hAnsi="Times New Roman"/>
                <w:sz w:val="28"/>
                <w:szCs w:val="24"/>
              </w:rPr>
              <w:t>25</w:t>
            </w:r>
          </w:p>
        </w:tc>
        <w:tc>
          <w:tcPr>
            <w:tcW w:w="471" w:type="pct"/>
          </w:tcPr>
          <w:p w:rsidR="00BC7E22" w:rsidRPr="00B4556E" w:rsidRDefault="00BC7E22" w:rsidP="0002671B">
            <w:pPr>
              <w:spacing w:after="0" w:line="240" w:lineRule="auto"/>
              <w:rPr>
                <w:rFonts w:ascii="Times New Roman" w:hAnsi="Times New Roman"/>
                <w:sz w:val="28"/>
                <w:szCs w:val="24"/>
              </w:rPr>
            </w:pPr>
          </w:p>
        </w:tc>
        <w:tc>
          <w:tcPr>
            <w:tcW w:w="944"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szCs w:val="24"/>
              </w:rPr>
            </w:pPr>
            <w:r w:rsidRPr="00B4556E">
              <w:rPr>
                <w:rFonts w:ascii="Times New Roman CYR" w:eastAsia="Calibri" w:hAnsi="Times New Roman CYR" w:cs="Times New Roman CYR"/>
                <w:sz w:val="28"/>
                <w:szCs w:val="24"/>
              </w:rPr>
              <w:t>Жизнь растений.</w:t>
            </w:r>
          </w:p>
        </w:tc>
        <w:tc>
          <w:tcPr>
            <w:tcW w:w="542" w:type="pct"/>
          </w:tcPr>
          <w:p w:rsidR="00BC7E22" w:rsidRPr="00B4556E" w:rsidRDefault="00BC7E22" w:rsidP="0002671B">
            <w:pPr>
              <w:spacing w:after="0" w:line="240" w:lineRule="auto"/>
              <w:rPr>
                <w:rFonts w:ascii="Times New Roman" w:hAnsi="Times New Roman"/>
                <w:sz w:val="28"/>
                <w:szCs w:val="24"/>
              </w:rPr>
            </w:pPr>
            <w:r w:rsidRPr="00B4556E">
              <w:rPr>
                <w:rFonts w:ascii="Times New Roman" w:hAnsi="Times New Roman"/>
                <w:sz w:val="28"/>
                <w:szCs w:val="24"/>
              </w:rPr>
              <w:t>1</w:t>
            </w:r>
          </w:p>
        </w:tc>
        <w:tc>
          <w:tcPr>
            <w:tcW w:w="1309"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szCs w:val="24"/>
              </w:rPr>
            </w:pPr>
            <w:r w:rsidRPr="00B4556E">
              <w:rPr>
                <w:rFonts w:ascii="Times New Roman CYR" w:eastAsia="Calibri" w:hAnsi="Times New Roman CYR" w:cs="Times New Roman CYR"/>
                <w:sz w:val="28"/>
              </w:rPr>
              <w:t>Самостоятельная работа с учебником. Учит</w:t>
            </w:r>
            <w:r w:rsidRPr="00B4556E">
              <w:rPr>
                <w:rFonts w:ascii="Times New Roman CYR" w:eastAsia="Calibri" w:hAnsi="Times New Roman CYR" w:cs="Times New Roman CYR"/>
                <w:sz w:val="28"/>
                <w:szCs w:val="24"/>
              </w:rPr>
              <w:t>, что необходимо для роста растений</w:t>
            </w:r>
          </w:p>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Учится называть,  ухаживать за растениями</w:t>
            </w:r>
          </w:p>
        </w:tc>
        <w:tc>
          <w:tcPr>
            <w:tcW w:w="1467"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szCs w:val="24"/>
              </w:rPr>
            </w:pPr>
            <w:r w:rsidRPr="00B4556E">
              <w:rPr>
                <w:rFonts w:ascii="Times New Roman CYR" w:eastAsia="Calibri" w:hAnsi="Times New Roman CYR" w:cs="Times New Roman CYR"/>
                <w:sz w:val="28"/>
                <w:szCs w:val="24"/>
              </w:rPr>
              <w:t>Знать , что необходимо для роста растений</w:t>
            </w:r>
          </w:p>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w:eastAsia="Calibri" w:hAnsi="Times New Roman"/>
                <w:sz w:val="28"/>
              </w:rPr>
              <w:t>-</w:t>
            </w:r>
            <w:r w:rsidRPr="00B4556E">
              <w:rPr>
                <w:rFonts w:ascii="Times New Roman CYR" w:eastAsia="Calibri" w:hAnsi="Times New Roman CYR" w:cs="Times New Roman CYR"/>
                <w:sz w:val="28"/>
              </w:rPr>
              <w:t>уметь называть; уметь  ухаживать за растениями</w:t>
            </w:r>
          </w:p>
        </w:tc>
      </w:tr>
      <w:tr w:rsidR="00BC7E22" w:rsidRPr="00B4556E" w:rsidTr="00BC7E22">
        <w:trPr>
          <w:trHeight w:val="338"/>
        </w:trPr>
        <w:tc>
          <w:tcPr>
            <w:tcW w:w="267" w:type="pct"/>
          </w:tcPr>
          <w:p w:rsidR="00BC7E22" w:rsidRPr="00B4556E" w:rsidRDefault="00BC7E22" w:rsidP="0002671B">
            <w:pPr>
              <w:spacing w:after="0" w:line="240" w:lineRule="auto"/>
              <w:rPr>
                <w:rFonts w:ascii="Times New Roman" w:hAnsi="Times New Roman"/>
                <w:sz w:val="28"/>
                <w:szCs w:val="24"/>
              </w:rPr>
            </w:pPr>
          </w:p>
        </w:tc>
        <w:tc>
          <w:tcPr>
            <w:tcW w:w="471" w:type="pct"/>
          </w:tcPr>
          <w:p w:rsidR="00BC7E22" w:rsidRPr="00B4556E" w:rsidRDefault="00BC7E22" w:rsidP="0002671B">
            <w:pPr>
              <w:spacing w:after="0" w:line="240" w:lineRule="auto"/>
              <w:rPr>
                <w:rFonts w:ascii="Times New Roman" w:hAnsi="Times New Roman"/>
                <w:sz w:val="28"/>
                <w:szCs w:val="24"/>
              </w:rPr>
            </w:pPr>
          </w:p>
        </w:tc>
        <w:tc>
          <w:tcPr>
            <w:tcW w:w="944" w:type="pct"/>
          </w:tcPr>
          <w:p w:rsidR="00BC7E22" w:rsidRPr="00B4556E" w:rsidRDefault="00BC7E22" w:rsidP="0002671B">
            <w:pPr>
              <w:autoSpaceDE w:val="0"/>
              <w:autoSpaceDN w:val="0"/>
              <w:adjustRightInd w:val="0"/>
              <w:spacing w:after="0" w:line="240" w:lineRule="auto"/>
              <w:jc w:val="center"/>
              <w:rPr>
                <w:rFonts w:ascii="Times New Roman CYR" w:eastAsia="Calibri" w:hAnsi="Times New Roman CYR" w:cs="Times New Roman CYR"/>
                <w:b/>
                <w:sz w:val="28"/>
                <w:szCs w:val="24"/>
              </w:rPr>
            </w:pPr>
            <w:r w:rsidRPr="00B4556E">
              <w:rPr>
                <w:rFonts w:ascii="Times New Roman CYR" w:eastAsia="Calibri" w:hAnsi="Times New Roman CYR" w:cs="Times New Roman CYR"/>
                <w:b/>
                <w:sz w:val="28"/>
                <w:szCs w:val="24"/>
              </w:rPr>
              <w:t>4 четверть</w:t>
            </w:r>
          </w:p>
        </w:tc>
        <w:tc>
          <w:tcPr>
            <w:tcW w:w="542" w:type="pct"/>
          </w:tcPr>
          <w:p w:rsidR="00BC7E22" w:rsidRPr="00B4556E" w:rsidRDefault="00BC7E22" w:rsidP="0002671B">
            <w:pPr>
              <w:spacing w:after="0" w:line="240" w:lineRule="auto"/>
              <w:rPr>
                <w:rFonts w:ascii="Times New Roman" w:hAnsi="Times New Roman"/>
                <w:sz w:val="28"/>
                <w:szCs w:val="24"/>
              </w:rPr>
            </w:pPr>
          </w:p>
        </w:tc>
        <w:tc>
          <w:tcPr>
            <w:tcW w:w="1309"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p>
        </w:tc>
        <w:tc>
          <w:tcPr>
            <w:tcW w:w="1467"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szCs w:val="24"/>
              </w:rPr>
            </w:pPr>
          </w:p>
        </w:tc>
      </w:tr>
      <w:tr w:rsidR="00BC7E22" w:rsidRPr="00B4556E" w:rsidTr="00BC7E22">
        <w:trPr>
          <w:trHeight w:val="840"/>
        </w:trPr>
        <w:tc>
          <w:tcPr>
            <w:tcW w:w="267" w:type="pct"/>
          </w:tcPr>
          <w:p w:rsidR="00BC7E22" w:rsidRPr="00B4556E" w:rsidRDefault="00BC7E22" w:rsidP="0002671B">
            <w:pPr>
              <w:spacing w:after="0" w:line="240" w:lineRule="auto"/>
              <w:rPr>
                <w:rFonts w:ascii="Times New Roman" w:hAnsi="Times New Roman"/>
                <w:sz w:val="28"/>
                <w:szCs w:val="24"/>
              </w:rPr>
            </w:pPr>
            <w:r w:rsidRPr="00B4556E">
              <w:rPr>
                <w:rFonts w:ascii="Times New Roman" w:hAnsi="Times New Roman"/>
                <w:sz w:val="28"/>
                <w:szCs w:val="24"/>
              </w:rPr>
              <w:t>26</w:t>
            </w:r>
          </w:p>
        </w:tc>
        <w:tc>
          <w:tcPr>
            <w:tcW w:w="471" w:type="pct"/>
          </w:tcPr>
          <w:p w:rsidR="00BC7E22" w:rsidRPr="00B4556E" w:rsidRDefault="00BC7E22" w:rsidP="0002671B">
            <w:pPr>
              <w:spacing w:after="0" w:line="240" w:lineRule="auto"/>
              <w:rPr>
                <w:rFonts w:ascii="Times New Roman" w:hAnsi="Times New Roman"/>
                <w:sz w:val="28"/>
                <w:szCs w:val="24"/>
              </w:rPr>
            </w:pPr>
          </w:p>
        </w:tc>
        <w:tc>
          <w:tcPr>
            <w:tcW w:w="944"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szCs w:val="24"/>
              </w:rPr>
            </w:pPr>
            <w:r w:rsidRPr="00B4556E">
              <w:rPr>
                <w:rFonts w:ascii="Times New Roman CYR" w:eastAsia="Calibri" w:hAnsi="Times New Roman CYR" w:cs="Times New Roman CYR"/>
                <w:sz w:val="28"/>
                <w:szCs w:val="24"/>
              </w:rPr>
              <w:t>Растения. Уход за комнатными растениями</w:t>
            </w:r>
          </w:p>
        </w:tc>
        <w:tc>
          <w:tcPr>
            <w:tcW w:w="542" w:type="pct"/>
          </w:tcPr>
          <w:p w:rsidR="00BC7E22" w:rsidRPr="00B4556E" w:rsidRDefault="00BC7E22" w:rsidP="0002671B">
            <w:pPr>
              <w:spacing w:after="0" w:line="240" w:lineRule="auto"/>
              <w:rPr>
                <w:rFonts w:ascii="Times New Roman" w:hAnsi="Times New Roman"/>
                <w:sz w:val="28"/>
                <w:szCs w:val="24"/>
              </w:rPr>
            </w:pPr>
            <w:r w:rsidRPr="00B4556E">
              <w:rPr>
                <w:rFonts w:ascii="Times New Roman" w:hAnsi="Times New Roman"/>
                <w:sz w:val="28"/>
                <w:szCs w:val="24"/>
              </w:rPr>
              <w:t>1</w:t>
            </w:r>
          </w:p>
        </w:tc>
        <w:tc>
          <w:tcPr>
            <w:tcW w:w="1309"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Самостоятельная работа с учебником. Учит влаголюбивые  и засухоустойчивые растения,</w:t>
            </w:r>
          </w:p>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растения светолюбивые и тенелюбивые</w:t>
            </w:r>
          </w:p>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Учится использовать в речи новые понятия</w:t>
            </w:r>
          </w:p>
        </w:tc>
        <w:tc>
          <w:tcPr>
            <w:tcW w:w="1467"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w:eastAsia="Calibri" w:hAnsi="Times New Roman"/>
                <w:sz w:val="28"/>
              </w:rPr>
              <w:t>-</w:t>
            </w:r>
            <w:r w:rsidRPr="00B4556E">
              <w:rPr>
                <w:rFonts w:ascii="Times New Roman CYR" w:eastAsia="Calibri" w:hAnsi="Times New Roman CYR" w:cs="Times New Roman CYR"/>
                <w:sz w:val="28"/>
              </w:rPr>
              <w:t>знать  влаголюбивые  и засухоустойчивые растения</w:t>
            </w:r>
          </w:p>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w:eastAsia="Calibri" w:hAnsi="Times New Roman"/>
                <w:sz w:val="28"/>
              </w:rPr>
              <w:t>-</w:t>
            </w:r>
            <w:r w:rsidRPr="00B4556E">
              <w:rPr>
                <w:rFonts w:ascii="Times New Roman CYR" w:eastAsia="Calibri" w:hAnsi="Times New Roman CYR" w:cs="Times New Roman CYR"/>
                <w:sz w:val="28"/>
              </w:rPr>
              <w:t>знать  растения светолюбивые и тенелюбивые</w:t>
            </w:r>
          </w:p>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w:eastAsia="Calibri" w:hAnsi="Times New Roman"/>
                <w:sz w:val="28"/>
              </w:rPr>
              <w:t>-</w:t>
            </w:r>
            <w:r w:rsidRPr="00B4556E">
              <w:rPr>
                <w:rFonts w:ascii="Times New Roman CYR" w:eastAsia="Calibri" w:hAnsi="Times New Roman CYR" w:cs="Times New Roman CYR"/>
                <w:sz w:val="28"/>
              </w:rPr>
              <w:t>уметь использовать в речи новые понятия</w:t>
            </w:r>
          </w:p>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szCs w:val="24"/>
              </w:rPr>
            </w:pPr>
          </w:p>
        </w:tc>
      </w:tr>
      <w:tr w:rsidR="00BC7E22" w:rsidRPr="00B4556E" w:rsidTr="00BC7E22">
        <w:trPr>
          <w:trHeight w:val="1290"/>
        </w:trPr>
        <w:tc>
          <w:tcPr>
            <w:tcW w:w="267" w:type="pct"/>
          </w:tcPr>
          <w:p w:rsidR="00BC7E22" w:rsidRPr="00B4556E" w:rsidRDefault="00BC7E22" w:rsidP="0002671B">
            <w:pPr>
              <w:spacing w:after="0" w:line="240" w:lineRule="auto"/>
              <w:rPr>
                <w:rFonts w:ascii="Times New Roman" w:hAnsi="Times New Roman"/>
                <w:sz w:val="28"/>
                <w:szCs w:val="24"/>
              </w:rPr>
            </w:pPr>
            <w:r w:rsidRPr="00B4556E">
              <w:rPr>
                <w:rFonts w:ascii="Times New Roman" w:hAnsi="Times New Roman"/>
                <w:sz w:val="28"/>
                <w:szCs w:val="24"/>
              </w:rPr>
              <w:t>27</w:t>
            </w:r>
          </w:p>
        </w:tc>
        <w:tc>
          <w:tcPr>
            <w:tcW w:w="471" w:type="pct"/>
          </w:tcPr>
          <w:p w:rsidR="00BC7E22" w:rsidRPr="00B4556E" w:rsidRDefault="00BC7E22" w:rsidP="0002671B">
            <w:pPr>
              <w:spacing w:after="0" w:line="240" w:lineRule="auto"/>
              <w:rPr>
                <w:rFonts w:ascii="Times New Roman" w:hAnsi="Times New Roman"/>
                <w:sz w:val="28"/>
                <w:szCs w:val="24"/>
              </w:rPr>
            </w:pPr>
          </w:p>
        </w:tc>
        <w:tc>
          <w:tcPr>
            <w:tcW w:w="944"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szCs w:val="24"/>
              </w:rPr>
            </w:pPr>
            <w:r w:rsidRPr="00B4556E">
              <w:rPr>
                <w:rFonts w:ascii="Times New Roman CYR" w:eastAsia="Calibri" w:hAnsi="Times New Roman CYR" w:cs="Times New Roman CYR"/>
                <w:sz w:val="28"/>
                <w:szCs w:val="24"/>
              </w:rPr>
              <w:t>Огород .Овощи. Овощи в питании человека.</w:t>
            </w:r>
          </w:p>
        </w:tc>
        <w:tc>
          <w:tcPr>
            <w:tcW w:w="542" w:type="pct"/>
          </w:tcPr>
          <w:p w:rsidR="00BC7E22" w:rsidRPr="00B4556E" w:rsidRDefault="00BC7E22" w:rsidP="0002671B">
            <w:pPr>
              <w:spacing w:after="0" w:line="240" w:lineRule="auto"/>
              <w:rPr>
                <w:rFonts w:ascii="Times New Roman" w:hAnsi="Times New Roman"/>
                <w:sz w:val="28"/>
                <w:szCs w:val="24"/>
              </w:rPr>
            </w:pPr>
            <w:r w:rsidRPr="00B4556E">
              <w:rPr>
                <w:rFonts w:ascii="Times New Roman" w:hAnsi="Times New Roman"/>
                <w:sz w:val="28"/>
                <w:szCs w:val="24"/>
              </w:rPr>
              <w:t>1</w:t>
            </w:r>
          </w:p>
        </w:tc>
        <w:tc>
          <w:tcPr>
            <w:tcW w:w="1309"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Самостоятельная работа с учебником. Учит правила высаживания семян овощей,  значение овощей в питании.</w:t>
            </w:r>
          </w:p>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Учится различать и называть овощи,</w:t>
            </w:r>
          </w:p>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Составляет рассказ о значении овощей.</w:t>
            </w:r>
          </w:p>
        </w:tc>
        <w:tc>
          <w:tcPr>
            <w:tcW w:w="1467"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знать правила высаживания семян овощей</w:t>
            </w:r>
          </w:p>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w:eastAsia="Calibri" w:hAnsi="Times New Roman"/>
                <w:sz w:val="28"/>
              </w:rPr>
              <w:t>-</w:t>
            </w:r>
            <w:r w:rsidRPr="00B4556E">
              <w:rPr>
                <w:rFonts w:ascii="Times New Roman CYR" w:eastAsia="Calibri" w:hAnsi="Times New Roman CYR" w:cs="Times New Roman CYR"/>
                <w:sz w:val="28"/>
              </w:rPr>
              <w:t>знать значение овощей в питании.</w:t>
            </w:r>
          </w:p>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w:eastAsia="Calibri" w:hAnsi="Times New Roman"/>
                <w:sz w:val="28"/>
              </w:rPr>
              <w:t>-</w:t>
            </w:r>
            <w:r w:rsidRPr="00B4556E">
              <w:rPr>
                <w:rFonts w:ascii="Times New Roman CYR" w:eastAsia="Calibri" w:hAnsi="Times New Roman CYR" w:cs="Times New Roman CYR"/>
                <w:sz w:val="28"/>
              </w:rPr>
              <w:t>уметь различать и называть овощи</w:t>
            </w:r>
          </w:p>
          <w:p w:rsidR="00BC7E22" w:rsidRPr="00B4556E" w:rsidRDefault="00BC7E22" w:rsidP="0002671B">
            <w:pPr>
              <w:autoSpaceDE w:val="0"/>
              <w:autoSpaceDN w:val="0"/>
              <w:adjustRightInd w:val="0"/>
              <w:spacing w:after="0" w:line="240" w:lineRule="auto"/>
              <w:rPr>
                <w:rFonts w:ascii="Times New Roman" w:eastAsia="Calibri" w:hAnsi="Times New Roman"/>
                <w:sz w:val="28"/>
              </w:rPr>
            </w:pPr>
            <w:r w:rsidRPr="00B4556E">
              <w:rPr>
                <w:rFonts w:ascii="Times New Roman CYR" w:eastAsia="Calibri" w:hAnsi="Times New Roman CYR" w:cs="Times New Roman CYR"/>
                <w:sz w:val="28"/>
              </w:rPr>
              <w:t>составлять рассказ о значении овощей.</w:t>
            </w:r>
          </w:p>
        </w:tc>
      </w:tr>
      <w:tr w:rsidR="00BC7E22" w:rsidRPr="00B4556E" w:rsidTr="00BC7E22">
        <w:trPr>
          <w:trHeight w:val="1290"/>
        </w:trPr>
        <w:tc>
          <w:tcPr>
            <w:tcW w:w="267" w:type="pct"/>
          </w:tcPr>
          <w:p w:rsidR="00BC7E22" w:rsidRPr="00B4556E" w:rsidRDefault="00BC7E22" w:rsidP="0002671B">
            <w:pPr>
              <w:spacing w:after="0" w:line="240" w:lineRule="auto"/>
              <w:rPr>
                <w:rFonts w:ascii="Times New Roman" w:hAnsi="Times New Roman"/>
                <w:sz w:val="28"/>
                <w:szCs w:val="24"/>
              </w:rPr>
            </w:pPr>
            <w:r w:rsidRPr="00B4556E">
              <w:rPr>
                <w:rFonts w:ascii="Times New Roman" w:hAnsi="Times New Roman"/>
                <w:sz w:val="28"/>
                <w:szCs w:val="24"/>
              </w:rPr>
              <w:t>28</w:t>
            </w:r>
          </w:p>
        </w:tc>
        <w:tc>
          <w:tcPr>
            <w:tcW w:w="471" w:type="pct"/>
          </w:tcPr>
          <w:p w:rsidR="00BC7E22" w:rsidRPr="00B4556E" w:rsidRDefault="00BC7E22" w:rsidP="0002671B">
            <w:pPr>
              <w:spacing w:after="0" w:line="240" w:lineRule="auto"/>
              <w:rPr>
                <w:rFonts w:ascii="Times New Roman" w:hAnsi="Times New Roman"/>
                <w:sz w:val="28"/>
                <w:szCs w:val="24"/>
              </w:rPr>
            </w:pPr>
          </w:p>
        </w:tc>
        <w:tc>
          <w:tcPr>
            <w:tcW w:w="944"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szCs w:val="24"/>
              </w:rPr>
            </w:pPr>
            <w:r w:rsidRPr="00B4556E">
              <w:rPr>
                <w:rFonts w:ascii="Times New Roman CYR" w:eastAsia="Calibri" w:hAnsi="Times New Roman CYR" w:cs="Times New Roman CYR"/>
                <w:sz w:val="28"/>
                <w:szCs w:val="24"/>
              </w:rPr>
              <w:t>Сад . Фрукты. Фрукты в питании человека.</w:t>
            </w:r>
          </w:p>
        </w:tc>
        <w:tc>
          <w:tcPr>
            <w:tcW w:w="542" w:type="pct"/>
          </w:tcPr>
          <w:p w:rsidR="00BC7E22" w:rsidRPr="00B4556E" w:rsidRDefault="00BC7E22" w:rsidP="0002671B">
            <w:pPr>
              <w:spacing w:after="0" w:line="240" w:lineRule="auto"/>
              <w:rPr>
                <w:rFonts w:ascii="Times New Roman" w:hAnsi="Times New Roman"/>
                <w:sz w:val="28"/>
                <w:szCs w:val="24"/>
              </w:rPr>
            </w:pPr>
            <w:r w:rsidRPr="00B4556E">
              <w:rPr>
                <w:rFonts w:ascii="Times New Roman" w:hAnsi="Times New Roman"/>
                <w:sz w:val="28"/>
                <w:szCs w:val="24"/>
              </w:rPr>
              <w:t>1</w:t>
            </w:r>
          </w:p>
        </w:tc>
        <w:tc>
          <w:tcPr>
            <w:tcW w:w="1309"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Самостоятельная работа с учебником. Знакомится с названиями2-3 фруктовых деревьев</w:t>
            </w:r>
          </w:p>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Учит  значение фруктов в питании.</w:t>
            </w:r>
          </w:p>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Учится различать и называть овощи от фруктов;</w:t>
            </w:r>
          </w:p>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Составляет рассказ о значении фруктов.</w:t>
            </w:r>
          </w:p>
        </w:tc>
        <w:tc>
          <w:tcPr>
            <w:tcW w:w="1467"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знать 2-3 фруктовых дерева</w:t>
            </w:r>
          </w:p>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Знать значение фруктов в питании.</w:t>
            </w:r>
          </w:p>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w:eastAsia="Calibri" w:hAnsi="Times New Roman"/>
                <w:sz w:val="28"/>
              </w:rPr>
              <w:t>-</w:t>
            </w:r>
            <w:r w:rsidRPr="00B4556E">
              <w:rPr>
                <w:rFonts w:ascii="Times New Roman CYR" w:eastAsia="Calibri" w:hAnsi="Times New Roman CYR" w:cs="Times New Roman CYR"/>
                <w:sz w:val="28"/>
              </w:rPr>
              <w:t>уметь различать и называть овощи от фруктов; уметь</w:t>
            </w:r>
          </w:p>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составлять рассказ о значении фруктов.</w:t>
            </w:r>
          </w:p>
        </w:tc>
      </w:tr>
      <w:tr w:rsidR="00BC7E22" w:rsidRPr="00B4556E" w:rsidTr="00BC7E22">
        <w:trPr>
          <w:trHeight w:val="1293"/>
        </w:trPr>
        <w:tc>
          <w:tcPr>
            <w:tcW w:w="267" w:type="pct"/>
          </w:tcPr>
          <w:p w:rsidR="00BC7E22" w:rsidRPr="00B4556E" w:rsidRDefault="00BC7E22" w:rsidP="0002671B">
            <w:pPr>
              <w:spacing w:after="0" w:line="240" w:lineRule="auto"/>
              <w:rPr>
                <w:rFonts w:ascii="Times New Roman" w:hAnsi="Times New Roman"/>
                <w:sz w:val="28"/>
                <w:szCs w:val="24"/>
              </w:rPr>
            </w:pPr>
            <w:r w:rsidRPr="00B4556E">
              <w:rPr>
                <w:rFonts w:ascii="Times New Roman" w:eastAsia="Calibri" w:hAnsi="Times New Roman"/>
                <w:sz w:val="28"/>
                <w:szCs w:val="24"/>
                <w:lang w:val="en-US"/>
              </w:rPr>
              <w:t>29</w:t>
            </w:r>
          </w:p>
        </w:tc>
        <w:tc>
          <w:tcPr>
            <w:tcW w:w="471" w:type="pct"/>
          </w:tcPr>
          <w:p w:rsidR="00BC7E22" w:rsidRPr="00B4556E" w:rsidRDefault="00BC7E22" w:rsidP="0002671B">
            <w:pPr>
              <w:spacing w:after="0" w:line="240" w:lineRule="auto"/>
              <w:rPr>
                <w:rFonts w:ascii="Times New Roman" w:hAnsi="Times New Roman"/>
                <w:sz w:val="28"/>
                <w:szCs w:val="24"/>
              </w:rPr>
            </w:pPr>
          </w:p>
        </w:tc>
        <w:tc>
          <w:tcPr>
            <w:tcW w:w="944"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szCs w:val="24"/>
              </w:rPr>
            </w:pPr>
            <w:r w:rsidRPr="00B4556E">
              <w:rPr>
                <w:rFonts w:ascii="Times New Roman CYR" w:eastAsia="Calibri" w:hAnsi="Times New Roman CYR" w:cs="Times New Roman CYR"/>
                <w:sz w:val="28"/>
                <w:szCs w:val="24"/>
              </w:rPr>
              <w:t>Уход за растениями сада и огорода.</w:t>
            </w:r>
          </w:p>
        </w:tc>
        <w:tc>
          <w:tcPr>
            <w:tcW w:w="542" w:type="pct"/>
          </w:tcPr>
          <w:p w:rsidR="00BC7E22" w:rsidRPr="00B4556E" w:rsidRDefault="00BC7E22" w:rsidP="0002671B">
            <w:pPr>
              <w:spacing w:after="0" w:line="240" w:lineRule="auto"/>
              <w:rPr>
                <w:rFonts w:ascii="Times New Roman" w:hAnsi="Times New Roman"/>
                <w:sz w:val="28"/>
                <w:szCs w:val="24"/>
              </w:rPr>
            </w:pPr>
            <w:r w:rsidRPr="00B4556E">
              <w:rPr>
                <w:rFonts w:ascii="Times New Roman" w:eastAsia="Calibri" w:hAnsi="Times New Roman"/>
                <w:sz w:val="28"/>
                <w:szCs w:val="24"/>
                <w:lang w:val="en-US"/>
              </w:rPr>
              <w:t>1</w:t>
            </w:r>
          </w:p>
        </w:tc>
        <w:tc>
          <w:tcPr>
            <w:tcW w:w="1309"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Самостоятельная работа с учебником. Учит  правила ухода за растениями</w:t>
            </w:r>
          </w:p>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Учится ухаживать за растениями</w:t>
            </w:r>
          </w:p>
        </w:tc>
        <w:tc>
          <w:tcPr>
            <w:tcW w:w="1467"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знать правила ухода за растениями</w:t>
            </w:r>
          </w:p>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w:eastAsia="Calibri" w:hAnsi="Times New Roman"/>
                <w:sz w:val="28"/>
              </w:rPr>
              <w:t>-</w:t>
            </w:r>
            <w:r w:rsidRPr="00B4556E">
              <w:rPr>
                <w:rFonts w:ascii="Times New Roman CYR" w:eastAsia="Calibri" w:hAnsi="Times New Roman CYR" w:cs="Times New Roman CYR"/>
                <w:sz w:val="28"/>
              </w:rPr>
              <w:t>уметь ухаживать за растениями</w:t>
            </w:r>
          </w:p>
        </w:tc>
      </w:tr>
      <w:tr w:rsidR="00BC7E22" w:rsidRPr="00B4556E" w:rsidTr="00BC7E22">
        <w:trPr>
          <w:trHeight w:val="419"/>
        </w:trPr>
        <w:tc>
          <w:tcPr>
            <w:tcW w:w="267" w:type="pct"/>
          </w:tcPr>
          <w:p w:rsidR="00BC7E22" w:rsidRPr="00B4556E" w:rsidRDefault="00BC7E22" w:rsidP="0002671B">
            <w:pPr>
              <w:spacing w:after="0" w:line="240" w:lineRule="auto"/>
              <w:rPr>
                <w:rFonts w:ascii="Times New Roman" w:eastAsia="Calibri" w:hAnsi="Times New Roman"/>
                <w:sz w:val="28"/>
                <w:szCs w:val="24"/>
              </w:rPr>
            </w:pPr>
          </w:p>
        </w:tc>
        <w:tc>
          <w:tcPr>
            <w:tcW w:w="471" w:type="pct"/>
          </w:tcPr>
          <w:p w:rsidR="00BC7E22" w:rsidRPr="00B4556E" w:rsidRDefault="00BC7E22" w:rsidP="0002671B">
            <w:pPr>
              <w:spacing w:after="0" w:line="240" w:lineRule="auto"/>
              <w:rPr>
                <w:rFonts w:ascii="Times New Roman" w:hAnsi="Times New Roman"/>
                <w:sz w:val="28"/>
                <w:szCs w:val="24"/>
              </w:rPr>
            </w:pPr>
          </w:p>
        </w:tc>
        <w:tc>
          <w:tcPr>
            <w:tcW w:w="944"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szCs w:val="24"/>
              </w:rPr>
            </w:pPr>
            <w:r w:rsidRPr="00B4556E">
              <w:rPr>
                <w:rFonts w:ascii="Times New Roman CYR" w:eastAsia="Calibri" w:hAnsi="Times New Roman CYR" w:cs="Times New Roman CYR"/>
                <w:b/>
                <w:bCs/>
                <w:sz w:val="28"/>
                <w:szCs w:val="24"/>
              </w:rPr>
              <w:t>Животные</w:t>
            </w:r>
          </w:p>
        </w:tc>
        <w:tc>
          <w:tcPr>
            <w:tcW w:w="542" w:type="pct"/>
          </w:tcPr>
          <w:p w:rsidR="00BC7E22" w:rsidRPr="00B4556E" w:rsidRDefault="00BC7E22" w:rsidP="0002671B">
            <w:pPr>
              <w:spacing w:after="0" w:line="240" w:lineRule="auto"/>
              <w:rPr>
                <w:rFonts w:ascii="Times New Roman" w:eastAsia="Calibri" w:hAnsi="Times New Roman"/>
                <w:sz w:val="28"/>
                <w:szCs w:val="24"/>
                <w:lang w:val="en-US"/>
              </w:rPr>
            </w:pPr>
          </w:p>
        </w:tc>
        <w:tc>
          <w:tcPr>
            <w:tcW w:w="1309"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p>
        </w:tc>
        <w:tc>
          <w:tcPr>
            <w:tcW w:w="1467"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p>
        </w:tc>
      </w:tr>
      <w:tr w:rsidR="00BC7E22" w:rsidRPr="00B4556E" w:rsidTr="00BC7E22">
        <w:trPr>
          <w:trHeight w:val="1290"/>
        </w:trPr>
        <w:tc>
          <w:tcPr>
            <w:tcW w:w="267" w:type="pct"/>
          </w:tcPr>
          <w:p w:rsidR="00BC7E22" w:rsidRPr="00B4556E" w:rsidRDefault="00BC7E22" w:rsidP="0002671B">
            <w:pPr>
              <w:spacing w:after="0" w:line="240" w:lineRule="auto"/>
              <w:rPr>
                <w:rFonts w:ascii="Times New Roman" w:eastAsia="Calibri" w:hAnsi="Times New Roman"/>
                <w:sz w:val="28"/>
                <w:szCs w:val="24"/>
              </w:rPr>
            </w:pPr>
            <w:r w:rsidRPr="00B4556E">
              <w:rPr>
                <w:rFonts w:ascii="Times New Roman" w:eastAsia="Calibri" w:hAnsi="Times New Roman"/>
                <w:sz w:val="28"/>
                <w:szCs w:val="24"/>
              </w:rPr>
              <w:t>30</w:t>
            </w:r>
          </w:p>
        </w:tc>
        <w:tc>
          <w:tcPr>
            <w:tcW w:w="471" w:type="pct"/>
          </w:tcPr>
          <w:p w:rsidR="00BC7E22" w:rsidRPr="00B4556E" w:rsidRDefault="00BC7E22" w:rsidP="0002671B">
            <w:pPr>
              <w:spacing w:after="0" w:line="240" w:lineRule="auto"/>
              <w:rPr>
                <w:rFonts w:ascii="Times New Roman" w:hAnsi="Times New Roman"/>
                <w:sz w:val="28"/>
                <w:szCs w:val="24"/>
              </w:rPr>
            </w:pPr>
          </w:p>
        </w:tc>
        <w:tc>
          <w:tcPr>
            <w:tcW w:w="944"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b/>
                <w:bCs/>
                <w:sz w:val="28"/>
                <w:szCs w:val="24"/>
              </w:rPr>
            </w:pPr>
            <w:r w:rsidRPr="00B4556E">
              <w:rPr>
                <w:rFonts w:ascii="Times New Roman CYR" w:eastAsia="Calibri" w:hAnsi="Times New Roman CYR" w:cs="Times New Roman CYR"/>
                <w:sz w:val="28"/>
                <w:szCs w:val="24"/>
              </w:rPr>
              <w:t>Животные  и их породы.</w:t>
            </w:r>
          </w:p>
        </w:tc>
        <w:tc>
          <w:tcPr>
            <w:tcW w:w="542" w:type="pct"/>
          </w:tcPr>
          <w:p w:rsidR="00BC7E22" w:rsidRPr="00B4556E" w:rsidRDefault="00BC7E22" w:rsidP="0002671B">
            <w:pPr>
              <w:spacing w:after="0" w:line="240" w:lineRule="auto"/>
              <w:rPr>
                <w:rFonts w:ascii="Times New Roman" w:eastAsia="Calibri" w:hAnsi="Times New Roman"/>
                <w:sz w:val="28"/>
                <w:szCs w:val="24"/>
              </w:rPr>
            </w:pPr>
            <w:r w:rsidRPr="00B4556E">
              <w:rPr>
                <w:rFonts w:ascii="Times New Roman" w:eastAsia="Calibri" w:hAnsi="Times New Roman"/>
                <w:sz w:val="28"/>
                <w:szCs w:val="24"/>
              </w:rPr>
              <w:t>1</w:t>
            </w:r>
          </w:p>
        </w:tc>
        <w:tc>
          <w:tcPr>
            <w:tcW w:w="1309"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Самостоятельная работа с учебником. Учит  повадки кошек, рыси; запоминает2-3 породы кошек</w:t>
            </w:r>
          </w:p>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Знакомится с повадками собаки</w:t>
            </w:r>
          </w:p>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Волка;  их породами.</w:t>
            </w:r>
          </w:p>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Учится называть повадки кошек, рыси, составляет рассказ по плану</w:t>
            </w:r>
          </w:p>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Учится отличать собаку от волка,</w:t>
            </w:r>
          </w:p>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использовать в речи новые понятия.</w:t>
            </w:r>
          </w:p>
        </w:tc>
        <w:tc>
          <w:tcPr>
            <w:tcW w:w="1467"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w:eastAsia="Calibri" w:hAnsi="Times New Roman"/>
                <w:sz w:val="28"/>
              </w:rPr>
              <w:t>-</w:t>
            </w:r>
            <w:r w:rsidRPr="00B4556E">
              <w:rPr>
                <w:rFonts w:ascii="Times New Roman CYR" w:eastAsia="Calibri" w:hAnsi="Times New Roman CYR" w:cs="Times New Roman CYR"/>
                <w:sz w:val="28"/>
              </w:rPr>
              <w:t>знать повадки кошек, рыси; знать 2-3породы кошек</w:t>
            </w:r>
          </w:p>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Знать повадки собаки</w:t>
            </w:r>
          </w:p>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Волка; знать их породы.</w:t>
            </w:r>
          </w:p>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w:eastAsia="Calibri" w:hAnsi="Times New Roman"/>
                <w:sz w:val="28"/>
              </w:rPr>
              <w:t>-</w:t>
            </w:r>
            <w:r w:rsidRPr="00B4556E">
              <w:rPr>
                <w:rFonts w:ascii="Times New Roman CYR" w:eastAsia="Calibri" w:hAnsi="Times New Roman CYR" w:cs="Times New Roman CYR"/>
                <w:sz w:val="28"/>
              </w:rPr>
              <w:t>уметь называть повадки кошек, рыси</w:t>
            </w:r>
          </w:p>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w:eastAsia="Calibri" w:hAnsi="Times New Roman"/>
                <w:sz w:val="28"/>
              </w:rPr>
              <w:t>-</w:t>
            </w:r>
            <w:r w:rsidRPr="00B4556E">
              <w:rPr>
                <w:rFonts w:ascii="Times New Roman CYR" w:eastAsia="Calibri" w:hAnsi="Times New Roman CYR" w:cs="Times New Roman CYR"/>
                <w:sz w:val="28"/>
              </w:rPr>
              <w:t>уметь составлять рассказ по плану</w:t>
            </w:r>
          </w:p>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w:eastAsia="Calibri" w:hAnsi="Times New Roman"/>
                <w:sz w:val="28"/>
              </w:rPr>
              <w:t xml:space="preserve">- </w:t>
            </w:r>
            <w:r w:rsidRPr="00B4556E">
              <w:rPr>
                <w:rFonts w:ascii="Times New Roman CYR" w:eastAsia="Calibri" w:hAnsi="Times New Roman CYR" w:cs="Times New Roman CYR"/>
                <w:sz w:val="28"/>
              </w:rPr>
              <w:t>уметь отличать собаку от волка</w:t>
            </w:r>
          </w:p>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Уметь</w:t>
            </w:r>
          </w:p>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использовать в речи новые понятия.</w:t>
            </w:r>
          </w:p>
        </w:tc>
      </w:tr>
      <w:tr w:rsidR="00BC7E22" w:rsidRPr="00B4556E" w:rsidTr="00BC7E22">
        <w:trPr>
          <w:trHeight w:val="1290"/>
        </w:trPr>
        <w:tc>
          <w:tcPr>
            <w:tcW w:w="267" w:type="pct"/>
          </w:tcPr>
          <w:p w:rsidR="00BC7E22" w:rsidRPr="00B4556E" w:rsidRDefault="00BC7E22" w:rsidP="0002671B">
            <w:pPr>
              <w:spacing w:after="0" w:line="240" w:lineRule="auto"/>
              <w:rPr>
                <w:rFonts w:ascii="Times New Roman" w:eastAsia="Calibri" w:hAnsi="Times New Roman"/>
                <w:sz w:val="28"/>
                <w:szCs w:val="24"/>
              </w:rPr>
            </w:pPr>
            <w:r w:rsidRPr="00B4556E">
              <w:rPr>
                <w:rFonts w:ascii="Times New Roman" w:eastAsia="Calibri" w:hAnsi="Times New Roman"/>
                <w:sz w:val="28"/>
                <w:szCs w:val="24"/>
              </w:rPr>
              <w:t>31</w:t>
            </w:r>
          </w:p>
        </w:tc>
        <w:tc>
          <w:tcPr>
            <w:tcW w:w="471" w:type="pct"/>
          </w:tcPr>
          <w:p w:rsidR="00BC7E22" w:rsidRPr="00B4556E" w:rsidRDefault="00BC7E22" w:rsidP="0002671B">
            <w:pPr>
              <w:spacing w:after="0" w:line="240" w:lineRule="auto"/>
              <w:rPr>
                <w:rFonts w:ascii="Times New Roman" w:hAnsi="Times New Roman"/>
                <w:sz w:val="28"/>
                <w:szCs w:val="24"/>
              </w:rPr>
            </w:pPr>
          </w:p>
        </w:tc>
        <w:tc>
          <w:tcPr>
            <w:tcW w:w="944"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szCs w:val="24"/>
              </w:rPr>
            </w:pPr>
            <w:r w:rsidRPr="00B4556E">
              <w:rPr>
                <w:rFonts w:ascii="Times New Roman CYR" w:eastAsia="Calibri" w:hAnsi="Times New Roman CYR" w:cs="Times New Roman CYR"/>
                <w:sz w:val="28"/>
              </w:rPr>
              <w:t>Рыбы: внешний вид, среда обитания</w:t>
            </w:r>
          </w:p>
        </w:tc>
        <w:tc>
          <w:tcPr>
            <w:tcW w:w="542" w:type="pct"/>
          </w:tcPr>
          <w:p w:rsidR="00BC7E22" w:rsidRPr="00B4556E" w:rsidRDefault="00BC7E22" w:rsidP="0002671B">
            <w:pPr>
              <w:spacing w:after="0" w:line="240" w:lineRule="auto"/>
              <w:rPr>
                <w:rFonts w:ascii="Times New Roman" w:eastAsia="Calibri" w:hAnsi="Times New Roman"/>
                <w:sz w:val="28"/>
                <w:szCs w:val="24"/>
              </w:rPr>
            </w:pPr>
            <w:r w:rsidRPr="00B4556E">
              <w:rPr>
                <w:rFonts w:ascii="Times New Roman" w:eastAsia="Calibri" w:hAnsi="Times New Roman"/>
                <w:sz w:val="28"/>
                <w:szCs w:val="24"/>
              </w:rPr>
              <w:t>1</w:t>
            </w:r>
          </w:p>
        </w:tc>
        <w:tc>
          <w:tcPr>
            <w:tcW w:w="1309"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Самостоятельная работа с учебником. Запоминает несколько названий рыб, части тела рыб</w:t>
            </w:r>
          </w:p>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Учит  размножение рыбы</w:t>
            </w:r>
          </w:p>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Учится использовать в речи новые понятия, составлять рассказ по плану</w:t>
            </w:r>
          </w:p>
        </w:tc>
        <w:tc>
          <w:tcPr>
            <w:tcW w:w="1467"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w:eastAsia="Calibri" w:hAnsi="Times New Roman"/>
                <w:sz w:val="28"/>
              </w:rPr>
              <w:t>-</w:t>
            </w:r>
            <w:r w:rsidRPr="00B4556E">
              <w:rPr>
                <w:rFonts w:ascii="Times New Roman CYR" w:eastAsia="Calibri" w:hAnsi="Times New Roman CYR" w:cs="Times New Roman CYR"/>
                <w:sz w:val="28"/>
              </w:rPr>
              <w:t>знать несколько названий рыб, части тела рыб</w:t>
            </w:r>
          </w:p>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Знать как размножаются рыбы</w:t>
            </w:r>
          </w:p>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w:eastAsia="Calibri" w:hAnsi="Times New Roman"/>
                <w:sz w:val="28"/>
              </w:rPr>
              <w:t>-</w:t>
            </w:r>
            <w:r w:rsidRPr="00B4556E">
              <w:rPr>
                <w:rFonts w:ascii="Times New Roman CYR" w:eastAsia="Calibri" w:hAnsi="Times New Roman CYR" w:cs="Times New Roman CYR"/>
                <w:sz w:val="28"/>
              </w:rPr>
              <w:t>уметь использовать в речи новые понятия</w:t>
            </w:r>
          </w:p>
          <w:p w:rsidR="00BC7E22" w:rsidRPr="00B4556E" w:rsidRDefault="00BC7E22" w:rsidP="0002671B">
            <w:pPr>
              <w:autoSpaceDE w:val="0"/>
              <w:autoSpaceDN w:val="0"/>
              <w:adjustRightInd w:val="0"/>
              <w:spacing w:after="0" w:line="240" w:lineRule="auto"/>
              <w:rPr>
                <w:rFonts w:ascii="Times New Roman" w:eastAsia="Calibri" w:hAnsi="Times New Roman"/>
                <w:sz w:val="28"/>
              </w:rPr>
            </w:pPr>
            <w:r w:rsidRPr="00B4556E">
              <w:rPr>
                <w:rFonts w:ascii="Times New Roman" w:eastAsia="Calibri" w:hAnsi="Times New Roman"/>
                <w:sz w:val="28"/>
              </w:rPr>
              <w:t>-</w:t>
            </w:r>
            <w:r w:rsidRPr="00B4556E">
              <w:rPr>
                <w:rFonts w:ascii="Times New Roman CYR" w:eastAsia="Calibri" w:hAnsi="Times New Roman CYR" w:cs="Times New Roman CYR"/>
                <w:sz w:val="28"/>
              </w:rPr>
              <w:t>уметь составлять рассказ по плану</w:t>
            </w:r>
          </w:p>
        </w:tc>
      </w:tr>
      <w:tr w:rsidR="00BC7E22" w:rsidRPr="00B4556E" w:rsidTr="00BC7E22">
        <w:trPr>
          <w:trHeight w:val="432"/>
        </w:trPr>
        <w:tc>
          <w:tcPr>
            <w:tcW w:w="267" w:type="pct"/>
          </w:tcPr>
          <w:p w:rsidR="00BC7E22" w:rsidRPr="00B4556E" w:rsidRDefault="00BC7E22" w:rsidP="0002671B">
            <w:pPr>
              <w:spacing w:after="0" w:line="240" w:lineRule="auto"/>
              <w:rPr>
                <w:rFonts w:ascii="Times New Roman" w:eastAsia="Calibri" w:hAnsi="Times New Roman"/>
                <w:sz w:val="28"/>
                <w:szCs w:val="24"/>
              </w:rPr>
            </w:pPr>
          </w:p>
        </w:tc>
        <w:tc>
          <w:tcPr>
            <w:tcW w:w="471" w:type="pct"/>
          </w:tcPr>
          <w:p w:rsidR="00BC7E22" w:rsidRPr="00B4556E" w:rsidRDefault="00BC7E22" w:rsidP="0002671B">
            <w:pPr>
              <w:spacing w:after="0" w:line="240" w:lineRule="auto"/>
              <w:rPr>
                <w:rFonts w:ascii="Times New Roman" w:hAnsi="Times New Roman"/>
                <w:sz w:val="28"/>
                <w:szCs w:val="24"/>
              </w:rPr>
            </w:pPr>
          </w:p>
        </w:tc>
        <w:tc>
          <w:tcPr>
            <w:tcW w:w="944"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b/>
                <w:bCs/>
                <w:sz w:val="28"/>
                <w:szCs w:val="24"/>
              </w:rPr>
              <w:t>Человек</w:t>
            </w:r>
          </w:p>
        </w:tc>
        <w:tc>
          <w:tcPr>
            <w:tcW w:w="542" w:type="pct"/>
          </w:tcPr>
          <w:p w:rsidR="00BC7E22" w:rsidRPr="00B4556E" w:rsidRDefault="00BC7E22" w:rsidP="0002671B">
            <w:pPr>
              <w:spacing w:after="0" w:line="240" w:lineRule="auto"/>
              <w:rPr>
                <w:rFonts w:ascii="Times New Roman" w:eastAsia="Calibri" w:hAnsi="Times New Roman"/>
                <w:sz w:val="28"/>
                <w:szCs w:val="24"/>
              </w:rPr>
            </w:pPr>
          </w:p>
        </w:tc>
        <w:tc>
          <w:tcPr>
            <w:tcW w:w="1309"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p>
        </w:tc>
        <w:tc>
          <w:tcPr>
            <w:tcW w:w="1467" w:type="pct"/>
          </w:tcPr>
          <w:p w:rsidR="00BC7E22" w:rsidRPr="00B4556E" w:rsidRDefault="00BC7E22" w:rsidP="0002671B">
            <w:pPr>
              <w:autoSpaceDE w:val="0"/>
              <w:autoSpaceDN w:val="0"/>
              <w:adjustRightInd w:val="0"/>
              <w:spacing w:after="0" w:line="240" w:lineRule="auto"/>
              <w:rPr>
                <w:rFonts w:ascii="Times New Roman" w:eastAsia="Calibri" w:hAnsi="Times New Roman"/>
                <w:sz w:val="28"/>
              </w:rPr>
            </w:pPr>
          </w:p>
        </w:tc>
      </w:tr>
      <w:tr w:rsidR="00BC7E22" w:rsidRPr="00B4556E" w:rsidTr="00BC7E22">
        <w:trPr>
          <w:trHeight w:val="1290"/>
        </w:trPr>
        <w:tc>
          <w:tcPr>
            <w:tcW w:w="267" w:type="pct"/>
          </w:tcPr>
          <w:p w:rsidR="00BC7E22" w:rsidRPr="00B4556E" w:rsidRDefault="00BC7E22" w:rsidP="0002671B">
            <w:pPr>
              <w:spacing w:after="0" w:line="240" w:lineRule="auto"/>
              <w:rPr>
                <w:rFonts w:ascii="Times New Roman" w:eastAsia="Calibri" w:hAnsi="Times New Roman"/>
                <w:sz w:val="28"/>
                <w:szCs w:val="24"/>
              </w:rPr>
            </w:pPr>
            <w:r w:rsidRPr="00B4556E">
              <w:rPr>
                <w:rFonts w:ascii="Times New Roman" w:eastAsia="Calibri" w:hAnsi="Times New Roman"/>
                <w:sz w:val="28"/>
                <w:szCs w:val="24"/>
              </w:rPr>
              <w:t>31</w:t>
            </w:r>
          </w:p>
        </w:tc>
        <w:tc>
          <w:tcPr>
            <w:tcW w:w="471" w:type="pct"/>
          </w:tcPr>
          <w:p w:rsidR="00BC7E22" w:rsidRPr="00B4556E" w:rsidRDefault="00BC7E22" w:rsidP="0002671B">
            <w:pPr>
              <w:spacing w:after="0" w:line="240" w:lineRule="auto"/>
              <w:rPr>
                <w:rFonts w:ascii="Times New Roman" w:hAnsi="Times New Roman"/>
                <w:sz w:val="28"/>
                <w:szCs w:val="24"/>
              </w:rPr>
            </w:pPr>
          </w:p>
        </w:tc>
        <w:tc>
          <w:tcPr>
            <w:tcW w:w="944"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b/>
                <w:bCs/>
                <w:sz w:val="28"/>
                <w:szCs w:val="24"/>
              </w:rPr>
            </w:pPr>
            <w:r w:rsidRPr="00B4556E">
              <w:rPr>
                <w:rFonts w:ascii="Times New Roman CYR" w:eastAsia="Calibri" w:hAnsi="Times New Roman CYR" w:cs="Times New Roman CYR"/>
                <w:sz w:val="28"/>
                <w:szCs w:val="24"/>
              </w:rPr>
              <w:t>Гигиена тела человека.</w:t>
            </w:r>
          </w:p>
        </w:tc>
        <w:tc>
          <w:tcPr>
            <w:tcW w:w="542" w:type="pct"/>
          </w:tcPr>
          <w:p w:rsidR="00BC7E22" w:rsidRPr="00B4556E" w:rsidRDefault="00BC7E22" w:rsidP="0002671B">
            <w:pPr>
              <w:spacing w:after="0" w:line="240" w:lineRule="auto"/>
              <w:rPr>
                <w:rFonts w:ascii="Times New Roman" w:eastAsia="Calibri" w:hAnsi="Times New Roman"/>
                <w:sz w:val="28"/>
                <w:szCs w:val="24"/>
              </w:rPr>
            </w:pPr>
            <w:r w:rsidRPr="00B4556E">
              <w:rPr>
                <w:rFonts w:ascii="Times New Roman" w:eastAsia="Calibri" w:hAnsi="Times New Roman"/>
                <w:sz w:val="28"/>
                <w:szCs w:val="24"/>
              </w:rPr>
              <w:t>1</w:t>
            </w:r>
          </w:p>
        </w:tc>
        <w:tc>
          <w:tcPr>
            <w:tcW w:w="1309"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Самостоятельная работа с учебником. Знакомится с правилами гигиены</w:t>
            </w:r>
          </w:p>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Учится следить за гигиеной;  использовать в речи новые понятия</w:t>
            </w:r>
          </w:p>
        </w:tc>
        <w:tc>
          <w:tcPr>
            <w:tcW w:w="1467" w:type="pct"/>
          </w:tcPr>
          <w:p w:rsidR="00BC7E22" w:rsidRPr="00B4556E" w:rsidRDefault="00BC7E22" w:rsidP="0002671B">
            <w:pPr>
              <w:tabs>
                <w:tab w:val="left" w:pos="0"/>
              </w:tabs>
              <w:autoSpaceDE w:val="0"/>
              <w:autoSpaceDN w:val="0"/>
              <w:adjustRightInd w:val="0"/>
              <w:spacing w:after="0" w:line="240" w:lineRule="auto"/>
              <w:rPr>
                <w:rFonts w:ascii="Times New Roman CYR" w:eastAsia="Calibri" w:hAnsi="Times New Roman CYR" w:cs="Times New Roman CYR"/>
                <w:sz w:val="28"/>
              </w:rPr>
            </w:pPr>
            <w:r>
              <w:rPr>
                <w:rFonts w:ascii="Times New Roman CYR" w:eastAsia="Calibri" w:hAnsi="Times New Roman CYR" w:cs="Times New Roman CYR"/>
                <w:sz w:val="28"/>
              </w:rPr>
              <w:t xml:space="preserve">Знать </w:t>
            </w:r>
            <w:r w:rsidRPr="00B4556E">
              <w:rPr>
                <w:rFonts w:ascii="Times New Roman CYR" w:eastAsia="Calibri" w:hAnsi="Times New Roman CYR" w:cs="Times New Roman CYR"/>
                <w:sz w:val="28"/>
              </w:rPr>
              <w:t>правила гигиены</w:t>
            </w:r>
          </w:p>
          <w:p w:rsidR="00BC7E22" w:rsidRPr="00B4556E" w:rsidRDefault="00BC7E22" w:rsidP="0002671B">
            <w:pPr>
              <w:autoSpaceDE w:val="0"/>
              <w:autoSpaceDN w:val="0"/>
              <w:adjustRightInd w:val="0"/>
              <w:spacing w:after="0" w:line="240" w:lineRule="auto"/>
              <w:rPr>
                <w:rFonts w:ascii="Times New Roman" w:eastAsia="Calibri" w:hAnsi="Times New Roman"/>
                <w:sz w:val="28"/>
              </w:rPr>
            </w:pPr>
            <w:r w:rsidRPr="00B4556E">
              <w:rPr>
                <w:rFonts w:ascii="Times New Roman" w:eastAsia="Calibri" w:hAnsi="Times New Roman"/>
                <w:sz w:val="28"/>
              </w:rPr>
              <w:t xml:space="preserve">- </w:t>
            </w:r>
            <w:r w:rsidRPr="00B4556E">
              <w:rPr>
                <w:rFonts w:ascii="Times New Roman CYR" w:eastAsia="Calibri" w:hAnsi="Times New Roman CYR" w:cs="Times New Roman CYR"/>
                <w:sz w:val="28"/>
              </w:rPr>
              <w:t>уметь следить за гигиеной; уметь использовать в речи новые понятия</w:t>
            </w:r>
          </w:p>
        </w:tc>
      </w:tr>
      <w:tr w:rsidR="00BC7E22" w:rsidRPr="00B4556E" w:rsidTr="00BC7E22">
        <w:trPr>
          <w:trHeight w:val="1290"/>
        </w:trPr>
        <w:tc>
          <w:tcPr>
            <w:tcW w:w="267" w:type="pct"/>
          </w:tcPr>
          <w:p w:rsidR="00BC7E22" w:rsidRPr="00B4556E" w:rsidRDefault="00BC7E22" w:rsidP="0002671B">
            <w:pPr>
              <w:spacing w:after="0" w:line="240" w:lineRule="auto"/>
              <w:rPr>
                <w:rFonts w:ascii="Times New Roman" w:eastAsia="Calibri" w:hAnsi="Times New Roman"/>
                <w:sz w:val="28"/>
                <w:szCs w:val="24"/>
              </w:rPr>
            </w:pPr>
            <w:r w:rsidRPr="00B4556E">
              <w:rPr>
                <w:rFonts w:ascii="Times New Roman" w:eastAsia="Calibri" w:hAnsi="Times New Roman"/>
                <w:sz w:val="28"/>
                <w:szCs w:val="24"/>
              </w:rPr>
              <w:t>32</w:t>
            </w:r>
          </w:p>
        </w:tc>
        <w:tc>
          <w:tcPr>
            <w:tcW w:w="471" w:type="pct"/>
          </w:tcPr>
          <w:p w:rsidR="00BC7E22" w:rsidRPr="00B4556E" w:rsidRDefault="00BC7E22" w:rsidP="0002671B">
            <w:pPr>
              <w:spacing w:after="0" w:line="240" w:lineRule="auto"/>
              <w:rPr>
                <w:rFonts w:ascii="Times New Roman" w:hAnsi="Times New Roman"/>
                <w:sz w:val="28"/>
                <w:szCs w:val="24"/>
              </w:rPr>
            </w:pPr>
          </w:p>
        </w:tc>
        <w:tc>
          <w:tcPr>
            <w:tcW w:w="944"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szCs w:val="24"/>
              </w:rPr>
            </w:pPr>
            <w:r w:rsidRPr="00B4556E">
              <w:rPr>
                <w:rFonts w:ascii="Times New Roman CYR" w:eastAsia="Calibri" w:hAnsi="Times New Roman CYR" w:cs="Times New Roman CYR"/>
                <w:sz w:val="28"/>
                <w:szCs w:val="24"/>
              </w:rPr>
              <w:t>Органы пищеварения. Питание человека.</w:t>
            </w:r>
          </w:p>
        </w:tc>
        <w:tc>
          <w:tcPr>
            <w:tcW w:w="542" w:type="pct"/>
          </w:tcPr>
          <w:p w:rsidR="00BC7E22" w:rsidRPr="00B4556E" w:rsidRDefault="00BC7E22" w:rsidP="0002671B">
            <w:pPr>
              <w:spacing w:after="0" w:line="240" w:lineRule="auto"/>
              <w:rPr>
                <w:rFonts w:ascii="Times New Roman" w:eastAsia="Calibri" w:hAnsi="Times New Roman"/>
                <w:sz w:val="28"/>
                <w:szCs w:val="24"/>
              </w:rPr>
            </w:pPr>
            <w:r w:rsidRPr="00B4556E">
              <w:rPr>
                <w:rFonts w:ascii="Times New Roman" w:eastAsia="Calibri" w:hAnsi="Times New Roman"/>
                <w:sz w:val="28"/>
                <w:szCs w:val="24"/>
              </w:rPr>
              <w:t>1</w:t>
            </w:r>
          </w:p>
        </w:tc>
        <w:tc>
          <w:tcPr>
            <w:tcW w:w="1309"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Самостоятельная работа с учебником. Учит названия органов пищеварения, полезные продукты, полезные и вредные продукты, главные правила питания</w:t>
            </w:r>
          </w:p>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Учится использовать в речи новые понятия,  называть полезные и вредные продукты</w:t>
            </w:r>
          </w:p>
        </w:tc>
        <w:tc>
          <w:tcPr>
            <w:tcW w:w="1467" w:type="pct"/>
          </w:tcPr>
          <w:p w:rsidR="00BC7E22" w:rsidRPr="00B4556E" w:rsidRDefault="00BC7E22" w:rsidP="0002671B">
            <w:pPr>
              <w:tabs>
                <w:tab w:val="left" w:pos="0"/>
              </w:tabs>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знать названия органов пищеварения</w:t>
            </w:r>
          </w:p>
          <w:p w:rsidR="00BC7E22" w:rsidRPr="00B4556E" w:rsidRDefault="00BC7E22" w:rsidP="0002671B">
            <w:pPr>
              <w:tabs>
                <w:tab w:val="left" w:pos="0"/>
              </w:tabs>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w:eastAsia="Calibri" w:hAnsi="Times New Roman"/>
                <w:sz w:val="28"/>
              </w:rPr>
              <w:t>-</w:t>
            </w:r>
            <w:r w:rsidRPr="00B4556E">
              <w:rPr>
                <w:rFonts w:ascii="Times New Roman CYR" w:eastAsia="Calibri" w:hAnsi="Times New Roman CYR" w:cs="Times New Roman CYR"/>
                <w:sz w:val="28"/>
              </w:rPr>
              <w:t>знать полезные продукты</w:t>
            </w:r>
          </w:p>
          <w:p w:rsidR="00BC7E22" w:rsidRPr="00B4556E" w:rsidRDefault="00BC7E22" w:rsidP="0002671B">
            <w:pPr>
              <w:tabs>
                <w:tab w:val="left" w:pos="0"/>
              </w:tabs>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w:eastAsia="Calibri" w:hAnsi="Times New Roman"/>
                <w:sz w:val="28"/>
              </w:rPr>
              <w:t>-</w:t>
            </w:r>
            <w:r w:rsidRPr="00B4556E">
              <w:rPr>
                <w:rFonts w:ascii="Times New Roman CYR" w:eastAsia="Calibri" w:hAnsi="Times New Roman CYR" w:cs="Times New Roman CYR"/>
                <w:sz w:val="28"/>
              </w:rPr>
              <w:t>знать полезные и вредные продукты</w:t>
            </w:r>
          </w:p>
          <w:p w:rsidR="00BC7E22" w:rsidRPr="00B4556E" w:rsidRDefault="00BC7E22" w:rsidP="0002671B">
            <w:pPr>
              <w:tabs>
                <w:tab w:val="left" w:pos="0"/>
              </w:tabs>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w:eastAsia="Calibri" w:hAnsi="Times New Roman"/>
                <w:sz w:val="28"/>
              </w:rPr>
              <w:t>-</w:t>
            </w:r>
            <w:r w:rsidRPr="00B4556E">
              <w:rPr>
                <w:rFonts w:ascii="Times New Roman CYR" w:eastAsia="Calibri" w:hAnsi="Times New Roman CYR" w:cs="Times New Roman CYR"/>
                <w:sz w:val="28"/>
              </w:rPr>
              <w:t>знать главные правила питания</w:t>
            </w:r>
          </w:p>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w:eastAsia="Calibri" w:hAnsi="Times New Roman"/>
                <w:sz w:val="28"/>
              </w:rPr>
              <w:t>-</w:t>
            </w:r>
            <w:r w:rsidRPr="00B4556E">
              <w:rPr>
                <w:rFonts w:ascii="Times New Roman CYR" w:eastAsia="Calibri" w:hAnsi="Times New Roman CYR" w:cs="Times New Roman CYR"/>
                <w:sz w:val="28"/>
              </w:rPr>
              <w:t>уметь использовать в речи новые понятия</w:t>
            </w:r>
          </w:p>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w:eastAsia="Calibri" w:hAnsi="Times New Roman"/>
                <w:sz w:val="28"/>
              </w:rPr>
              <w:t>-</w:t>
            </w:r>
            <w:r w:rsidRPr="00B4556E">
              <w:rPr>
                <w:rFonts w:ascii="Times New Roman CYR" w:eastAsia="Calibri" w:hAnsi="Times New Roman CYR" w:cs="Times New Roman CYR"/>
                <w:sz w:val="28"/>
              </w:rPr>
              <w:t>уметь называть полезные и вредные продукты</w:t>
            </w:r>
          </w:p>
          <w:p w:rsidR="00BC7E22" w:rsidRPr="00B4556E" w:rsidRDefault="00BC7E22" w:rsidP="0002671B">
            <w:pPr>
              <w:tabs>
                <w:tab w:val="left" w:pos="0"/>
              </w:tabs>
              <w:autoSpaceDE w:val="0"/>
              <w:autoSpaceDN w:val="0"/>
              <w:adjustRightInd w:val="0"/>
              <w:spacing w:after="0" w:line="240" w:lineRule="auto"/>
              <w:rPr>
                <w:rFonts w:ascii="Times New Roman CYR" w:eastAsia="Calibri" w:hAnsi="Times New Roman CYR" w:cs="Times New Roman CYR"/>
                <w:sz w:val="28"/>
              </w:rPr>
            </w:pPr>
          </w:p>
        </w:tc>
      </w:tr>
      <w:tr w:rsidR="00BC7E22" w:rsidRPr="00B4556E" w:rsidTr="00BC7E22">
        <w:trPr>
          <w:trHeight w:val="1290"/>
        </w:trPr>
        <w:tc>
          <w:tcPr>
            <w:tcW w:w="267" w:type="pct"/>
          </w:tcPr>
          <w:p w:rsidR="00BC7E22" w:rsidRPr="00B4556E" w:rsidRDefault="00BC7E22" w:rsidP="0002671B">
            <w:pPr>
              <w:spacing w:after="0" w:line="240" w:lineRule="auto"/>
              <w:rPr>
                <w:rFonts w:ascii="Times New Roman" w:eastAsia="Calibri" w:hAnsi="Times New Roman"/>
                <w:sz w:val="28"/>
                <w:szCs w:val="24"/>
              </w:rPr>
            </w:pPr>
            <w:r w:rsidRPr="00B4556E">
              <w:rPr>
                <w:rFonts w:ascii="Times New Roman" w:eastAsia="Calibri" w:hAnsi="Times New Roman"/>
                <w:sz w:val="28"/>
                <w:szCs w:val="24"/>
              </w:rPr>
              <w:t>33</w:t>
            </w:r>
          </w:p>
        </w:tc>
        <w:tc>
          <w:tcPr>
            <w:tcW w:w="471" w:type="pct"/>
          </w:tcPr>
          <w:p w:rsidR="00BC7E22" w:rsidRPr="00B4556E" w:rsidRDefault="00BC7E22" w:rsidP="0002671B">
            <w:pPr>
              <w:spacing w:after="0" w:line="240" w:lineRule="auto"/>
              <w:rPr>
                <w:rFonts w:ascii="Times New Roman" w:hAnsi="Times New Roman"/>
                <w:sz w:val="28"/>
                <w:szCs w:val="24"/>
              </w:rPr>
            </w:pPr>
          </w:p>
        </w:tc>
        <w:tc>
          <w:tcPr>
            <w:tcW w:w="944"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szCs w:val="24"/>
              </w:rPr>
            </w:pPr>
            <w:r w:rsidRPr="00B4556E">
              <w:rPr>
                <w:rFonts w:ascii="Times New Roman CYR" w:eastAsia="Calibri" w:hAnsi="Times New Roman CYR" w:cs="Times New Roman CYR"/>
                <w:sz w:val="28"/>
                <w:szCs w:val="24"/>
              </w:rPr>
              <w:t>Профилактика отравлений.</w:t>
            </w:r>
          </w:p>
        </w:tc>
        <w:tc>
          <w:tcPr>
            <w:tcW w:w="542" w:type="pct"/>
          </w:tcPr>
          <w:p w:rsidR="00BC7E22" w:rsidRPr="00B4556E" w:rsidRDefault="00BC7E22" w:rsidP="0002671B">
            <w:pPr>
              <w:spacing w:after="0" w:line="240" w:lineRule="auto"/>
              <w:rPr>
                <w:rFonts w:ascii="Times New Roman" w:eastAsia="Calibri" w:hAnsi="Times New Roman"/>
                <w:sz w:val="28"/>
                <w:szCs w:val="24"/>
              </w:rPr>
            </w:pPr>
            <w:r w:rsidRPr="00B4556E">
              <w:rPr>
                <w:rFonts w:ascii="Times New Roman" w:eastAsia="Calibri" w:hAnsi="Times New Roman"/>
                <w:sz w:val="28"/>
                <w:szCs w:val="24"/>
              </w:rPr>
              <w:t>1</w:t>
            </w:r>
          </w:p>
        </w:tc>
        <w:tc>
          <w:tcPr>
            <w:tcW w:w="1309"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CYR" w:eastAsia="Calibri" w:hAnsi="Times New Roman CYR" w:cs="Times New Roman CYR"/>
                <w:sz w:val="28"/>
              </w:rPr>
              <w:t>Самостоятельная работа с учебником. Учит  правила гигиены. Учится оказывать первую помощь при отравление; использовать в речи новые понятия; работать самостоятельно</w:t>
            </w:r>
          </w:p>
        </w:tc>
        <w:tc>
          <w:tcPr>
            <w:tcW w:w="1467" w:type="pct"/>
          </w:tcPr>
          <w:p w:rsidR="00BC7E22" w:rsidRPr="00B4556E" w:rsidRDefault="00BC7E22" w:rsidP="0002671B">
            <w:pPr>
              <w:tabs>
                <w:tab w:val="left" w:pos="0"/>
              </w:tabs>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w:eastAsia="Calibri" w:hAnsi="Times New Roman"/>
                <w:sz w:val="28"/>
              </w:rPr>
              <w:t>-</w:t>
            </w:r>
            <w:r w:rsidRPr="00B4556E">
              <w:rPr>
                <w:rFonts w:ascii="Times New Roman CYR" w:eastAsia="Calibri" w:hAnsi="Times New Roman CYR" w:cs="Times New Roman CYR"/>
                <w:sz w:val="28"/>
              </w:rPr>
              <w:t>знать правила гигиены; знать оказать первую помощь при отравление.</w:t>
            </w:r>
          </w:p>
          <w:p w:rsidR="00BC7E22" w:rsidRPr="00B4556E" w:rsidRDefault="00BC7E22" w:rsidP="0002671B">
            <w:pPr>
              <w:tabs>
                <w:tab w:val="left" w:pos="0"/>
              </w:tabs>
              <w:autoSpaceDE w:val="0"/>
              <w:autoSpaceDN w:val="0"/>
              <w:adjustRightInd w:val="0"/>
              <w:spacing w:after="0" w:line="240" w:lineRule="auto"/>
              <w:rPr>
                <w:rFonts w:ascii="Times New Roman CYR" w:eastAsia="Calibri" w:hAnsi="Times New Roman CYR" w:cs="Times New Roman CYR"/>
                <w:sz w:val="28"/>
              </w:rPr>
            </w:pPr>
            <w:r w:rsidRPr="00B4556E">
              <w:rPr>
                <w:rFonts w:ascii="Times New Roman" w:eastAsia="Calibri" w:hAnsi="Times New Roman"/>
                <w:sz w:val="28"/>
              </w:rPr>
              <w:t>-</w:t>
            </w:r>
            <w:r w:rsidRPr="00B4556E">
              <w:rPr>
                <w:rFonts w:ascii="Times New Roman CYR" w:eastAsia="Calibri" w:hAnsi="Times New Roman CYR" w:cs="Times New Roman CYR"/>
                <w:sz w:val="28"/>
              </w:rPr>
              <w:t>уметь использовать в речи новые понятия; уметь работать самостоятельно</w:t>
            </w:r>
          </w:p>
        </w:tc>
      </w:tr>
      <w:tr w:rsidR="00BC7E22" w:rsidRPr="00B4556E" w:rsidTr="00BC7E22">
        <w:trPr>
          <w:trHeight w:val="323"/>
        </w:trPr>
        <w:tc>
          <w:tcPr>
            <w:tcW w:w="267" w:type="pct"/>
          </w:tcPr>
          <w:p w:rsidR="00BC7E22" w:rsidRPr="00B4556E" w:rsidRDefault="00BC7E22" w:rsidP="0002671B">
            <w:pPr>
              <w:spacing w:after="0" w:line="240" w:lineRule="auto"/>
              <w:rPr>
                <w:rFonts w:ascii="Times New Roman" w:eastAsia="Calibri" w:hAnsi="Times New Roman"/>
                <w:sz w:val="28"/>
                <w:szCs w:val="24"/>
              </w:rPr>
            </w:pPr>
          </w:p>
        </w:tc>
        <w:tc>
          <w:tcPr>
            <w:tcW w:w="471" w:type="pct"/>
          </w:tcPr>
          <w:p w:rsidR="00BC7E22" w:rsidRPr="00B4556E" w:rsidRDefault="00BC7E22" w:rsidP="0002671B">
            <w:pPr>
              <w:spacing w:after="0" w:line="240" w:lineRule="auto"/>
              <w:rPr>
                <w:rFonts w:ascii="Times New Roman" w:hAnsi="Times New Roman"/>
                <w:sz w:val="28"/>
                <w:szCs w:val="24"/>
              </w:rPr>
            </w:pPr>
          </w:p>
        </w:tc>
        <w:tc>
          <w:tcPr>
            <w:tcW w:w="944"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szCs w:val="24"/>
              </w:rPr>
            </w:pPr>
            <w:r w:rsidRPr="00B4556E">
              <w:rPr>
                <w:rFonts w:ascii="Times New Roman CYR" w:eastAsia="Calibri" w:hAnsi="Times New Roman CYR" w:cs="Times New Roman CYR"/>
                <w:sz w:val="28"/>
                <w:szCs w:val="24"/>
              </w:rPr>
              <w:t xml:space="preserve">Резервное время </w:t>
            </w:r>
          </w:p>
        </w:tc>
        <w:tc>
          <w:tcPr>
            <w:tcW w:w="542" w:type="pct"/>
          </w:tcPr>
          <w:p w:rsidR="00BC7E22" w:rsidRPr="00B4556E" w:rsidRDefault="00BC7E22" w:rsidP="0002671B">
            <w:pPr>
              <w:spacing w:after="0" w:line="240" w:lineRule="auto"/>
              <w:rPr>
                <w:rFonts w:ascii="Times New Roman" w:eastAsia="Calibri" w:hAnsi="Times New Roman"/>
                <w:sz w:val="28"/>
                <w:szCs w:val="24"/>
              </w:rPr>
            </w:pPr>
            <w:r w:rsidRPr="00B4556E">
              <w:rPr>
                <w:rFonts w:ascii="Times New Roman" w:eastAsia="Calibri" w:hAnsi="Times New Roman"/>
                <w:sz w:val="28"/>
                <w:szCs w:val="24"/>
              </w:rPr>
              <w:t>1</w:t>
            </w:r>
          </w:p>
        </w:tc>
        <w:tc>
          <w:tcPr>
            <w:tcW w:w="1309"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p>
        </w:tc>
        <w:tc>
          <w:tcPr>
            <w:tcW w:w="1467" w:type="pct"/>
          </w:tcPr>
          <w:p w:rsidR="00BC7E22" w:rsidRPr="00B4556E" w:rsidRDefault="00BC7E22" w:rsidP="0002671B">
            <w:pPr>
              <w:tabs>
                <w:tab w:val="left" w:pos="0"/>
              </w:tabs>
              <w:autoSpaceDE w:val="0"/>
              <w:autoSpaceDN w:val="0"/>
              <w:adjustRightInd w:val="0"/>
              <w:spacing w:after="0" w:line="240" w:lineRule="auto"/>
              <w:rPr>
                <w:rFonts w:ascii="Times New Roman" w:eastAsia="Calibri" w:hAnsi="Times New Roman"/>
                <w:sz w:val="28"/>
              </w:rPr>
            </w:pPr>
          </w:p>
        </w:tc>
      </w:tr>
      <w:tr w:rsidR="00BC7E22" w:rsidRPr="00B4556E" w:rsidTr="00BC7E22">
        <w:trPr>
          <w:trHeight w:val="286"/>
        </w:trPr>
        <w:tc>
          <w:tcPr>
            <w:tcW w:w="267" w:type="pct"/>
          </w:tcPr>
          <w:p w:rsidR="00BC7E22" w:rsidRPr="00B4556E" w:rsidRDefault="00BC7E22" w:rsidP="0002671B">
            <w:pPr>
              <w:spacing w:after="0" w:line="240" w:lineRule="auto"/>
              <w:rPr>
                <w:rFonts w:ascii="Times New Roman" w:eastAsia="Calibri" w:hAnsi="Times New Roman"/>
                <w:sz w:val="28"/>
                <w:szCs w:val="24"/>
              </w:rPr>
            </w:pPr>
          </w:p>
        </w:tc>
        <w:tc>
          <w:tcPr>
            <w:tcW w:w="471" w:type="pct"/>
          </w:tcPr>
          <w:p w:rsidR="00BC7E22" w:rsidRPr="00B4556E" w:rsidRDefault="00BC7E22" w:rsidP="0002671B">
            <w:pPr>
              <w:spacing w:after="0" w:line="240" w:lineRule="auto"/>
              <w:rPr>
                <w:rFonts w:ascii="Times New Roman" w:hAnsi="Times New Roman"/>
                <w:sz w:val="28"/>
                <w:szCs w:val="24"/>
              </w:rPr>
            </w:pPr>
          </w:p>
        </w:tc>
        <w:tc>
          <w:tcPr>
            <w:tcW w:w="944"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szCs w:val="24"/>
              </w:rPr>
            </w:pPr>
            <w:r w:rsidRPr="00B4556E">
              <w:rPr>
                <w:rFonts w:ascii="Times New Roman CYR" w:eastAsia="Calibri" w:hAnsi="Times New Roman CYR" w:cs="Times New Roman CYR"/>
                <w:sz w:val="28"/>
                <w:szCs w:val="24"/>
              </w:rPr>
              <w:t>Всего</w:t>
            </w:r>
          </w:p>
        </w:tc>
        <w:tc>
          <w:tcPr>
            <w:tcW w:w="542" w:type="pct"/>
          </w:tcPr>
          <w:p w:rsidR="00BC7E22" w:rsidRPr="00B4556E" w:rsidRDefault="00BC7E22" w:rsidP="0002671B">
            <w:pPr>
              <w:spacing w:after="0" w:line="240" w:lineRule="auto"/>
              <w:rPr>
                <w:rFonts w:ascii="Times New Roman" w:eastAsia="Calibri" w:hAnsi="Times New Roman"/>
                <w:sz w:val="28"/>
                <w:szCs w:val="24"/>
              </w:rPr>
            </w:pPr>
            <w:r w:rsidRPr="00B4556E">
              <w:rPr>
                <w:rFonts w:ascii="Times New Roman" w:eastAsia="Calibri" w:hAnsi="Times New Roman"/>
                <w:sz w:val="28"/>
                <w:szCs w:val="24"/>
              </w:rPr>
              <w:t>34</w:t>
            </w:r>
          </w:p>
        </w:tc>
        <w:tc>
          <w:tcPr>
            <w:tcW w:w="1309" w:type="pct"/>
          </w:tcPr>
          <w:p w:rsidR="00BC7E22" w:rsidRPr="00B4556E" w:rsidRDefault="00BC7E22" w:rsidP="0002671B">
            <w:pPr>
              <w:autoSpaceDE w:val="0"/>
              <w:autoSpaceDN w:val="0"/>
              <w:adjustRightInd w:val="0"/>
              <w:spacing w:after="0" w:line="240" w:lineRule="auto"/>
              <w:rPr>
                <w:rFonts w:ascii="Times New Roman CYR" w:eastAsia="Calibri" w:hAnsi="Times New Roman CYR" w:cs="Times New Roman CYR"/>
                <w:sz w:val="28"/>
              </w:rPr>
            </w:pPr>
          </w:p>
        </w:tc>
        <w:tc>
          <w:tcPr>
            <w:tcW w:w="1467" w:type="pct"/>
          </w:tcPr>
          <w:p w:rsidR="00BC7E22" w:rsidRPr="00B4556E" w:rsidRDefault="00BC7E22" w:rsidP="0002671B">
            <w:pPr>
              <w:tabs>
                <w:tab w:val="left" w:pos="0"/>
              </w:tabs>
              <w:autoSpaceDE w:val="0"/>
              <w:autoSpaceDN w:val="0"/>
              <w:adjustRightInd w:val="0"/>
              <w:spacing w:after="0" w:line="240" w:lineRule="auto"/>
              <w:rPr>
                <w:rFonts w:ascii="Times New Roman" w:eastAsia="Calibri" w:hAnsi="Times New Roman"/>
                <w:sz w:val="28"/>
              </w:rPr>
            </w:pPr>
          </w:p>
        </w:tc>
      </w:tr>
    </w:tbl>
    <w:p w:rsidR="00BC7E22" w:rsidRDefault="00BC7E22" w:rsidP="00BC7E22">
      <w:pPr>
        <w:autoSpaceDE w:val="0"/>
        <w:autoSpaceDN w:val="0"/>
        <w:adjustRightInd w:val="0"/>
        <w:spacing w:after="0" w:line="240" w:lineRule="auto"/>
        <w:rPr>
          <w:rFonts w:eastAsia="Calibri" w:cs="Calibri"/>
          <w:lang w:val="en-US"/>
        </w:rPr>
      </w:pPr>
    </w:p>
    <w:p w:rsidR="00BC7E22" w:rsidRDefault="00BC7E22" w:rsidP="00BC7E22"/>
    <w:p w:rsidR="009C3341" w:rsidRDefault="009C3341" w:rsidP="009C3341"/>
    <w:p w:rsidR="009C3341" w:rsidRDefault="009C3341" w:rsidP="009C3341"/>
    <w:p w:rsidR="00FA1ACA" w:rsidRDefault="00FA1ACA" w:rsidP="009C3341"/>
    <w:p w:rsidR="00FA1ACA" w:rsidRDefault="00FA1ACA" w:rsidP="009C3341"/>
    <w:p w:rsidR="00E5413B" w:rsidRDefault="00E5413B" w:rsidP="00E5413B">
      <w:pPr>
        <w:spacing w:after="0" w:line="240" w:lineRule="auto"/>
        <w:jc w:val="center"/>
        <w:rPr>
          <w:rFonts w:ascii="Times New Roman" w:hAnsi="Times New Roman"/>
          <w:b/>
          <w:sz w:val="28"/>
          <w:szCs w:val="36"/>
        </w:rPr>
      </w:pPr>
      <w:r w:rsidRPr="00F47EE3">
        <w:rPr>
          <w:rFonts w:ascii="Times New Roman" w:hAnsi="Times New Roman"/>
          <w:b/>
          <w:sz w:val="28"/>
          <w:szCs w:val="36"/>
        </w:rPr>
        <w:t>Изобразительное искусство.</w:t>
      </w:r>
    </w:p>
    <w:p w:rsidR="00FA1ACA" w:rsidRPr="00F47EE3" w:rsidRDefault="00FA1ACA" w:rsidP="00FA1ACA">
      <w:pPr>
        <w:spacing w:after="0" w:line="240" w:lineRule="auto"/>
        <w:rPr>
          <w:rFonts w:ascii="Times New Roman" w:hAnsi="Times New Roman"/>
          <w:b/>
          <w:sz w:val="28"/>
          <w:szCs w:val="36"/>
        </w:rPr>
      </w:pPr>
      <w:r>
        <w:rPr>
          <w:rFonts w:ascii="Times New Roman" w:hAnsi="Times New Roman"/>
          <w:b/>
          <w:sz w:val="28"/>
          <w:szCs w:val="36"/>
        </w:rPr>
        <w:t>Пояснительная записка</w:t>
      </w:r>
    </w:p>
    <w:p w:rsidR="00E5413B" w:rsidRPr="000A63FE" w:rsidRDefault="00E5413B" w:rsidP="00E5413B">
      <w:pPr>
        <w:spacing w:after="0" w:line="240" w:lineRule="auto"/>
        <w:ind w:firstLine="709"/>
        <w:jc w:val="both"/>
        <w:rPr>
          <w:rFonts w:ascii="Times New Roman" w:hAnsi="Times New Roman"/>
          <w:b/>
          <w:bCs/>
          <w:sz w:val="28"/>
          <w:szCs w:val="28"/>
        </w:rPr>
      </w:pPr>
      <w:r w:rsidRPr="000A63FE">
        <w:rPr>
          <w:rFonts w:ascii="Times New Roman" w:hAnsi="Times New Roman"/>
          <w:sz w:val="28"/>
          <w:szCs w:val="28"/>
        </w:rPr>
        <w:t xml:space="preserve">Основная </w:t>
      </w:r>
      <w:r w:rsidRPr="000A63FE">
        <w:rPr>
          <w:rFonts w:ascii="Times New Roman" w:hAnsi="Times New Roman"/>
          <w:b/>
          <w:sz w:val="28"/>
          <w:szCs w:val="28"/>
        </w:rPr>
        <w:t xml:space="preserve">цель </w:t>
      </w:r>
      <w:r w:rsidRPr="000A63FE">
        <w:rPr>
          <w:rFonts w:ascii="Times New Roman" w:hAnsi="Times New Roman"/>
          <w:sz w:val="28"/>
          <w:szCs w:val="28"/>
        </w:rPr>
        <w:t>изучения предметазаключается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E5413B" w:rsidRPr="000A63FE" w:rsidRDefault="00E5413B" w:rsidP="00E5413B">
      <w:pPr>
        <w:spacing w:after="0" w:line="240" w:lineRule="auto"/>
        <w:ind w:firstLine="709"/>
        <w:jc w:val="center"/>
        <w:rPr>
          <w:rStyle w:val="apple-converted-space"/>
          <w:rFonts w:ascii="Times New Roman" w:hAnsi="Times New Roman"/>
          <w:sz w:val="28"/>
          <w:szCs w:val="28"/>
          <w:shd w:val="clear" w:color="auto" w:fill="FFFFFF"/>
        </w:rPr>
      </w:pPr>
      <w:r w:rsidRPr="000A63FE">
        <w:rPr>
          <w:rFonts w:ascii="Times New Roman" w:hAnsi="Times New Roman"/>
          <w:b/>
          <w:bCs/>
          <w:sz w:val="28"/>
          <w:szCs w:val="28"/>
        </w:rPr>
        <w:t>Основные задачи изучения предмета:</w:t>
      </w:r>
    </w:p>
    <w:p w:rsidR="00E5413B" w:rsidRPr="00EC5C44" w:rsidRDefault="00E5413B" w:rsidP="00FA1ACA">
      <w:pPr>
        <w:pStyle w:val="a3"/>
        <w:numPr>
          <w:ilvl w:val="0"/>
          <w:numId w:val="17"/>
        </w:numPr>
        <w:spacing w:after="0" w:line="240" w:lineRule="auto"/>
        <w:ind w:left="0" w:firstLine="709"/>
        <w:contextualSpacing w:val="0"/>
        <w:jc w:val="both"/>
        <w:rPr>
          <w:rFonts w:ascii="Times New Roman" w:hAnsi="Times New Roman"/>
          <w:sz w:val="28"/>
          <w:szCs w:val="28"/>
        </w:rPr>
      </w:pPr>
      <w:r w:rsidRPr="00EC5C44">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E5413B" w:rsidRPr="00EC5C44" w:rsidRDefault="00E5413B" w:rsidP="00FA1ACA">
      <w:pPr>
        <w:pStyle w:val="a3"/>
        <w:numPr>
          <w:ilvl w:val="0"/>
          <w:numId w:val="17"/>
        </w:numPr>
        <w:spacing w:after="0" w:line="240" w:lineRule="auto"/>
        <w:ind w:left="0" w:firstLine="709"/>
        <w:contextualSpacing w:val="0"/>
        <w:jc w:val="both"/>
        <w:rPr>
          <w:rFonts w:ascii="Times New Roman" w:hAnsi="Times New Roman"/>
          <w:sz w:val="28"/>
          <w:szCs w:val="28"/>
        </w:rPr>
      </w:pPr>
      <w:r w:rsidRPr="00EC5C44">
        <w:rPr>
          <w:rFonts w:ascii="Times New Roman" w:hAnsi="Times New Roman"/>
          <w:sz w:val="28"/>
          <w:szCs w:val="28"/>
        </w:rPr>
        <w:t xml:space="preserve">Раскрытие значения изобразительного искусства в жизни человека </w:t>
      </w:r>
    </w:p>
    <w:p w:rsidR="00E5413B" w:rsidRPr="00EC5C44" w:rsidRDefault="00E5413B" w:rsidP="00FA1ACA">
      <w:pPr>
        <w:pStyle w:val="a3"/>
        <w:numPr>
          <w:ilvl w:val="0"/>
          <w:numId w:val="17"/>
        </w:numPr>
        <w:spacing w:after="0" w:line="240" w:lineRule="auto"/>
        <w:ind w:left="0" w:firstLine="709"/>
        <w:contextualSpacing w:val="0"/>
        <w:jc w:val="both"/>
        <w:rPr>
          <w:rFonts w:ascii="Times New Roman" w:hAnsi="Times New Roman"/>
          <w:sz w:val="28"/>
          <w:szCs w:val="28"/>
        </w:rPr>
      </w:pPr>
      <w:r w:rsidRPr="00EC5C44">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E5413B" w:rsidRPr="00EC5C44" w:rsidRDefault="00E5413B" w:rsidP="00FA1ACA">
      <w:pPr>
        <w:pStyle w:val="a3"/>
        <w:numPr>
          <w:ilvl w:val="0"/>
          <w:numId w:val="17"/>
        </w:numPr>
        <w:spacing w:after="0" w:line="240" w:lineRule="auto"/>
        <w:ind w:left="0" w:firstLine="709"/>
        <w:contextualSpacing w:val="0"/>
        <w:jc w:val="both"/>
        <w:rPr>
          <w:rFonts w:ascii="Times New Roman" w:hAnsi="Times New Roman"/>
          <w:sz w:val="28"/>
          <w:szCs w:val="28"/>
        </w:rPr>
      </w:pPr>
      <w:r w:rsidRPr="00EC5C44">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E5413B" w:rsidRPr="00EC5C44" w:rsidRDefault="00E5413B" w:rsidP="00FA1ACA">
      <w:pPr>
        <w:pStyle w:val="a3"/>
        <w:numPr>
          <w:ilvl w:val="0"/>
          <w:numId w:val="17"/>
        </w:numPr>
        <w:spacing w:after="0" w:line="240" w:lineRule="auto"/>
        <w:ind w:left="0" w:firstLine="709"/>
        <w:contextualSpacing w:val="0"/>
        <w:jc w:val="both"/>
        <w:rPr>
          <w:rFonts w:ascii="Times New Roman" w:hAnsi="Times New Roman"/>
          <w:sz w:val="28"/>
          <w:szCs w:val="28"/>
        </w:rPr>
      </w:pPr>
      <w:r w:rsidRPr="00EC5C44">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E5413B" w:rsidRPr="00EC5C44" w:rsidRDefault="00E5413B" w:rsidP="00FA1ACA">
      <w:pPr>
        <w:pStyle w:val="a3"/>
        <w:numPr>
          <w:ilvl w:val="0"/>
          <w:numId w:val="17"/>
        </w:numPr>
        <w:spacing w:after="0" w:line="240" w:lineRule="auto"/>
        <w:ind w:left="0" w:firstLine="709"/>
        <w:contextualSpacing w:val="0"/>
        <w:jc w:val="both"/>
        <w:rPr>
          <w:rFonts w:ascii="Times New Roman" w:hAnsi="Times New Roman"/>
          <w:sz w:val="28"/>
          <w:szCs w:val="28"/>
        </w:rPr>
      </w:pPr>
      <w:r w:rsidRPr="00EC5C44">
        <w:rPr>
          <w:rFonts w:ascii="Times New Roman" w:hAnsi="Times New Roman"/>
          <w:sz w:val="28"/>
          <w:szCs w:val="28"/>
        </w:rPr>
        <w:t>Формирование знаний элементарных основ реалистического рисунка.</w:t>
      </w:r>
    </w:p>
    <w:p w:rsidR="00E5413B" w:rsidRPr="00EC5C44" w:rsidRDefault="00E5413B" w:rsidP="00FA1ACA">
      <w:pPr>
        <w:pStyle w:val="a3"/>
        <w:numPr>
          <w:ilvl w:val="0"/>
          <w:numId w:val="17"/>
        </w:numPr>
        <w:spacing w:after="0" w:line="240" w:lineRule="auto"/>
        <w:ind w:left="0" w:firstLine="709"/>
        <w:contextualSpacing w:val="0"/>
        <w:jc w:val="both"/>
        <w:rPr>
          <w:rFonts w:ascii="Times New Roman" w:hAnsi="Times New Roman"/>
          <w:sz w:val="28"/>
          <w:szCs w:val="28"/>
        </w:rPr>
      </w:pPr>
      <w:r w:rsidRPr="00EC5C44">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E5413B" w:rsidRPr="00EC5C44" w:rsidRDefault="00E5413B" w:rsidP="00FA1ACA">
      <w:pPr>
        <w:pStyle w:val="a3"/>
        <w:numPr>
          <w:ilvl w:val="0"/>
          <w:numId w:val="17"/>
        </w:numPr>
        <w:spacing w:after="0" w:line="240" w:lineRule="auto"/>
        <w:ind w:left="0" w:firstLine="709"/>
        <w:contextualSpacing w:val="0"/>
        <w:jc w:val="both"/>
        <w:rPr>
          <w:rFonts w:ascii="Times New Roman" w:hAnsi="Times New Roman"/>
          <w:sz w:val="28"/>
          <w:szCs w:val="28"/>
        </w:rPr>
      </w:pPr>
      <w:r w:rsidRPr="00EC5C44">
        <w:rPr>
          <w:rFonts w:ascii="Times New Roman" w:hAnsi="Times New Roman"/>
          <w:sz w:val="28"/>
          <w:szCs w:val="28"/>
        </w:rPr>
        <w:t>Обучение разным видам изобразительной деятельности (рисованию, аппликации, лепке).</w:t>
      </w:r>
    </w:p>
    <w:p w:rsidR="00E5413B" w:rsidRPr="00EC5C44" w:rsidRDefault="00E5413B" w:rsidP="00FA1ACA">
      <w:pPr>
        <w:pStyle w:val="a3"/>
        <w:numPr>
          <w:ilvl w:val="0"/>
          <w:numId w:val="17"/>
        </w:numPr>
        <w:spacing w:after="0" w:line="240" w:lineRule="auto"/>
        <w:ind w:left="0" w:firstLine="709"/>
        <w:contextualSpacing w:val="0"/>
        <w:jc w:val="both"/>
        <w:rPr>
          <w:rFonts w:ascii="Times New Roman" w:hAnsi="Times New Roman"/>
          <w:sz w:val="28"/>
          <w:szCs w:val="28"/>
        </w:rPr>
      </w:pPr>
      <w:r w:rsidRPr="00EC5C44">
        <w:rPr>
          <w:rFonts w:ascii="Times New Roman" w:hAnsi="Times New Roman"/>
          <w:sz w:val="28"/>
          <w:szCs w:val="28"/>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E5413B" w:rsidRPr="00EC5C44" w:rsidRDefault="00E5413B" w:rsidP="00FA1ACA">
      <w:pPr>
        <w:pStyle w:val="a3"/>
        <w:numPr>
          <w:ilvl w:val="0"/>
          <w:numId w:val="17"/>
        </w:numPr>
        <w:spacing w:after="0" w:line="240" w:lineRule="auto"/>
        <w:ind w:left="0" w:firstLine="709"/>
        <w:contextualSpacing w:val="0"/>
        <w:jc w:val="both"/>
        <w:rPr>
          <w:rFonts w:ascii="Times New Roman" w:hAnsi="Times New Roman"/>
          <w:sz w:val="28"/>
          <w:szCs w:val="28"/>
        </w:rPr>
      </w:pPr>
      <w:r w:rsidRPr="00EC5C44">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E5413B" w:rsidRPr="00EC5C44" w:rsidRDefault="00E5413B" w:rsidP="00FA1ACA">
      <w:pPr>
        <w:pStyle w:val="a3"/>
        <w:numPr>
          <w:ilvl w:val="0"/>
          <w:numId w:val="17"/>
        </w:numPr>
        <w:spacing w:after="0" w:line="240" w:lineRule="auto"/>
        <w:ind w:left="0" w:firstLine="709"/>
        <w:contextualSpacing w:val="0"/>
        <w:jc w:val="both"/>
        <w:rPr>
          <w:rFonts w:ascii="Times New Roman" w:hAnsi="Times New Roman"/>
          <w:sz w:val="28"/>
          <w:szCs w:val="28"/>
        </w:rPr>
      </w:pPr>
      <w:r w:rsidRPr="00EC5C44">
        <w:rPr>
          <w:rFonts w:ascii="Times New Roman" w:hAnsi="Times New Roman"/>
          <w:sz w:val="28"/>
          <w:szCs w:val="28"/>
        </w:rPr>
        <w:t>Развитие умения выполнять тематические и декоративные композиции.</w:t>
      </w:r>
    </w:p>
    <w:p w:rsidR="00E5413B" w:rsidRPr="00EC5C44" w:rsidRDefault="00E5413B" w:rsidP="00FA1ACA">
      <w:pPr>
        <w:pStyle w:val="a3"/>
        <w:numPr>
          <w:ilvl w:val="0"/>
          <w:numId w:val="17"/>
        </w:numPr>
        <w:spacing w:after="0" w:line="240" w:lineRule="auto"/>
        <w:ind w:left="0" w:firstLine="709"/>
        <w:contextualSpacing w:val="0"/>
        <w:jc w:val="both"/>
        <w:rPr>
          <w:rFonts w:ascii="Times New Roman" w:hAnsi="Times New Roman"/>
          <w:sz w:val="28"/>
          <w:szCs w:val="28"/>
        </w:rPr>
      </w:pPr>
      <w:r w:rsidRPr="00EC5C44">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E5413B" w:rsidRPr="00EC5C44" w:rsidRDefault="00E5413B" w:rsidP="00E5413B">
      <w:pPr>
        <w:pStyle w:val="a3"/>
        <w:ind w:left="0" w:firstLine="709"/>
        <w:jc w:val="both"/>
        <w:rPr>
          <w:rStyle w:val="apple-converted-space"/>
          <w:rFonts w:ascii="Times New Roman" w:hAnsi="Times New Roman"/>
          <w:sz w:val="28"/>
          <w:szCs w:val="28"/>
          <w:shd w:val="clear" w:color="auto" w:fill="FFFFFF"/>
        </w:rPr>
      </w:pPr>
      <w:r w:rsidRPr="00EC5C44">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E5413B" w:rsidRPr="00EC5C44" w:rsidRDefault="00E5413B" w:rsidP="00E5413B">
      <w:pPr>
        <w:pStyle w:val="a3"/>
        <w:ind w:left="0" w:firstLine="709"/>
        <w:jc w:val="both"/>
        <w:rPr>
          <w:rStyle w:val="apple-converted-space"/>
          <w:rFonts w:ascii="Times New Roman" w:hAnsi="Times New Roman"/>
          <w:sz w:val="28"/>
          <w:szCs w:val="28"/>
          <w:shd w:val="clear" w:color="auto" w:fill="FFFFFF"/>
        </w:rPr>
      </w:pPr>
      <w:r w:rsidRPr="00EC5C44">
        <w:rPr>
          <w:rStyle w:val="apple-converted-space"/>
          <w:rFonts w:ascii="Times New Roman" w:hAnsi="Times New Roman"/>
          <w:sz w:val="28"/>
          <w:szCs w:val="28"/>
          <w:shd w:val="clear" w:color="auto" w:fill="FFFFFF"/>
        </w:rPr>
        <w:t>― </w:t>
      </w:r>
      <w:r w:rsidRPr="00EC5C44">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E5413B" w:rsidRPr="00EC5C44" w:rsidRDefault="00E5413B" w:rsidP="00E5413B">
      <w:pPr>
        <w:pStyle w:val="a3"/>
        <w:ind w:left="0" w:firstLine="709"/>
        <w:jc w:val="both"/>
        <w:rPr>
          <w:rStyle w:val="apple-converted-space"/>
          <w:rFonts w:ascii="Times New Roman" w:hAnsi="Times New Roman"/>
          <w:sz w:val="28"/>
          <w:szCs w:val="28"/>
          <w:shd w:val="clear" w:color="auto" w:fill="FFFFFF"/>
        </w:rPr>
      </w:pPr>
      <w:r w:rsidRPr="00EC5C44">
        <w:rPr>
          <w:rStyle w:val="apple-converted-space"/>
          <w:rFonts w:ascii="Times New Roman" w:hAnsi="Times New Roman"/>
          <w:sz w:val="28"/>
          <w:szCs w:val="28"/>
          <w:shd w:val="clear" w:color="auto" w:fill="FFFFFF"/>
        </w:rPr>
        <w:t>― </w:t>
      </w:r>
      <w:r w:rsidRPr="00EC5C44">
        <w:rPr>
          <w:rFonts w:ascii="Times New Roman" w:hAnsi="Times New Roman"/>
          <w:sz w:val="28"/>
          <w:szCs w:val="28"/>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E5413B" w:rsidRPr="00EC5C44" w:rsidRDefault="00E5413B" w:rsidP="00E5413B">
      <w:pPr>
        <w:pStyle w:val="a3"/>
        <w:ind w:left="0" w:firstLine="709"/>
        <w:jc w:val="both"/>
        <w:rPr>
          <w:rStyle w:val="apple-converted-space"/>
          <w:rFonts w:ascii="Times New Roman" w:hAnsi="Times New Roman"/>
          <w:sz w:val="28"/>
          <w:szCs w:val="28"/>
          <w:shd w:val="clear" w:color="auto" w:fill="FFFFFF"/>
        </w:rPr>
      </w:pPr>
      <w:r w:rsidRPr="00EC5C44">
        <w:rPr>
          <w:rStyle w:val="apple-converted-space"/>
          <w:rFonts w:ascii="Times New Roman" w:hAnsi="Times New Roman"/>
          <w:sz w:val="28"/>
          <w:szCs w:val="28"/>
          <w:shd w:val="clear" w:color="auto" w:fill="FFFFFF"/>
        </w:rPr>
        <w:t>― </w:t>
      </w:r>
      <w:r w:rsidRPr="00EC5C44">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E5413B" w:rsidRDefault="00E5413B" w:rsidP="00E5413B">
      <w:pPr>
        <w:spacing w:after="0" w:line="240" w:lineRule="auto"/>
        <w:ind w:firstLine="709"/>
        <w:jc w:val="both"/>
        <w:rPr>
          <w:rFonts w:ascii="Times New Roman" w:hAnsi="Times New Roman"/>
          <w:sz w:val="28"/>
          <w:szCs w:val="28"/>
        </w:rPr>
      </w:pPr>
      <w:r w:rsidRPr="000A63FE">
        <w:rPr>
          <w:rStyle w:val="apple-converted-space"/>
          <w:rFonts w:ascii="Times New Roman" w:hAnsi="Times New Roman"/>
          <w:sz w:val="28"/>
          <w:szCs w:val="28"/>
          <w:shd w:val="clear" w:color="auto" w:fill="FFFFFF"/>
        </w:rPr>
        <w:t>― р</w:t>
      </w:r>
      <w:r w:rsidRPr="000A63FE">
        <w:rPr>
          <w:rFonts w:ascii="Times New Roman" w:hAnsi="Times New Roman"/>
          <w:sz w:val="28"/>
          <w:szCs w:val="28"/>
        </w:rPr>
        <w:t xml:space="preserve">азвитие зрительной памяти, внимания, наблюдательности, образного мышления, представления и воображения. </w:t>
      </w:r>
    </w:p>
    <w:p w:rsidR="00E5413B" w:rsidRPr="000A63FE" w:rsidRDefault="00E5413B" w:rsidP="00E5413B">
      <w:pPr>
        <w:spacing w:after="0" w:line="240" w:lineRule="auto"/>
        <w:ind w:firstLine="709"/>
        <w:jc w:val="both"/>
        <w:rPr>
          <w:rFonts w:ascii="Times New Roman" w:hAnsi="Times New Roman"/>
          <w:b/>
          <w:sz w:val="28"/>
          <w:szCs w:val="28"/>
        </w:rPr>
      </w:pPr>
    </w:p>
    <w:p w:rsidR="00E5413B" w:rsidRPr="000A63FE" w:rsidRDefault="00E5413B" w:rsidP="00E5413B">
      <w:pPr>
        <w:spacing w:after="0" w:line="240" w:lineRule="auto"/>
        <w:ind w:left="-142"/>
        <w:jc w:val="center"/>
        <w:rPr>
          <w:rFonts w:ascii="Times New Roman" w:hAnsi="Times New Roman"/>
          <w:b/>
          <w:bCs/>
          <w:sz w:val="28"/>
          <w:szCs w:val="28"/>
        </w:rPr>
      </w:pPr>
      <w:r w:rsidRPr="000A63FE">
        <w:rPr>
          <w:rFonts w:ascii="Times New Roman" w:hAnsi="Times New Roman"/>
          <w:b/>
          <w:bCs/>
          <w:sz w:val="28"/>
          <w:szCs w:val="28"/>
        </w:rPr>
        <w:t>Место учебного предмета в учебном плане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04"/>
        <w:gridCol w:w="1914"/>
        <w:gridCol w:w="1914"/>
      </w:tblGrid>
      <w:tr w:rsidR="00E5413B" w:rsidRPr="000A63FE" w:rsidTr="0002671B">
        <w:trPr>
          <w:jc w:val="center"/>
        </w:trPr>
        <w:tc>
          <w:tcPr>
            <w:tcW w:w="2004" w:type="dxa"/>
          </w:tcPr>
          <w:p w:rsidR="00E5413B" w:rsidRPr="000A63FE" w:rsidRDefault="00E5413B" w:rsidP="0002671B">
            <w:pPr>
              <w:spacing w:after="0" w:line="240" w:lineRule="auto"/>
              <w:ind w:left="-142"/>
              <w:jc w:val="center"/>
              <w:rPr>
                <w:rFonts w:ascii="Times New Roman" w:hAnsi="Times New Roman"/>
                <w:b/>
                <w:bCs/>
                <w:sz w:val="28"/>
                <w:szCs w:val="28"/>
              </w:rPr>
            </w:pPr>
            <w:r w:rsidRPr="000A63FE">
              <w:rPr>
                <w:rFonts w:ascii="Times New Roman" w:hAnsi="Times New Roman"/>
                <w:b/>
                <w:bCs/>
                <w:sz w:val="28"/>
                <w:szCs w:val="28"/>
              </w:rPr>
              <w:t>Класс</w:t>
            </w:r>
          </w:p>
        </w:tc>
        <w:tc>
          <w:tcPr>
            <w:tcW w:w="1914" w:type="dxa"/>
          </w:tcPr>
          <w:p w:rsidR="00E5413B" w:rsidRPr="000A63FE" w:rsidRDefault="00E5413B" w:rsidP="0002671B">
            <w:pPr>
              <w:spacing w:after="0" w:line="240" w:lineRule="auto"/>
              <w:ind w:left="-142"/>
              <w:jc w:val="center"/>
              <w:rPr>
                <w:rFonts w:ascii="Times New Roman" w:hAnsi="Times New Roman"/>
                <w:b/>
                <w:bCs/>
                <w:sz w:val="28"/>
                <w:szCs w:val="28"/>
              </w:rPr>
            </w:pPr>
            <w:r>
              <w:rPr>
                <w:rFonts w:ascii="Times New Roman" w:hAnsi="Times New Roman"/>
                <w:b/>
                <w:bCs/>
                <w:sz w:val="28"/>
                <w:szCs w:val="28"/>
              </w:rPr>
              <w:t>2</w:t>
            </w:r>
          </w:p>
        </w:tc>
        <w:tc>
          <w:tcPr>
            <w:tcW w:w="1914" w:type="dxa"/>
          </w:tcPr>
          <w:p w:rsidR="00E5413B" w:rsidRPr="000A63FE" w:rsidRDefault="00E5413B" w:rsidP="0002671B">
            <w:pPr>
              <w:spacing w:after="0" w:line="240" w:lineRule="auto"/>
              <w:ind w:left="-142"/>
              <w:jc w:val="center"/>
              <w:rPr>
                <w:rFonts w:ascii="Times New Roman" w:hAnsi="Times New Roman"/>
                <w:b/>
                <w:bCs/>
                <w:sz w:val="28"/>
                <w:szCs w:val="28"/>
              </w:rPr>
            </w:pPr>
            <w:r>
              <w:rPr>
                <w:rFonts w:ascii="Times New Roman" w:hAnsi="Times New Roman"/>
                <w:b/>
                <w:bCs/>
                <w:sz w:val="28"/>
                <w:szCs w:val="28"/>
              </w:rPr>
              <w:t>в г</w:t>
            </w:r>
            <w:r w:rsidRPr="000A63FE">
              <w:rPr>
                <w:rFonts w:ascii="Times New Roman" w:hAnsi="Times New Roman"/>
                <w:b/>
                <w:bCs/>
                <w:sz w:val="28"/>
                <w:szCs w:val="28"/>
              </w:rPr>
              <w:t xml:space="preserve">од </w:t>
            </w:r>
          </w:p>
        </w:tc>
      </w:tr>
      <w:tr w:rsidR="00E5413B" w:rsidRPr="000A63FE" w:rsidTr="0002671B">
        <w:trPr>
          <w:jc w:val="center"/>
        </w:trPr>
        <w:tc>
          <w:tcPr>
            <w:tcW w:w="2004" w:type="dxa"/>
          </w:tcPr>
          <w:p w:rsidR="00E5413B" w:rsidRPr="000A63FE" w:rsidRDefault="00E5413B" w:rsidP="0002671B">
            <w:pPr>
              <w:spacing w:after="0" w:line="240" w:lineRule="auto"/>
              <w:ind w:left="-142"/>
              <w:jc w:val="center"/>
              <w:rPr>
                <w:rFonts w:ascii="Times New Roman" w:hAnsi="Times New Roman"/>
                <w:b/>
                <w:bCs/>
                <w:sz w:val="28"/>
                <w:szCs w:val="28"/>
              </w:rPr>
            </w:pPr>
            <w:r w:rsidRPr="000A63FE">
              <w:rPr>
                <w:rFonts w:ascii="Times New Roman" w:hAnsi="Times New Roman"/>
                <w:b/>
                <w:bCs/>
                <w:sz w:val="28"/>
                <w:szCs w:val="28"/>
              </w:rPr>
              <w:t>Количество часов</w:t>
            </w:r>
          </w:p>
        </w:tc>
        <w:tc>
          <w:tcPr>
            <w:tcW w:w="1914" w:type="dxa"/>
          </w:tcPr>
          <w:p w:rsidR="00E5413B" w:rsidRPr="000A63FE" w:rsidRDefault="00E5413B" w:rsidP="0002671B">
            <w:pPr>
              <w:spacing w:after="0" w:line="240" w:lineRule="auto"/>
              <w:ind w:left="-142"/>
              <w:jc w:val="center"/>
              <w:rPr>
                <w:rFonts w:ascii="Times New Roman" w:hAnsi="Times New Roman"/>
                <w:b/>
                <w:bCs/>
                <w:sz w:val="28"/>
                <w:szCs w:val="28"/>
              </w:rPr>
            </w:pPr>
            <w:r w:rsidRPr="000A63FE">
              <w:rPr>
                <w:rFonts w:ascii="Times New Roman" w:hAnsi="Times New Roman"/>
                <w:b/>
                <w:bCs/>
                <w:sz w:val="28"/>
                <w:szCs w:val="28"/>
              </w:rPr>
              <w:t>1 час в неделю</w:t>
            </w:r>
          </w:p>
        </w:tc>
        <w:tc>
          <w:tcPr>
            <w:tcW w:w="1914" w:type="dxa"/>
          </w:tcPr>
          <w:p w:rsidR="00E5413B" w:rsidRPr="000A63FE" w:rsidRDefault="00E5413B" w:rsidP="0002671B">
            <w:pPr>
              <w:spacing w:after="0" w:line="240" w:lineRule="auto"/>
              <w:ind w:left="-142"/>
              <w:jc w:val="center"/>
              <w:rPr>
                <w:rFonts w:ascii="Times New Roman" w:hAnsi="Times New Roman"/>
                <w:b/>
                <w:bCs/>
                <w:sz w:val="28"/>
                <w:szCs w:val="28"/>
              </w:rPr>
            </w:pPr>
            <w:r>
              <w:rPr>
                <w:rFonts w:ascii="Times New Roman" w:hAnsi="Times New Roman"/>
                <w:b/>
                <w:bCs/>
                <w:sz w:val="28"/>
                <w:szCs w:val="28"/>
              </w:rPr>
              <w:t>34</w:t>
            </w:r>
            <w:r w:rsidRPr="000A63FE">
              <w:rPr>
                <w:rFonts w:ascii="Times New Roman" w:hAnsi="Times New Roman"/>
                <w:b/>
                <w:bCs/>
                <w:sz w:val="28"/>
                <w:szCs w:val="28"/>
              </w:rPr>
              <w:t xml:space="preserve"> часа</w:t>
            </w:r>
          </w:p>
        </w:tc>
      </w:tr>
    </w:tbl>
    <w:p w:rsidR="00E5413B" w:rsidRDefault="00E5413B" w:rsidP="00E5413B">
      <w:pPr>
        <w:spacing w:after="0" w:line="240" w:lineRule="auto"/>
        <w:rPr>
          <w:rFonts w:ascii="Times New Roman" w:hAnsi="Times New Roman"/>
          <w:b/>
          <w:bCs/>
          <w:color w:val="000000"/>
          <w:sz w:val="28"/>
          <w:szCs w:val="28"/>
        </w:rPr>
      </w:pPr>
    </w:p>
    <w:p w:rsidR="00E5413B" w:rsidRPr="000A63FE" w:rsidRDefault="00E5413B" w:rsidP="00E5413B">
      <w:pPr>
        <w:spacing w:after="0" w:line="240" w:lineRule="auto"/>
        <w:jc w:val="center"/>
        <w:rPr>
          <w:rFonts w:ascii="Times New Roman" w:hAnsi="Times New Roman"/>
          <w:b/>
          <w:bCs/>
          <w:sz w:val="28"/>
          <w:szCs w:val="28"/>
        </w:rPr>
      </w:pPr>
      <w:r w:rsidRPr="000A63FE">
        <w:rPr>
          <w:rFonts w:ascii="Times New Roman" w:hAnsi="Times New Roman"/>
          <w:b/>
          <w:bCs/>
          <w:color w:val="000000"/>
          <w:sz w:val="28"/>
          <w:szCs w:val="28"/>
        </w:rPr>
        <w:t>Планируемые результаты</w:t>
      </w:r>
      <w:r w:rsidRPr="000A63FE">
        <w:rPr>
          <w:rFonts w:ascii="Times New Roman" w:hAnsi="Times New Roman"/>
          <w:b/>
          <w:bCs/>
          <w:sz w:val="28"/>
          <w:szCs w:val="28"/>
        </w:rPr>
        <w:t>:</w:t>
      </w:r>
    </w:p>
    <w:p w:rsidR="00E5413B" w:rsidRPr="000A63FE" w:rsidRDefault="00E5413B" w:rsidP="00E5413B">
      <w:pPr>
        <w:spacing w:after="0" w:line="240" w:lineRule="auto"/>
        <w:ind w:left="-142" w:firstLine="426"/>
        <w:jc w:val="both"/>
        <w:rPr>
          <w:rFonts w:ascii="Times New Roman" w:hAnsi="Times New Roman"/>
          <w:sz w:val="28"/>
          <w:szCs w:val="28"/>
        </w:rPr>
      </w:pPr>
      <w:r w:rsidRPr="000A63FE">
        <w:rPr>
          <w:rFonts w:ascii="Times New Roman" w:hAnsi="Times New Roman"/>
          <w:color w:val="000000"/>
          <w:sz w:val="28"/>
          <w:szCs w:val="28"/>
        </w:rPr>
        <w:t xml:space="preserve">В структуре планируемых результатов ведущее место принадлежит </w:t>
      </w:r>
      <w:r w:rsidRPr="000A63FE">
        <w:rPr>
          <w:rFonts w:ascii="Times New Roman" w:hAnsi="Times New Roman"/>
          <w:b/>
          <w:bCs/>
          <w:i/>
          <w:iCs/>
          <w:color w:val="000000"/>
          <w:sz w:val="28"/>
          <w:szCs w:val="28"/>
        </w:rPr>
        <w:t xml:space="preserve">личностным </w:t>
      </w:r>
      <w:r w:rsidRPr="000A63FE">
        <w:rPr>
          <w:rFonts w:ascii="Times New Roman" w:hAnsi="Times New Roman"/>
          <w:color w:val="000000"/>
          <w:sz w:val="28"/>
          <w:szCs w:val="28"/>
        </w:rPr>
        <w:t>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в культуру, овладение ими социо-культурным опытом.</w:t>
      </w:r>
    </w:p>
    <w:p w:rsidR="00E5413B" w:rsidRPr="000A63FE" w:rsidRDefault="00E5413B" w:rsidP="00E5413B">
      <w:pPr>
        <w:spacing w:after="0" w:line="240" w:lineRule="auto"/>
        <w:ind w:left="-142" w:firstLine="426"/>
        <w:jc w:val="both"/>
        <w:rPr>
          <w:rFonts w:ascii="Times New Roman" w:hAnsi="Times New Roman"/>
          <w:color w:val="000000"/>
          <w:sz w:val="28"/>
          <w:szCs w:val="28"/>
        </w:rPr>
      </w:pPr>
    </w:p>
    <w:p w:rsidR="00E5413B" w:rsidRPr="000A63FE" w:rsidRDefault="00E5413B" w:rsidP="00E5413B">
      <w:pPr>
        <w:spacing w:after="0" w:line="240" w:lineRule="auto"/>
        <w:ind w:left="-142" w:firstLine="426"/>
        <w:jc w:val="both"/>
        <w:rPr>
          <w:rFonts w:ascii="Times New Roman" w:hAnsi="Times New Roman"/>
          <w:sz w:val="28"/>
          <w:szCs w:val="28"/>
        </w:rPr>
      </w:pPr>
      <w:r w:rsidRPr="000A63FE">
        <w:rPr>
          <w:rFonts w:ascii="Times New Roman" w:hAnsi="Times New Roman"/>
          <w:color w:val="000000"/>
          <w:sz w:val="28"/>
          <w:szCs w:val="28"/>
        </w:rPr>
        <w:t>Личностные результаты должны отражать:</w:t>
      </w:r>
    </w:p>
    <w:p w:rsidR="00E5413B" w:rsidRPr="000A63FE" w:rsidRDefault="00E5413B" w:rsidP="00FA1ACA">
      <w:pPr>
        <w:numPr>
          <w:ilvl w:val="0"/>
          <w:numId w:val="18"/>
        </w:numPr>
        <w:spacing w:after="0" w:line="240" w:lineRule="auto"/>
        <w:ind w:left="360" w:right="4"/>
        <w:jc w:val="both"/>
        <w:rPr>
          <w:rFonts w:ascii="Times New Roman" w:hAnsi="Times New Roman"/>
          <w:color w:val="000000"/>
          <w:sz w:val="28"/>
          <w:szCs w:val="28"/>
        </w:rPr>
      </w:pPr>
      <w:r w:rsidRPr="000A63FE">
        <w:rPr>
          <w:rFonts w:ascii="Times New Roman" w:hAnsi="Times New Roman"/>
          <w:color w:val="000000"/>
          <w:sz w:val="28"/>
          <w:szCs w:val="28"/>
        </w:rPr>
        <w:t>чувство гордости за культуру и искусство Родины, своего народа;</w:t>
      </w:r>
    </w:p>
    <w:p w:rsidR="00E5413B" w:rsidRPr="000A63FE" w:rsidRDefault="00E5413B" w:rsidP="00FA1ACA">
      <w:pPr>
        <w:numPr>
          <w:ilvl w:val="0"/>
          <w:numId w:val="18"/>
        </w:numPr>
        <w:spacing w:after="0" w:line="240" w:lineRule="auto"/>
        <w:ind w:left="360" w:right="4"/>
        <w:jc w:val="both"/>
        <w:rPr>
          <w:rFonts w:ascii="Times New Roman" w:hAnsi="Times New Roman"/>
          <w:color w:val="000000"/>
          <w:sz w:val="28"/>
          <w:szCs w:val="28"/>
        </w:rPr>
      </w:pPr>
      <w:r w:rsidRPr="000A63FE">
        <w:rPr>
          <w:rFonts w:ascii="Times New Roman" w:hAnsi="Times New Roman"/>
          <w:color w:val="000000"/>
          <w:sz w:val="28"/>
          <w:szCs w:val="28"/>
        </w:rPr>
        <w:t>овладение навыками коллективной деятельности в процессе совместной творческой работы в команде одноклассников под руководством учителя;</w:t>
      </w:r>
    </w:p>
    <w:p w:rsidR="00E5413B" w:rsidRPr="000A63FE" w:rsidRDefault="00E5413B" w:rsidP="00FA1ACA">
      <w:pPr>
        <w:numPr>
          <w:ilvl w:val="0"/>
          <w:numId w:val="18"/>
        </w:numPr>
        <w:spacing w:after="0" w:line="240" w:lineRule="auto"/>
        <w:ind w:left="360" w:right="4"/>
        <w:jc w:val="both"/>
        <w:rPr>
          <w:rFonts w:ascii="Times New Roman" w:hAnsi="Times New Roman"/>
          <w:color w:val="000000"/>
          <w:sz w:val="28"/>
          <w:szCs w:val="28"/>
        </w:rPr>
      </w:pPr>
      <w:r w:rsidRPr="000A63FE">
        <w:rPr>
          <w:rFonts w:ascii="Times New Roman" w:hAnsi="Times New Roman"/>
          <w:color w:val="000000"/>
          <w:sz w:val="28"/>
          <w:szCs w:val="28"/>
        </w:rPr>
        <w:t>умение сотрудничать</w:t>
      </w:r>
      <w:r w:rsidRPr="000A63FE">
        <w:rPr>
          <w:rFonts w:ascii="Times New Roman" w:hAnsi="Times New Roman"/>
          <w:b/>
          <w:bCs/>
          <w:color w:val="000000"/>
          <w:sz w:val="28"/>
          <w:szCs w:val="28"/>
        </w:rPr>
        <w:t> </w:t>
      </w:r>
      <w:r w:rsidRPr="000A63FE">
        <w:rPr>
          <w:rFonts w:ascii="Times New Roman" w:hAnsi="Times New Roman"/>
          <w:color w:val="000000"/>
          <w:sz w:val="28"/>
          <w:szCs w:val="28"/>
        </w:rPr>
        <w:t>с товарищами в процессе совместной деятельности, соотносить свою часть работы с общим замыслом;</w:t>
      </w:r>
    </w:p>
    <w:p w:rsidR="00E5413B" w:rsidRPr="000A63FE" w:rsidRDefault="00E5413B" w:rsidP="00FA1ACA">
      <w:pPr>
        <w:numPr>
          <w:ilvl w:val="0"/>
          <w:numId w:val="18"/>
        </w:numPr>
        <w:spacing w:after="0" w:line="240" w:lineRule="auto"/>
        <w:ind w:left="360" w:right="4"/>
        <w:jc w:val="both"/>
        <w:rPr>
          <w:rFonts w:ascii="Times New Roman" w:hAnsi="Times New Roman"/>
          <w:color w:val="000000"/>
          <w:sz w:val="28"/>
          <w:szCs w:val="28"/>
        </w:rPr>
      </w:pPr>
      <w:r w:rsidRPr="000A63FE">
        <w:rPr>
          <w:rFonts w:ascii="Times New Roman" w:hAnsi="Times New Roman"/>
          <w:color w:val="000000"/>
          <w:sz w:val="28"/>
          <w:szCs w:val="28"/>
        </w:rPr>
        <w:t>умение обсуждать и анализировать собственную  художественную деятельность  и работу одноклассников с позиций творческих задач данной темы.</w:t>
      </w:r>
    </w:p>
    <w:p w:rsidR="00E5413B" w:rsidRPr="000A63FE" w:rsidRDefault="00E5413B" w:rsidP="00E5413B">
      <w:pPr>
        <w:spacing w:after="0" w:line="240" w:lineRule="auto"/>
        <w:ind w:left="360"/>
        <w:jc w:val="both"/>
        <w:rPr>
          <w:rFonts w:ascii="Times New Roman" w:hAnsi="Times New Roman"/>
          <w:color w:val="000000"/>
          <w:sz w:val="28"/>
          <w:szCs w:val="28"/>
        </w:rPr>
      </w:pPr>
      <w:r w:rsidRPr="000A63FE">
        <w:rPr>
          <w:rFonts w:ascii="Times New Roman" w:hAnsi="Times New Roman"/>
          <w:b/>
          <w:bCs/>
          <w:i/>
          <w:iCs/>
          <w:color w:val="000000"/>
          <w:sz w:val="28"/>
          <w:szCs w:val="28"/>
        </w:rPr>
        <w:t>Предметные результаты</w:t>
      </w:r>
      <w:r w:rsidRPr="000A63FE">
        <w:rPr>
          <w:rFonts w:ascii="Times New Roman" w:hAnsi="Times New Roman"/>
          <w:color w:val="000000"/>
          <w:sz w:val="28"/>
          <w:szCs w:val="28"/>
        </w:rPr>
        <w:t xml:space="preserve"> имеют два уровня овладения: минимальный и достаточный. </w:t>
      </w:r>
    </w:p>
    <w:p w:rsidR="00E5413B" w:rsidRPr="000A63FE" w:rsidRDefault="00E5413B" w:rsidP="00E5413B">
      <w:pPr>
        <w:spacing w:after="0" w:line="240" w:lineRule="auto"/>
        <w:ind w:left="357"/>
        <w:jc w:val="both"/>
        <w:rPr>
          <w:rFonts w:ascii="Times New Roman" w:hAnsi="Times New Roman"/>
          <w:sz w:val="28"/>
          <w:szCs w:val="28"/>
        </w:rPr>
      </w:pPr>
      <w:r w:rsidRPr="000A63FE">
        <w:rPr>
          <w:rFonts w:ascii="Times New Roman" w:hAnsi="Times New Roman"/>
          <w:sz w:val="28"/>
          <w:szCs w:val="28"/>
        </w:rPr>
        <w:t>Предметные результаты  должны отражать:</w:t>
      </w:r>
    </w:p>
    <w:p w:rsidR="00E5413B" w:rsidRPr="000A63FE" w:rsidRDefault="00E5413B" w:rsidP="00E5413B">
      <w:pPr>
        <w:spacing w:after="0" w:line="240" w:lineRule="auto"/>
        <w:ind w:left="357"/>
        <w:jc w:val="both"/>
        <w:rPr>
          <w:rFonts w:ascii="Times New Roman" w:hAnsi="Times New Roman"/>
          <w:sz w:val="28"/>
          <w:szCs w:val="28"/>
        </w:rPr>
      </w:pPr>
      <w:r w:rsidRPr="000A63FE">
        <w:rPr>
          <w:rFonts w:ascii="Times New Roman" w:hAnsi="Times New Roman"/>
          <w:sz w:val="28"/>
          <w:szCs w:val="28"/>
        </w:rPr>
        <w:t>1) владение элементами музыкальной культуры, интерес к музыкальному искусству и музыкальной деятельности, элементарные эстетические суждения;</w:t>
      </w:r>
    </w:p>
    <w:p w:rsidR="00E5413B" w:rsidRPr="000A63FE" w:rsidRDefault="00E5413B" w:rsidP="00E5413B">
      <w:pPr>
        <w:spacing w:after="0" w:line="240" w:lineRule="auto"/>
        <w:ind w:left="357"/>
        <w:jc w:val="both"/>
        <w:rPr>
          <w:rFonts w:ascii="Times New Roman" w:hAnsi="Times New Roman"/>
          <w:sz w:val="28"/>
          <w:szCs w:val="28"/>
        </w:rPr>
      </w:pPr>
      <w:r w:rsidRPr="000A63FE">
        <w:rPr>
          <w:rFonts w:ascii="Times New Roman" w:hAnsi="Times New Roman"/>
          <w:sz w:val="28"/>
          <w:szCs w:val="28"/>
        </w:rPr>
        <w:t>2) элементарный опыт музыкальной деятельности.</w:t>
      </w:r>
    </w:p>
    <w:p w:rsidR="00E5413B" w:rsidRDefault="00E5413B" w:rsidP="00EC5C44">
      <w:pPr>
        <w:spacing w:after="0" w:line="240" w:lineRule="auto"/>
        <w:ind w:left="360"/>
        <w:jc w:val="both"/>
        <w:rPr>
          <w:rFonts w:ascii="Times New Roman" w:hAnsi="Times New Roman"/>
          <w:color w:val="000000"/>
          <w:sz w:val="28"/>
          <w:szCs w:val="28"/>
        </w:rPr>
      </w:pPr>
      <w:r w:rsidRPr="000A63FE">
        <w:rPr>
          <w:rFonts w:ascii="Times New Roman" w:hAnsi="Times New Roman"/>
          <w:color w:val="000000"/>
          <w:sz w:val="28"/>
          <w:szCs w:val="28"/>
        </w:rPr>
        <w:t>Достаточный уровень освоения предметных результатов не является обязательным для всех обучающихся.Минимальный уровень является обязательным для всех обучающихся с умственной отсталостью.</w:t>
      </w:r>
    </w:p>
    <w:p w:rsidR="00EC5C44" w:rsidRDefault="00EC5C44" w:rsidP="00EC5C44">
      <w:pPr>
        <w:spacing w:after="0" w:line="240" w:lineRule="auto"/>
        <w:ind w:left="360"/>
        <w:jc w:val="both"/>
        <w:rPr>
          <w:rFonts w:ascii="Times New Roman" w:hAnsi="Times New Roman"/>
          <w:color w:val="000000"/>
          <w:sz w:val="28"/>
          <w:szCs w:val="28"/>
        </w:rPr>
      </w:pPr>
    </w:p>
    <w:p w:rsidR="00EC5C44" w:rsidRDefault="00EC5C44" w:rsidP="00EC5C44">
      <w:pPr>
        <w:spacing w:after="0" w:line="240" w:lineRule="auto"/>
        <w:ind w:left="360"/>
        <w:jc w:val="both"/>
        <w:rPr>
          <w:rFonts w:ascii="Times New Roman" w:hAnsi="Times New Roman"/>
          <w:color w:val="000000"/>
          <w:sz w:val="28"/>
          <w:szCs w:val="28"/>
        </w:rPr>
      </w:pPr>
    </w:p>
    <w:p w:rsidR="00EC5C44" w:rsidRDefault="00EC5C44" w:rsidP="00EC5C44">
      <w:pPr>
        <w:spacing w:after="0" w:line="240" w:lineRule="auto"/>
        <w:ind w:left="360"/>
        <w:jc w:val="both"/>
        <w:rPr>
          <w:rFonts w:ascii="Times New Roman" w:hAnsi="Times New Roman"/>
          <w:color w:val="000000"/>
          <w:sz w:val="28"/>
          <w:szCs w:val="28"/>
        </w:rPr>
      </w:pPr>
    </w:p>
    <w:p w:rsidR="00EC5C44" w:rsidRDefault="00EC5C44" w:rsidP="00EC5C44">
      <w:pPr>
        <w:spacing w:after="0" w:line="240" w:lineRule="auto"/>
        <w:ind w:left="360"/>
        <w:jc w:val="both"/>
        <w:rPr>
          <w:rFonts w:ascii="Times New Roman" w:hAnsi="Times New Roman"/>
          <w:color w:val="000000"/>
          <w:sz w:val="28"/>
          <w:szCs w:val="28"/>
        </w:rPr>
      </w:pPr>
    </w:p>
    <w:p w:rsidR="00EC5C44" w:rsidRDefault="00EC5C44" w:rsidP="00EC5C44">
      <w:pPr>
        <w:spacing w:after="0" w:line="240" w:lineRule="auto"/>
        <w:ind w:left="360"/>
        <w:jc w:val="both"/>
        <w:rPr>
          <w:rFonts w:ascii="Times New Roman" w:hAnsi="Times New Roman"/>
          <w:color w:val="000000"/>
          <w:sz w:val="28"/>
          <w:szCs w:val="28"/>
        </w:rPr>
      </w:pPr>
    </w:p>
    <w:p w:rsidR="00EC5C44" w:rsidRDefault="00EC5C44" w:rsidP="00EC5C44">
      <w:pPr>
        <w:spacing w:after="0" w:line="240" w:lineRule="auto"/>
        <w:ind w:left="360"/>
        <w:jc w:val="both"/>
        <w:rPr>
          <w:rFonts w:ascii="Times New Roman" w:hAnsi="Times New Roman"/>
          <w:color w:val="000000"/>
          <w:sz w:val="28"/>
          <w:szCs w:val="28"/>
        </w:rPr>
      </w:pPr>
    </w:p>
    <w:p w:rsidR="00EC5C44" w:rsidRDefault="00EC5C44" w:rsidP="00EC5C44">
      <w:pPr>
        <w:spacing w:after="0" w:line="240" w:lineRule="auto"/>
        <w:ind w:left="360"/>
        <w:jc w:val="both"/>
        <w:rPr>
          <w:rFonts w:ascii="Times New Roman" w:hAnsi="Times New Roman"/>
          <w:color w:val="000000"/>
          <w:sz w:val="28"/>
          <w:szCs w:val="28"/>
        </w:rPr>
      </w:pPr>
    </w:p>
    <w:p w:rsidR="00EC5C44" w:rsidRDefault="00EC5C44" w:rsidP="00EC5C44">
      <w:pPr>
        <w:spacing w:after="0" w:line="240" w:lineRule="auto"/>
        <w:ind w:left="360"/>
        <w:jc w:val="both"/>
        <w:rPr>
          <w:rFonts w:ascii="Times New Roman" w:hAnsi="Times New Roman"/>
          <w:color w:val="000000"/>
          <w:sz w:val="28"/>
          <w:szCs w:val="28"/>
        </w:rPr>
      </w:pPr>
    </w:p>
    <w:p w:rsidR="00EC5C44" w:rsidRDefault="00EC5C44" w:rsidP="00EC5C44">
      <w:pPr>
        <w:spacing w:after="0" w:line="240" w:lineRule="auto"/>
        <w:ind w:left="360"/>
        <w:jc w:val="both"/>
        <w:rPr>
          <w:rFonts w:ascii="Times New Roman" w:hAnsi="Times New Roman"/>
          <w:color w:val="000000"/>
          <w:sz w:val="28"/>
          <w:szCs w:val="28"/>
        </w:rPr>
      </w:pPr>
    </w:p>
    <w:p w:rsidR="00EC5C44" w:rsidRDefault="00EC5C44" w:rsidP="00EC5C44">
      <w:pPr>
        <w:spacing w:after="0" w:line="240" w:lineRule="auto"/>
        <w:ind w:left="360"/>
        <w:jc w:val="both"/>
        <w:rPr>
          <w:rFonts w:ascii="Times New Roman" w:hAnsi="Times New Roman"/>
          <w:color w:val="000000"/>
          <w:sz w:val="28"/>
          <w:szCs w:val="28"/>
        </w:rPr>
      </w:pPr>
    </w:p>
    <w:p w:rsidR="00E5413B" w:rsidRPr="000A63FE" w:rsidRDefault="00E5413B" w:rsidP="00E5413B">
      <w:pPr>
        <w:spacing w:after="0" w:line="240" w:lineRule="auto"/>
        <w:ind w:left="360"/>
        <w:jc w:val="both"/>
        <w:rPr>
          <w:rFonts w:ascii="Times New Roman" w:hAnsi="Times New Roman"/>
          <w:color w:val="000000"/>
          <w:sz w:val="28"/>
          <w:szCs w:val="28"/>
        </w:rPr>
      </w:pPr>
    </w:p>
    <w:p w:rsidR="00E5413B" w:rsidRPr="000A63FE" w:rsidRDefault="00E5413B" w:rsidP="00E5413B">
      <w:pPr>
        <w:spacing w:after="0" w:line="240" w:lineRule="auto"/>
        <w:ind w:right="4"/>
        <w:jc w:val="both"/>
        <w:rPr>
          <w:rFonts w:ascii="Times New Roman" w:hAnsi="Times New Roman"/>
          <w:color w:val="000000"/>
          <w:sz w:val="28"/>
          <w:szCs w:val="28"/>
        </w:rPr>
      </w:pPr>
    </w:p>
    <w:p w:rsidR="00E5413B" w:rsidRDefault="00E5413B" w:rsidP="00E5413B">
      <w:pPr>
        <w:spacing w:after="0" w:line="240" w:lineRule="auto"/>
        <w:ind w:left="-142"/>
        <w:jc w:val="center"/>
        <w:rPr>
          <w:rFonts w:ascii="Times New Roman" w:hAnsi="Times New Roman"/>
          <w:b/>
          <w:bCs/>
          <w:color w:val="000000"/>
          <w:sz w:val="28"/>
          <w:szCs w:val="28"/>
        </w:rPr>
      </w:pPr>
      <w:r w:rsidRPr="000A63FE">
        <w:rPr>
          <w:rFonts w:ascii="Times New Roman" w:hAnsi="Times New Roman"/>
          <w:b/>
          <w:color w:val="000000"/>
          <w:sz w:val="28"/>
          <w:szCs w:val="28"/>
        </w:rPr>
        <w:t xml:space="preserve">Предметные результаты по учебному предмету «Изобразительное искусство» </w:t>
      </w:r>
      <w:r>
        <w:rPr>
          <w:rFonts w:ascii="Times New Roman" w:hAnsi="Times New Roman"/>
          <w:b/>
          <w:bCs/>
          <w:color w:val="000000"/>
          <w:sz w:val="28"/>
          <w:szCs w:val="28"/>
        </w:rPr>
        <w:t>на конец обучения во 2</w:t>
      </w:r>
      <w:r w:rsidRPr="000A63FE">
        <w:rPr>
          <w:rFonts w:ascii="Times New Roman" w:hAnsi="Times New Roman"/>
          <w:b/>
          <w:bCs/>
          <w:color w:val="000000"/>
          <w:sz w:val="28"/>
          <w:szCs w:val="28"/>
        </w:rPr>
        <w:t xml:space="preserve"> классе.</w:t>
      </w:r>
    </w:p>
    <w:p w:rsidR="00EC5C44" w:rsidRPr="000A63FE" w:rsidRDefault="00EC5C44" w:rsidP="00E5413B">
      <w:pPr>
        <w:spacing w:after="0" w:line="240" w:lineRule="auto"/>
        <w:ind w:left="-142"/>
        <w:jc w:val="center"/>
        <w:rPr>
          <w:rFonts w:ascii="Times New Roman" w:hAnsi="Times New Roman"/>
          <w:b/>
          <w:color w:val="000000"/>
          <w:sz w:val="28"/>
          <w:szCs w:val="28"/>
        </w:rPr>
      </w:pPr>
    </w:p>
    <w:p w:rsidR="00E5413B" w:rsidRPr="00F35B26" w:rsidRDefault="000E4344" w:rsidP="00E5413B">
      <w:pPr>
        <w:spacing w:after="0" w:line="240" w:lineRule="auto"/>
        <w:rPr>
          <w:rFonts w:ascii="Times New Roman" w:hAnsi="Times New Roman"/>
          <w:b/>
          <w:color w:val="000000"/>
          <w:sz w:val="28"/>
          <w:szCs w:val="28"/>
          <w:u w:val="single"/>
        </w:rPr>
      </w:pPr>
      <w:r>
        <w:rPr>
          <w:rFonts w:ascii="Times New Roman" w:hAnsi="Times New Roman"/>
          <w:b/>
          <w:color w:val="000000"/>
          <w:sz w:val="28"/>
          <w:szCs w:val="28"/>
          <w:u w:val="single"/>
        </w:rPr>
        <w:t>Н.А., Н.</w:t>
      </w:r>
      <w:r w:rsidR="00F35B26" w:rsidRPr="00F35B26">
        <w:rPr>
          <w:rFonts w:ascii="Times New Roman" w:hAnsi="Times New Roman"/>
          <w:b/>
          <w:color w:val="000000"/>
          <w:sz w:val="28"/>
          <w:szCs w:val="28"/>
          <w:u w:val="single"/>
        </w:rPr>
        <w:t xml:space="preserve"> Т</w:t>
      </w:r>
      <w:r>
        <w:rPr>
          <w:rFonts w:ascii="Times New Roman" w:hAnsi="Times New Roman"/>
          <w:b/>
          <w:color w:val="000000"/>
          <w:sz w:val="28"/>
          <w:szCs w:val="28"/>
          <w:u w:val="single"/>
        </w:rPr>
        <w:t>.</w:t>
      </w:r>
    </w:p>
    <w:p w:rsidR="00F35B26" w:rsidRPr="000A63FE" w:rsidRDefault="00F35B26" w:rsidP="00E5413B">
      <w:pPr>
        <w:spacing w:after="0" w:line="240" w:lineRule="auto"/>
        <w:rPr>
          <w:rFonts w:ascii="Times New Roman" w:hAnsi="Times New Roman"/>
          <w:b/>
          <w:color w:val="000000"/>
          <w:sz w:val="28"/>
          <w:szCs w:val="28"/>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2"/>
        <w:gridCol w:w="7797"/>
      </w:tblGrid>
      <w:tr w:rsidR="00E5413B" w:rsidRPr="006E785C" w:rsidTr="0002671B">
        <w:tc>
          <w:tcPr>
            <w:tcW w:w="6912" w:type="dxa"/>
          </w:tcPr>
          <w:p w:rsidR="00E5413B" w:rsidRPr="00F35B26" w:rsidRDefault="00E5413B" w:rsidP="0002671B">
            <w:pPr>
              <w:spacing w:after="0" w:line="240" w:lineRule="auto"/>
              <w:jc w:val="both"/>
              <w:rPr>
                <w:rFonts w:ascii="Times New Roman" w:hAnsi="Times New Roman"/>
                <w:i/>
                <w:color w:val="000000"/>
                <w:sz w:val="28"/>
                <w:szCs w:val="28"/>
                <w:u w:val="single"/>
              </w:rPr>
            </w:pPr>
            <w:r w:rsidRPr="00F35B26">
              <w:rPr>
                <w:rFonts w:ascii="Times New Roman" w:hAnsi="Times New Roman"/>
                <w:i/>
                <w:color w:val="000000"/>
                <w:sz w:val="28"/>
                <w:szCs w:val="28"/>
                <w:u w:val="single"/>
              </w:rPr>
              <w:t>Минимальный уровень:</w:t>
            </w:r>
          </w:p>
        </w:tc>
        <w:tc>
          <w:tcPr>
            <w:tcW w:w="7797" w:type="dxa"/>
          </w:tcPr>
          <w:p w:rsidR="00E5413B" w:rsidRPr="00F35B26" w:rsidRDefault="00E5413B" w:rsidP="0002671B">
            <w:pPr>
              <w:spacing w:after="0" w:line="240" w:lineRule="auto"/>
              <w:jc w:val="center"/>
              <w:rPr>
                <w:rFonts w:ascii="Times New Roman" w:hAnsi="Times New Roman"/>
                <w:i/>
                <w:color w:val="000000"/>
                <w:sz w:val="28"/>
                <w:szCs w:val="28"/>
                <w:u w:val="single"/>
              </w:rPr>
            </w:pPr>
            <w:r w:rsidRPr="00F35B26">
              <w:rPr>
                <w:rFonts w:ascii="Times New Roman" w:hAnsi="Times New Roman"/>
                <w:i/>
                <w:color w:val="000000"/>
                <w:sz w:val="28"/>
                <w:szCs w:val="28"/>
                <w:u w:val="single"/>
              </w:rPr>
              <w:t>Достаточный уровень:</w:t>
            </w:r>
          </w:p>
        </w:tc>
      </w:tr>
      <w:tr w:rsidR="00E5413B" w:rsidRPr="006E785C" w:rsidTr="0002671B">
        <w:trPr>
          <w:trHeight w:val="4981"/>
        </w:trPr>
        <w:tc>
          <w:tcPr>
            <w:tcW w:w="6912" w:type="dxa"/>
          </w:tcPr>
          <w:p w:rsidR="00E5413B" w:rsidRPr="006E785C" w:rsidRDefault="00E5413B" w:rsidP="00FA1ACA">
            <w:pPr>
              <w:numPr>
                <w:ilvl w:val="0"/>
                <w:numId w:val="37"/>
              </w:numPr>
              <w:spacing w:after="0" w:line="240" w:lineRule="auto"/>
              <w:ind w:left="142" w:firstLine="142"/>
              <w:jc w:val="both"/>
              <w:rPr>
                <w:rFonts w:ascii="Times New Roman" w:hAnsi="Times New Roman"/>
                <w:sz w:val="28"/>
                <w:szCs w:val="28"/>
              </w:rPr>
            </w:pPr>
            <w:r w:rsidRPr="006E785C">
              <w:rPr>
                <w:rFonts w:ascii="Times New Roman" w:hAnsi="Times New Roman"/>
                <w:sz w:val="28"/>
                <w:szCs w:val="28"/>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E5413B" w:rsidRPr="006E785C" w:rsidRDefault="00E5413B" w:rsidP="00FA1ACA">
            <w:pPr>
              <w:numPr>
                <w:ilvl w:val="0"/>
                <w:numId w:val="37"/>
              </w:numPr>
              <w:spacing w:after="0" w:line="240" w:lineRule="auto"/>
              <w:ind w:left="142" w:firstLine="142"/>
              <w:jc w:val="both"/>
              <w:rPr>
                <w:rFonts w:ascii="Times New Roman" w:hAnsi="Times New Roman"/>
                <w:sz w:val="28"/>
                <w:szCs w:val="28"/>
              </w:rPr>
            </w:pPr>
            <w:r w:rsidRPr="006E785C">
              <w:rPr>
                <w:rFonts w:ascii="Times New Roman" w:hAnsi="Times New Roman"/>
                <w:sz w:val="28"/>
                <w:szCs w:val="28"/>
              </w:rPr>
              <w:t>знание элементарных правил композиции, цветоведения, передачи формы предмета и др.;</w:t>
            </w:r>
          </w:p>
          <w:p w:rsidR="00E5413B" w:rsidRPr="006E785C" w:rsidRDefault="00E5413B" w:rsidP="00FA1ACA">
            <w:pPr>
              <w:numPr>
                <w:ilvl w:val="0"/>
                <w:numId w:val="37"/>
              </w:numPr>
              <w:spacing w:after="0" w:line="240" w:lineRule="auto"/>
              <w:ind w:left="142" w:firstLine="142"/>
              <w:jc w:val="both"/>
              <w:rPr>
                <w:rFonts w:ascii="Times New Roman" w:hAnsi="Times New Roman"/>
                <w:sz w:val="28"/>
                <w:szCs w:val="28"/>
              </w:rPr>
            </w:pPr>
            <w:r w:rsidRPr="006E785C">
              <w:rPr>
                <w:rFonts w:ascii="Times New Roman" w:hAnsi="Times New Roman"/>
                <w:sz w:val="28"/>
                <w:szCs w:val="28"/>
              </w:rPr>
              <w:t>знание некоторых выразительных средств изобразительного искусства: «изобразительная поверхность», «точка», «линия», «штриховка», «пятно», «цвет»;</w:t>
            </w:r>
          </w:p>
          <w:p w:rsidR="00E5413B" w:rsidRPr="006E785C" w:rsidRDefault="00E5413B" w:rsidP="00FA1ACA">
            <w:pPr>
              <w:pStyle w:val="a3"/>
              <w:numPr>
                <w:ilvl w:val="0"/>
                <w:numId w:val="37"/>
              </w:numPr>
              <w:spacing w:after="0" w:line="240" w:lineRule="auto"/>
              <w:ind w:left="142" w:firstLine="142"/>
              <w:contextualSpacing w:val="0"/>
              <w:jc w:val="both"/>
              <w:rPr>
                <w:sz w:val="28"/>
                <w:szCs w:val="28"/>
              </w:rPr>
            </w:pPr>
            <w:r w:rsidRPr="006E785C">
              <w:rPr>
                <w:sz w:val="28"/>
                <w:szCs w:val="28"/>
              </w:rPr>
              <w:t xml:space="preserve">пользование </w:t>
            </w:r>
            <w:r w:rsidRPr="006E785C">
              <w:rPr>
                <w:bCs/>
                <w:sz w:val="28"/>
                <w:szCs w:val="28"/>
              </w:rPr>
              <w:t>материалами для рисования, аппликации, лепки;</w:t>
            </w:r>
          </w:p>
          <w:p w:rsidR="00E5413B" w:rsidRPr="006E785C" w:rsidRDefault="00E5413B" w:rsidP="00FA1ACA">
            <w:pPr>
              <w:numPr>
                <w:ilvl w:val="0"/>
                <w:numId w:val="37"/>
              </w:numPr>
              <w:spacing w:after="0" w:line="240" w:lineRule="auto"/>
              <w:ind w:left="142" w:firstLine="142"/>
              <w:jc w:val="both"/>
              <w:rPr>
                <w:rFonts w:ascii="Times New Roman" w:hAnsi="Times New Roman"/>
                <w:sz w:val="28"/>
                <w:szCs w:val="28"/>
              </w:rPr>
            </w:pPr>
            <w:r w:rsidRPr="006E785C">
              <w:rPr>
                <w:rFonts w:ascii="Times New Roman" w:hAnsi="Times New Roman"/>
                <w:sz w:val="28"/>
                <w:szCs w:val="28"/>
              </w:rPr>
              <w:t>знание названий предметов, подлежащих рисованию, лепке и аппликации;</w:t>
            </w:r>
          </w:p>
          <w:p w:rsidR="00E5413B" w:rsidRPr="006E785C" w:rsidRDefault="00E5413B" w:rsidP="00FA1ACA">
            <w:pPr>
              <w:numPr>
                <w:ilvl w:val="0"/>
                <w:numId w:val="37"/>
              </w:numPr>
              <w:spacing w:after="0" w:line="240" w:lineRule="auto"/>
              <w:ind w:left="142" w:firstLine="142"/>
              <w:jc w:val="both"/>
              <w:rPr>
                <w:rFonts w:ascii="Times New Roman" w:hAnsi="Times New Roman"/>
                <w:sz w:val="28"/>
                <w:szCs w:val="28"/>
              </w:rPr>
            </w:pPr>
            <w:r w:rsidRPr="006E785C">
              <w:rPr>
                <w:rFonts w:ascii="Times New Roman" w:hAnsi="Times New Roman"/>
                <w:sz w:val="28"/>
                <w:szCs w:val="28"/>
              </w:rPr>
              <w:t>знание названий некоторых народных и национальных промыслов, изготавливающих игрушки: Дымково, Гжель, Городец, Каргополь и др.;</w:t>
            </w:r>
          </w:p>
          <w:p w:rsidR="00E5413B" w:rsidRPr="006E785C" w:rsidRDefault="00E5413B" w:rsidP="00FA1ACA">
            <w:pPr>
              <w:numPr>
                <w:ilvl w:val="0"/>
                <w:numId w:val="37"/>
              </w:numPr>
              <w:spacing w:after="0" w:line="240" w:lineRule="auto"/>
              <w:ind w:left="142" w:firstLine="142"/>
              <w:jc w:val="both"/>
              <w:rPr>
                <w:rFonts w:ascii="Times New Roman" w:hAnsi="Times New Roman"/>
                <w:sz w:val="28"/>
                <w:szCs w:val="28"/>
              </w:rPr>
            </w:pPr>
            <w:r w:rsidRPr="006E785C">
              <w:rPr>
                <w:rFonts w:ascii="Times New Roman" w:hAnsi="Times New Roman"/>
                <w:sz w:val="28"/>
                <w:szCs w:val="28"/>
              </w:rPr>
              <w:t>организация рабочего места в зависимости от характера выполняемой работы;</w:t>
            </w:r>
          </w:p>
          <w:p w:rsidR="00E5413B" w:rsidRPr="006E785C" w:rsidRDefault="00E5413B" w:rsidP="00FA1ACA">
            <w:pPr>
              <w:numPr>
                <w:ilvl w:val="0"/>
                <w:numId w:val="37"/>
              </w:numPr>
              <w:spacing w:after="0" w:line="240" w:lineRule="auto"/>
              <w:ind w:left="142" w:firstLine="142"/>
              <w:jc w:val="both"/>
              <w:rPr>
                <w:rFonts w:ascii="Times New Roman" w:hAnsi="Times New Roman"/>
                <w:sz w:val="28"/>
                <w:szCs w:val="28"/>
              </w:rPr>
            </w:pPr>
            <w:r w:rsidRPr="006E785C">
              <w:rPr>
                <w:rFonts w:ascii="Times New Roman" w:hAnsi="Times New Roman"/>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E5413B" w:rsidRPr="006E785C" w:rsidRDefault="00E5413B" w:rsidP="00FA1ACA">
            <w:pPr>
              <w:numPr>
                <w:ilvl w:val="0"/>
                <w:numId w:val="37"/>
              </w:numPr>
              <w:spacing w:after="0" w:line="240" w:lineRule="auto"/>
              <w:ind w:left="142" w:firstLine="142"/>
              <w:jc w:val="both"/>
              <w:rPr>
                <w:rFonts w:ascii="Times New Roman" w:hAnsi="Times New Roman"/>
                <w:sz w:val="28"/>
                <w:szCs w:val="28"/>
              </w:rPr>
            </w:pPr>
            <w:r w:rsidRPr="006E785C">
              <w:rPr>
                <w:rFonts w:ascii="Times New Roman" w:hAnsi="Times New Roman"/>
                <w:sz w:val="28"/>
                <w:szCs w:val="28"/>
              </w:rPr>
              <w:t>владение некоторыми приемами лепки (раскатывание, сплющивание, отщипывание) и аппликации (вырезание и наклеивание);</w:t>
            </w:r>
          </w:p>
          <w:p w:rsidR="00E5413B" w:rsidRPr="006E785C" w:rsidRDefault="00E5413B" w:rsidP="00FA1ACA">
            <w:pPr>
              <w:numPr>
                <w:ilvl w:val="0"/>
                <w:numId w:val="37"/>
              </w:numPr>
              <w:spacing w:after="0" w:line="240" w:lineRule="auto"/>
              <w:ind w:left="142" w:firstLine="142"/>
              <w:jc w:val="both"/>
              <w:rPr>
                <w:rFonts w:ascii="Times New Roman" w:hAnsi="Times New Roman"/>
                <w:sz w:val="28"/>
                <w:szCs w:val="28"/>
              </w:rPr>
            </w:pPr>
            <w:r w:rsidRPr="006E785C">
              <w:rPr>
                <w:rFonts w:ascii="Times New Roman" w:hAnsi="Times New Roman"/>
                <w:sz w:val="28"/>
                <w:szCs w:val="28"/>
              </w:rPr>
              <w:t>рисование по образцу</w:t>
            </w:r>
            <w:r w:rsidRPr="006E785C">
              <w:rPr>
                <w:rFonts w:ascii="Times New Roman" w:hAnsi="Times New Roman"/>
                <w:color w:val="FF0000"/>
                <w:sz w:val="28"/>
                <w:szCs w:val="28"/>
              </w:rPr>
              <w:t xml:space="preserve">, </w:t>
            </w:r>
            <w:r w:rsidRPr="006E785C">
              <w:rPr>
                <w:rFonts w:ascii="Times New Roman" w:hAnsi="Times New Roman"/>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E5413B" w:rsidRPr="006E785C" w:rsidRDefault="00E5413B" w:rsidP="00FA1ACA">
            <w:pPr>
              <w:numPr>
                <w:ilvl w:val="0"/>
                <w:numId w:val="37"/>
              </w:numPr>
              <w:spacing w:after="0" w:line="240" w:lineRule="auto"/>
              <w:ind w:left="142" w:firstLine="142"/>
              <w:jc w:val="both"/>
              <w:rPr>
                <w:rFonts w:ascii="Times New Roman" w:hAnsi="Times New Roman"/>
                <w:sz w:val="28"/>
                <w:szCs w:val="28"/>
              </w:rPr>
            </w:pPr>
            <w:r w:rsidRPr="006E785C">
              <w:rPr>
                <w:rFonts w:ascii="Times New Roman" w:hAnsi="Times New Roman"/>
                <w:sz w:val="28"/>
                <w:szCs w:val="28"/>
              </w:rPr>
              <w:t>применение приемов работы карандашом, гуашью,акварельными красками с целью передачи фактуры предмета;</w:t>
            </w:r>
          </w:p>
          <w:p w:rsidR="00E5413B" w:rsidRPr="006E785C" w:rsidRDefault="00E5413B" w:rsidP="00FA1ACA">
            <w:pPr>
              <w:numPr>
                <w:ilvl w:val="0"/>
                <w:numId w:val="37"/>
              </w:numPr>
              <w:spacing w:after="0" w:line="240" w:lineRule="auto"/>
              <w:ind w:left="142" w:firstLine="142"/>
              <w:jc w:val="both"/>
              <w:rPr>
                <w:rFonts w:ascii="Times New Roman" w:hAnsi="Times New Roman"/>
                <w:sz w:val="28"/>
                <w:szCs w:val="28"/>
              </w:rPr>
            </w:pPr>
            <w:r w:rsidRPr="006E785C">
              <w:rPr>
                <w:rFonts w:ascii="Times New Roman" w:hAnsi="Times New Roman"/>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E5413B" w:rsidRPr="006E785C" w:rsidRDefault="00E5413B" w:rsidP="00FA1ACA">
            <w:pPr>
              <w:numPr>
                <w:ilvl w:val="0"/>
                <w:numId w:val="37"/>
              </w:numPr>
              <w:spacing w:after="0" w:line="240" w:lineRule="auto"/>
              <w:ind w:left="142" w:firstLine="142"/>
              <w:jc w:val="both"/>
              <w:rPr>
                <w:rFonts w:ascii="Times New Roman" w:hAnsi="Times New Roman"/>
                <w:sz w:val="28"/>
                <w:szCs w:val="28"/>
              </w:rPr>
            </w:pPr>
            <w:r w:rsidRPr="006E785C">
              <w:rPr>
                <w:rFonts w:ascii="Times New Roman" w:hAnsi="Times New Roman"/>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E5413B" w:rsidRPr="006E785C" w:rsidRDefault="00E5413B" w:rsidP="00FA1ACA">
            <w:pPr>
              <w:numPr>
                <w:ilvl w:val="0"/>
                <w:numId w:val="37"/>
              </w:numPr>
              <w:spacing w:after="0" w:line="240" w:lineRule="auto"/>
              <w:ind w:left="142" w:firstLine="142"/>
              <w:jc w:val="both"/>
              <w:rPr>
                <w:rFonts w:ascii="Times New Roman" w:hAnsi="Times New Roman"/>
                <w:bCs/>
                <w:sz w:val="28"/>
                <w:szCs w:val="28"/>
                <w:u w:val="single"/>
              </w:rPr>
            </w:pPr>
            <w:r w:rsidRPr="006E785C">
              <w:rPr>
                <w:rFonts w:ascii="Times New Roman" w:hAnsi="Times New Roman"/>
                <w:sz w:val="28"/>
                <w:szCs w:val="28"/>
              </w:rPr>
              <w:t>узнавание и различение в книжных иллюстрациях и репродукциях изображенных предметов и действий.</w:t>
            </w:r>
          </w:p>
        </w:tc>
        <w:tc>
          <w:tcPr>
            <w:tcW w:w="7797" w:type="dxa"/>
          </w:tcPr>
          <w:p w:rsidR="00E5413B" w:rsidRPr="006E785C" w:rsidRDefault="00E5413B" w:rsidP="00FA1ACA">
            <w:pPr>
              <w:numPr>
                <w:ilvl w:val="0"/>
                <w:numId w:val="37"/>
              </w:numPr>
              <w:spacing w:after="0" w:line="240" w:lineRule="auto"/>
              <w:ind w:left="35" w:firstLine="284"/>
              <w:jc w:val="both"/>
              <w:rPr>
                <w:rFonts w:ascii="Times New Roman" w:hAnsi="Times New Roman"/>
                <w:sz w:val="28"/>
                <w:szCs w:val="28"/>
              </w:rPr>
            </w:pPr>
            <w:r w:rsidRPr="006E785C">
              <w:rPr>
                <w:rFonts w:ascii="Times New Roman" w:hAnsi="Times New Roman"/>
                <w:sz w:val="28"/>
                <w:szCs w:val="28"/>
              </w:rPr>
              <w:t>знание названий жанров изобразительного искусства (портрет, натюрморт, пейзаж и др.);</w:t>
            </w:r>
          </w:p>
          <w:p w:rsidR="00E5413B" w:rsidRPr="006E785C" w:rsidRDefault="00E5413B" w:rsidP="00FA1ACA">
            <w:pPr>
              <w:numPr>
                <w:ilvl w:val="0"/>
                <w:numId w:val="37"/>
              </w:numPr>
              <w:spacing w:after="0" w:line="240" w:lineRule="auto"/>
              <w:ind w:left="35" w:firstLine="165"/>
              <w:jc w:val="both"/>
              <w:rPr>
                <w:rFonts w:ascii="Times New Roman" w:hAnsi="Times New Roman"/>
                <w:sz w:val="28"/>
                <w:szCs w:val="28"/>
              </w:rPr>
            </w:pPr>
            <w:r w:rsidRPr="006E785C">
              <w:rPr>
                <w:rFonts w:ascii="Times New Roman" w:hAnsi="Times New Roman"/>
                <w:sz w:val="28"/>
                <w:szCs w:val="28"/>
              </w:rPr>
              <w:t>знание названий некоторых народных и национальных промыслов (Дымково, Гжель, Городец, Хохлома и др.);</w:t>
            </w:r>
          </w:p>
          <w:p w:rsidR="00E5413B" w:rsidRPr="006E785C" w:rsidRDefault="00E5413B" w:rsidP="00FA1ACA">
            <w:pPr>
              <w:numPr>
                <w:ilvl w:val="0"/>
                <w:numId w:val="37"/>
              </w:numPr>
              <w:spacing w:after="0" w:line="240" w:lineRule="auto"/>
              <w:ind w:left="35" w:firstLine="165"/>
              <w:jc w:val="both"/>
              <w:rPr>
                <w:rFonts w:ascii="Times New Roman" w:hAnsi="Times New Roman"/>
                <w:sz w:val="28"/>
                <w:szCs w:val="28"/>
              </w:rPr>
            </w:pPr>
            <w:r w:rsidRPr="006E785C">
              <w:rPr>
                <w:rFonts w:ascii="Times New Roman" w:hAnsi="Times New Roman"/>
                <w:sz w:val="28"/>
                <w:szCs w:val="28"/>
              </w:rPr>
              <w:t>знание основных особенностей некоторых материалов, используемых в рисовании, лепке и аппликации;</w:t>
            </w:r>
          </w:p>
          <w:p w:rsidR="00E5413B" w:rsidRPr="006E785C" w:rsidRDefault="00E5413B" w:rsidP="00FA1ACA">
            <w:pPr>
              <w:numPr>
                <w:ilvl w:val="0"/>
                <w:numId w:val="37"/>
              </w:numPr>
              <w:spacing w:after="0" w:line="240" w:lineRule="auto"/>
              <w:ind w:left="35" w:firstLine="165"/>
              <w:jc w:val="both"/>
              <w:rPr>
                <w:rFonts w:ascii="Times New Roman" w:hAnsi="Times New Roman"/>
                <w:sz w:val="28"/>
                <w:szCs w:val="28"/>
              </w:rPr>
            </w:pPr>
            <w:r w:rsidRPr="006E785C">
              <w:rPr>
                <w:rFonts w:ascii="Times New Roman" w:hAnsi="Times New Roman"/>
                <w:sz w:val="28"/>
                <w:szCs w:val="28"/>
              </w:rPr>
              <w:t>знание выразительных средств изобразительного искусства: «изобразительная поверхность», «точка», «линия», «штриховка», «контур», «пятно», «цвет», объем и др.;</w:t>
            </w:r>
          </w:p>
          <w:p w:rsidR="00E5413B" w:rsidRPr="006E785C" w:rsidRDefault="00E5413B" w:rsidP="00FA1ACA">
            <w:pPr>
              <w:numPr>
                <w:ilvl w:val="0"/>
                <w:numId w:val="37"/>
              </w:numPr>
              <w:spacing w:after="0" w:line="240" w:lineRule="auto"/>
              <w:ind w:left="35" w:firstLine="165"/>
              <w:jc w:val="both"/>
              <w:rPr>
                <w:rFonts w:ascii="Times New Roman" w:hAnsi="Times New Roman"/>
                <w:sz w:val="28"/>
                <w:szCs w:val="28"/>
              </w:rPr>
            </w:pPr>
            <w:r w:rsidRPr="006E785C">
              <w:rPr>
                <w:rFonts w:ascii="Times New Roman" w:hAnsi="Times New Roman"/>
                <w:sz w:val="28"/>
                <w:szCs w:val="28"/>
              </w:rPr>
              <w:t>знание правил цветоведения, светотени, перспективы; построения орнамента, стилизации формы предмета и др.;</w:t>
            </w:r>
          </w:p>
          <w:p w:rsidR="00E5413B" w:rsidRPr="006E785C" w:rsidRDefault="00E5413B" w:rsidP="00FA1ACA">
            <w:pPr>
              <w:numPr>
                <w:ilvl w:val="0"/>
                <w:numId w:val="37"/>
              </w:numPr>
              <w:spacing w:after="0" w:line="240" w:lineRule="auto"/>
              <w:ind w:left="35" w:firstLine="165"/>
              <w:jc w:val="both"/>
              <w:rPr>
                <w:rFonts w:ascii="Times New Roman" w:hAnsi="Times New Roman"/>
                <w:bCs/>
                <w:sz w:val="28"/>
                <w:szCs w:val="28"/>
              </w:rPr>
            </w:pPr>
            <w:r w:rsidRPr="006E785C">
              <w:rPr>
                <w:rFonts w:ascii="Times New Roman" w:hAnsi="Times New Roman"/>
                <w:sz w:val="28"/>
                <w:szCs w:val="28"/>
              </w:rPr>
              <w:t xml:space="preserve">знание видов аппликации </w:t>
            </w:r>
            <w:r w:rsidRPr="006E785C">
              <w:rPr>
                <w:rFonts w:ascii="Times New Roman" w:hAnsi="Times New Roman"/>
                <w:bCs/>
                <w:sz w:val="28"/>
                <w:szCs w:val="28"/>
              </w:rPr>
              <w:t>(предметная, сюжетная, декоративная);</w:t>
            </w:r>
          </w:p>
          <w:p w:rsidR="00E5413B" w:rsidRPr="006E785C" w:rsidRDefault="00E5413B" w:rsidP="00FA1ACA">
            <w:pPr>
              <w:numPr>
                <w:ilvl w:val="0"/>
                <w:numId w:val="37"/>
              </w:numPr>
              <w:spacing w:after="0" w:line="240" w:lineRule="auto"/>
              <w:ind w:left="35" w:firstLine="165"/>
              <w:jc w:val="both"/>
              <w:rPr>
                <w:rFonts w:ascii="Times New Roman" w:hAnsi="Times New Roman"/>
                <w:sz w:val="28"/>
                <w:szCs w:val="28"/>
              </w:rPr>
            </w:pPr>
            <w:r w:rsidRPr="006E785C">
              <w:rPr>
                <w:rFonts w:ascii="Times New Roman" w:hAnsi="Times New Roman"/>
                <w:bCs/>
                <w:sz w:val="28"/>
                <w:szCs w:val="28"/>
              </w:rPr>
              <w:t>знание способов лепки (конструктивный, пластический, комбинированный);</w:t>
            </w:r>
          </w:p>
          <w:p w:rsidR="00E5413B" w:rsidRPr="006E785C" w:rsidRDefault="00E5413B" w:rsidP="00FA1ACA">
            <w:pPr>
              <w:numPr>
                <w:ilvl w:val="0"/>
                <w:numId w:val="37"/>
              </w:numPr>
              <w:spacing w:after="0" w:line="240" w:lineRule="auto"/>
              <w:ind w:left="35" w:firstLine="165"/>
              <w:jc w:val="both"/>
              <w:rPr>
                <w:rFonts w:ascii="Times New Roman" w:hAnsi="Times New Roman"/>
                <w:sz w:val="28"/>
                <w:szCs w:val="28"/>
              </w:rPr>
            </w:pPr>
            <w:r w:rsidRPr="006E785C">
              <w:rPr>
                <w:rFonts w:ascii="Times New Roman" w:hAnsi="Times New Roman"/>
                <w:sz w:val="28"/>
                <w:szCs w:val="28"/>
              </w:rPr>
              <w:t xml:space="preserve">нахождение необходимой для выполнения работы информации в материалах учебника, рабочей тетради; </w:t>
            </w:r>
          </w:p>
          <w:p w:rsidR="00E5413B" w:rsidRPr="006E785C" w:rsidRDefault="00E5413B" w:rsidP="00FA1ACA">
            <w:pPr>
              <w:numPr>
                <w:ilvl w:val="0"/>
                <w:numId w:val="37"/>
              </w:numPr>
              <w:spacing w:after="0" w:line="240" w:lineRule="auto"/>
              <w:ind w:left="35" w:firstLine="165"/>
              <w:jc w:val="both"/>
              <w:rPr>
                <w:rFonts w:ascii="Times New Roman" w:hAnsi="Times New Roman"/>
                <w:sz w:val="28"/>
                <w:szCs w:val="28"/>
              </w:rPr>
            </w:pPr>
            <w:r w:rsidRPr="006E785C">
              <w:rPr>
                <w:rFonts w:ascii="Times New Roman" w:hAnsi="Times New Roman"/>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E5413B" w:rsidRPr="006E785C" w:rsidRDefault="00E5413B" w:rsidP="00FA1ACA">
            <w:pPr>
              <w:numPr>
                <w:ilvl w:val="0"/>
                <w:numId w:val="37"/>
              </w:numPr>
              <w:spacing w:after="0" w:line="240" w:lineRule="auto"/>
              <w:ind w:left="35" w:firstLine="165"/>
              <w:jc w:val="both"/>
              <w:rPr>
                <w:rFonts w:ascii="Times New Roman" w:hAnsi="Times New Roman"/>
                <w:bCs/>
                <w:sz w:val="28"/>
                <w:szCs w:val="28"/>
              </w:rPr>
            </w:pPr>
            <w:r w:rsidRPr="006E785C">
              <w:rPr>
                <w:rFonts w:ascii="Times New Roman" w:hAnsi="Times New Roman"/>
                <w:sz w:val="28"/>
                <w:szCs w:val="28"/>
              </w:rPr>
              <w:t xml:space="preserve">оценка результатов собственной изобразительной деятельности и одноклассников (красиво, некрасиво, аккуратно, похоже на образец); </w:t>
            </w:r>
          </w:p>
          <w:p w:rsidR="00E5413B" w:rsidRPr="006E785C" w:rsidRDefault="00E5413B" w:rsidP="00FA1ACA">
            <w:pPr>
              <w:pStyle w:val="a3"/>
              <w:numPr>
                <w:ilvl w:val="0"/>
                <w:numId w:val="37"/>
              </w:numPr>
              <w:spacing w:after="0" w:line="240" w:lineRule="auto"/>
              <w:ind w:left="35" w:firstLine="165"/>
              <w:contextualSpacing w:val="0"/>
              <w:jc w:val="both"/>
              <w:rPr>
                <w:bCs/>
                <w:sz w:val="28"/>
                <w:szCs w:val="28"/>
              </w:rPr>
            </w:pPr>
            <w:r w:rsidRPr="006E785C">
              <w:rPr>
                <w:bCs/>
                <w:sz w:val="28"/>
                <w:szCs w:val="28"/>
              </w:rPr>
              <w:t>использование разнообразных технологических способов выполнения аппликации;</w:t>
            </w:r>
          </w:p>
          <w:p w:rsidR="00E5413B" w:rsidRPr="006E785C" w:rsidRDefault="00E5413B" w:rsidP="00FA1ACA">
            <w:pPr>
              <w:pStyle w:val="a3"/>
              <w:numPr>
                <w:ilvl w:val="0"/>
                <w:numId w:val="37"/>
              </w:numPr>
              <w:spacing w:after="0" w:line="240" w:lineRule="auto"/>
              <w:ind w:left="35" w:firstLine="165"/>
              <w:contextualSpacing w:val="0"/>
              <w:jc w:val="both"/>
              <w:rPr>
                <w:sz w:val="28"/>
                <w:szCs w:val="28"/>
              </w:rPr>
            </w:pPr>
            <w:r w:rsidRPr="006E785C">
              <w:rPr>
                <w:bCs/>
                <w:sz w:val="28"/>
                <w:szCs w:val="28"/>
              </w:rPr>
              <w:t>применение разных способов лепки;</w:t>
            </w:r>
          </w:p>
          <w:p w:rsidR="00E5413B" w:rsidRPr="006E785C" w:rsidRDefault="00E5413B" w:rsidP="00FA1ACA">
            <w:pPr>
              <w:numPr>
                <w:ilvl w:val="0"/>
                <w:numId w:val="37"/>
              </w:numPr>
              <w:spacing w:after="0" w:line="240" w:lineRule="auto"/>
              <w:ind w:left="35" w:firstLine="165"/>
              <w:jc w:val="both"/>
              <w:rPr>
                <w:rFonts w:ascii="Times New Roman" w:hAnsi="Times New Roman"/>
                <w:sz w:val="28"/>
                <w:szCs w:val="28"/>
              </w:rPr>
            </w:pPr>
            <w:r w:rsidRPr="006E785C">
              <w:rPr>
                <w:rFonts w:ascii="Times New Roman" w:hAnsi="Times New Roman"/>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E5413B" w:rsidRPr="006E785C" w:rsidRDefault="00E5413B" w:rsidP="00FA1ACA">
            <w:pPr>
              <w:numPr>
                <w:ilvl w:val="0"/>
                <w:numId w:val="37"/>
              </w:numPr>
              <w:spacing w:after="0" w:line="240" w:lineRule="auto"/>
              <w:ind w:left="35" w:firstLine="165"/>
              <w:jc w:val="both"/>
              <w:rPr>
                <w:rFonts w:ascii="Times New Roman" w:hAnsi="Times New Roman"/>
                <w:sz w:val="28"/>
                <w:szCs w:val="28"/>
              </w:rPr>
            </w:pPr>
            <w:r w:rsidRPr="006E785C">
              <w:rPr>
                <w:rFonts w:ascii="Times New Roman" w:hAnsi="Times New Roman"/>
                <w:sz w:val="28"/>
                <w:szCs w:val="28"/>
              </w:rPr>
              <w:t>различение и передача в рисунке эмоционального состояния и своего отношения к природе, человеку, семье и обществу;</w:t>
            </w:r>
          </w:p>
          <w:p w:rsidR="00E5413B" w:rsidRPr="006E785C" w:rsidRDefault="00E5413B" w:rsidP="00FA1ACA">
            <w:pPr>
              <w:numPr>
                <w:ilvl w:val="0"/>
                <w:numId w:val="37"/>
              </w:numPr>
              <w:spacing w:after="0" w:line="240" w:lineRule="auto"/>
              <w:ind w:left="35" w:firstLine="165"/>
              <w:jc w:val="both"/>
              <w:rPr>
                <w:rFonts w:ascii="Times New Roman" w:hAnsi="Times New Roman"/>
                <w:sz w:val="28"/>
                <w:szCs w:val="28"/>
              </w:rPr>
            </w:pPr>
            <w:r w:rsidRPr="006E785C">
              <w:rPr>
                <w:rFonts w:ascii="Times New Roman" w:hAnsi="Times New Roman"/>
                <w:sz w:val="28"/>
                <w:szCs w:val="28"/>
              </w:rPr>
              <w:t>различение произведений живописи, графики, скульптуры, архитектуры и декоративно-прикладного искусства;</w:t>
            </w:r>
          </w:p>
          <w:p w:rsidR="00E5413B" w:rsidRPr="006E785C" w:rsidRDefault="00E5413B" w:rsidP="00FA1ACA">
            <w:pPr>
              <w:numPr>
                <w:ilvl w:val="0"/>
                <w:numId w:val="37"/>
              </w:numPr>
              <w:spacing w:after="0" w:line="240" w:lineRule="auto"/>
              <w:ind w:left="35" w:firstLine="165"/>
              <w:jc w:val="both"/>
              <w:rPr>
                <w:rFonts w:ascii="Times New Roman" w:hAnsi="Times New Roman"/>
                <w:b/>
                <w:i/>
                <w:sz w:val="28"/>
                <w:szCs w:val="28"/>
              </w:rPr>
            </w:pPr>
            <w:r w:rsidRPr="006E785C">
              <w:rPr>
                <w:rFonts w:ascii="Times New Roman" w:hAnsi="Times New Roman"/>
                <w:sz w:val="28"/>
                <w:szCs w:val="28"/>
              </w:rPr>
              <w:t>различение жанров изобразительного искусства: пейзаж, портрет, натюрморт, сюжетное изображение.</w:t>
            </w:r>
          </w:p>
        </w:tc>
      </w:tr>
    </w:tbl>
    <w:p w:rsidR="00E5413B" w:rsidRPr="000A63FE" w:rsidRDefault="00E5413B" w:rsidP="00E5413B">
      <w:pPr>
        <w:spacing w:after="0" w:line="240" w:lineRule="auto"/>
        <w:rPr>
          <w:rFonts w:ascii="Times New Roman" w:hAnsi="Times New Roman"/>
          <w:b/>
          <w:color w:val="000000"/>
          <w:sz w:val="24"/>
          <w:szCs w:val="24"/>
        </w:rPr>
      </w:pPr>
    </w:p>
    <w:p w:rsidR="00E5413B" w:rsidRPr="000A63FE" w:rsidRDefault="00E5413B" w:rsidP="00E5413B">
      <w:pPr>
        <w:spacing w:after="0" w:line="240" w:lineRule="auto"/>
        <w:rPr>
          <w:rFonts w:ascii="Times New Roman" w:hAnsi="Times New Roman"/>
          <w:b/>
          <w:color w:val="000000"/>
          <w:sz w:val="24"/>
          <w:szCs w:val="24"/>
        </w:rPr>
      </w:pPr>
    </w:p>
    <w:p w:rsidR="00E5413B" w:rsidRDefault="00E5413B" w:rsidP="00E5413B">
      <w:pPr>
        <w:spacing w:after="0" w:line="240" w:lineRule="auto"/>
        <w:rPr>
          <w:rFonts w:ascii="Times New Roman" w:hAnsi="Times New Roman"/>
          <w:b/>
          <w:color w:val="000000"/>
          <w:sz w:val="24"/>
          <w:szCs w:val="24"/>
        </w:rPr>
      </w:pPr>
    </w:p>
    <w:p w:rsidR="00EC5C44" w:rsidRDefault="00EC5C44" w:rsidP="00E5413B">
      <w:pPr>
        <w:spacing w:after="0" w:line="240" w:lineRule="auto"/>
        <w:rPr>
          <w:rFonts w:ascii="Times New Roman" w:hAnsi="Times New Roman"/>
          <w:b/>
          <w:color w:val="000000"/>
          <w:sz w:val="24"/>
          <w:szCs w:val="24"/>
        </w:rPr>
      </w:pPr>
    </w:p>
    <w:p w:rsidR="00EC5C44" w:rsidRDefault="00EC5C44" w:rsidP="00E5413B">
      <w:pPr>
        <w:spacing w:after="0" w:line="240" w:lineRule="auto"/>
        <w:rPr>
          <w:rFonts w:ascii="Times New Roman" w:hAnsi="Times New Roman"/>
          <w:b/>
          <w:color w:val="000000"/>
          <w:sz w:val="24"/>
          <w:szCs w:val="24"/>
        </w:rPr>
      </w:pPr>
    </w:p>
    <w:p w:rsidR="00F35B26" w:rsidRPr="000A63FE" w:rsidRDefault="00F35B26" w:rsidP="00F35B26">
      <w:pPr>
        <w:spacing w:after="0" w:line="240" w:lineRule="auto"/>
        <w:jc w:val="center"/>
        <w:rPr>
          <w:rFonts w:ascii="Times New Roman" w:hAnsi="Times New Roman"/>
          <w:b/>
          <w:sz w:val="28"/>
          <w:szCs w:val="28"/>
        </w:rPr>
      </w:pPr>
      <w:r>
        <w:rPr>
          <w:rFonts w:ascii="Times New Roman" w:hAnsi="Times New Roman"/>
          <w:b/>
          <w:bCs/>
          <w:sz w:val="28"/>
          <w:szCs w:val="28"/>
        </w:rPr>
        <w:t xml:space="preserve">Состав </w:t>
      </w:r>
      <w:r w:rsidRPr="000A63FE">
        <w:rPr>
          <w:rFonts w:ascii="Times New Roman" w:hAnsi="Times New Roman"/>
          <w:b/>
          <w:bCs/>
          <w:sz w:val="28"/>
          <w:szCs w:val="28"/>
        </w:rPr>
        <w:t>базовых учебных действий обучающихся</w:t>
      </w:r>
      <w:r w:rsidRPr="000A63FE">
        <w:rPr>
          <w:rFonts w:ascii="Times New Roman" w:hAnsi="Times New Roman"/>
          <w:b/>
          <w:sz w:val="28"/>
          <w:szCs w:val="28"/>
        </w:rPr>
        <w:t>:</w:t>
      </w:r>
    </w:p>
    <w:p w:rsidR="00F35B26" w:rsidRPr="000A63FE" w:rsidRDefault="00F35B26" w:rsidP="00F35B26">
      <w:pPr>
        <w:spacing w:after="0" w:line="240" w:lineRule="auto"/>
        <w:ind w:left="-284" w:firstLine="284"/>
        <w:jc w:val="both"/>
        <w:rPr>
          <w:rFonts w:ascii="Times New Roman" w:hAnsi="Times New Roman"/>
          <w:color w:val="000000"/>
          <w:sz w:val="28"/>
          <w:szCs w:val="28"/>
        </w:rPr>
      </w:pPr>
      <w:r w:rsidRPr="000A63FE">
        <w:rPr>
          <w:rFonts w:ascii="Times New Roman" w:hAnsi="Times New Roman"/>
          <w:color w:val="000000"/>
          <w:sz w:val="28"/>
          <w:szCs w:val="28"/>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7"/>
        <w:gridCol w:w="9780"/>
      </w:tblGrid>
      <w:tr w:rsidR="00F35B26" w:rsidRPr="006E785C" w:rsidTr="00261B6E">
        <w:trPr>
          <w:trHeight w:val="3359"/>
        </w:trPr>
        <w:tc>
          <w:tcPr>
            <w:tcW w:w="4787" w:type="dxa"/>
          </w:tcPr>
          <w:p w:rsidR="00F35B26" w:rsidRPr="006E785C" w:rsidRDefault="00F35B26" w:rsidP="00F35B26">
            <w:pPr>
              <w:pStyle w:val="Default"/>
              <w:numPr>
                <w:ilvl w:val="0"/>
                <w:numId w:val="36"/>
              </w:numPr>
              <w:spacing w:line="276" w:lineRule="auto"/>
              <w:ind w:firstLine="66"/>
              <w:jc w:val="both"/>
              <w:rPr>
                <w:rFonts w:ascii="Times New Roman" w:hAnsi="Times New Roman"/>
                <w:b/>
                <w:bCs/>
                <w:sz w:val="28"/>
                <w:szCs w:val="28"/>
                <w:lang w:eastAsia="ru-RU"/>
              </w:rPr>
            </w:pPr>
            <w:r w:rsidRPr="006E785C">
              <w:rPr>
                <w:rFonts w:ascii="Times New Roman" w:hAnsi="Times New Roman"/>
                <w:b/>
                <w:bCs/>
                <w:sz w:val="28"/>
                <w:szCs w:val="28"/>
              </w:rPr>
              <w:t>Личностные базовые учебные действия</w:t>
            </w:r>
          </w:p>
          <w:p w:rsidR="00F35B26" w:rsidRPr="006E785C" w:rsidRDefault="00F35B26" w:rsidP="00261B6E">
            <w:pPr>
              <w:spacing w:before="240" w:after="0"/>
              <w:ind w:firstLine="142"/>
              <w:jc w:val="both"/>
              <w:rPr>
                <w:rFonts w:ascii="Times New Roman" w:hAnsi="Times New Roman"/>
                <w:b/>
                <w:sz w:val="28"/>
                <w:szCs w:val="28"/>
              </w:rPr>
            </w:pPr>
          </w:p>
        </w:tc>
        <w:tc>
          <w:tcPr>
            <w:tcW w:w="9780" w:type="dxa"/>
          </w:tcPr>
          <w:p w:rsidR="00F35B26" w:rsidRPr="006E785C" w:rsidRDefault="00F35B26" w:rsidP="00F35B26">
            <w:pPr>
              <w:numPr>
                <w:ilvl w:val="0"/>
                <w:numId w:val="7"/>
              </w:numPr>
              <w:spacing w:after="0" w:line="240" w:lineRule="auto"/>
              <w:rPr>
                <w:rFonts w:ascii="Times New Roman" w:hAnsi="Times New Roman"/>
                <w:sz w:val="28"/>
                <w:szCs w:val="28"/>
              </w:rPr>
            </w:pPr>
            <w:r w:rsidRPr="006E785C">
              <w:rPr>
                <w:rFonts w:ascii="Times New Roman" w:hAnsi="Times New Roman"/>
                <w:sz w:val="28"/>
                <w:szCs w:val="28"/>
              </w:rPr>
              <w:t>осознание себя как ученика, заинтересованного</w:t>
            </w:r>
          </w:p>
          <w:p w:rsidR="00F35B26" w:rsidRPr="006E785C" w:rsidRDefault="00F35B26" w:rsidP="00261B6E">
            <w:pPr>
              <w:spacing w:after="0" w:line="240" w:lineRule="auto"/>
              <w:rPr>
                <w:rFonts w:ascii="Times New Roman" w:hAnsi="Times New Roman"/>
                <w:sz w:val="28"/>
                <w:szCs w:val="28"/>
              </w:rPr>
            </w:pPr>
            <w:r w:rsidRPr="006E785C">
              <w:rPr>
                <w:rFonts w:ascii="Times New Roman" w:hAnsi="Times New Roman"/>
                <w:sz w:val="28"/>
                <w:szCs w:val="28"/>
              </w:rPr>
              <w:t xml:space="preserve">           посещением школы;</w:t>
            </w:r>
          </w:p>
          <w:p w:rsidR="00F35B26" w:rsidRPr="006E785C" w:rsidRDefault="00F35B26" w:rsidP="00F35B26">
            <w:pPr>
              <w:numPr>
                <w:ilvl w:val="0"/>
                <w:numId w:val="6"/>
              </w:numPr>
              <w:spacing w:after="0" w:line="240" w:lineRule="auto"/>
              <w:jc w:val="both"/>
              <w:rPr>
                <w:rFonts w:ascii="Times New Roman" w:hAnsi="Times New Roman"/>
                <w:sz w:val="28"/>
                <w:szCs w:val="28"/>
              </w:rPr>
            </w:pPr>
            <w:r w:rsidRPr="006E785C">
              <w:rPr>
                <w:rFonts w:ascii="Times New Roman" w:hAnsi="Times New Roman"/>
                <w:sz w:val="28"/>
                <w:szCs w:val="28"/>
              </w:rPr>
              <w:t>способность к осмыслению социального окружения и социальной роли ученика;</w:t>
            </w:r>
          </w:p>
          <w:p w:rsidR="00F35B26" w:rsidRPr="006E785C" w:rsidRDefault="00F35B26" w:rsidP="00F35B26">
            <w:pPr>
              <w:numPr>
                <w:ilvl w:val="0"/>
                <w:numId w:val="6"/>
              </w:numPr>
              <w:spacing w:after="0" w:line="240" w:lineRule="auto"/>
              <w:jc w:val="both"/>
              <w:rPr>
                <w:rFonts w:ascii="Times New Roman" w:hAnsi="Times New Roman"/>
                <w:sz w:val="28"/>
                <w:szCs w:val="28"/>
              </w:rPr>
            </w:pPr>
            <w:r w:rsidRPr="006E785C">
              <w:rPr>
                <w:rFonts w:ascii="Times New Roman" w:hAnsi="Times New Roman"/>
                <w:sz w:val="28"/>
                <w:szCs w:val="28"/>
              </w:rPr>
              <w:t>самостоятельность в выполнении учебных заданий;</w:t>
            </w:r>
          </w:p>
          <w:p w:rsidR="00F35B26" w:rsidRPr="006E785C" w:rsidRDefault="00F35B26" w:rsidP="00F35B26">
            <w:pPr>
              <w:numPr>
                <w:ilvl w:val="0"/>
                <w:numId w:val="6"/>
              </w:numPr>
              <w:spacing w:after="0" w:line="240" w:lineRule="auto"/>
              <w:jc w:val="both"/>
              <w:rPr>
                <w:rFonts w:ascii="Times New Roman" w:hAnsi="Times New Roman"/>
                <w:sz w:val="28"/>
                <w:szCs w:val="28"/>
              </w:rPr>
            </w:pPr>
            <w:r w:rsidRPr="006E785C">
              <w:rPr>
                <w:rFonts w:ascii="Times New Roman" w:hAnsi="Times New Roman"/>
                <w:sz w:val="28"/>
                <w:szCs w:val="28"/>
              </w:rPr>
              <w:t>самостоятельность в выполнении поручений;</w:t>
            </w:r>
          </w:p>
          <w:p w:rsidR="00F35B26" w:rsidRPr="006E785C" w:rsidRDefault="00F35B26" w:rsidP="00F35B26">
            <w:pPr>
              <w:numPr>
                <w:ilvl w:val="0"/>
                <w:numId w:val="6"/>
              </w:numPr>
              <w:spacing w:after="0" w:line="240" w:lineRule="auto"/>
              <w:jc w:val="both"/>
              <w:rPr>
                <w:rFonts w:ascii="Times New Roman" w:hAnsi="Times New Roman"/>
                <w:sz w:val="28"/>
                <w:szCs w:val="28"/>
              </w:rPr>
            </w:pPr>
            <w:r w:rsidRPr="006E785C">
              <w:rPr>
                <w:rFonts w:ascii="Times New Roman" w:hAnsi="Times New Roman"/>
                <w:sz w:val="28"/>
                <w:szCs w:val="28"/>
              </w:rPr>
              <w:t>понимание личной ответственности за свои поступки на основе правил поведения в классе, детском коллективе, образовательном учреждении;</w:t>
            </w:r>
          </w:p>
          <w:p w:rsidR="00F35B26" w:rsidRPr="006E785C" w:rsidRDefault="00F35B26" w:rsidP="00F35B26">
            <w:pPr>
              <w:numPr>
                <w:ilvl w:val="0"/>
                <w:numId w:val="6"/>
              </w:numPr>
              <w:spacing w:after="0" w:line="240" w:lineRule="auto"/>
              <w:rPr>
                <w:rFonts w:ascii="Times New Roman" w:hAnsi="Times New Roman"/>
                <w:sz w:val="28"/>
                <w:szCs w:val="28"/>
              </w:rPr>
            </w:pPr>
            <w:r w:rsidRPr="006E785C">
              <w:rPr>
                <w:rFonts w:ascii="Times New Roman" w:hAnsi="Times New Roman"/>
                <w:sz w:val="28"/>
                <w:szCs w:val="28"/>
              </w:rPr>
              <w:t>стремление к безопасному поведению в природе и обществе.</w:t>
            </w:r>
          </w:p>
        </w:tc>
      </w:tr>
      <w:tr w:rsidR="00F35B26" w:rsidRPr="006E785C" w:rsidTr="00261B6E">
        <w:trPr>
          <w:trHeight w:val="251"/>
        </w:trPr>
        <w:tc>
          <w:tcPr>
            <w:tcW w:w="4787" w:type="dxa"/>
          </w:tcPr>
          <w:p w:rsidR="00F35B26" w:rsidRPr="006E785C" w:rsidRDefault="00F35B26" w:rsidP="00F35B26">
            <w:pPr>
              <w:pStyle w:val="Default"/>
              <w:numPr>
                <w:ilvl w:val="0"/>
                <w:numId w:val="36"/>
              </w:numPr>
              <w:spacing w:line="276" w:lineRule="auto"/>
              <w:ind w:firstLine="208"/>
              <w:jc w:val="both"/>
              <w:rPr>
                <w:rFonts w:ascii="Times New Roman" w:hAnsi="Times New Roman"/>
                <w:b/>
                <w:bCs/>
                <w:sz w:val="28"/>
                <w:szCs w:val="28"/>
              </w:rPr>
            </w:pPr>
            <w:r w:rsidRPr="006E785C">
              <w:rPr>
                <w:rFonts w:ascii="Times New Roman" w:hAnsi="Times New Roman"/>
                <w:b/>
                <w:bCs/>
                <w:sz w:val="28"/>
                <w:szCs w:val="28"/>
                <w:lang w:eastAsia="ru-RU"/>
              </w:rPr>
              <w:t xml:space="preserve">Регулятивные </w:t>
            </w:r>
            <w:r w:rsidRPr="006E785C">
              <w:rPr>
                <w:rFonts w:ascii="Times New Roman" w:hAnsi="Times New Roman"/>
                <w:b/>
                <w:bCs/>
                <w:sz w:val="28"/>
                <w:szCs w:val="28"/>
              </w:rPr>
              <w:t>базовые учебные действия</w:t>
            </w:r>
          </w:p>
          <w:p w:rsidR="00F35B26" w:rsidRPr="006E785C" w:rsidRDefault="00F35B26" w:rsidP="00261B6E">
            <w:pPr>
              <w:spacing w:before="240"/>
              <w:ind w:firstLine="142"/>
              <w:jc w:val="both"/>
              <w:rPr>
                <w:rFonts w:ascii="Times New Roman" w:hAnsi="Times New Roman"/>
                <w:b/>
                <w:bCs/>
                <w:sz w:val="28"/>
                <w:szCs w:val="28"/>
              </w:rPr>
            </w:pPr>
          </w:p>
        </w:tc>
        <w:tc>
          <w:tcPr>
            <w:tcW w:w="9780" w:type="dxa"/>
          </w:tcPr>
          <w:p w:rsidR="00F35B26" w:rsidRPr="006E785C" w:rsidRDefault="00F35B26" w:rsidP="00F35B26">
            <w:pPr>
              <w:numPr>
                <w:ilvl w:val="0"/>
                <w:numId w:val="8"/>
              </w:numPr>
              <w:spacing w:after="0"/>
              <w:rPr>
                <w:rFonts w:ascii="Times New Roman" w:hAnsi="Times New Roman"/>
                <w:sz w:val="28"/>
                <w:szCs w:val="24"/>
              </w:rPr>
            </w:pPr>
            <w:r w:rsidRPr="006E785C">
              <w:rPr>
                <w:rFonts w:ascii="Times New Roman" w:hAnsi="Times New Roman"/>
                <w:sz w:val="28"/>
                <w:szCs w:val="24"/>
              </w:rPr>
              <w:t>входить и выходить из учебного помещения со звонком;</w:t>
            </w:r>
          </w:p>
          <w:p w:rsidR="00F35B26" w:rsidRPr="006E785C" w:rsidRDefault="00F35B26" w:rsidP="00F35B26">
            <w:pPr>
              <w:numPr>
                <w:ilvl w:val="0"/>
                <w:numId w:val="8"/>
              </w:numPr>
              <w:spacing w:after="0"/>
              <w:rPr>
                <w:rFonts w:ascii="Times New Roman" w:hAnsi="Times New Roman"/>
                <w:sz w:val="28"/>
                <w:szCs w:val="24"/>
              </w:rPr>
            </w:pPr>
            <w:r w:rsidRPr="006E785C">
              <w:rPr>
                <w:rFonts w:ascii="Times New Roman" w:hAnsi="Times New Roman"/>
                <w:sz w:val="28"/>
                <w:szCs w:val="24"/>
              </w:rPr>
              <w:t xml:space="preserve">ориентироваться в пространстве класса (зала, учебного помещения); </w:t>
            </w:r>
          </w:p>
          <w:p w:rsidR="00F35B26" w:rsidRPr="006E785C" w:rsidRDefault="00F35B26" w:rsidP="00F35B26">
            <w:pPr>
              <w:numPr>
                <w:ilvl w:val="0"/>
                <w:numId w:val="8"/>
              </w:numPr>
              <w:spacing w:after="0"/>
              <w:rPr>
                <w:rFonts w:ascii="Times New Roman" w:hAnsi="Times New Roman"/>
                <w:sz w:val="28"/>
                <w:szCs w:val="24"/>
              </w:rPr>
            </w:pPr>
            <w:r w:rsidRPr="006E785C">
              <w:rPr>
                <w:rFonts w:ascii="Times New Roman" w:hAnsi="Times New Roman"/>
                <w:sz w:val="28"/>
                <w:szCs w:val="24"/>
              </w:rPr>
              <w:t>пользоваться учебной мебелью;</w:t>
            </w:r>
          </w:p>
          <w:p w:rsidR="00F35B26" w:rsidRPr="006E785C" w:rsidRDefault="00F35B26" w:rsidP="00F35B26">
            <w:pPr>
              <w:numPr>
                <w:ilvl w:val="0"/>
                <w:numId w:val="8"/>
              </w:numPr>
              <w:spacing w:after="0"/>
              <w:rPr>
                <w:rFonts w:ascii="Times New Roman" w:hAnsi="Times New Roman"/>
                <w:sz w:val="28"/>
                <w:szCs w:val="24"/>
              </w:rPr>
            </w:pPr>
            <w:r w:rsidRPr="006E785C">
              <w:rPr>
                <w:rFonts w:ascii="Times New Roman" w:hAnsi="Times New Roman"/>
                <w:sz w:val="28"/>
                <w:szCs w:val="24"/>
              </w:rPr>
              <w:t>адекватно использовать ритуалы школьного поведения (поднимать руку, вставать и выходить из-за парты и т.д.)</w:t>
            </w:r>
          </w:p>
          <w:p w:rsidR="00F35B26" w:rsidRPr="006E785C" w:rsidRDefault="00F35B26" w:rsidP="00F35B26">
            <w:pPr>
              <w:numPr>
                <w:ilvl w:val="0"/>
                <w:numId w:val="8"/>
              </w:numPr>
              <w:spacing w:after="0"/>
              <w:rPr>
                <w:rFonts w:ascii="Times New Roman" w:hAnsi="Times New Roman"/>
                <w:sz w:val="28"/>
                <w:szCs w:val="24"/>
              </w:rPr>
            </w:pPr>
            <w:r w:rsidRPr="006E785C">
              <w:rPr>
                <w:rFonts w:ascii="Times New Roman" w:hAnsi="Times New Roman"/>
                <w:sz w:val="28"/>
                <w:szCs w:val="24"/>
              </w:rPr>
              <w:t>работать с учебными принадлежностями</w:t>
            </w:r>
          </w:p>
          <w:p w:rsidR="00F35B26" w:rsidRPr="006E785C" w:rsidRDefault="00F35B26" w:rsidP="00261B6E">
            <w:pPr>
              <w:spacing w:after="0"/>
              <w:ind w:left="720"/>
              <w:rPr>
                <w:rFonts w:ascii="Times New Roman" w:hAnsi="Times New Roman"/>
                <w:sz w:val="28"/>
                <w:szCs w:val="24"/>
              </w:rPr>
            </w:pPr>
            <w:r w:rsidRPr="006E785C">
              <w:rPr>
                <w:rFonts w:ascii="Times New Roman" w:hAnsi="Times New Roman"/>
                <w:sz w:val="28"/>
                <w:szCs w:val="24"/>
              </w:rPr>
              <w:t>(инструментами, спортивным инвентарем)</w:t>
            </w:r>
          </w:p>
          <w:p w:rsidR="00F35B26" w:rsidRPr="006E785C" w:rsidRDefault="00F35B26" w:rsidP="00F35B26">
            <w:pPr>
              <w:numPr>
                <w:ilvl w:val="0"/>
                <w:numId w:val="9"/>
              </w:numPr>
              <w:spacing w:after="0"/>
              <w:rPr>
                <w:rFonts w:ascii="Times New Roman" w:hAnsi="Times New Roman"/>
                <w:sz w:val="28"/>
                <w:szCs w:val="24"/>
              </w:rPr>
            </w:pPr>
            <w:r w:rsidRPr="006E785C">
              <w:rPr>
                <w:rFonts w:ascii="Times New Roman" w:hAnsi="Times New Roman"/>
                <w:sz w:val="28"/>
                <w:szCs w:val="24"/>
              </w:rPr>
              <w:t>организовывать рабочее место;</w:t>
            </w:r>
          </w:p>
          <w:p w:rsidR="00F35B26" w:rsidRPr="006E785C" w:rsidRDefault="00F35B26" w:rsidP="00F35B26">
            <w:pPr>
              <w:numPr>
                <w:ilvl w:val="0"/>
                <w:numId w:val="9"/>
              </w:numPr>
              <w:spacing w:after="0"/>
              <w:rPr>
                <w:rFonts w:ascii="Times New Roman" w:hAnsi="Times New Roman"/>
                <w:sz w:val="28"/>
                <w:szCs w:val="24"/>
              </w:rPr>
            </w:pPr>
            <w:r w:rsidRPr="006E785C">
              <w:rPr>
                <w:rFonts w:ascii="Times New Roman" w:hAnsi="Times New Roman"/>
                <w:sz w:val="28"/>
                <w:szCs w:val="24"/>
              </w:rPr>
              <w:t>передвигаться по школе, находить свой класс, другие необходимые помещения;</w:t>
            </w:r>
          </w:p>
          <w:p w:rsidR="00F35B26" w:rsidRPr="006E785C" w:rsidRDefault="00F35B26" w:rsidP="00F35B26">
            <w:pPr>
              <w:numPr>
                <w:ilvl w:val="0"/>
                <w:numId w:val="9"/>
              </w:numPr>
              <w:spacing w:after="0"/>
              <w:rPr>
                <w:rFonts w:ascii="Times New Roman" w:hAnsi="Times New Roman"/>
                <w:sz w:val="28"/>
                <w:szCs w:val="24"/>
              </w:rPr>
            </w:pPr>
            <w:r w:rsidRPr="006E785C">
              <w:rPr>
                <w:rFonts w:ascii="Times New Roman" w:hAnsi="Times New Roman"/>
                <w:sz w:val="28"/>
                <w:szCs w:val="24"/>
              </w:rPr>
              <w:t>принимать цели и произвольно включаться в деятельность, следовать предложенному плану и работать в общем темпе;</w:t>
            </w:r>
          </w:p>
          <w:p w:rsidR="00F35B26" w:rsidRPr="006E785C" w:rsidRDefault="00F35B26" w:rsidP="00F35B26">
            <w:pPr>
              <w:numPr>
                <w:ilvl w:val="0"/>
                <w:numId w:val="9"/>
              </w:numPr>
              <w:spacing w:after="0"/>
              <w:rPr>
                <w:rFonts w:ascii="Times New Roman" w:hAnsi="Times New Roman"/>
                <w:sz w:val="28"/>
                <w:szCs w:val="24"/>
              </w:rPr>
            </w:pPr>
            <w:r w:rsidRPr="006E785C">
              <w:rPr>
                <w:rFonts w:ascii="Times New Roman" w:hAnsi="Times New Roman"/>
                <w:sz w:val="28"/>
                <w:szCs w:val="24"/>
              </w:rPr>
              <w:t>активно участвовать в деятельности, контролировать свои действия;</w:t>
            </w:r>
          </w:p>
          <w:p w:rsidR="00F35B26" w:rsidRPr="006E785C" w:rsidRDefault="00F35B26" w:rsidP="00F35B26">
            <w:pPr>
              <w:numPr>
                <w:ilvl w:val="0"/>
                <w:numId w:val="9"/>
              </w:numPr>
              <w:spacing w:after="0"/>
              <w:rPr>
                <w:rFonts w:ascii="Times New Roman" w:hAnsi="Times New Roman"/>
                <w:sz w:val="28"/>
                <w:szCs w:val="24"/>
              </w:rPr>
            </w:pPr>
            <w:r w:rsidRPr="006E785C">
              <w:rPr>
                <w:rFonts w:ascii="Times New Roman" w:hAnsi="Times New Roman"/>
                <w:sz w:val="28"/>
                <w:szCs w:val="24"/>
              </w:rPr>
              <w:t>оценивать действия одноклассников;</w:t>
            </w:r>
          </w:p>
          <w:p w:rsidR="00F35B26" w:rsidRPr="006E785C" w:rsidRDefault="00F35B26" w:rsidP="00F35B26">
            <w:pPr>
              <w:pStyle w:val="Default"/>
              <w:numPr>
                <w:ilvl w:val="0"/>
                <w:numId w:val="3"/>
              </w:numPr>
              <w:spacing w:line="276" w:lineRule="auto"/>
              <w:ind w:left="101" w:firstLine="243"/>
              <w:jc w:val="both"/>
              <w:rPr>
                <w:rFonts w:ascii="Times New Roman" w:hAnsi="Times New Roman"/>
                <w:bCs/>
                <w:sz w:val="28"/>
                <w:szCs w:val="28"/>
              </w:rPr>
            </w:pPr>
            <w:r w:rsidRPr="006E785C">
              <w:rPr>
                <w:rFonts w:ascii="Times New Roman" w:hAnsi="Times New Roman"/>
                <w:sz w:val="28"/>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tc>
      </w:tr>
      <w:tr w:rsidR="00F35B26" w:rsidRPr="006E785C" w:rsidTr="00261B6E">
        <w:trPr>
          <w:trHeight w:val="330"/>
        </w:trPr>
        <w:tc>
          <w:tcPr>
            <w:tcW w:w="4787" w:type="dxa"/>
          </w:tcPr>
          <w:p w:rsidR="00F35B26" w:rsidRPr="006E785C" w:rsidRDefault="00F35B26" w:rsidP="00F35B26">
            <w:pPr>
              <w:pStyle w:val="Default"/>
              <w:numPr>
                <w:ilvl w:val="0"/>
                <w:numId w:val="36"/>
              </w:numPr>
              <w:spacing w:line="276" w:lineRule="auto"/>
              <w:ind w:left="0" w:firstLine="142"/>
              <w:jc w:val="both"/>
              <w:rPr>
                <w:rFonts w:ascii="Times New Roman" w:hAnsi="Times New Roman"/>
                <w:b/>
                <w:bCs/>
                <w:sz w:val="28"/>
                <w:szCs w:val="28"/>
              </w:rPr>
            </w:pPr>
            <w:r w:rsidRPr="006E785C">
              <w:rPr>
                <w:rFonts w:ascii="Times New Roman" w:hAnsi="Times New Roman"/>
                <w:b/>
                <w:bCs/>
                <w:sz w:val="28"/>
                <w:szCs w:val="28"/>
                <w:lang w:eastAsia="ru-RU"/>
              </w:rPr>
              <w:t xml:space="preserve">Познавательные </w:t>
            </w:r>
            <w:r w:rsidRPr="006E785C">
              <w:rPr>
                <w:rFonts w:ascii="Times New Roman" w:hAnsi="Times New Roman"/>
                <w:b/>
                <w:bCs/>
                <w:sz w:val="28"/>
                <w:szCs w:val="28"/>
              </w:rPr>
              <w:t>базовые учебные действия</w:t>
            </w:r>
          </w:p>
          <w:p w:rsidR="00F35B26" w:rsidRPr="006E785C" w:rsidRDefault="00F35B26" w:rsidP="00261B6E">
            <w:pPr>
              <w:spacing w:before="240"/>
              <w:ind w:firstLine="142"/>
              <w:jc w:val="both"/>
              <w:rPr>
                <w:rFonts w:ascii="Times New Roman" w:hAnsi="Times New Roman"/>
                <w:b/>
                <w:bCs/>
                <w:sz w:val="28"/>
                <w:szCs w:val="28"/>
              </w:rPr>
            </w:pPr>
          </w:p>
        </w:tc>
        <w:tc>
          <w:tcPr>
            <w:tcW w:w="9780" w:type="dxa"/>
          </w:tcPr>
          <w:p w:rsidR="00F35B26" w:rsidRPr="006E785C" w:rsidRDefault="00F35B26" w:rsidP="00F35B26">
            <w:pPr>
              <w:pStyle w:val="Default"/>
              <w:numPr>
                <w:ilvl w:val="0"/>
                <w:numId w:val="4"/>
              </w:numPr>
              <w:spacing w:line="276" w:lineRule="auto"/>
              <w:ind w:left="101" w:firstLine="243"/>
              <w:jc w:val="both"/>
              <w:rPr>
                <w:rFonts w:ascii="Times New Roman" w:hAnsi="Times New Roman"/>
                <w:bCs/>
                <w:sz w:val="28"/>
                <w:szCs w:val="28"/>
              </w:rPr>
            </w:pPr>
            <w:r w:rsidRPr="006E785C">
              <w:rPr>
                <w:rFonts w:ascii="Times New Roman" w:hAnsi="Times New Roman"/>
                <w:bCs/>
                <w:sz w:val="28"/>
                <w:szCs w:val="28"/>
              </w:rPr>
              <w:t>выделять существенные, общие и отличительные свойства предметов;</w:t>
            </w:r>
          </w:p>
          <w:p w:rsidR="00F35B26" w:rsidRPr="006E785C" w:rsidRDefault="00F35B26" w:rsidP="00F35B26">
            <w:pPr>
              <w:pStyle w:val="Default"/>
              <w:numPr>
                <w:ilvl w:val="0"/>
                <w:numId w:val="4"/>
              </w:numPr>
              <w:spacing w:line="276" w:lineRule="auto"/>
              <w:ind w:left="101" w:firstLine="243"/>
              <w:jc w:val="both"/>
              <w:rPr>
                <w:rFonts w:ascii="Times New Roman" w:hAnsi="Times New Roman"/>
                <w:bCs/>
                <w:sz w:val="28"/>
                <w:szCs w:val="28"/>
              </w:rPr>
            </w:pPr>
            <w:r w:rsidRPr="006E785C">
              <w:rPr>
                <w:rFonts w:ascii="Times New Roman" w:hAnsi="Times New Roman"/>
                <w:bCs/>
                <w:sz w:val="28"/>
                <w:szCs w:val="28"/>
              </w:rPr>
              <w:t>устанавливать видо - родовые отношения предметов;</w:t>
            </w:r>
          </w:p>
          <w:p w:rsidR="00F35B26" w:rsidRPr="006E785C" w:rsidRDefault="00F35B26" w:rsidP="00F35B26">
            <w:pPr>
              <w:pStyle w:val="Default"/>
              <w:numPr>
                <w:ilvl w:val="0"/>
                <w:numId w:val="4"/>
              </w:numPr>
              <w:spacing w:line="276" w:lineRule="auto"/>
              <w:ind w:left="101" w:firstLine="243"/>
              <w:jc w:val="both"/>
              <w:rPr>
                <w:rFonts w:ascii="Times New Roman" w:hAnsi="Times New Roman"/>
                <w:bCs/>
                <w:sz w:val="28"/>
                <w:szCs w:val="28"/>
              </w:rPr>
            </w:pPr>
            <w:r w:rsidRPr="006E785C">
              <w:rPr>
                <w:rFonts w:ascii="Times New Roman" w:hAnsi="Times New Roman"/>
                <w:bCs/>
                <w:sz w:val="28"/>
                <w:szCs w:val="28"/>
              </w:rPr>
              <w:t>делать простейшие обобщения, сравнивать, классифицировать на наглядном материале;</w:t>
            </w:r>
          </w:p>
          <w:p w:rsidR="00F35B26" w:rsidRPr="006E785C" w:rsidRDefault="00F35B26" w:rsidP="00F35B26">
            <w:pPr>
              <w:pStyle w:val="Default"/>
              <w:numPr>
                <w:ilvl w:val="0"/>
                <w:numId w:val="4"/>
              </w:numPr>
              <w:spacing w:line="276" w:lineRule="auto"/>
              <w:ind w:left="101" w:firstLine="243"/>
              <w:jc w:val="both"/>
              <w:rPr>
                <w:rFonts w:ascii="Times New Roman" w:hAnsi="Times New Roman"/>
                <w:bCs/>
                <w:sz w:val="28"/>
                <w:szCs w:val="28"/>
              </w:rPr>
            </w:pPr>
            <w:r w:rsidRPr="006E785C">
              <w:rPr>
                <w:rFonts w:ascii="Times New Roman" w:hAnsi="Times New Roman"/>
                <w:bCs/>
                <w:sz w:val="28"/>
                <w:szCs w:val="28"/>
              </w:rPr>
              <w:t>пользоваться знаками, символами, предметами – заместителями;</w:t>
            </w:r>
          </w:p>
          <w:p w:rsidR="00F35B26" w:rsidRPr="006E785C" w:rsidRDefault="00F35B26" w:rsidP="00F35B26">
            <w:pPr>
              <w:pStyle w:val="Default"/>
              <w:numPr>
                <w:ilvl w:val="0"/>
                <w:numId w:val="4"/>
              </w:numPr>
              <w:spacing w:line="276" w:lineRule="auto"/>
              <w:ind w:left="101" w:firstLine="243"/>
              <w:jc w:val="both"/>
              <w:rPr>
                <w:rFonts w:ascii="Times New Roman" w:hAnsi="Times New Roman"/>
                <w:bCs/>
                <w:sz w:val="28"/>
                <w:szCs w:val="28"/>
              </w:rPr>
            </w:pPr>
            <w:r w:rsidRPr="006E785C">
              <w:rPr>
                <w:rFonts w:ascii="Times New Roman" w:hAnsi="Times New Roman"/>
                <w:bCs/>
                <w:sz w:val="28"/>
                <w:szCs w:val="28"/>
              </w:rPr>
              <w:t>читать;</w:t>
            </w:r>
          </w:p>
          <w:p w:rsidR="00F35B26" w:rsidRPr="006E785C" w:rsidRDefault="00F35B26" w:rsidP="00F35B26">
            <w:pPr>
              <w:pStyle w:val="Default"/>
              <w:numPr>
                <w:ilvl w:val="0"/>
                <w:numId w:val="4"/>
              </w:numPr>
              <w:spacing w:line="276" w:lineRule="auto"/>
              <w:ind w:left="101" w:firstLine="243"/>
              <w:jc w:val="both"/>
              <w:rPr>
                <w:rFonts w:ascii="Times New Roman" w:hAnsi="Times New Roman"/>
                <w:bCs/>
                <w:sz w:val="28"/>
                <w:szCs w:val="28"/>
              </w:rPr>
            </w:pPr>
            <w:r w:rsidRPr="006E785C">
              <w:rPr>
                <w:rFonts w:ascii="Times New Roman" w:hAnsi="Times New Roman"/>
                <w:bCs/>
                <w:sz w:val="28"/>
                <w:szCs w:val="28"/>
              </w:rPr>
              <w:t>писать;</w:t>
            </w:r>
          </w:p>
          <w:p w:rsidR="00F35B26" w:rsidRPr="006E785C" w:rsidRDefault="00F35B26" w:rsidP="00F35B26">
            <w:pPr>
              <w:pStyle w:val="Default"/>
              <w:numPr>
                <w:ilvl w:val="0"/>
                <w:numId w:val="4"/>
              </w:numPr>
              <w:spacing w:line="276" w:lineRule="auto"/>
              <w:ind w:left="101" w:firstLine="243"/>
              <w:jc w:val="both"/>
              <w:rPr>
                <w:rFonts w:ascii="Times New Roman" w:hAnsi="Times New Roman"/>
                <w:bCs/>
                <w:sz w:val="28"/>
                <w:szCs w:val="28"/>
              </w:rPr>
            </w:pPr>
            <w:r w:rsidRPr="006E785C">
              <w:rPr>
                <w:rFonts w:ascii="Times New Roman" w:hAnsi="Times New Roman"/>
                <w:bCs/>
                <w:sz w:val="28"/>
                <w:szCs w:val="28"/>
              </w:rPr>
              <w:t>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электронных и других носителях) под руководством и с помощью учителя.</w:t>
            </w:r>
          </w:p>
        </w:tc>
      </w:tr>
      <w:tr w:rsidR="00F35B26" w:rsidRPr="006E785C" w:rsidTr="00261B6E">
        <w:trPr>
          <w:trHeight w:val="390"/>
        </w:trPr>
        <w:tc>
          <w:tcPr>
            <w:tcW w:w="4787" w:type="dxa"/>
          </w:tcPr>
          <w:p w:rsidR="00F35B26" w:rsidRPr="006E785C" w:rsidRDefault="00F35B26" w:rsidP="00F35B26">
            <w:pPr>
              <w:pStyle w:val="Default"/>
              <w:numPr>
                <w:ilvl w:val="0"/>
                <w:numId w:val="36"/>
              </w:numPr>
              <w:spacing w:line="276" w:lineRule="auto"/>
              <w:ind w:left="0" w:firstLine="142"/>
              <w:jc w:val="both"/>
              <w:rPr>
                <w:rFonts w:ascii="Times New Roman" w:hAnsi="Times New Roman"/>
                <w:b/>
                <w:bCs/>
                <w:sz w:val="28"/>
                <w:szCs w:val="28"/>
              </w:rPr>
            </w:pPr>
            <w:r w:rsidRPr="006E785C">
              <w:rPr>
                <w:rFonts w:ascii="Times New Roman" w:hAnsi="Times New Roman"/>
                <w:b/>
                <w:bCs/>
                <w:sz w:val="28"/>
                <w:szCs w:val="28"/>
                <w:lang w:eastAsia="ru-RU"/>
              </w:rPr>
              <w:t xml:space="preserve">Коммуникативные </w:t>
            </w:r>
            <w:r w:rsidRPr="006E785C">
              <w:rPr>
                <w:rFonts w:ascii="Times New Roman" w:hAnsi="Times New Roman"/>
                <w:b/>
                <w:bCs/>
                <w:sz w:val="28"/>
                <w:szCs w:val="28"/>
              </w:rPr>
              <w:t>базовые учебные действия</w:t>
            </w:r>
          </w:p>
          <w:p w:rsidR="00F35B26" w:rsidRPr="006E785C" w:rsidRDefault="00F35B26" w:rsidP="00261B6E">
            <w:pPr>
              <w:spacing w:before="240"/>
              <w:ind w:firstLine="142"/>
              <w:jc w:val="both"/>
              <w:rPr>
                <w:rFonts w:ascii="Times New Roman" w:hAnsi="Times New Roman"/>
                <w:b/>
                <w:bCs/>
                <w:sz w:val="28"/>
                <w:szCs w:val="28"/>
              </w:rPr>
            </w:pPr>
          </w:p>
        </w:tc>
        <w:tc>
          <w:tcPr>
            <w:tcW w:w="9780" w:type="dxa"/>
          </w:tcPr>
          <w:p w:rsidR="00F35B26" w:rsidRPr="006E785C" w:rsidRDefault="00F35B26" w:rsidP="00F35B26">
            <w:pPr>
              <w:pStyle w:val="Default"/>
              <w:numPr>
                <w:ilvl w:val="0"/>
                <w:numId w:val="5"/>
              </w:numPr>
              <w:spacing w:line="276" w:lineRule="auto"/>
              <w:ind w:left="101" w:firstLine="243"/>
              <w:jc w:val="both"/>
              <w:rPr>
                <w:rFonts w:ascii="Times New Roman" w:hAnsi="Times New Roman"/>
                <w:bCs/>
                <w:sz w:val="28"/>
                <w:szCs w:val="28"/>
              </w:rPr>
            </w:pPr>
            <w:r w:rsidRPr="006E785C">
              <w:rPr>
                <w:rFonts w:ascii="Times New Roman" w:hAnsi="Times New Roman"/>
                <w:bCs/>
                <w:sz w:val="28"/>
                <w:szCs w:val="28"/>
              </w:rPr>
              <w:t>вступать в контакт и работать в коллективе (учитель – ученик, ученик – ученик, ученик – класс, учитель - класс);</w:t>
            </w:r>
          </w:p>
          <w:p w:rsidR="00F35B26" w:rsidRPr="006E785C" w:rsidRDefault="00F35B26" w:rsidP="00F35B26">
            <w:pPr>
              <w:pStyle w:val="Default"/>
              <w:numPr>
                <w:ilvl w:val="0"/>
                <w:numId w:val="5"/>
              </w:numPr>
              <w:spacing w:line="276" w:lineRule="auto"/>
              <w:ind w:left="101" w:firstLine="243"/>
              <w:jc w:val="both"/>
              <w:rPr>
                <w:rFonts w:ascii="Times New Roman" w:hAnsi="Times New Roman"/>
                <w:bCs/>
                <w:sz w:val="28"/>
                <w:szCs w:val="28"/>
              </w:rPr>
            </w:pPr>
            <w:r w:rsidRPr="006E785C">
              <w:rPr>
                <w:rFonts w:ascii="Times New Roman" w:hAnsi="Times New Roman"/>
                <w:bCs/>
                <w:sz w:val="28"/>
                <w:szCs w:val="28"/>
              </w:rPr>
              <w:t>использовать принятые ритуалы социального взаимодействия с одноклассниками и учителем;</w:t>
            </w:r>
          </w:p>
          <w:p w:rsidR="00F35B26" w:rsidRPr="006E785C" w:rsidRDefault="00F35B26" w:rsidP="00F35B26">
            <w:pPr>
              <w:pStyle w:val="Default"/>
              <w:numPr>
                <w:ilvl w:val="0"/>
                <w:numId w:val="5"/>
              </w:numPr>
              <w:spacing w:line="276" w:lineRule="auto"/>
              <w:ind w:left="101" w:firstLine="243"/>
              <w:jc w:val="both"/>
              <w:rPr>
                <w:rFonts w:ascii="Times New Roman" w:hAnsi="Times New Roman"/>
                <w:bCs/>
                <w:sz w:val="28"/>
                <w:szCs w:val="28"/>
              </w:rPr>
            </w:pPr>
            <w:r w:rsidRPr="006E785C">
              <w:rPr>
                <w:rFonts w:ascii="Times New Roman" w:hAnsi="Times New Roman"/>
                <w:sz w:val="28"/>
              </w:rPr>
              <w:t>обращаться за помощью и принимать помощь;</w:t>
            </w:r>
          </w:p>
          <w:p w:rsidR="00F35B26" w:rsidRPr="006E785C" w:rsidRDefault="00F35B26" w:rsidP="00F35B26">
            <w:pPr>
              <w:pStyle w:val="Default"/>
              <w:numPr>
                <w:ilvl w:val="0"/>
                <w:numId w:val="5"/>
              </w:numPr>
              <w:spacing w:line="276" w:lineRule="auto"/>
              <w:ind w:left="101" w:firstLine="243"/>
              <w:jc w:val="both"/>
              <w:rPr>
                <w:rFonts w:ascii="Times New Roman" w:hAnsi="Times New Roman"/>
                <w:bCs/>
                <w:sz w:val="28"/>
                <w:szCs w:val="28"/>
              </w:rPr>
            </w:pPr>
            <w:r w:rsidRPr="006E785C">
              <w:rPr>
                <w:rFonts w:ascii="Times New Roman" w:hAnsi="Times New Roman"/>
                <w:sz w:val="28"/>
              </w:rPr>
              <w:t>слушать и понимать инструкцию к учебному заданию в разных видах деятельности и быту;</w:t>
            </w:r>
          </w:p>
          <w:p w:rsidR="00F35B26" w:rsidRPr="006E785C" w:rsidRDefault="00F35B26" w:rsidP="00F35B26">
            <w:pPr>
              <w:pStyle w:val="Default"/>
              <w:numPr>
                <w:ilvl w:val="0"/>
                <w:numId w:val="5"/>
              </w:numPr>
              <w:spacing w:line="276" w:lineRule="auto"/>
              <w:ind w:left="101" w:firstLine="243"/>
              <w:jc w:val="both"/>
              <w:rPr>
                <w:rFonts w:ascii="Times New Roman" w:hAnsi="Times New Roman"/>
                <w:bCs/>
                <w:sz w:val="28"/>
                <w:szCs w:val="28"/>
              </w:rPr>
            </w:pPr>
            <w:r w:rsidRPr="006E785C">
              <w:rPr>
                <w:rFonts w:ascii="Times New Roman" w:hAnsi="Times New Roman"/>
                <w:bCs/>
                <w:sz w:val="28"/>
                <w:szCs w:val="28"/>
              </w:rPr>
              <w:t>договариваться и изменять свое поведение с учетом поведения других участников спорной ситуации.</w:t>
            </w:r>
          </w:p>
        </w:tc>
      </w:tr>
    </w:tbl>
    <w:p w:rsidR="00F35B26" w:rsidRPr="008751C3" w:rsidRDefault="00F35B26" w:rsidP="00F35B26">
      <w:pPr>
        <w:spacing w:after="0" w:line="240" w:lineRule="auto"/>
        <w:ind w:firstLine="709"/>
        <w:jc w:val="both"/>
        <w:rPr>
          <w:rStyle w:val="apple-converted-space"/>
          <w:rFonts w:ascii="Times New Roman" w:hAnsi="Times New Roman"/>
          <w:sz w:val="28"/>
          <w:szCs w:val="28"/>
          <w:shd w:val="clear" w:color="auto" w:fill="FFFFFF"/>
        </w:rPr>
      </w:pPr>
      <w:r w:rsidRPr="008751C3">
        <w:rPr>
          <w:rStyle w:val="apple-converted-space"/>
          <w:rFonts w:ascii="Times New Roman" w:hAnsi="Times New Roman"/>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F35B26" w:rsidRPr="008751C3" w:rsidRDefault="00F35B26" w:rsidP="00F35B26">
      <w:pPr>
        <w:spacing w:after="0" w:line="240" w:lineRule="auto"/>
        <w:ind w:firstLine="709"/>
        <w:jc w:val="both"/>
        <w:rPr>
          <w:rStyle w:val="apple-converted-space"/>
          <w:rFonts w:ascii="Times New Roman" w:hAnsi="Times New Roman"/>
          <w:sz w:val="28"/>
          <w:szCs w:val="28"/>
          <w:shd w:val="clear" w:color="auto" w:fill="FFFFFF"/>
        </w:rPr>
      </w:pPr>
      <w:r w:rsidRPr="008751C3">
        <w:rPr>
          <w:rStyle w:val="apple-converted-space"/>
          <w:rFonts w:ascii="Times New Roman" w:hAnsi="Times New Roman"/>
          <w:sz w:val="28"/>
          <w:szCs w:val="28"/>
          <w:shd w:val="clear" w:color="auto" w:fill="FFFFFF"/>
        </w:rPr>
        <w:t>Программой предусматриваются следующие виды работы:</w:t>
      </w:r>
    </w:p>
    <w:p w:rsidR="00F35B26" w:rsidRPr="00F35B26" w:rsidRDefault="00F35B26" w:rsidP="00F35B26">
      <w:pPr>
        <w:pStyle w:val="a3"/>
        <w:ind w:left="0" w:firstLine="709"/>
        <w:jc w:val="both"/>
        <w:rPr>
          <w:rStyle w:val="apple-converted-space"/>
          <w:rFonts w:ascii="Times New Roman" w:hAnsi="Times New Roman"/>
          <w:sz w:val="28"/>
          <w:szCs w:val="28"/>
          <w:shd w:val="clear" w:color="auto" w:fill="FFFFFF"/>
        </w:rPr>
      </w:pPr>
      <w:r w:rsidRPr="00F35B26">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F35B26" w:rsidRPr="00F35B26" w:rsidRDefault="00F35B26" w:rsidP="00F35B26">
      <w:pPr>
        <w:pStyle w:val="a3"/>
        <w:ind w:left="0" w:firstLine="709"/>
        <w:jc w:val="both"/>
        <w:rPr>
          <w:rStyle w:val="apple-converted-space"/>
          <w:rFonts w:ascii="Times New Roman" w:hAnsi="Times New Roman"/>
          <w:sz w:val="28"/>
          <w:szCs w:val="28"/>
          <w:shd w:val="clear" w:color="auto" w:fill="FFFFFF"/>
        </w:rPr>
      </w:pPr>
      <w:r w:rsidRPr="00F35B26">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F35B26" w:rsidRPr="00F35B26" w:rsidRDefault="00F35B26" w:rsidP="00F35B26">
      <w:pPr>
        <w:pStyle w:val="a3"/>
        <w:ind w:left="0" w:firstLine="709"/>
        <w:jc w:val="both"/>
        <w:rPr>
          <w:rStyle w:val="apple-converted-space"/>
          <w:rFonts w:ascii="Times New Roman" w:hAnsi="Times New Roman"/>
          <w:sz w:val="28"/>
          <w:szCs w:val="28"/>
          <w:shd w:val="clear" w:color="auto" w:fill="FFFFFF"/>
        </w:rPr>
      </w:pPr>
      <w:r w:rsidRPr="00F35B26">
        <w:rPr>
          <w:rStyle w:val="apple-converted-space"/>
          <w:rFonts w:ascii="Times New Roman" w:hAnsi="Times New Roman"/>
          <w:sz w:val="28"/>
          <w:szCs w:val="28"/>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F35B26" w:rsidRPr="00F35B26" w:rsidRDefault="00F35B26" w:rsidP="00F35B26">
      <w:pPr>
        <w:pStyle w:val="a3"/>
        <w:ind w:left="0" w:firstLine="709"/>
        <w:jc w:val="both"/>
        <w:rPr>
          <w:rStyle w:val="apple-converted-space"/>
          <w:rFonts w:ascii="Times New Roman" w:hAnsi="Times New Roman"/>
          <w:sz w:val="28"/>
          <w:szCs w:val="28"/>
          <w:shd w:val="clear" w:color="auto" w:fill="FFFFFF"/>
        </w:rPr>
      </w:pPr>
      <w:r w:rsidRPr="00F35B26">
        <w:rPr>
          <w:rStyle w:val="apple-converted-space"/>
          <w:rFonts w:ascii="Times New Roman" w:hAnsi="Times New Roman"/>
          <w:sz w:val="28"/>
          <w:szCs w:val="28"/>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F35B26" w:rsidRPr="008751C3" w:rsidRDefault="00F35B26" w:rsidP="00F35B26">
      <w:pPr>
        <w:spacing w:after="0" w:line="240" w:lineRule="auto"/>
        <w:ind w:firstLine="709"/>
        <w:jc w:val="both"/>
        <w:rPr>
          <w:rStyle w:val="apple-converted-space"/>
          <w:rFonts w:ascii="Times New Roman" w:hAnsi="Times New Roman"/>
          <w:i/>
          <w:sz w:val="28"/>
          <w:szCs w:val="28"/>
          <w:shd w:val="clear" w:color="auto" w:fill="FFFFFF"/>
        </w:rPr>
      </w:pPr>
      <w:r w:rsidRPr="008751C3">
        <w:rPr>
          <w:rFonts w:ascii="Times New Roman" w:hAnsi="Times New Roman"/>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F35B26" w:rsidRPr="008751C3" w:rsidRDefault="00F35B26" w:rsidP="00F35B26">
      <w:pPr>
        <w:spacing w:after="0" w:line="240" w:lineRule="auto"/>
        <w:ind w:firstLine="709"/>
        <w:jc w:val="center"/>
        <w:rPr>
          <w:rStyle w:val="apple-converted-space"/>
          <w:rFonts w:ascii="Times New Roman" w:hAnsi="Times New Roman"/>
          <w:i/>
          <w:sz w:val="28"/>
          <w:szCs w:val="28"/>
          <w:shd w:val="clear" w:color="auto" w:fill="FFFFFF"/>
        </w:rPr>
      </w:pPr>
      <w:r w:rsidRPr="008751C3">
        <w:rPr>
          <w:rStyle w:val="apple-converted-space"/>
          <w:rFonts w:ascii="Times New Roman" w:hAnsi="Times New Roman"/>
          <w:i/>
          <w:sz w:val="28"/>
          <w:szCs w:val="28"/>
          <w:shd w:val="clear" w:color="auto" w:fill="FFFFFF"/>
        </w:rPr>
        <w:t xml:space="preserve">Подготовительный период обучения </w:t>
      </w:r>
    </w:p>
    <w:p w:rsidR="00F35B26" w:rsidRPr="008751C3" w:rsidRDefault="00F35B26" w:rsidP="00F35B26">
      <w:pPr>
        <w:spacing w:after="0" w:line="240" w:lineRule="auto"/>
        <w:ind w:firstLine="709"/>
        <w:jc w:val="both"/>
        <w:rPr>
          <w:rStyle w:val="apple-converted-space"/>
          <w:rFonts w:ascii="Times New Roman" w:hAnsi="Times New Roman"/>
          <w:i/>
          <w:sz w:val="28"/>
          <w:szCs w:val="28"/>
          <w:shd w:val="clear" w:color="auto" w:fill="FFFFFF"/>
        </w:rPr>
      </w:pPr>
      <w:r w:rsidRPr="008751C3">
        <w:rPr>
          <w:rStyle w:val="apple-converted-space"/>
          <w:rFonts w:ascii="Times New Roman" w:hAnsi="Times New Roman"/>
          <w:i/>
          <w:sz w:val="28"/>
          <w:szCs w:val="28"/>
          <w:shd w:val="clear" w:color="auto" w:fill="FFFFFF"/>
        </w:rPr>
        <w:t>Формирование организационных умений:</w:t>
      </w:r>
      <w:r w:rsidRPr="008751C3">
        <w:rPr>
          <w:rStyle w:val="apple-converted-space"/>
          <w:rFonts w:ascii="Times New Roman" w:hAnsi="Times New Roman"/>
          <w:sz w:val="28"/>
          <w:szCs w:val="28"/>
          <w:shd w:val="clear" w:color="auto" w:fill="FFFFFF"/>
        </w:rPr>
        <w:t xml:space="preserve"> правильно сидеть,правильно держать и пользоваться инструментами (карандашами, кистью, красками), правильно располагать изобразительную поверхность на столе.</w:t>
      </w:r>
    </w:p>
    <w:p w:rsidR="00F35B26" w:rsidRPr="008751C3" w:rsidRDefault="00F35B26" w:rsidP="00F35B26">
      <w:pPr>
        <w:spacing w:after="0" w:line="240" w:lineRule="auto"/>
        <w:ind w:firstLine="709"/>
        <w:jc w:val="both"/>
        <w:rPr>
          <w:rStyle w:val="apple-converted-space"/>
          <w:rFonts w:ascii="Times New Roman" w:hAnsi="Times New Roman"/>
          <w:i/>
          <w:sz w:val="28"/>
          <w:szCs w:val="28"/>
          <w:shd w:val="clear" w:color="auto" w:fill="FFFFFF"/>
        </w:rPr>
      </w:pPr>
      <w:r w:rsidRPr="008751C3">
        <w:rPr>
          <w:rStyle w:val="apple-converted-space"/>
          <w:rFonts w:ascii="Times New Roman" w:hAnsi="Times New Roman"/>
          <w:i/>
          <w:sz w:val="28"/>
          <w:szCs w:val="28"/>
          <w:shd w:val="clear" w:color="auto" w:fill="FFFFFF"/>
        </w:rPr>
        <w:t>Сенсорное воспитание</w:t>
      </w:r>
      <w:r w:rsidRPr="008751C3">
        <w:rPr>
          <w:rStyle w:val="apple-converted-space"/>
          <w:rFonts w:ascii="Times New Roman" w:hAnsi="Times New Roman"/>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F35B26" w:rsidRPr="008751C3" w:rsidRDefault="00F35B26" w:rsidP="00F35B26">
      <w:pPr>
        <w:spacing w:after="0" w:line="240" w:lineRule="auto"/>
        <w:ind w:firstLine="709"/>
        <w:jc w:val="both"/>
        <w:rPr>
          <w:rStyle w:val="apple-converted-space"/>
          <w:rFonts w:ascii="Times New Roman" w:hAnsi="Times New Roman"/>
          <w:i/>
          <w:sz w:val="28"/>
          <w:szCs w:val="28"/>
          <w:shd w:val="clear" w:color="auto" w:fill="FFFFFF"/>
        </w:rPr>
      </w:pPr>
      <w:r w:rsidRPr="008751C3">
        <w:rPr>
          <w:rStyle w:val="apple-converted-space"/>
          <w:rFonts w:ascii="Times New Roman" w:hAnsi="Times New Roman"/>
          <w:i/>
          <w:sz w:val="28"/>
          <w:szCs w:val="28"/>
          <w:shd w:val="clear" w:color="auto" w:fill="FFFFFF"/>
        </w:rPr>
        <w:t>Развитие моторики рук</w:t>
      </w:r>
      <w:r w:rsidRPr="008751C3">
        <w:rPr>
          <w:rStyle w:val="apple-converted-space"/>
          <w:rFonts w:ascii="Times New Roman" w:hAnsi="Times New Roman"/>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F35B26" w:rsidRPr="008751C3" w:rsidRDefault="00F35B26" w:rsidP="00F35B26">
      <w:pPr>
        <w:spacing w:after="0" w:line="240" w:lineRule="auto"/>
        <w:ind w:firstLine="709"/>
        <w:jc w:val="both"/>
        <w:rPr>
          <w:rStyle w:val="apple-converted-space"/>
          <w:rFonts w:ascii="Times New Roman" w:hAnsi="Times New Roman"/>
          <w:sz w:val="28"/>
          <w:szCs w:val="28"/>
          <w:u w:val="single"/>
          <w:shd w:val="clear" w:color="auto" w:fill="FFFFFF"/>
        </w:rPr>
      </w:pPr>
      <w:r w:rsidRPr="008751C3">
        <w:rPr>
          <w:rStyle w:val="apple-converted-space"/>
          <w:rFonts w:ascii="Times New Roman" w:hAnsi="Times New Roman"/>
          <w:i/>
          <w:sz w:val="28"/>
          <w:szCs w:val="28"/>
          <w:shd w:val="clear" w:color="auto" w:fill="FFFFFF"/>
        </w:rPr>
        <w:t xml:space="preserve">Обучение приемам работы в изобразительной деятельности </w:t>
      </w:r>
      <w:r w:rsidRPr="008751C3">
        <w:rPr>
          <w:rStyle w:val="apple-converted-space"/>
          <w:rFonts w:ascii="Times New Roman" w:hAnsi="Times New Roman"/>
          <w:sz w:val="28"/>
          <w:szCs w:val="28"/>
          <w:shd w:val="clear" w:color="auto" w:fill="FFFFFF"/>
        </w:rPr>
        <w:t>(лепке, выполнении аппликации, рисовании):</w:t>
      </w:r>
    </w:p>
    <w:p w:rsidR="00F35B26" w:rsidRPr="008751C3" w:rsidRDefault="00F35B26" w:rsidP="00F35B26">
      <w:pPr>
        <w:spacing w:after="0" w:line="240" w:lineRule="auto"/>
        <w:ind w:firstLine="709"/>
        <w:jc w:val="both"/>
        <w:rPr>
          <w:rStyle w:val="apple-converted-space"/>
          <w:rFonts w:ascii="Times New Roman" w:hAnsi="Times New Roman"/>
          <w:sz w:val="28"/>
          <w:szCs w:val="28"/>
          <w:shd w:val="clear" w:color="auto" w:fill="FFFFFF"/>
        </w:rPr>
      </w:pPr>
      <w:r w:rsidRPr="008751C3">
        <w:rPr>
          <w:rStyle w:val="apple-converted-space"/>
          <w:rFonts w:ascii="Times New Roman" w:hAnsi="Times New Roman"/>
          <w:sz w:val="28"/>
          <w:szCs w:val="28"/>
          <w:u w:val="single"/>
          <w:shd w:val="clear" w:color="auto" w:fill="FFFFFF"/>
        </w:rPr>
        <w:t xml:space="preserve">Приемы лепки: </w:t>
      </w:r>
    </w:p>
    <w:p w:rsidR="00F35B26" w:rsidRPr="008751C3" w:rsidRDefault="00F35B26" w:rsidP="00F35B26">
      <w:pPr>
        <w:spacing w:after="0" w:line="240" w:lineRule="auto"/>
        <w:ind w:firstLine="709"/>
        <w:jc w:val="both"/>
        <w:rPr>
          <w:rStyle w:val="apple-converted-space"/>
          <w:rFonts w:ascii="Times New Roman" w:hAnsi="Times New Roman"/>
          <w:sz w:val="28"/>
          <w:szCs w:val="28"/>
          <w:shd w:val="clear" w:color="auto" w:fill="FFFFFF"/>
        </w:rPr>
      </w:pPr>
      <w:r w:rsidRPr="008751C3">
        <w:rPr>
          <w:rStyle w:val="apple-converted-space"/>
          <w:rFonts w:ascii="Times New Roman" w:hAnsi="Times New Roman"/>
          <w:sz w:val="28"/>
          <w:szCs w:val="28"/>
          <w:shd w:val="clear" w:color="auto" w:fill="FFFFFF"/>
        </w:rPr>
        <w:t>― отщипывание кусков от целого куска пластилина и разминание;</w:t>
      </w:r>
    </w:p>
    <w:p w:rsidR="00F35B26" w:rsidRPr="008751C3" w:rsidRDefault="00F35B26" w:rsidP="00F35B26">
      <w:pPr>
        <w:spacing w:after="0" w:line="240" w:lineRule="auto"/>
        <w:ind w:firstLine="709"/>
        <w:jc w:val="both"/>
        <w:rPr>
          <w:rStyle w:val="apple-converted-space"/>
          <w:rFonts w:ascii="Times New Roman" w:hAnsi="Times New Roman"/>
          <w:sz w:val="28"/>
          <w:szCs w:val="28"/>
          <w:shd w:val="clear" w:color="auto" w:fill="FFFFFF"/>
        </w:rPr>
      </w:pPr>
      <w:r w:rsidRPr="008751C3">
        <w:rPr>
          <w:rStyle w:val="apple-converted-space"/>
          <w:rFonts w:ascii="Times New Roman" w:hAnsi="Times New Roman"/>
          <w:sz w:val="28"/>
          <w:szCs w:val="28"/>
          <w:shd w:val="clear" w:color="auto" w:fill="FFFFFF"/>
        </w:rPr>
        <w:t>― размазывание по картону;</w:t>
      </w:r>
    </w:p>
    <w:p w:rsidR="00F35B26" w:rsidRPr="008751C3" w:rsidRDefault="00F35B26" w:rsidP="00F35B26">
      <w:pPr>
        <w:spacing w:after="0" w:line="240" w:lineRule="auto"/>
        <w:ind w:firstLine="709"/>
        <w:jc w:val="both"/>
        <w:rPr>
          <w:rStyle w:val="apple-converted-space"/>
          <w:rFonts w:ascii="Times New Roman" w:hAnsi="Times New Roman"/>
          <w:sz w:val="28"/>
          <w:szCs w:val="28"/>
          <w:shd w:val="clear" w:color="auto" w:fill="FFFFFF"/>
        </w:rPr>
      </w:pPr>
      <w:r w:rsidRPr="008751C3">
        <w:rPr>
          <w:rStyle w:val="apple-converted-space"/>
          <w:rFonts w:ascii="Times New Roman" w:hAnsi="Times New Roman"/>
          <w:sz w:val="28"/>
          <w:szCs w:val="28"/>
          <w:shd w:val="clear" w:color="auto" w:fill="FFFFFF"/>
        </w:rPr>
        <w:t>― скатывание, раскатывание, сплющивание;</w:t>
      </w:r>
    </w:p>
    <w:p w:rsidR="00F35B26" w:rsidRPr="008751C3" w:rsidRDefault="00F35B26" w:rsidP="00F35B26">
      <w:pPr>
        <w:spacing w:after="0" w:line="240" w:lineRule="auto"/>
        <w:ind w:firstLine="709"/>
        <w:jc w:val="both"/>
        <w:rPr>
          <w:rStyle w:val="apple-converted-space"/>
          <w:rFonts w:ascii="Times New Roman" w:hAnsi="Times New Roman"/>
          <w:sz w:val="28"/>
          <w:szCs w:val="28"/>
          <w:u w:val="single"/>
          <w:shd w:val="clear" w:color="auto" w:fill="FFFFFF"/>
        </w:rPr>
      </w:pPr>
      <w:r w:rsidRPr="008751C3">
        <w:rPr>
          <w:rStyle w:val="apple-converted-space"/>
          <w:rFonts w:ascii="Times New Roman" w:hAnsi="Times New Roman"/>
          <w:sz w:val="28"/>
          <w:szCs w:val="28"/>
          <w:shd w:val="clear" w:color="auto" w:fill="FFFFFF"/>
        </w:rPr>
        <w:t>― примазывание частей при составлении целого объемного изображения.</w:t>
      </w:r>
    </w:p>
    <w:p w:rsidR="00F35B26" w:rsidRPr="008751C3" w:rsidRDefault="00F35B26" w:rsidP="00F35B26">
      <w:pPr>
        <w:spacing w:after="0" w:line="240" w:lineRule="auto"/>
        <w:ind w:firstLine="709"/>
        <w:jc w:val="both"/>
        <w:rPr>
          <w:rStyle w:val="apple-converted-space"/>
          <w:rFonts w:ascii="Times New Roman" w:hAnsi="Times New Roman"/>
          <w:sz w:val="28"/>
          <w:szCs w:val="28"/>
          <w:shd w:val="clear" w:color="auto" w:fill="FFFFFF"/>
        </w:rPr>
      </w:pPr>
      <w:r w:rsidRPr="008751C3">
        <w:rPr>
          <w:rStyle w:val="apple-converted-space"/>
          <w:rFonts w:ascii="Times New Roman" w:hAnsi="Times New Roman"/>
          <w:sz w:val="28"/>
          <w:szCs w:val="28"/>
          <w:u w:val="single"/>
          <w:shd w:val="clear" w:color="auto" w:fill="FFFFFF"/>
        </w:rPr>
        <w:t>Приемы работы с «подвижной аппликацией»</w:t>
      </w:r>
      <w:r w:rsidRPr="008751C3">
        <w:rPr>
          <w:rStyle w:val="apple-converted-space"/>
          <w:rFonts w:ascii="Times New Roman" w:hAnsi="Times New Roman"/>
          <w:sz w:val="28"/>
          <w:szCs w:val="28"/>
          <w:shd w:val="clear" w:color="auto" w:fill="FFFFFF"/>
        </w:rPr>
        <w:t>дляразвития целостного восприятия объекта при подготовке детей к рисованию:</w:t>
      </w:r>
    </w:p>
    <w:p w:rsidR="00F35B26" w:rsidRPr="008751C3" w:rsidRDefault="00F35B26" w:rsidP="00F35B26">
      <w:pPr>
        <w:spacing w:after="0" w:line="240" w:lineRule="auto"/>
        <w:ind w:firstLine="709"/>
        <w:jc w:val="both"/>
        <w:rPr>
          <w:rStyle w:val="apple-converted-space"/>
          <w:rFonts w:ascii="Times New Roman" w:hAnsi="Times New Roman"/>
          <w:sz w:val="28"/>
          <w:szCs w:val="28"/>
          <w:shd w:val="clear" w:color="auto" w:fill="FFFFFF"/>
        </w:rPr>
      </w:pPr>
      <w:r w:rsidRPr="008751C3">
        <w:rPr>
          <w:rStyle w:val="apple-converted-space"/>
          <w:rFonts w:ascii="Times New Roman" w:hAnsi="Times New Roman"/>
          <w:sz w:val="28"/>
          <w:szCs w:val="28"/>
          <w:shd w:val="clear" w:color="auto" w:fill="FFFFFF"/>
        </w:rPr>
        <w:t>― складывание целого изображения из его деталей без фиксации на плоскости листа;</w:t>
      </w:r>
    </w:p>
    <w:p w:rsidR="00F35B26" w:rsidRPr="008751C3" w:rsidRDefault="00F35B26" w:rsidP="00F35B26">
      <w:pPr>
        <w:spacing w:after="0" w:line="240" w:lineRule="auto"/>
        <w:ind w:firstLine="709"/>
        <w:jc w:val="both"/>
        <w:rPr>
          <w:rStyle w:val="apple-converted-space"/>
          <w:rFonts w:ascii="Times New Roman" w:hAnsi="Times New Roman"/>
          <w:sz w:val="28"/>
          <w:szCs w:val="28"/>
          <w:shd w:val="clear" w:color="auto" w:fill="FFFFFF"/>
        </w:rPr>
      </w:pPr>
      <w:r w:rsidRPr="008751C3">
        <w:rPr>
          <w:rStyle w:val="apple-converted-space"/>
          <w:rFonts w:ascii="Times New Roman" w:hAnsi="Times New Roman"/>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F35B26" w:rsidRPr="008751C3" w:rsidRDefault="00F35B26" w:rsidP="00F35B26">
      <w:pPr>
        <w:spacing w:after="0" w:line="240" w:lineRule="auto"/>
        <w:ind w:firstLine="709"/>
        <w:jc w:val="both"/>
        <w:rPr>
          <w:rStyle w:val="apple-converted-space"/>
          <w:rFonts w:ascii="Times New Roman" w:hAnsi="Times New Roman"/>
          <w:sz w:val="28"/>
          <w:szCs w:val="28"/>
          <w:shd w:val="clear" w:color="auto" w:fill="FFFFFF"/>
        </w:rPr>
      </w:pPr>
      <w:r w:rsidRPr="008751C3">
        <w:rPr>
          <w:rStyle w:val="apple-converted-space"/>
          <w:rFonts w:ascii="Times New Roman" w:hAnsi="Times New Roman"/>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F35B26" w:rsidRPr="008751C3" w:rsidRDefault="00F35B26" w:rsidP="00F35B26">
      <w:pPr>
        <w:spacing w:after="0" w:line="240" w:lineRule="auto"/>
        <w:ind w:firstLine="709"/>
        <w:jc w:val="both"/>
        <w:rPr>
          <w:rStyle w:val="apple-converted-space"/>
          <w:rFonts w:ascii="Times New Roman" w:hAnsi="Times New Roman"/>
          <w:sz w:val="28"/>
          <w:szCs w:val="28"/>
          <w:u w:val="single"/>
          <w:shd w:val="clear" w:color="auto" w:fill="FFFFFF"/>
        </w:rPr>
      </w:pPr>
      <w:r w:rsidRPr="008751C3">
        <w:rPr>
          <w:rStyle w:val="apple-converted-space"/>
          <w:rFonts w:ascii="Times New Roman" w:hAnsi="Times New Roman"/>
          <w:sz w:val="28"/>
          <w:szCs w:val="28"/>
          <w:shd w:val="clear" w:color="auto" w:fill="FFFFFF"/>
        </w:rPr>
        <w:t xml:space="preserve">― составление по образцу композиции из нескольких объектов без фиксации на плоскости листа. </w:t>
      </w:r>
    </w:p>
    <w:p w:rsidR="00F35B26" w:rsidRPr="008751C3" w:rsidRDefault="00F35B26" w:rsidP="00F35B26">
      <w:pPr>
        <w:spacing w:after="0" w:line="240" w:lineRule="auto"/>
        <w:ind w:firstLine="709"/>
        <w:jc w:val="both"/>
        <w:rPr>
          <w:rStyle w:val="apple-converted-space"/>
          <w:rFonts w:ascii="Times New Roman" w:hAnsi="Times New Roman"/>
          <w:sz w:val="28"/>
          <w:szCs w:val="28"/>
          <w:shd w:val="clear" w:color="auto" w:fill="FFFFFF"/>
        </w:rPr>
      </w:pPr>
      <w:r w:rsidRPr="008751C3">
        <w:rPr>
          <w:rStyle w:val="apple-converted-space"/>
          <w:rFonts w:ascii="Times New Roman" w:hAnsi="Times New Roman"/>
          <w:sz w:val="28"/>
          <w:szCs w:val="28"/>
          <w:u w:val="single"/>
          <w:shd w:val="clear" w:color="auto" w:fill="FFFFFF"/>
        </w:rPr>
        <w:t>Приемы выполнения аппликации из бумаги:</w:t>
      </w:r>
    </w:p>
    <w:p w:rsidR="00F35B26" w:rsidRPr="008751C3" w:rsidRDefault="00F35B26" w:rsidP="00F35B26">
      <w:pPr>
        <w:spacing w:after="0" w:line="240" w:lineRule="auto"/>
        <w:ind w:firstLine="709"/>
        <w:jc w:val="both"/>
        <w:rPr>
          <w:rStyle w:val="apple-converted-space"/>
          <w:rFonts w:ascii="Times New Roman" w:hAnsi="Times New Roman"/>
          <w:sz w:val="28"/>
          <w:szCs w:val="28"/>
          <w:shd w:val="clear" w:color="auto" w:fill="FFFFFF"/>
        </w:rPr>
      </w:pPr>
      <w:r w:rsidRPr="008751C3">
        <w:rPr>
          <w:rStyle w:val="apple-converted-space"/>
          <w:rFonts w:ascii="Times New Roman" w:hAnsi="Times New Roman"/>
          <w:sz w:val="28"/>
          <w:szCs w:val="28"/>
          <w:shd w:val="clear" w:color="auto" w:fill="FFFFFF"/>
        </w:rPr>
        <w:t>― приемы работы ножницами;</w:t>
      </w:r>
    </w:p>
    <w:p w:rsidR="00F35B26" w:rsidRPr="008751C3" w:rsidRDefault="00F35B26" w:rsidP="00F35B26">
      <w:pPr>
        <w:spacing w:after="0" w:line="240" w:lineRule="auto"/>
        <w:ind w:firstLine="709"/>
        <w:jc w:val="both"/>
        <w:rPr>
          <w:rStyle w:val="apple-converted-space"/>
          <w:rFonts w:ascii="Times New Roman" w:hAnsi="Times New Roman"/>
          <w:sz w:val="28"/>
          <w:szCs w:val="28"/>
          <w:shd w:val="clear" w:color="auto" w:fill="FFFFFF"/>
        </w:rPr>
      </w:pPr>
      <w:r w:rsidRPr="008751C3">
        <w:rPr>
          <w:rStyle w:val="apple-converted-space"/>
          <w:rFonts w:ascii="Times New Roman" w:hAnsi="Times New Roman"/>
          <w:sz w:val="28"/>
          <w:szCs w:val="28"/>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F35B26" w:rsidRPr="008751C3" w:rsidRDefault="00F35B26" w:rsidP="00F35B26">
      <w:pPr>
        <w:spacing w:after="0" w:line="240" w:lineRule="auto"/>
        <w:ind w:firstLine="709"/>
        <w:jc w:val="both"/>
        <w:rPr>
          <w:rStyle w:val="apple-converted-space"/>
          <w:rFonts w:ascii="Times New Roman" w:hAnsi="Times New Roman"/>
          <w:sz w:val="28"/>
          <w:szCs w:val="28"/>
          <w:shd w:val="clear" w:color="auto" w:fill="FFFFFF"/>
        </w:rPr>
      </w:pPr>
      <w:r w:rsidRPr="008751C3">
        <w:rPr>
          <w:rStyle w:val="apple-converted-space"/>
          <w:rFonts w:ascii="Times New Roman" w:hAnsi="Times New Roman"/>
          <w:sz w:val="28"/>
          <w:szCs w:val="28"/>
          <w:shd w:val="clear" w:color="auto" w:fill="FFFFFF"/>
        </w:rPr>
        <w:t>― приемы соединения деталей аппликации с изобразительной поверхностью с помощью пластилина.</w:t>
      </w:r>
    </w:p>
    <w:p w:rsidR="00F35B26" w:rsidRPr="008751C3" w:rsidRDefault="00F35B26" w:rsidP="00F35B26">
      <w:pPr>
        <w:spacing w:after="0" w:line="240" w:lineRule="auto"/>
        <w:ind w:firstLine="709"/>
        <w:jc w:val="both"/>
        <w:rPr>
          <w:rStyle w:val="apple-converted-space"/>
          <w:rFonts w:ascii="Times New Roman" w:hAnsi="Times New Roman"/>
          <w:sz w:val="28"/>
          <w:szCs w:val="28"/>
          <w:u w:val="single"/>
          <w:shd w:val="clear" w:color="auto" w:fill="FFFFFF"/>
        </w:rPr>
      </w:pPr>
      <w:r w:rsidRPr="008751C3">
        <w:rPr>
          <w:rStyle w:val="apple-converted-space"/>
          <w:rFonts w:ascii="Times New Roman" w:hAnsi="Times New Roman"/>
          <w:sz w:val="28"/>
          <w:szCs w:val="28"/>
          <w:shd w:val="clear" w:color="auto" w:fill="FFFFFF"/>
        </w:rPr>
        <w:t>― приемы наклеивания деталей аппликации на изобразительную поверхность с помощью клея.</w:t>
      </w:r>
    </w:p>
    <w:p w:rsidR="00F35B26" w:rsidRPr="008751C3" w:rsidRDefault="00F35B26" w:rsidP="00F35B26">
      <w:pPr>
        <w:spacing w:after="0" w:line="240" w:lineRule="auto"/>
        <w:ind w:firstLine="709"/>
        <w:jc w:val="both"/>
        <w:rPr>
          <w:rStyle w:val="apple-converted-space"/>
          <w:rFonts w:ascii="Times New Roman" w:hAnsi="Times New Roman"/>
          <w:sz w:val="28"/>
          <w:szCs w:val="28"/>
          <w:shd w:val="clear" w:color="auto" w:fill="FFFFFF"/>
        </w:rPr>
      </w:pPr>
      <w:r w:rsidRPr="008751C3">
        <w:rPr>
          <w:rStyle w:val="apple-converted-space"/>
          <w:rFonts w:ascii="Times New Roman" w:hAnsi="Times New Roman"/>
          <w:sz w:val="28"/>
          <w:szCs w:val="28"/>
          <w:u w:val="single"/>
          <w:shd w:val="clear" w:color="auto" w:fill="FFFFFF"/>
        </w:rPr>
        <w:t>Приемы рисования твердыми материалами (карандашом, фломастером, ручкой):</w:t>
      </w:r>
    </w:p>
    <w:p w:rsidR="00F35B26" w:rsidRPr="008751C3" w:rsidRDefault="00F35B26" w:rsidP="00F35B26">
      <w:pPr>
        <w:spacing w:after="0" w:line="240" w:lineRule="auto"/>
        <w:ind w:firstLine="709"/>
        <w:jc w:val="both"/>
        <w:rPr>
          <w:rStyle w:val="apple-converted-space"/>
          <w:rFonts w:ascii="Times New Roman" w:hAnsi="Times New Roman"/>
          <w:sz w:val="28"/>
          <w:szCs w:val="28"/>
          <w:shd w:val="clear" w:color="auto" w:fill="FFFFFF"/>
        </w:rPr>
      </w:pPr>
      <w:r w:rsidRPr="008751C3">
        <w:rPr>
          <w:rStyle w:val="apple-converted-space"/>
          <w:rFonts w:ascii="Times New Roman" w:hAnsi="Times New Roman"/>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F35B26" w:rsidRPr="008751C3" w:rsidRDefault="00F35B26" w:rsidP="00F35B26">
      <w:pPr>
        <w:spacing w:after="0" w:line="240" w:lineRule="auto"/>
        <w:ind w:firstLine="709"/>
        <w:jc w:val="both"/>
        <w:rPr>
          <w:rStyle w:val="apple-converted-space"/>
          <w:rFonts w:ascii="Times New Roman" w:hAnsi="Times New Roman"/>
          <w:sz w:val="28"/>
          <w:szCs w:val="28"/>
          <w:shd w:val="clear" w:color="auto" w:fill="FFFFFF"/>
        </w:rPr>
      </w:pPr>
      <w:r w:rsidRPr="008751C3">
        <w:rPr>
          <w:rStyle w:val="apple-converted-space"/>
          <w:rFonts w:ascii="Times New Roman" w:hAnsi="Times New Roman"/>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F35B26" w:rsidRPr="008751C3" w:rsidRDefault="00F35B26" w:rsidP="00F35B26">
      <w:pPr>
        <w:spacing w:after="0" w:line="240" w:lineRule="auto"/>
        <w:ind w:firstLine="709"/>
        <w:jc w:val="both"/>
        <w:rPr>
          <w:rStyle w:val="apple-converted-space"/>
          <w:rFonts w:ascii="Times New Roman" w:hAnsi="Times New Roman"/>
          <w:sz w:val="28"/>
          <w:szCs w:val="28"/>
          <w:shd w:val="clear" w:color="auto" w:fill="FFFFFF"/>
        </w:rPr>
      </w:pPr>
      <w:r w:rsidRPr="008751C3">
        <w:rPr>
          <w:rStyle w:val="apple-converted-space"/>
          <w:rFonts w:ascii="Times New Roman" w:hAnsi="Times New Roman"/>
          <w:sz w:val="28"/>
          <w:szCs w:val="28"/>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F35B26" w:rsidRPr="008751C3" w:rsidRDefault="00F35B26" w:rsidP="00F35B26">
      <w:pPr>
        <w:spacing w:after="0" w:line="240" w:lineRule="auto"/>
        <w:ind w:firstLine="709"/>
        <w:jc w:val="both"/>
        <w:rPr>
          <w:rStyle w:val="apple-converted-space"/>
          <w:rFonts w:ascii="Times New Roman" w:hAnsi="Times New Roman"/>
          <w:sz w:val="28"/>
          <w:szCs w:val="28"/>
          <w:shd w:val="clear" w:color="auto" w:fill="FFFFFF"/>
        </w:rPr>
      </w:pPr>
      <w:r w:rsidRPr="008751C3">
        <w:rPr>
          <w:rStyle w:val="apple-converted-space"/>
          <w:rFonts w:ascii="Times New Roman" w:hAnsi="Times New Roman"/>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F35B26" w:rsidRPr="008751C3" w:rsidRDefault="00F35B26" w:rsidP="00F35B26">
      <w:pPr>
        <w:spacing w:after="0" w:line="240" w:lineRule="auto"/>
        <w:ind w:firstLine="709"/>
        <w:jc w:val="both"/>
        <w:rPr>
          <w:rStyle w:val="apple-converted-space"/>
          <w:rFonts w:ascii="Times New Roman" w:hAnsi="Times New Roman"/>
          <w:sz w:val="28"/>
          <w:szCs w:val="28"/>
          <w:u w:val="single"/>
          <w:shd w:val="clear" w:color="auto" w:fill="FFFFFF"/>
        </w:rPr>
      </w:pPr>
      <w:r w:rsidRPr="008751C3">
        <w:rPr>
          <w:rStyle w:val="apple-converted-space"/>
          <w:rFonts w:ascii="Times New Roman" w:hAnsi="Times New Roman"/>
          <w:sz w:val="28"/>
          <w:szCs w:val="28"/>
          <w:shd w:val="clear" w:color="auto" w:fill="FFFFFF"/>
        </w:rPr>
        <w:t>― рисование карандашом линий и предметов несложной формы двумя руками.</w:t>
      </w:r>
    </w:p>
    <w:p w:rsidR="00F35B26" w:rsidRPr="008751C3" w:rsidRDefault="00F35B26" w:rsidP="00F35B26">
      <w:pPr>
        <w:spacing w:after="0" w:line="240" w:lineRule="auto"/>
        <w:ind w:firstLine="709"/>
        <w:jc w:val="both"/>
        <w:rPr>
          <w:rStyle w:val="apple-converted-space"/>
          <w:rFonts w:ascii="Times New Roman" w:hAnsi="Times New Roman"/>
          <w:sz w:val="28"/>
          <w:szCs w:val="28"/>
          <w:shd w:val="clear" w:color="auto" w:fill="FFFFFF"/>
        </w:rPr>
      </w:pPr>
      <w:r w:rsidRPr="008751C3">
        <w:rPr>
          <w:rStyle w:val="apple-converted-space"/>
          <w:rFonts w:ascii="Times New Roman" w:hAnsi="Times New Roman"/>
          <w:sz w:val="28"/>
          <w:szCs w:val="28"/>
          <w:u w:val="single"/>
          <w:shd w:val="clear" w:color="auto" w:fill="FFFFFF"/>
        </w:rPr>
        <w:t>Приемы работы красками</w:t>
      </w:r>
      <w:r w:rsidRPr="008751C3">
        <w:rPr>
          <w:rStyle w:val="apple-converted-space"/>
          <w:rFonts w:ascii="Times New Roman" w:hAnsi="Times New Roman"/>
          <w:sz w:val="28"/>
          <w:szCs w:val="28"/>
          <w:shd w:val="clear" w:color="auto" w:fill="FFFFFF"/>
        </w:rPr>
        <w:t>:</w:t>
      </w:r>
    </w:p>
    <w:p w:rsidR="00F35B26" w:rsidRPr="008751C3" w:rsidRDefault="00F35B26" w:rsidP="00F35B26">
      <w:pPr>
        <w:spacing w:after="0" w:line="240" w:lineRule="auto"/>
        <w:ind w:firstLine="709"/>
        <w:jc w:val="both"/>
        <w:rPr>
          <w:rStyle w:val="apple-converted-space"/>
          <w:rFonts w:ascii="Times New Roman" w:hAnsi="Times New Roman"/>
          <w:sz w:val="28"/>
          <w:szCs w:val="28"/>
          <w:shd w:val="clear" w:color="auto" w:fill="FFFFFF"/>
        </w:rPr>
      </w:pPr>
      <w:r w:rsidRPr="008751C3">
        <w:rPr>
          <w:rStyle w:val="apple-converted-space"/>
          <w:rFonts w:ascii="Times New Roman" w:hAnsi="Times New Roman"/>
          <w:sz w:val="28"/>
          <w:szCs w:val="28"/>
          <w:shd w:val="clear" w:color="auto" w:fill="FFFFFF"/>
        </w:rPr>
        <w:t>― </w:t>
      </w:r>
      <w:r w:rsidRPr="008751C3">
        <w:rPr>
          <w:rStyle w:val="apple-converted-space"/>
          <w:rFonts w:ascii="Times New Roman" w:hAnsi="Times New Roman"/>
          <w:i/>
          <w:sz w:val="28"/>
          <w:szCs w:val="28"/>
          <w:shd w:val="clear" w:color="auto" w:fill="FFFFFF"/>
        </w:rPr>
        <w:t>приемы рисования руками</w:t>
      </w:r>
      <w:r w:rsidRPr="008751C3">
        <w:rPr>
          <w:rStyle w:val="apple-converted-space"/>
          <w:rFonts w:ascii="Times New Roman" w:hAnsi="Times New Roman"/>
          <w:sz w:val="28"/>
          <w:szCs w:val="28"/>
          <w:shd w:val="clear" w:color="auto" w:fill="FFFFFF"/>
        </w:rPr>
        <w:t>: точечное рисование пальцами; линейное рисование пальцами; рисование ладонью, кулаком, ребром ладони;</w:t>
      </w:r>
    </w:p>
    <w:p w:rsidR="00F35B26" w:rsidRPr="008751C3" w:rsidRDefault="00F35B26" w:rsidP="00F35B26">
      <w:pPr>
        <w:spacing w:after="0" w:line="240" w:lineRule="auto"/>
        <w:ind w:firstLine="709"/>
        <w:jc w:val="both"/>
        <w:rPr>
          <w:rStyle w:val="apple-converted-space"/>
          <w:rFonts w:ascii="Times New Roman" w:hAnsi="Times New Roman"/>
          <w:i/>
          <w:sz w:val="28"/>
          <w:szCs w:val="28"/>
          <w:shd w:val="clear" w:color="auto" w:fill="FFFFFF"/>
        </w:rPr>
      </w:pPr>
      <w:r w:rsidRPr="008751C3">
        <w:rPr>
          <w:rStyle w:val="apple-converted-space"/>
          <w:rFonts w:ascii="Times New Roman" w:hAnsi="Times New Roman"/>
          <w:sz w:val="28"/>
          <w:szCs w:val="28"/>
          <w:shd w:val="clear" w:color="auto" w:fill="FFFFFF"/>
        </w:rPr>
        <w:t>― </w:t>
      </w:r>
      <w:r w:rsidRPr="008751C3">
        <w:rPr>
          <w:rStyle w:val="apple-converted-space"/>
          <w:rFonts w:ascii="Times New Roman" w:hAnsi="Times New Roman"/>
          <w:i/>
          <w:sz w:val="28"/>
          <w:szCs w:val="28"/>
          <w:shd w:val="clear" w:color="auto" w:fill="FFFFFF"/>
        </w:rPr>
        <w:t>приемы трафаретной печати</w:t>
      </w:r>
      <w:r w:rsidRPr="008751C3">
        <w:rPr>
          <w:rStyle w:val="apple-converted-space"/>
          <w:rFonts w:ascii="Times New Roman" w:hAnsi="Times New Roman"/>
          <w:sz w:val="28"/>
          <w:szCs w:val="28"/>
          <w:shd w:val="clear" w:color="auto" w:fill="FFFFFF"/>
        </w:rPr>
        <w:t xml:space="preserve">: печать тампоном, карандашной резинкой, смятой бумагой, трубочкой и т.п.; </w:t>
      </w:r>
    </w:p>
    <w:p w:rsidR="00F35B26" w:rsidRPr="008751C3" w:rsidRDefault="00F35B26" w:rsidP="00F35B26">
      <w:pPr>
        <w:spacing w:after="0" w:line="240" w:lineRule="auto"/>
        <w:ind w:firstLine="709"/>
        <w:jc w:val="both"/>
        <w:rPr>
          <w:rStyle w:val="apple-converted-space"/>
          <w:rFonts w:ascii="Times New Roman" w:hAnsi="Times New Roman"/>
          <w:i/>
          <w:sz w:val="28"/>
          <w:szCs w:val="28"/>
          <w:shd w:val="clear" w:color="auto" w:fill="FFFFFF"/>
        </w:rPr>
      </w:pPr>
      <w:r w:rsidRPr="008751C3">
        <w:rPr>
          <w:rStyle w:val="apple-converted-space"/>
          <w:rFonts w:ascii="Times New Roman" w:hAnsi="Times New Roman"/>
          <w:i/>
          <w:sz w:val="28"/>
          <w:szCs w:val="28"/>
          <w:shd w:val="clear" w:color="auto" w:fill="FFFFFF"/>
        </w:rPr>
        <w:t>приемы кистевого письма</w:t>
      </w:r>
      <w:r w:rsidRPr="008751C3">
        <w:rPr>
          <w:rStyle w:val="apple-converted-space"/>
          <w:rFonts w:ascii="Times New Roman" w:hAnsi="Times New Roman"/>
          <w:sz w:val="28"/>
          <w:szCs w:val="28"/>
          <w:shd w:val="clear" w:color="auto" w:fill="FFFFFF"/>
        </w:rPr>
        <w:t>:примакивание кистью; наращивание массы; рисование сухой кистью; рисование по мокрому листу и т.д.</w:t>
      </w:r>
    </w:p>
    <w:p w:rsidR="00F35B26" w:rsidRPr="008751C3" w:rsidRDefault="00F35B26" w:rsidP="00F35B26">
      <w:pPr>
        <w:spacing w:after="0" w:line="240" w:lineRule="auto"/>
        <w:ind w:firstLine="709"/>
        <w:jc w:val="both"/>
        <w:rPr>
          <w:rStyle w:val="apple-converted-space"/>
          <w:rFonts w:ascii="Times New Roman" w:hAnsi="Times New Roman"/>
          <w:sz w:val="28"/>
          <w:szCs w:val="28"/>
          <w:shd w:val="clear" w:color="auto" w:fill="FFFFFF"/>
        </w:rPr>
      </w:pPr>
      <w:r w:rsidRPr="008751C3">
        <w:rPr>
          <w:rStyle w:val="apple-converted-space"/>
          <w:rFonts w:ascii="Times New Roman" w:hAnsi="Times New Roman"/>
          <w:i/>
          <w:sz w:val="28"/>
          <w:szCs w:val="28"/>
          <w:shd w:val="clear" w:color="auto" w:fill="FFFFFF"/>
        </w:rPr>
        <w:t>Обучение действиям с шаблонами итрафаретами</w:t>
      </w:r>
      <w:r w:rsidRPr="008751C3">
        <w:rPr>
          <w:rStyle w:val="apple-converted-space"/>
          <w:rFonts w:ascii="Times New Roman" w:hAnsi="Times New Roman"/>
          <w:sz w:val="28"/>
          <w:szCs w:val="28"/>
          <w:shd w:val="clear" w:color="auto" w:fill="FFFFFF"/>
        </w:rPr>
        <w:t>:</w:t>
      </w:r>
    </w:p>
    <w:p w:rsidR="00F35B26" w:rsidRPr="008751C3" w:rsidRDefault="00F35B26" w:rsidP="00F35B26">
      <w:pPr>
        <w:spacing w:after="0" w:line="240" w:lineRule="auto"/>
        <w:ind w:firstLine="709"/>
        <w:jc w:val="both"/>
        <w:rPr>
          <w:rStyle w:val="apple-converted-space"/>
          <w:rFonts w:ascii="Times New Roman" w:hAnsi="Times New Roman"/>
          <w:sz w:val="28"/>
          <w:szCs w:val="28"/>
          <w:shd w:val="clear" w:color="auto" w:fill="FFFFFF"/>
        </w:rPr>
      </w:pPr>
      <w:r w:rsidRPr="008751C3">
        <w:rPr>
          <w:rStyle w:val="apple-converted-space"/>
          <w:rFonts w:ascii="Times New Roman" w:hAnsi="Times New Roman"/>
          <w:sz w:val="28"/>
          <w:szCs w:val="28"/>
          <w:shd w:val="clear" w:color="auto" w:fill="FFFFFF"/>
        </w:rPr>
        <w:t>― правила обведения шаблонов;</w:t>
      </w:r>
    </w:p>
    <w:p w:rsidR="00F35B26" w:rsidRPr="008751C3" w:rsidRDefault="00F35B26" w:rsidP="00F35B26">
      <w:pPr>
        <w:spacing w:after="0" w:line="240" w:lineRule="auto"/>
        <w:ind w:firstLine="709"/>
        <w:jc w:val="both"/>
        <w:rPr>
          <w:rStyle w:val="apple-converted-space"/>
          <w:rFonts w:ascii="Times New Roman" w:hAnsi="Times New Roman"/>
          <w:i/>
          <w:sz w:val="28"/>
          <w:szCs w:val="28"/>
          <w:shd w:val="clear" w:color="auto" w:fill="FFFFFF"/>
        </w:rPr>
      </w:pPr>
      <w:r w:rsidRPr="008751C3">
        <w:rPr>
          <w:rStyle w:val="apple-converted-space"/>
          <w:rFonts w:ascii="Times New Roman" w:hAnsi="Times New Roman"/>
          <w:sz w:val="28"/>
          <w:szCs w:val="28"/>
          <w:shd w:val="clear" w:color="auto" w:fill="FFFFFF"/>
        </w:rPr>
        <w:t>― обведение шаблонов геометрических фигур, реальных предметов несложных форм, букв, цифр.</w:t>
      </w:r>
    </w:p>
    <w:p w:rsidR="00F35B26" w:rsidRPr="008751C3" w:rsidRDefault="00F35B26" w:rsidP="00F35B26">
      <w:pPr>
        <w:spacing w:after="0" w:line="240" w:lineRule="auto"/>
        <w:ind w:firstLine="709"/>
        <w:jc w:val="center"/>
        <w:rPr>
          <w:rStyle w:val="apple-converted-space"/>
          <w:rFonts w:ascii="Times New Roman" w:hAnsi="Times New Roman"/>
          <w:i/>
          <w:sz w:val="28"/>
          <w:szCs w:val="28"/>
          <w:shd w:val="clear" w:color="auto" w:fill="FFFFFF"/>
        </w:rPr>
      </w:pPr>
      <w:r w:rsidRPr="008751C3">
        <w:rPr>
          <w:rStyle w:val="apple-converted-space"/>
          <w:rFonts w:ascii="Times New Roman" w:hAnsi="Times New Roman"/>
          <w:i/>
          <w:sz w:val="28"/>
          <w:szCs w:val="28"/>
          <w:shd w:val="clear" w:color="auto" w:fill="FFFFFF"/>
        </w:rPr>
        <w:t>Обучение композиционной деятельности</w:t>
      </w:r>
    </w:p>
    <w:p w:rsidR="00F35B26" w:rsidRPr="008751C3" w:rsidRDefault="00F35B26" w:rsidP="00F35B26">
      <w:pPr>
        <w:autoSpaceDE w:val="0"/>
        <w:spacing w:after="0" w:line="240" w:lineRule="auto"/>
        <w:ind w:firstLine="709"/>
        <w:jc w:val="center"/>
        <w:rPr>
          <w:rFonts w:ascii="Times New Roman" w:hAnsi="Times New Roman"/>
          <w:bCs/>
          <w:sz w:val="28"/>
          <w:szCs w:val="28"/>
        </w:rPr>
      </w:pPr>
      <w:r w:rsidRPr="008751C3">
        <w:rPr>
          <w:rStyle w:val="apple-converted-space"/>
          <w:rFonts w:ascii="Times New Roman" w:hAnsi="Times New Roman"/>
          <w:i/>
          <w:sz w:val="28"/>
          <w:szCs w:val="28"/>
          <w:shd w:val="clear" w:color="auto" w:fill="FFFFFF"/>
        </w:rPr>
        <w:t>Развитие умений воспринимать и изображать форму предметов, пропорции, конструкцию</w:t>
      </w:r>
    </w:p>
    <w:p w:rsidR="00F35B26" w:rsidRPr="008751C3" w:rsidRDefault="00F35B26" w:rsidP="00F35B26">
      <w:pPr>
        <w:autoSpaceDE w:val="0"/>
        <w:spacing w:after="0" w:line="240" w:lineRule="auto"/>
        <w:ind w:firstLine="709"/>
        <w:jc w:val="both"/>
        <w:rPr>
          <w:rFonts w:ascii="Times New Roman" w:hAnsi="Times New Roman"/>
          <w:sz w:val="28"/>
          <w:szCs w:val="28"/>
        </w:rPr>
      </w:pPr>
      <w:r w:rsidRPr="008751C3">
        <w:rPr>
          <w:rFonts w:ascii="Times New Roman" w:hAnsi="Times New Roman"/>
          <w:bCs/>
          <w:sz w:val="28"/>
          <w:szCs w:val="28"/>
        </w:rPr>
        <w:t>Формирование понятий:«предмет», «форма», «фигура», «силуэт», «деталь», «часть», «элемент», «объем», «пропорции», «конструкция», «узор», «орнамент», «скульптура», «барельеф», «симметрия», «аппликация» и т.п.</w:t>
      </w:r>
    </w:p>
    <w:p w:rsidR="00F35B26" w:rsidRPr="008751C3" w:rsidRDefault="00F35B26" w:rsidP="00F35B26">
      <w:pPr>
        <w:autoSpaceDE w:val="0"/>
        <w:spacing w:after="0" w:line="240" w:lineRule="auto"/>
        <w:ind w:firstLine="709"/>
        <w:jc w:val="both"/>
        <w:rPr>
          <w:rFonts w:ascii="Times New Roman" w:hAnsi="Times New Roman"/>
          <w:sz w:val="28"/>
          <w:szCs w:val="28"/>
        </w:rPr>
      </w:pPr>
      <w:r w:rsidRPr="008751C3">
        <w:rPr>
          <w:rFonts w:ascii="Times New Roman" w:hAnsi="Times New Roman"/>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F35B26" w:rsidRPr="008751C3" w:rsidRDefault="00F35B26" w:rsidP="00F35B26">
      <w:pPr>
        <w:autoSpaceDE w:val="0"/>
        <w:spacing w:after="0" w:line="240" w:lineRule="auto"/>
        <w:ind w:firstLine="709"/>
        <w:jc w:val="both"/>
        <w:rPr>
          <w:rFonts w:ascii="Times New Roman" w:hAnsi="Times New Roman"/>
          <w:sz w:val="28"/>
          <w:szCs w:val="28"/>
        </w:rPr>
      </w:pPr>
      <w:r w:rsidRPr="008751C3">
        <w:rPr>
          <w:rFonts w:ascii="Times New Roman" w:hAnsi="Times New Roman"/>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F35B26" w:rsidRPr="008751C3" w:rsidRDefault="00F35B26" w:rsidP="00F35B26">
      <w:pPr>
        <w:autoSpaceDE w:val="0"/>
        <w:spacing w:after="0" w:line="240" w:lineRule="auto"/>
        <w:ind w:firstLine="709"/>
        <w:jc w:val="both"/>
        <w:rPr>
          <w:rFonts w:ascii="Times New Roman" w:hAnsi="Times New Roman"/>
          <w:sz w:val="28"/>
          <w:szCs w:val="28"/>
        </w:rPr>
      </w:pPr>
      <w:r w:rsidRPr="008751C3">
        <w:rPr>
          <w:rFonts w:ascii="Times New Roman" w:hAnsi="Times New Roman"/>
          <w:sz w:val="28"/>
          <w:szCs w:val="28"/>
        </w:rPr>
        <w:t>Соотнесение формы предметов с геометрическими фигурами (метод обобщения).</w:t>
      </w:r>
    </w:p>
    <w:p w:rsidR="00F35B26" w:rsidRPr="008751C3" w:rsidRDefault="00F35B26" w:rsidP="00F35B26">
      <w:pPr>
        <w:autoSpaceDE w:val="0"/>
        <w:spacing w:after="0" w:line="240" w:lineRule="auto"/>
        <w:ind w:firstLine="709"/>
        <w:jc w:val="both"/>
        <w:rPr>
          <w:rFonts w:ascii="Times New Roman" w:hAnsi="Times New Roman"/>
          <w:sz w:val="28"/>
          <w:szCs w:val="28"/>
        </w:rPr>
      </w:pPr>
      <w:r w:rsidRPr="008751C3">
        <w:rPr>
          <w:rFonts w:ascii="Times New Roman" w:hAnsi="Times New Roman"/>
          <w:sz w:val="28"/>
          <w:szCs w:val="28"/>
        </w:rPr>
        <w:t>Передача пропорций предметов. Строение тела человека, животных и др.</w:t>
      </w:r>
    </w:p>
    <w:p w:rsidR="00F35B26" w:rsidRPr="008751C3" w:rsidRDefault="00F35B26" w:rsidP="00F35B26">
      <w:pPr>
        <w:autoSpaceDE w:val="0"/>
        <w:spacing w:after="0" w:line="240" w:lineRule="auto"/>
        <w:ind w:firstLine="709"/>
        <w:jc w:val="both"/>
        <w:rPr>
          <w:rFonts w:ascii="Times New Roman" w:hAnsi="Times New Roman"/>
          <w:sz w:val="28"/>
          <w:szCs w:val="28"/>
        </w:rPr>
      </w:pPr>
      <w:r w:rsidRPr="008751C3">
        <w:rPr>
          <w:rFonts w:ascii="Times New Roman" w:hAnsi="Times New Roman"/>
          <w:sz w:val="28"/>
          <w:szCs w:val="28"/>
        </w:rPr>
        <w:t>Передача движения различных одушевленных и неодушевленных предметов.</w:t>
      </w:r>
    </w:p>
    <w:p w:rsidR="00F35B26" w:rsidRPr="008751C3" w:rsidRDefault="00F35B26" w:rsidP="00F35B26">
      <w:pPr>
        <w:autoSpaceDE w:val="0"/>
        <w:spacing w:after="0" w:line="240" w:lineRule="auto"/>
        <w:ind w:firstLine="709"/>
        <w:jc w:val="both"/>
        <w:rPr>
          <w:rFonts w:ascii="Times New Roman" w:hAnsi="Times New Roman"/>
          <w:sz w:val="28"/>
          <w:szCs w:val="28"/>
        </w:rPr>
      </w:pPr>
      <w:r w:rsidRPr="008751C3">
        <w:rPr>
          <w:rFonts w:ascii="Times New Roman" w:hAnsi="Times New Roman"/>
          <w:sz w:val="28"/>
          <w:szCs w:val="28"/>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sidRPr="008751C3">
        <w:rPr>
          <w:rFonts w:ascii="Times New Roman" w:hAnsi="Times New Roman"/>
          <w:sz w:val="28"/>
          <w:szCs w:val="28"/>
        </w:rPr>
        <w:softHyphen/>
        <w:t>рисовывание, обведение шаблонов, рисование по клеткам, самостоя</w:t>
      </w:r>
      <w:r w:rsidRPr="008751C3">
        <w:rPr>
          <w:rFonts w:ascii="Times New Roman" w:hAnsi="Times New Roman"/>
          <w:sz w:val="28"/>
          <w:szCs w:val="28"/>
        </w:rPr>
        <w:softHyphen/>
        <w:t>тель</w:t>
      </w:r>
      <w:r w:rsidRPr="008751C3">
        <w:rPr>
          <w:rFonts w:ascii="Times New Roman" w:hAnsi="Times New Roman"/>
          <w:sz w:val="28"/>
          <w:szCs w:val="28"/>
        </w:rPr>
        <w:softHyphen/>
        <w:t>ное рисование формы объекта и т.п.</w:t>
      </w:r>
    </w:p>
    <w:p w:rsidR="00F35B26" w:rsidRPr="008751C3" w:rsidRDefault="00F35B26" w:rsidP="00F35B26">
      <w:pPr>
        <w:pStyle w:val="a3"/>
        <w:shd w:val="clear" w:color="auto" w:fill="FFFFFF"/>
        <w:ind w:left="0" w:firstLine="709"/>
        <w:jc w:val="both"/>
        <w:rPr>
          <w:sz w:val="28"/>
          <w:szCs w:val="28"/>
        </w:rPr>
      </w:pPr>
      <w:r w:rsidRPr="008751C3">
        <w:rPr>
          <w:sz w:val="28"/>
          <w:szCs w:val="28"/>
        </w:rPr>
        <w:t>Сходство и различия орнамента и узора. В</w:t>
      </w:r>
      <w:r w:rsidRPr="008751C3">
        <w:rPr>
          <w:bCs/>
          <w:sz w:val="28"/>
          <w:szCs w:val="28"/>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F35B26" w:rsidRPr="008751C3" w:rsidRDefault="00F35B26" w:rsidP="00F35B26">
      <w:pPr>
        <w:autoSpaceDE w:val="0"/>
        <w:spacing w:after="0" w:line="240" w:lineRule="auto"/>
        <w:ind w:firstLine="709"/>
        <w:jc w:val="both"/>
        <w:rPr>
          <w:rStyle w:val="apple-converted-space"/>
          <w:rFonts w:ascii="Times New Roman" w:hAnsi="Times New Roman"/>
          <w:i/>
          <w:sz w:val="28"/>
          <w:szCs w:val="28"/>
          <w:shd w:val="clear" w:color="auto" w:fill="FFFFFF"/>
        </w:rPr>
      </w:pPr>
      <w:r w:rsidRPr="008751C3">
        <w:rPr>
          <w:rFonts w:ascii="Times New Roman" w:hAnsi="Times New Roman"/>
          <w:sz w:val="28"/>
          <w:szCs w:val="28"/>
        </w:rPr>
        <w:t xml:space="preserve">Практическое применение приемов и способов передачи графических образов в лепке, аппликации, рисунке.   </w:t>
      </w:r>
    </w:p>
    <w:p w:rsidR="00F35B26" w:rsidRPr="008751C3" w:rsidRDefault="00F35B26" w:rsidP="00F35B26">
      <w:pPr>
        <w:spacing w:after="0" w:line="240" w:lineRule="auto"/>
        <w:ind w:firstLine="709"/>
        <w:jc w:val="center"/>
        <w:rPr>
          <w:rFonts w:ascii="Times New Roman" w:hAnsi="Times New Roman"/>
          <w:bCs/>
          <w:sz w:val="28"/>
          <w:szCs w:val="28"/>
        </w:rPr>
      </w:pPr>
      <w:r w:rsidRPr="008751C3">
        <w:rPr>
          <w:rStyle w:val="apple-converted-space"/>
          <w:rFonts w:ascii="Times New Roman" w:hAnsi="Times New Roman"/>
          <w:i/>
          <w:sz w:val="28"/>
          <w:szCs w:val="28"/>
          <w:shd w:val="clear" w:color="auto" w:fill="FFFFFF"/>
        </w:rPr>
        <w:t>Развитие восприятия цвета предметов и формирование умения передавать его в рисунке с помощью красок</w:t>
      </w:r>
    </w:p>
    <w:p w:rsidR="00F35B26" w:rsidRPr="008751C3" w:rsidRDefault="00F35B26" w:rsidP="00F35B26">
      <w:pPr>
        <w:pStyle w:val="a3"/>
        <w:shd w:val="clear" w:color="auto" w:fill="FFFFFF"/>
        <w:ind w:left="0" w:firstLine="709"/>
        <w:jc w:val="both"/>
        <w:rPr>
          <w:bCs/>
          <w:sz w:val="28"/>
          <w:szCs w:val="28"/>
        </w:rPr>
      </w:pPr>
      <w:r w:rsidRPr="008751C3">
        <w:rPr>
          <w:bCs/>
          <w:sz w:val="28"/>
          <w:szCs w:val="28"/>
        </w:rPr>
        <w:t xml:space="preserve">Понятия:«цвет», «спектр», «краски», «акварель», «гуашь», «живопись»  и т.д. </w:t>
      </w:r>
    </w:p>
    <w:p w:rsidR="00F35B26" w:rsidRPr="008751C3" w:rsidRDefault="00F35B26" w:rsidP="00F35B26">
      <w:pPr>
        <w:pStyle w:val="a3"/>
        <w:shd w:val="clear" w:color="auto" w:fill="FFFFFF"/>
        <w:ind w:left="0" w:firstLine="709"/>
        <w:jc w:val="both"/>
        <w:rPr>
          <w:sz w:val="28"/>
          <w:szCs w:val="28"/>
        </w:rPr>
      </w:pPr>
      <w:r w:rsidRPr="008751C3">
        <w:rPr>
          <w:bCs/>
          <w:sz w:val="28"/>
          <w:szCs w:val="28"/>
        </w:rPr>
        <w:t>Цвета солнечного спектра (основные, составные, дополнительные).</w:t>
      </w:r>
      <w:r w:rsidRPr="008751C3">
        <w:rPr>
          <w:sz w:val="28"/>
          <w:szCs w:val="28"/>
        </w:rPr>
        <w:t xml:space="preserve"> Теплые и холодные цвета. Смешение цветов. Практическое овладение основами цветоведения. </w:t>
      </w:r>
    </w:p>
    <w:p w:rsidR="00F35B26" w:rsidRPr="008751C3" w:rsidRDefault="00F35B26" w:rsidP="00F35B26">
      <w:pPr>
        <w:autoSpaceDE w:val="0"/>
        <w:spacing w:after="0" w:line="240" w:lineRule="auto"/>
        <w:ind w:firstLine="709"/>
        <w:jc w:val="both"/>
        <w:rPr>
          <w:rFonts w:ascii="Times New Roman" w:hAnsi="Times New Roman"/>
          <w:sz w:val="28"/>
          <w:szCs w:val="28"/>
        </w:rPr>
      </w:pPr>
      <w:r w:rsidRPr="008751C3">
        <w:rPr>
          <w:rFonts w:ascii="Times New Roman" w:hAnsi="Times New Roman"/>
          <w:sz w:val="28"/>
          <w:szCs w:val="28"/>
        </w:rPr>
        <w:t>Различение и обозначением словом, некоторых ясно различимых оттенков цветов.</w:t>
      </w:r>
    </w:p>
    <w:p w:rsidR="00F35B26" w:rsidRPr="008751C3" w:rsidRDefault="00F35B26" w:rsidP="00F35B26">
      <w:pPr>
        <w:autoSpaceDE w:val="0"/>
        <w:spacing w:after="0" w:line="240" w:lineRule="auto"/>
        <w:ind w:firstLine="709"/>
        <w:jc w:val="both"/>
        <w:rPr>
          <w:rFonts w:ascii="Times New Roman" w:hAnsi="Times New Roman"/>
          <w:sz w:val="28"/>
          <w:szCs w:val="28"/>
        </w:rPr>
      </w:pPr>
      <w:r w:rsidRPr="008751C3">
        <w:rPr>
          <w:rFonts w:ascii="Times New Roman" w:hAnsi="Times New Roman"/>
          <w:sz w:val="28"/>
          <w:szCs w:val="28"/>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F35B26" w:rsidRPr="008751C3" w:rsidRDefault="00F35B26" w:rsidP="00F35B26">
      <w:pPr>
        <w:autoSpaceDE w:val="0"/>
        <w:spacing w:after="0" w:line="240" w:lineRule="auto"/>
        <w:ind w:firstLine="709"/>
        <w:jc w:val="both"/>
        <w:rPr>
          <w:rStyle w:val="apple-converted-space"/>
          <w:rFonts w:ascii="Times New Roman" w:hAnsi="Times New Roman"/>
          <w:sz w:val="28"/>
          <w:szCs w:val="28"/>
          <w:shd w:val="clear" w:color="auto" w:fill="FFFFFF"/>
        </w:rPr>
      </w:pPr>
      <w:r w:rsidRPr="008751C3">
        <w:rPr>
          <w:rFonts w:ascii="Times New Roman" w:hAnsi="Times New Roman"/>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F35B26" w:rsidRPr="008751C3" w:rsidRDefault="00F35B26" w:rsidP="00F35B26">
      <w:pPr>
        <w:spacing w:after="0" w:line="240" w:lineRule="auto"/>
        <w:ind w:firstLine="709"/>
        <w:jc w:val="both"/>
        <w:rPr>
          <w:rStyle w:val="apple-converted-space"/>
          <w:rFonts w:ascii="Times New Roman" w:hAnsi="Times New Roman"/>
          <w:sz w:val="28"/>
          <w:szCs w:val="28"/>
          <w:shd w:val="clear" w:color="auto" w:fill="FFFFFF"/>
        </w:rPr>
      </w:pPr>
      <w:r w:rsidRPr="008751C3">
        <w:rPr>
          <w:rStyle w:val="apple-converted-space"/>
          <w:rFonts w:ascii="Times New Roman" w:hAnsi="Times New Roman"/>
          <w:sz w:val="28"/>
          <w:szCs w:val="28"/>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F35B26" w:rsidRPr="008751C3" w:rsidRDefault="00F35B26" w:rsidP="00F35B26">
      <w:pPr>
        <w:spacing w:after="0" w:line="240" w:lineRule="auto"/>
        <w:ind w:firstLine="709"/>
        <w:jc w:val="both"/>
        <w:rPr>
          <w:rStyle w:val="apple-converted-space"/>
          <w:rFonts w:ascii="Times New Roman" w:hAnsi="Times New Roman"/>
          <w:i/>
          <w:sz w:val="28"/>
          <w:szCs w:val="28"/>
          <w:shd w:val="clear" w:color="auto" w:fill="FFFFFF"/>
        </w:rPr>
      </w:pPr>
      <w:r w:rsidRPr="008751C3">
        <w:rPr>
          <w:rStyle w:val="apple-converted-space"/>
          <w:rFonts w:ascii="Times New Roman" w:hAnsi="Times New Roman"/>
          <w:sz w:val="28"/>
          <w:szCs w:val="28"/>
          <w:shd w:val="clear" w:color="auto" w:fill="FFFFFF"/>
        </w:rPr>
        <w:t xml:space="preserve">Практическое применение цвета для передачи </w:t>
      </w:r>
      <w:r w:rsidRPr="008751C3">
        <w:rPr>
          <w:rFonts w:ascii="Times New Roman" w:hAnsi="Times New Roman"/>
          <w:sz w:val="28"/>
          <w:szCs w:val="28"/>
        </w:rPr>
        <w:t xml:space="preserve">графических образов в рисовании с натуры или по образцу, тематическом и декоративном рисовании, аппликации.  </w:t>
      </w:r>
    </w:p>
    <w:p w:rsidR="00F35B26" w:rsidRPr="008751C3" w:rsidRDefault="00F35B26" w:rsidP="00F35B26">
      <w:pPr>
        <w:spacing w:after="0" w:line="240" w:lineRule="auto"/>
        <w:ind w:firstLine="709"/>
        <w:jc w:val="center"/>
        <w:rPr>
          <w:rStyle w:val="apple-converted-space"/>
          <w:rFonts w:ascii="Times New Roman" w:hAnsi="Times New Roman"/>
          <w:sz w:val="28"/>
          <w:szCs w:val="28"/>
          <w:shd w:val="clear" w:color="auto" w:fill="FFFFFF"/>
        </w:rPr>
      </w:pPr>
      <w:r w:rsidRPr="008751C3">
        <w:rPr>
          <w:rStyle w:val="apple-converted-space"/>
          <w:rFonts w:ascii="Times New Roman" w:hAnsi="Times New Roman"/>
          <w:i/>
          <w:sz w:val="28"/>
          <w:szCs w:val="28"/>
          <w:shd w:val="clear" w:color="auto" w:fill="FFFFFF"/>
        </w:rPr>
        <w:t>Обучение восприятию произведений искусства</w:t>
      </w:r>
    </w:p>
    <w:p w:rsidR="00F35B26" w:rsidRPr="008751C3" w:rsidRDefault="00F35B26" w:rsidP="00F35B26">
      <w:pPr>
        <w:spacing w:after="0" w:line="240" w:lineRule="auto"/>
        <w:ind w:firstLine="709"/>
        <w:jc w:val="both"/>
        <w:rPr>
          <w:rStyle w:val="apple-converted-space"/>
          <w:rFonts w:ascii="Times New Roman" w:hAnsi="Times New Roman"/>
          <w:sz w:val="28"/>
          <w:szCs w:val="28"/>
          <w:shd w:val="clear" w:color="auto" w:fill="FFFFFF"/>
        </w:rPr>
      </w:pPr>
      <w:r w:rsidRPr="008751C3">
        <w:rPr>
          <w:rStyle w:val="apple-converted-space"/>
          <w:rFonts w:ascii="Times New Roman" w:hAnsi="Times New Roman"/>
          <w:sz w:val="28"/>
          <w:szCs w:val="28"/>
          <w:shd w:val="clear" w:color="auto" w:fill="FFFFFF"/>
        </w:rPr>
        <w:t xml:space="preserve">Примерные темы бесед: </w:t>
      </w:r>
    </w:p>
    <w:p w:rsidR="00F35B26" w:rsidRPr="008751C3" w:rsidRDefault="00F35B26" w:rsidP="00F35B26">
      <w:pPr>
        <w:spacing w:after="0" w:line="240" w:lineRule="auto"/>
        <w:ind w:firstLine="709"/>
        <w:jc w:val="both"/>
        <w:rPr>
          <w:rFonts w:ascii="Times New Roman" w:hAnsi="Times New Roman"/>
          <w:sz w:val="28"/>
          <w:szCs w:val="28"/>
        </w:rPr>
      </w:pPr>
      <w:r w:rsidRPr="008751C3">
        <w:rPr>
          <w:rStyle w:val="apple-converted-space"/>
          <w:rFonts w:ascii="Times New Roman" w:hAnsi="Times New Roman"/>
          <w:sz w:val="28"/>
          <w:szCs w:val="28"/>
          <w:shd w:val="clear" w:color="auto" w:fill="FFFFFF"/>
        </w:rPr>
        <w:t>«И</w:t>
      </w:r>
      <w:r w:rsidRPr="008751C3">
        <w:rPr>
          <w:rFonts w:ascii="Times New Roman" w:hAnsi="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F35B26" w:rsidRPr="008751C3" w:rsidRDefault="00F35B26" w:rsidP="00F35B26">
      <w:pPr>
        <w:spacing w:after="0" w:line="240" w:lineRule="auto"/>
        <w:ind w:firstLine="709"/>
        <w:jc w:val="both"/>
        <w:rPr>
          <w:rStyle w:val="apple-converted-space"/>
          <w:rFonts w:ascii="Times New Roman" w:hAnsi="Times New Roman"/>
          <w:sz w:val="28"/>
          <w:szCs w:val="28"/>
          <w:shd w:val="clear" w:color="auto" w:fill="FFFFFF"/>
        </w:rPr>
      </w:pPr>
      <w:r w:rsidRPr="008751C3">
        <w:rPr>
          <w:rFonts w:ascii="Times New Roman" w:hAnsi="Times New Roman"/>
          <w:sz w:val="28"/>
          <w:szCs w:val="28"/>
        </w:rPr>
        <w:t>«</w:t>
      </w:r>
      <w:r w:rsidRPr="008751C3">
        <w:rPr>
          <w:rFonts w:ascii="Times New Roman" w:hAnsi="Times New Roman"/>
          <w:bCs/>
          <w:sz w:val="28"/>
          <w:szCs w:val="28"/>
        </w:rPr>
        <w:t>Виды изобразительного искусства». Рисунок, живопись, скульптура, декоративно-прикладное искусства, архитектура, дизайн.</w:t>
      </w:r>
    </w:p>
    <w:p w:rsidR="00F35B26" w:rsidRPr="008751C3" w:rsidRDefault="00F35B26" w:rsidP="00F35B26">
      <w:pPr>
        <w:autoSpaceDE w:val="0"/>
        <w:spacing w:after="0" w:line="240" w:lineRule="auto"/>
        <w:ind w:firstLine="709"/>
        <w:jc w:val="both"/>
        <w:rPr>
          <w:rStyle w:val="apple-converted-space"/>
          <w:rFonts w:ascii="Times New Roman" w:hAnsi="Times New Roman"/>
          <w:sz w:val="28"/>
          <w:szCs w:val="28"/>
          <w:shd w:val="clear" w:color="auto" w:fill="FFFFFF"/>
        </w:rPr>
      </w:pPr>
      <w:r w:rsidRPr="008751C3">
        <w:rPr>
          <w:rStyle w:val="apple-converted-space"/>
          <w:rFonts w:ascii="Times New Roman" w:hAnsi="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8751C3">
        <w:rPr>
          <w:rFonts w:ascii="Times New Roman" w:hAnsi="Times New Roman"/>
          <w:sz w:val="28"/>
          <w:szCs w:val="28"/>
        </w:rPr>
        <w:t xml:space="preserve">Красота и разнообразие природы, человека, зданий, предметов, выраженные средствами живописи и графики. </w:t>
      </w:r>
      <w:r w:rsidRPr="008751C3">
        <w:rPr>
          <w:rStyle w:val="apple-converted-space"/>
          <w:rFonts w:ascii="Times New Roman" w:hAnsi="Times New Roman"/>
          <w:sz w:val="28"/>
          <w:szCs w:val="28"/>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F35B26" w:rsidRPr="008751C3" w:rsidRDefault="00F35B26" w:rsidP="00F35B26">
      <w:pPr>
        <w:autoSpaceDE w:val="0"/>
        <w:spacing w:after="0" w:line="240" w:lineRule="auto"/>
        <w:ind w:firstLine="709"/>
        <w:jc w:val="both"/>
        <w:rPr>
          <w:rStyle w:val="apple-converted-space"/>
          <w:rFonts w:ascii="Times New Roman" w:hAnsi="Times New Roman"/>
          <w:sz w:val="28"/>
          <w:szCs w:val="28"/>
          <w:shd w:val="clear" w:color="auto" w:fill="FFFFFF"/>
        </w:rPr>
      </w:pPr>
      <w:r w:rsidRPr="008751C3">
        <w:rPr>
          <w:rStyle w:val="apple-converted-space"/>
          <w:rFonts w:ascii="Times New Roman" w:hAnsi="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8751C3">
        <w:rPr>
          <w:rFonts w:ascii="Times New Roman" w:hAnsi="Times New Roman"/>
          <w:sz w:val="28"/>
          <w:szCs w:val="28"/>
        </w:rPr>
        <w:t>Объем – основа языка скульптуры. Красота человека, животных, выраженная средствами скульптуры.</w:t>
      </w:r>
      <w:r w:rsidRPr="008751C3">
        <w:rPr>
          <w:rStyle w:val="apple-converted-space"/>
          <w:rFonts w:ascii="Times New Roman" w:hAnsi="Times New Roman"/>
          <w:sz w:val="28"/>
          <w:szCs w:val="28"/>
          <w:shd w:val="clear" w:color="auto" w:fill="FFFFFF"/>
        </w:rPr>
        <w:t xml:space="preserve"> Скульпторы создали произведения скульптуры: В. Ватагин, А. Опекушина, В. Мухина и т.д.</w:t>
      </w:r>
    </w:p>
    <w:p w:rsidR="00F35B26" w:rsidRDefault="00F35B26" w:rsidP="00F35B26">
      <w:pPr>
        <w:autoSpaceDE w:val="0"/>
        <w:spacing w:after="0" w:line="240" w:lineRule="auto"/>
        <w:ind w:firstLine="709"/>
        <w:jc w:val="both"/>
        <w:rPr>
          <w:rFonts w:ascii="Times New Roman" w:hAnsi="Times New Roman"/>
          <w:b/>
          <w:bCs/>
          <w:iCs/>
          <w:sz w:val="28"/>
          <w:szCs w:val="28"/>
        </w:rPr>
      </w:pPr>
      <w:r w:rsidRPr="008751C3">
        <w:rPr>
          <w:rStyle w:val="apple-converted-space"/>
          <w:rFonts w:ascii="Times New Roman" w:hAnsi="Times New Roman"/>
          <w:sz w:val="28"/>
          <w:szCs w:val="28"/>
          <w:shd w:val="clear" w:color="auto" w:fill="FFFFFF"/>
        </w:rPr>
        <w:t xml:space="preserve">«Как и для чего создаются произведения декоративно-прикладного искусства». </w:t>
      </w:r>
      <w:r w:rsidRPr="008751C3">
        <w:rPr>
          <w:rFonts w:ascii="Times New Roman" w:hAnsi="Times New Roman"/>
          <w:sz w:val="28"/>
          <w:szCs w:val="28"/>
        </w:rPr>
        <w:t>Истоки этого искусства и его роль в жизни человека (ук</w:t>
      </w:r>
      <w:r w:rsidRPr="008751C3">
        <w:rPr>
          <w:rFonts w:ascii="Times New Roman" w:hAnsi="Times New Roman"/>
          <w:sz w:val="28"/>
          <w:szCs w:val="28"/>
        </w:rPr>
        <w:softHyphen/>
        <w:t>ра</w:t>
      </w:r>
      <w:r w:rsidRPr="008751C3">
        <w:rPr>
          <w:rFonts w:ascii="Times New Roman" w:hAnsi="Times New Roman"/>
          <w:sz w:val="28"/>
          <w:szCs w:val="28"/>
        </w:rPr>
        <w:softHyphen/>
        <w:t xml:space="preserve">шение жилища, предметов быта, орудий труда, костюмы). </w:t>
      </w:r>
      <w:r w:rsidRPr="008751C3">
        <w:rPr>
          <w:rStyle w:val="apple-converted-space"/>
          <w:rFonts w:ascii="Times New Roman" w:hAnsi="Times New Roman"/>
          <w:sz w:val="28"/>
          <w:szCs w:val="28"/>
          <w:shd w:val="clear" w:color="auto" w:fill="FFFFFF"/>
        </w:rPr>
        <w:t xml:space="preserve">Какие материалы используют художники-декораторы. </w:t>
      </w:r>
      <w:r w:rsidRPr="008751C3">
        <w:rPr>
          <w:rFonts w:ascii="Times New Roman" w:hAnsi="Times New Roman"/>
          <w:sz w:val="28"/>
          <w:szCs w:val="28"/>
        </w:rPr>
        <w:t>Разнообразие форм в природе как ос</w:t>
      </w:r>
      <w:r w:rsidRPr="008751C3">
        <w:rPr>
          <w:rFonts w:ascii="Times New Roman" w:hAnsi="Times New Roman"/>
          <w:sz w:val="28"/>
          <w:szCs w:val="28"/>
        </w:rPr>
        <w:softHyphen/>
        <w:t>но</w:t>
      </w:r>
      <w:r w:rsidRPr="008751C3">
        <w:rPr>
          <w:rFonts w:ascii="Times New Roman" w:hAnsi="Times New Roman"/>
          <w:sz w:val="28"/>
          <w:szCs w:val="28"/>
        </w:rPr>
        <w:softHyphen/>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8751C3">
        <w:rPr>
          <w:rFonts w:ascii="Times New Roman" w:hAnsi="Times New Roman"/>
          <w:sz w:val="28"/>
          <w:szCs w:val="28"/>
        </w:rPr>
        <w:softHyphen/>
        <w:t>изведениями народных художественных промыслов в России с учетом мес</w:t>
      </w:r>
      <w:r w:rsidRPr="008751C3">
        <w:rPr>
          <w:rFonts w:ascii="Times New Roman" w:hAnsi="Times New Roman"/>
          <w:sz w:val="28"/>
          <w:szCs w:val="28"/>
        </w:rPr>
        <w:softHyphen/>
        <w:t xml:space="preserve">тных условий. </w:t>
      </w:r>
      <w:r w:rsidRPr="008751C3">
        <w:rPr>
          <w:rStyle w:val="apple-converted-space"/>
          <w:rFonts w:ascii="Times New Roman" w:hAnsi="Times New Roman"/>
          <w:sz w:val="28"/>
          <w:szCs w:val="28"/>
          <w:shd w:val="clear" w:color="auto" w:fill="FFFFFF"/>
        </w:rPr>
        <w:t xml:space="preserve">Произведения мастеров расписных промыслов (хохломская, городецкая, гжельская, жостовская роспись и т.д.).  </w:t>
      </w:r>
    </w:p>
    <w:p w:rsidR="00EC5C44" w:rsidRDefault="00EC5C44" w:rsidP="00E5413B">
      <w:pPr>
        <w:spacing w:after="0" w:line="240" w:lineRule="auto"/>
        <w:rPr>
          <w:rFonts w:ascii="Times New Roman" w:hAnsi="Times New Roman"/>
          <w:b/>
          <w:color w:val="000000"/>
          <w:sz w:val="24"/>
          <w:szCs w:val="24"/>
        </w:rPr>
      </w:pPr>
    </w:p>
    <w:p w:rsidR="00EC5C44" w:rsidRDefault="00EC5C44" w:rsidP="00E5413B">
      <w:pPr>
        <w:spacing w:after="0" w:line="240" w:lineRule="auto"/>
        <w:rPr>
          <w:rFonts w:ascii="Times New Roman" w:hAnsi="Times New Roman"/>
          <w:b/>
          <w:color w:val="000000"/>
          <w:sz w:val="24"/>
          <w:szCs w:val="24"/>
        </w:rPr>
      </w:pPr>
    </w:p>
    <w:p w:rsidR="00EC5C44" w:rsidRDefault="00EC5C44" w:rsidP="00E5413B">
      <w:pPr>
        <w:spacing w:after="0" w:line="240" w:lineRule="auto"/>
        <w:rPr>
          <w:rFonts w:ascii="Times New Roman" w:hAnsi="Times New Roman"/>
          <w:b/>
          <w:color w:val="000000"/>
          <w:sz w:val="24"/>
          <w:szCs w:val="24"/>
        </w:rPr>
      </w:pPr>
    </w:p>
    <w:p w:rsidR="00EC5C44" w:rsidRDefault="00EC5C44" w:rsidP="00E5413B">
      <w:pPr>
        <w:spacing w:after="0" w:line="240" w:lineRule="auto"/>
        <w:rPr>
          <w:rFonts w:ascii="Times New Roman" w:hAnsi="Times New Roman"/>
          <w:b/>
          <w:color w:val="000000"/>
          <w:sz w:val="24"/>
          <w:szCs w:val="24"/>
        </w:rPr>
      </w:pPr>
    </w:p>
    <w:p w:rsidR="00EC5C44" w:rsidRDefault="00EC5C44" w:rsidP="00E5413B">
      <w:pPr>
        <w:spacing w:after="0" w:line="240" w:lineRule="auto"/>
        <w:rPr>
          <w:rFonts w:ascii="Times New Roman" w:hAnsi="Times New Roman"/>
          <w:b/>
          <w:color w:val="000000"/>
          <w:sz w:val="24"/>
          <w:szCs w:val="24"/>
        </w:rPr>
      </w:pPr>
    </w:p>
    <w:p w:rsidR="00EC5C44" w:rsidRDefault="00EC5C44" w:rsidP="00E5413B">
      <w:pPr>
        <w:spacing w:after="0" w:line="240" w:lineRule="auto"/>
        <w:rPr>
          <w:rFonts w:ascii="Times New Roman" w:hAnsi="Times New Roman"/>
          <w:b/>
          <w:color w:val="000000"/>
          <w:sz w:val="24"/>
          <w:szCs w:val="24"/>
        </w:rPr>
      </w:pPr>
    </w:p>
    <w:p w:rsidR="00E5413B" w:rsidRPr="00BA2508" w:rsidRDefault="00E5413B" w:rsidP="00E5413B">
      <w:pPr>
        <w:jc w:val="center"/>
        <w:rPr>
          <w:rFonts w:ascii="Times New Roman" w:hAnsi="Times New Roman"/>
          <w:b/>
          <w:sz w:val="28"/>
          <w:szCs w:val="28"/>
        </w:rPr>
      </w:pPr>
      <w:r w:rsidRPr="00BA2508">
        <w:rPr>
          <w:rFonts w:ascii="Times New Roman" w:hAnsi="Times New Roman"/>
          <w:b/>
          <w:sz w:val="28"/>
          <w:szCs w:val="28"/>
        </w:rPr>
        <w:t>Тематическое планирование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20"/>
        <w:gridCol w:w="1843"/>
      </w:tblGrid>
      <w:tr w:rsidR="00E5413B" w:rsidRPr="003519E0" w:rsidTr="0002671B">
        <w:trPr>
          <w:jc w:val="center"/>
        </w:trPr>
        <w:tc>
          <w:tcPr>
            <w:tcW w:w="5920" w:type="dxa"/>
          </w:tcPr>
          <w:p w:rsidR="00E5413B" w:rsidRPr="00EC5C44" w:rsidRDefault="00E5413B" w:rsidP="0002671B">
            <w:pPr>
              <w:spacing w:after="0" w:line="240" w:lineRule="auto"/>
              <w:jc w:val="center"/>
              <w:rPr>
                <w:rFonts w:ascii="Times New Roman" w:hAnsi="Times New Roman"/>
                <w:b/>
                <w:sz w:val="28"/>
                <w:szCs w:val="28"/>
              </w:rPr>
            </w:pPr>
            <w:r w:rsidRPr="00EC5C44">
              <w:rPr>
                <w:rFonts w:ascii="Times New Roman" w:hAnsi="Times New Roman"/>
                <w:b/>
                <w:sz w:val="28"/>
                <w:szCs w:val="28"/>
              </w:rPr>
              <w:t>Темы разделов</w:t>
            </w:r>
          </w:p>
        </w:tc>
        <w:tc>
          <w:tcPr>
            <w:tcW w:w="1843" w:type="dxa"/>
          </w:tcPr>
          <w:p w:rsidR="00E5413B" w:rsidRPr="00EC5C44" w:rsidRDefault="00E5413B" w:rsidP="0002671B">
            <w:pPr>
              <w:spacing w:after="0" w:line="240" w:lineRule="auto"/>
              <w:jc w:val="center"/>
              <w:rPr>
                <w:rFonts w:ascii="Times New Roman" w:hAnsi="Times New Roman"/>
                <w:b/>
                <w:sz w:val="28"/>
                <w:szCs w:val="28"/>
              </w:rPr>
            </w:pPr>
            <w:r w:rsidRPr="00EC5C44">
              <w:rPr>
                <w:rFonts w:ascii="Times New Roman" w:hAnsi="Times New Roman"/>
                <w:b/>
                <w:sz w:val="28"/>
                <w:szCs w:val="28"/>
              </w:rPr>
              <w:t>Кол-во часов</w:t>
            </w:r>
          </w:p>
        </w:tc>
      </w:tr>
      <w:tr w:rsidR="00E5413B" w:rsidRPr="003519E0" w:rsidTr="0002671B">
        <w:trPr>
          <w:jc w:val="center"/>
        </w:trPr>
        <w:tc>
          <w:tcPr>
            <w:tcW w:w="5920" w:type="dxa"/>
          </w:tcPr>
          <w:p w:rsidR="00E5413B" w:rsidRPr="00EC5C44" w:rsidRDefault="00E5413B" w:rsidP="00FA1ACA">
            <w:pPr>
              <w:pStyle w:val="a3"/>
              <w:numPr>
                <w:ilvl w:val="0"/>
                <w:numId w:val="38"/>
              </w:numPr>
              <w:spacing w:after="0" w:line="240" w:lineRule="auto"/>
              <w:ind w:left="96" w:firstLine="425"/>
              <w:contextualSpacing w:val="0"/>
              <w:rPr>
                <w:rFonts w:ascii="Times New Roman" w:hAnsi="Times New Roman"/>
                <w:sz w:val="28"/>
                <w:szCs w:val="28"/>
              </w:rPr>
            </w:pPr>
            <w:r w:rsidRPr="00EC5C44">
              <w:rPr>
                <w:rStyle w:val="apple-converted-space"/>
                <w:rFonts w:ascii="Times New Roman" w:hAnsi="Times New Roman"/>
                <w:sz w:val="28"/>
                <w:szCs w:val="28"/>
                <w:shd w:val="clear" w:color="auto" w:fill="FFFFFF"/>
              </w:rPr>
              <w:t>Подготовительный период обучения.</w:t>
            </w:r>
          </w:p>
        </w:tc>
        <w:tc>
          <w:tcPr>
            <w:tcW w:w="1843" w:type="dxa"/>
          </w:tcPr>
          <w:p w:rsidR="00E5413B" w:rsidRPr="00EC5C44" w:rsidRDefault="00E5413B" w:rsidP="0002671B">
            <w:pPr>
              <w:spacing w:after="0" w:line="240" w:lineRule="auto"/>
              <w:jc w:val="center"/>
              <w:rPr>
                <w:rFonts w:ascii="Times New Roman" w:hAnsi="Times New Roman"/>
                <w:sz w:val="28"/>
                <w:szCs w:val="28"/>
              </w:rPr>
            </w:pPr>
            <w:r w:rsidRPr="00EC5C44">
              <w:rPr>
                <w:rFonts w:ascii="Times New Roman" w:hAnsi="Times New Roman"/>
                <w:sz w:val="28"/>
                <w:szCs w:val="28"/>
              </w:rPr>
              <w:t>11ч.</w:t>
            </w:r>
          </w:p>
        </w:tc>
      </w:tr>
      <w:tr w:rsidR="00E5413B" w:rsidRPr="003519E0" w:rsidTr="0002671B">
        <w:trPr>
          <w:jc w:val="center"/>
        </w:trPr>
        <w:tc>
          <w:tcPr>
            <w:tcW w:w="5920" w:type="dxa"/>
          </w:tcPr>
          <w:p w:rsidR="00E5413B" w:rsidRPr="00EC5C44" w:rsidRDefault="00E5413B" w:rsidP="00FA1ACA">
            <w:pPr>
              <w:pStyle w:val="a3"/>
              <w:numPr>
                <w:ilvl w:val="0"/>
                <w:numId w:val="38"/>
              </w:numPr>
              <w:spacing w:after="0" w:line="240" w:lineRule="auto"/>
              <w:ind w:left="96" w:firstLine="425"/>
              <w:contextualSpacing w:val="0"/>
              <w:rPr>
                <w:rFonts w:ascii="Times New Roman" w:hAnsi="Times New Roman"/>
                <w:sz w:val="28"/>
                <w:szCs w:val="28"/>
              </w:rPr>
            </w:pPr>
            <w:r w:rsidRPr="00EC5C44">
              <w:rPr>
                <w:rStyle w:val="apple-converted-space"/>
                <w:rFonts w:ascii="Times New Roman" w:hAnsi="Times New Roman"/>
                <w:sz w:val="28"/>
                <w:szCs w:val="28"/>
                <w:shd w:val="clear" w:color="auto" w:fill="FFFFFF"/>
              </w:rPr>
              <w:t>Обучение композиционной            деятельности. Развитие умений воспринимать  и   изображать форму предметов, пропорции, конструкцию.</w:t>
            </w:r>
          </w:p>
        </w:tc>
        <w:tc>
          <w:tcPr>
            <w:tcW w:w="1843" w:type="dxa"/>
          </w:tcPr>
          <w:p w:rsidR="00E5413B" w:rsidRPr="00EC5C44" w:rsidRDefault="00E5413B" w:rsidP="0002671B">
            <w:pPr>
              <w:spacing w:after="0" w:line="240" w:lineRule="auto"/>
              <w:jc w:val="center"/>
              <w:rPr>
                <w:rFonts w:ascii="Times New Roman" w:hAnsi="Times New Roman"/>
                <w:sz w:val="28"/>
                <w:szCs w:val="28"/>
              </w:rPr>
            </w:pPr>
            <w:r w:rsidRPr="00EC5C44">
              <w:rPr>
                <w:rStyle w:val="apple-converted-space"/>
                <w:rFonts w:ascii="Times New Roman" w:hAnsi="Times New Roman"/>
                <w:sz w:val="28"/>
                <w:szCs w:val="28"/>
                <w:shd w:val="clear" w:color="auto" w:fill="FFFFFF"/>
              </w:rPr>
              <w:t>11 ч.</w:t>
            </w:r>
          </w:p>
        </w:tc>
      </w:tr>
      <w:tr w:rsidR="00E5413B" w:rsidRPr="003519E0" w:rsidTr="0002671B">
        <w:trPr>
          <w:jc w:val="center"/>
        </w:trPr>
        <w:tc>
          <w:tcPr>
            <w:tcW w:w="5920" w:type="dxa"/>
          </w:tcPr>
          <w:p w:rsidR="00E5413B" w:rsidRPr="00EC5C44" w:rsidRDefault="00E5413B" w:rsidP="00FA1ACA">
            <w:pPr>
              <w:numPr>
                <w:ilvl w:val="0"/>
                <w:numId w:val="38"/>
              </w:numPr>
              <w:spacing w:after="0" w:line="240" w:lineRule="auto"/>
              <w:ind w:left="96" w:firstLine="425"/>
              <w:rPr>
                <w:rFonts w:ascii="Times New Roman" w:hAnsi="Times New Roman"/>
                <w:sz w:val="28"/>
                <w:szCs w:val="28"/>
              </w:rPr>
            </w:pPr>
            <w:r w:rsidRPr="00EC5C44">
              <w:rPr>
                <w:rStyle w:val="apple-converted-space"/>
                <w:rFonts w:ascii="Times New Roman" w:hAnsi="Times New Roman"/>
                <w:sz w:val="28"/>
                <w:szCs w:val="28"/>
                <w:shd w:val="clear" w:color="auto" w:fill="FFFFFF"/>
              </w:rPr>
              <w:t>Развитие восприятия цвета предметов и формирование умения передавать его в рисунке с помощью красок.</w:t>
            </w:r>
          </w:p>
        </w:tc>
        <w:tc>
          <w:tcPr>
            <w:tcW w:w="1843" w:type="dxa"/>
          </w:tcPr>
          <w:p w:rsidR="00E5413B" w:rsidRPr="00EC5C44" w:rsidRDefault="00E5413B" w:rsidP="0002671B">
            <w:pPr>
              <w:spacing w:after="0" w:line="240" w:lineRule="auto"/>
              <w:jc w:val="center"/>
              <w:rPr>
                <w:rFonts w:ascii="Times New Roman" w:hAnsi="Times New Roman"/>
                <w:sz w:val="28"/>
                <w:szCs w:val="28"/>
              </w:rPr>
            </w:pPr>
            <w:r w:rsidRPr="00EC5C44">
              <w:rPr>
                <w:rFonts w:ascii="Times New Roman" w:hAnsi="Times New Roman"/>
                <w:sz w:val="28"/>
                <w:szCs w:val="28"/>
              </w:rPr>
              <w:t>11 ч.</w:t>
            </w:r>
          </w:p>
        </w:tc>
      </w:tr>
      <w:tr w:rsidR="00E5413B" w:rsidRPr="003519E0" w:rsidTr="0002671B">
        <w:trPr>
          <w:jc w:val="center"/>
        </w:trPr>
        <w:tc>
          <w:tcPr>
            <w:tcW w:w="5920" w:type="dxa"/>
          </w:tcPr>
          <w:p w:rsidR="00E5413B" w:rsidRPr="00EC5C44" w:rsidRDefault="00E5413B" w:rsidP="0002671B">
            <w:pPr>
              <w:spacing w:after="0" w:line="240" w:lineRule="auto"/>
              <w:ind w:left="521"/>
              <w:rPr>
                <w:rStyle w:val="apple-converted-space"/>
                <w:rFonts w:ascii="Times New Roman" w:hAnsi="Times New Roman"/>
                <w:sz w:val="28"/>
                <w:szCs w:val="28"/>
                <w:shd w:val="clear" w:color="auto" w:fill="FFFFFF"/>
              </w:rPr>
            </w:pPr>
            <w:r w:rsidRPr="00EC5C44">
              <w:rPr>
                <w:rStyle w:val="apple-converted-space"/>
                <w:rFonts w:ascii="Times New Roman" w:hAnsi="Times New Roman"/>
                <w:sz w:val="28"/>
                <w:szCs w:val="28"/>
                <w:shd w:val="clear" w:color="auto" w:fill="FFFFFF"/>
              </w:rPr>
              <w:t>Резервное время</w:t>
            </w:r>
          </w:p>
        </w:tc>
        <w:tc>
          <w:tcPr>
            <w:tcW w:w="1843" w:type="dxa"/>
          </w:tcPr>
          <w:p w:rsidR="00E5413B" w:rsidRPr="00EC5C44" w:rsidRDefault="00E5413B" w:rsidP="0002671B">
            <w:pPr>
              <w:spacing w:after="0" w:line="240" w:lineRule="auto"/>
              <w:jc w:val="center"/>
              <w:rPr>
                <w:rFonts w:ascii="Times New Roman" w:hAnsi="Times New Roman"/>
                <w:sz w:val="28"/>
                <w:szCs w:val="28"/>
              </w:rPr>
            </w:pPr>
            <w:r w:rsidRPr="00EC5C44">
              <w:rPr>
                <w:rFonts w:ascii="Times New Roman" w:hAnsi="Times New Roman"/>
                <w:sz w:val="28"/>
                <w:szCs w:val="28"/>
              </w:rPr>
              <w:t>1</w:t>
            </w:r>
          </w:p>
        </w:tc>
      </w:tr>
      <w:tr w:rsidR="00E5413B" w:rsidRPr="003519E0" w:rsidTr="0002671B">
        <w:trPr>
          <w:jc w:val="center"/>
        </w:trPr>
        <w:tc>
          <w:tcPr>
            <w:tcW w:w="5920" w:type="dxa"/>
          </w:tcPr>
          <w:p w:rsidR="00E5413B" w:rsidRPr="00EC5C44" w:rsidRDefault="00E5413B" w:rsidP="0002671B">
            <w:pPr>
              <w:spacing w:after="0" w:line="240" w:lineRule="auto"/>
              <w:ind w:left="521"/>
              <w:rPr>
                <w:rStyle w:val="apple-converted-space"/>
                <w:rFonts w:ascii="Times New Roman" w:hAnsi="Times New Roman"/>
                <w:sz w:val="28"/>
                <w:szCs w:val="28"/>
                <w:shd w:val="clear" w:color="auto" w:fill="FFFFFF"/>
              </w:rPr>
            </w:pPr>
            <w:r w:rsidRPr="00EC5C44">
              <w:rPr>
                <w:rStyle w:val="apple-converted-space"/>
                <w:rFonts w:ascii="Times New Roman" w:hAnsi="Times New Roman"/>
                <w:sz w:val="28"/>
                <w:szCs w:val="28"/>
                <w:shd w:val="clear" w:color="auto" w:fill="FFFFFF"/>
              </w:rPr>
              <w:t>Всего</w:t>
            </w:r>
          </w:p>
        </w:tc>
        <w:tc>
          <w:tcPr>
            <w:tcW w:w="1843" w:type="dxa"/>
          </w:tcPr>
          <w:p w:rsidR="00E5413B" w:rsidRPr="00EC5C44" w:rsidRDefault="00E5413B" w:rsidP="0002671B">
            <w:pPr>
              <w:spacing w:after="0" w:line="240" w:lineRule="auto"/>
              <w:jc w:val="center"/>
              <w:rPr>
                <w:rFonts w:ascii="Times New Roman" w:hAnsi="Times New Roman"/>
                <w:sz w:val="28"/>
                <w:szCs w:val="28"/>
              </w:rPr>
            </w:pPr>
            <w:r w:rsidRPr="00EC5C44">
              <w:rPr>
                <w:rFonts w:ascii="Times New Roman" w:hAnsi="Times New Roman"/>
                <w:sz w:val="28"/>
                <w:szCs w:val="28"/>
              </w:rPr>
              <w:t>34</w:t>
            </w:r>
          </w:p>
        </w:tc>
      </w:tr>
    </w:tbl>
    <w:p w:rsidR="00E5413B" w:rsidRDefault="00E5413B" w:rsidP="00E5413B">
      <w:pPr>
        <w:rPr>
          <w:rFonts w:ascii="Times New Roman" w:hAnsi="Times New Roman"/>
          <w:sz w:val="24"/>
          <w:szCs w:val="24"/>
        </w:rPr>
      </w:pPr>
    </w:p>
    <w:p w:rsidR="00E5413B" w:rsidRDefault="00E5413B" w:rsidP="00E5413B">
      <w:pPr>
        <w:jc w:val="center"/>
        <w:rPr>
          <w:rFonts w:ascii="Times New Roman" w:hAnsi="Times New Roman"/>
          <w:sz w:val="24"/>
          <w:szCs w:val="24"/>
        </w:rPr>
      </w:pPr>
    </w:p>
    <w:p w:rsidR="00E5413B" w:rsidRDefault="00E5413B" w:rsidP="00E5413B">
      <w:pPr>
        <w:rPr>
          <w:rFonts w:ascii="Times New Roman" w:hAnsi="Times New Roman"/>
          <w:sz w:val="24"/>
          <w:szCs w:val="24"/>
        </w:rPr>
      </w:pPr>
    </w:p>
    <w:p w:rsidR="00E5413B" w:rsidRDefault="00E5413B" w:rsidP="00E5413B">
      <w:pPr>
        <w:rPr>
          <w:rFonts w:ascii="Times New Roman" w:hAnsi="Times New Roman"/>
          <w:sz w:val="24"/>
          <w:szCs w:val="24"/>
        </w:rPr>
      </w:pPr>
    </w:p>
    <w:p w:rsidR="00E5413B" w:rsidRPr="006E785C" w:rsidRDefault="00E5413B" w:rsidP="00E5413B">
      <w:pPr>
        <w:jc w:val="center"/>
        <w:rPr>
          <w:rFonts w:ascii="Times New Roman" w:hAnsi="Times New Roman"/>
          <w:b/>
          <w:sz w:val="28"/>
          <w:szCs w:val="24"/>
        </w:rPr>
      </w:pPr>
      <w:r w:rsidRPr="006E785C">
        <w:rPr>
          <w:rFonts w:ascii="Times New Roman" w:hAnsi="Times New Roman"/>
          <w:b/>
          <w:sz w:val="28"/>
          <w:szCs w:val="24"/>
        </w:rPr>
        <w:t>Календарно-тематическое планирование</w:t>
      </w:r>
    </w:p>
    <w:tbl>
      <w:tblPr>
        <w:tblW w:w="524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82"/>
        <w:gridCol w:w="1575"/>
        <w:gridCol w:w="3383"/>
        <w:gridCol w:w="1674"/>
        <w:gridCol w:w="4033"/>
        <w:gridCol w:w="3794"/>
      </w:tblGrid>
      <w:tr w:rsidR="00E5413B" w:rsidRPr="006E785C" w:rsidTr="00EC5C44">
        <w:trPr>
          <w:jc w:val="center"/>
        </w:trPr>
        <w:tc>
          <w:tcPr>
            <w:tcW w:w="465" w:type="pct"/>
          </w:tcPr>
          <w:p w:rsidR="00E5413B" w:rsidRPr="006E785C" w:rsidRDefault="00E5413B" w:rsidP="00EC5C44">
            <w:pPr>
              <w:spacing w:after="0" w:line="240" w:lineRule="auto"/>
              <w:ind w:left="240" w:hanging="240"/>
              <w:rPr>
                <w:rFonts w:ascii="Times New Roman" w:hAnsi="Times New Roman"/>
                <w:b/>
                <w:sz w:val="28"/>
                <w:szCs w:val="24"/>
              </w:rPr>
            </w:pPr>
            <w:r w:rsidRPr="006E785C">
              <w:rPr>
                <w:rFonts w:ascii="Times New Roman" w:hAnsi="Times New Roman"/>
                <w:b/>
                <w:sz w:val="28"/>
                <w:szCs w:val="24"/>
              </w:rPr>
              <w:t>№</w:t>
            </w:r>
          </w:p>
        </w:tc>
        <w:tc>
          <w:tcPr>
            <w:tcW w:w="494" w:type="pct"/>
          </w:tcPr>
          <w:p w:rsidR="00E5413B" w:rsidRPr="006E785C" w:rsidRDefault="00E5413B" w:rsidP="0002671B">
            <w:pPr>
              <w:spacing w:after="0" w:line="240" w:lineRule="auto"/>
              <w:rPr>
                <w:rFonts w:ascii="Times New Roman" w:hAnsi="Times New Roman"/>
                <w:b/>
                <w:sz w:val="28"/>
                <w:szCs w:val="24"/>
              </w:rPr>
            </w:pPr>
            <w:r w:rsidRPr="006E785C">
              <w:rPr>
                <w:rFonts w:ascii="Times New Roman" w:hAnsi="Times New Roman"/>
                <w:b/>
                <w:sz w:val="28"/>
                <w:szCs w:val="24"/>
              </w:rPr>
              <w:t>Дата</w:t>
            </w:r>
          </w:p>
        </w:tc>
        <w:tc>
          <w:tcPr>
            <w:tcW w:w="1061" w:type="pct"/>
          </w:tcPr>
          <w:p w:rsidR="00E5413B" w:rsidRPr="006E785C" w:rsidRDefault="00E5413B" w:rsidP="0002671B">
            <w:pPr>
              <w:spacing w:after="0" w:line="240" w:lineRule="auto"/>
              <w:rPr>
                <w:rFonts w:ascii="Times New Roman" w:hAnsi="Times New Roman"/>
                <w:b/>
                <w:sz w:val="28"/>
                <w:szCs w:val="24"/>
              </w:rPr>
            </w:pPr>
            <w:r w:rsidRPr="006E785C">
              <w:rPr>
                <w:rFonts w:ascii="Times New Roman" w:hAnsi="Times New Roman"/>
                <w:b/>
                <w:sz w:val="28"/>
                <w:szCs w:val="24"/>
              </w:rPr>
              <w:t>Раздел. Тема урока</w:t>
            </w:r>
          </w:p>
          <w:p w:rsidR="00E5413B" w:rsidRPr="006E785C" w:rsidRDefault="00E5413B" w:rsidP="0002671B">
            <w:pPr>
              <w:spacing w:after="0" w:line="240" w:lineRule="auto"/>
              <w:rPr>
                <w:rFonts w:ascii="Times New Roman" w:hAnsi="Times New Roman"/>
                <w:b/>
                <w:sz w:val="28"/>
                <w:szCs w:val="24"/>
              </w:rPr>
            </w:pPr>
          </w:p>
        </w:tc>
        <w:tc>
          <w:tcPr>
            <w:tcW w:w="525" w:type="pct"/>
          </w:tcPr>
          <w:p w:rsidR="00E5413B" w:rsidRPr="006E785C" w:rsidRDefault="00E5413B" w:rsidP="0002671B">
            <w:pPr>
              <w:spacing w:after="0" w:line="240" w:lineRule="auto"/>
              <w:rPr>
                <w:rFonts w:ascii="Times New Roman" w:hAnsi="Times New Roman"/>
                <w:b/>
                <w:sz w:val="28"/>
                <w:szCs w:val="24"/>
              </w:rPr>
            </w:pPr>
            <w:r w:rsidRPr="006E785C">
              <w:rPr>
                <w:rFonts w:ascii="Times New Roman" w:hAnsi="Times New Roman"/>
                <w:b/>
                <w:sz w:val="28"/>
                <w:szCs w:val="24"/>
              </w:rPr>
              <w:t>Кол-во</w:t>
            </w:r>
          </w:p>
          <w:p w:rsidR="00E5413B" w:rsidRPr="006E785C" w:rsidRDefault="00E5413B" w:rsidP="0002671B">
            <w:pPr>
              <w:spacing w:after="0" w:line="240" w:lineRule="auto"/>
              <w:rPr>
                <w:rFonts w:ascii="Times New Roman" w:hAnsi="Times New Roman"/>
                <w:b/>
                <w:sz w:val="28"/>
                <w:szCs w:val="24"/>
              </w:rPr>
            </w:pPr>
            <w:r w:rsidRPr="006E785C">
              <w:rPr>
                <w:rFonts w:ascii="Times New Roman" w:hAnsi="Times New Roman"/>
                <w:b/>
                <w:sz w:val="28"/>
                <w:szCs w:val="24"/>
              </w:rPr>
              <w:t>часов</w:t>
            </w:r>
          </w:p>
        </w:tc>
        <w:tc>
          <w:tcPr>
            <w:tcW w:w="1265" w:type="pct"/>
          </w:tcPr>
          <w:p w:rsidR="00E5413B" w:rsidRPr="006E785C" w:rsidRDefault="00E5413B" w:rsidP="0002671B">
            <w:pPr>
              <w:spacing w:after="0" w:line="240" w:lineRule="auto"/>
              <w:rPr>
                <w:rFonts w:ascii="Times New Roman" w:hAnsi="Times New Roman"/>
                <w:b/>
                <w:sz w:val="28"/>
                <w:szCs w:val="24"/>
              </w:rPr>
            </w:pPr>
            <w:r w:rsidRPr="006E785C">
              <w:rPr>
                <w:rFonts w:ascii="Times New Roman" w:hAnsi="Times New Roman"/>
                <w:b/>
                <w:sz w:val="28"/>
                <w:szCs w:val="24"/>
              </w:rPr>
              <w:t>Характеристика деятельности</w:t>
            </w:r>
          </w:p>
        </w:tc>
        <w:tc>
          <w:tcPr>
            <w:tcW w:w="1190" w:type="pct"/>
          </w:tcPr>
          <w:p w:rsidR="00E5413B" w:rsidRPr="006E785C" w:rsidRDefault="00E5413B" w:rsidP="0002671B">
            <w:pPr>
              <w:spacing w:after="0" w:line="240" w:lineRule="auto"/>
              <w:rPr>
                <w:rFonts w:ascii="Times New Roman" w:hAnsi="Times New Roman"/>
                <w:b/>
                <w:sz w:val="28"/>
                <w:szCs w:val="24"/>
              </w:rPr>
            </w:pPr>
            <w:r w:rsidRPr="006E785C">
              <w:rPr>
                <w:rFonts w:ascii="Times New Roman" w:hAnsi="Times New Roman"/>
                <w:b/>
                <w:sz w:val="28"/>
                <w:szCs w:val="24"/>
              </w:rPr>
              <w:t>Реализация обязательного образовательного уровня</w:t>
            </w:r>
          </w:p>
        </w:tc>
      </w:tr>
      <w:tr w:rsidR="00E5413B" w:rsidRPr="006E785C" w:rsidTr="00EC5C44">
        <w:trPr>
          <w:jc w:val="center"/>
        </w:trPr>
        <w:tc>
          <w:tcPr>
            <w:tcW w:w="465" w:type="pct"/>
          </w:tcPr>
          <w:p w:rsidR="00E5413B" w:rsidRPr="006E785C" w:rsidRDefault="00E5413B" w:rsidP="0002671B">
            <w:pPr>
              <w:spacing w:after="0" w:line="240" w:lineRule="auto"/>
              <w:rPr>
                <w:rFonts w:ascii="Times New Roman" w:hAnsi="Times New Roman"/>
                <w:sz w:val="28"/>
                <w:szCs w:val="24"/>
              </w:rPr>
            </w:pPr>
          </w:p>
        </w:tc>
        <w:tc>
          <w:tcPr>
            <w:tcW w:w="494" w:type="pct"/>
          </w:tcPr>
          <w:p w:rsidR="00E5413B" w:rsidRPr="006E785C" w:rsidRDefault="00E5413B" w:rsidP="0002671B">
            <w:pPr>
              <w:spacing w:after="0" w:line="240" w:lineRule="auto"/>
              <w:rPr>
                <w:rFonts w:ascii="Times New Roman" w:hAnsi="Times New Roman"/>
                <w:sz w:val="28"/>
                <w:szCs w:val="24"/>
              </w:rPr>
            </w:pPr>
          </w:p>
        </w:tc>
        <w:tc>
          <w:tcPr>
            <w:tcW w:w="1061" w:type="pct"/>
          </w:tcPr>
          <w:p w:rsidR="00E5413B" w:rsidRPr="006E785C" w:rsidRDefault="00E5413B" w:rsidP="0002671B">
            <w:pPr>
              <w:spacing w:after="0" w:line="240" w:lineRule="auto"/>
              <w:jc w:val="center"/>
              <w:rPr>
                <w:rFonts w:ascii="Times New Roman" w:hAnsi="Times New Roman"/>
                <w:b/>
                <w:sz w:val="28"/>
                <w:szCs w:val="24"/>
              </w:rPr>
            </w:pPr>
            <w:r w:rsidRPr="006E785C">
              <w:rPr>
                <w:rFonts w:ascii="Times New Roman" w:hAnsi="Times New Roman"/>
                <w:b/>
                <w:sz w:val="28"/>
                <w:szCs w:val="24"/>
              </w:rPr>
              <w:t>1 четверть</w:t>
            </w:r>
          </w:p>
        </w:tc>
        <w:tc>
          <w:tcPr>
            <w:tcW w:w="525" w:type="pct"/>
          </w:tcPr>
          <w:p w:rsidR="00E5413B" w:rsidRPr="006E785C" w:rsidRDefault="00E5413B" w:rsidP="0002671B">
            <w:pPr>
              <w:spacing w:after="0" w:line="240" w:lineRule="auto"/>
              <w:rPr>
                <w:rFonts w:ascii="Times New Roman" w:hAnsi="Times New Roman"/>
                <w:sz w:val="28"/>
                <w:szCs w:val="24"/>
              </w:rPr>
            </w:pPr>
          </w:p>
        </w:tc>
        <w:tc>
          <w:tcPr>
            <w:tcW w:w="1265" w:type="pct"/>
          </w:tcPr>
          <w:p w:rsidR="00E5413B" w:rsidRPr="006E785C" w:rsidRDefault="00E5413B" w:rsidP="0002671B">
            <w:pPr>
              <w:spacing w:after="0" w:line="240" w:lineRule="auto"/>
              <w:rPr>
                <w:rFonts w:ascii="Times New Roman" w:hAnsi="Times New Roman"/>
                <w:sz w:val="28"/>
                <w:szCs w:val="24"/>
              </w:rPr>
            </w:pPr>
          </w:p>
        </w:tc>
        <w:tc>
          <w:tcPr>
            <w:tcW w:w="1190" w:type="pct"/>
          </w:tcPr>
          <w:p w:rsidR="00E5413B" w:rsidRPr="006E785C" w:rsidRDefault="00E5413B" w:rsidP="0002671B">
            <w:pPr>
              <w:spacing w:after="0" w:line="240" w:lineRule="auto"/>
              <w:rPr>
                <w:rFonts w:ascii="Times New Roman" w:hAnsi="Times New Roman"/>
                <w:sz w:val="28"/>
                <w:szCs w:val="24"/>
              </w:rPr>
            </w:pPr>
          </w:p>
        </w:tc>
      </w:tr>
      <w:tr w:rsidR="00E5413B" w:rsidRPr="006E785C" w:rsidTr="00EC5C44">
        <w:trPr>
          <w:jc w:val="center"/>
        </w:trPr>
        <w:tc>
          <w:tcPr>
            <w:tcW w:w="465" w:type="pct"/>
          </w:tcPr>
          <w:p w:rsidR="00E5413B" w:rsidRPr="006E785C" w:rsidRDefault="00E5413B" w:rsidP="0002671B">
            <w:pPr>
              <w:spacing w:after="0" w:line="240" w:lineRule="auto"/>
              <w:rPr>
                <w:rFonts w:ascii="Times New Roman" w:hAnsi="Times New Roman"/>
                <w:sz w:val="28"/>
                <w:szCs w:val="24"/>
              </w:rPr>
            </w:pPr>
            <w:r w:rsidRPr="006E785C">
              <w:rPr>
                <w:rFonts w:ascii="Times New Roman" w:hAnsi="Times New Roman"/>
                <w:sz w:val="28"/>
                <w:szCs w:val="24"/>
              </w:rPr>
              <w:t>1</w:t>
            </w:r>
          </w:p>
        </w:tc>
        <w:tc>
          <w:tcPr>
            <w:tcW w:w="494" w:type="pct"/>
          </w:tcPr>
          <w:p w:rsidR="00E5413B" w:rsidRPr="006E785C" w:rsidRDefault="00E5413B" w:rsidP="0002671B">
            <w:pPr>
              <w:spacing w:after="0" w:line="240" w:lineRule="auto"/>
              <w:rPr>
                <w:rFonts w:ascii="Times New Roman" w:hAnsi="Times New Roman"/>
                <w:sz w:val="28"/>
                <w:szCs w:val="24"/>
              </w:rPr>
            </w:pPr>
          </w:p>
        </w:tc>
        <w:tc>
          <w:tcPr>
            <w:tcW w:w="1061"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Рисование с натуры овощей и фруктов. Рассматривание иллюстраций в детских книжках</w:t>
            </w:r>
          </w:p>
        </w:tc>
        <w:tc>
          <w:tcPr>
            <w:tcW w:w="525" w:type="pct"/>
          </w:tcPr>
          <w:p w:rsidR="00E5413B" w:rsidRPr="006E785C" w:rsidRDefault="00E5413B" w:rsidP="0002671B">
            <w:pPr>
              <w:spacing w:after="0" w:line="240" w:lineRule="auto"/>
              <w:rPr>
                <w:rFonts w:ascii="Times New Roman" w:hAnsi="Times New Roman"/>
                <w:sz w:val="28"/>
                <w:szCs w:val="24"/>
              </w:rPr>
            </w:pPr>
            <w:r w:rsidRPr="006E785C">
              <w:rPr>
                <w:rFonts w:ascii="Times New Roman" w:hAnsi="Times New Roman"/>
                <w:sz w:val="28"/>
                <w:szCs w:val="24"/>
              </w:rPr>
              <w:t>1</w:t>
            </w:r>
          </w:p>
        </w:tc>
        <w:tc>
          <w:tcPr>
            <w:tcW w:w="1265" w:type="pct"/>
          </w:tcPr>
          <w:p w:rsidR="00E5413B" w:rsidRPr="006E785C" w:rsidRDefault="00E5413B" w:rsidP="0002671B">
            <w:pPr>
              <w:pStyle w:val="aa"/>
              <w:rPr>
                <w:rFonts w:ascii="Times New Roman" w:hAnsi="Times New Roman"/>
                <w:sz w:val="28"/>
                <w:szCs w:val="24"/>
              </w:rPr>
            </w:pPr>
            <w:r>
              <w:rPr>
                <w:rFonts w:ascii="Times New Roman" w:hAnsi="Times New Roman"/>
                <w:sz w:val="28"/>
                <w:szCs w:val="24"/>
                <w:lang w:val="tt-RU"/>
              </w:rPr>
              <w:t>Просмотр</w:t>
            </w:r>
            <w:r>
              <w:rPr>
                <w:rFonts w:ascii="Times New Roman" w:hAnsi="Times New Roman"/>
                <w:sz w:val="28"/>
                <w:szCs w:val="24"/>
              </w:rPr>
              <w:t>иллюстраций</w:t>
            </w:r>
            <w:r w:rsidRPr="006E785C">
              <w:rPr>
                <w:rFonts w:ascii="Times New Roman" w:hAnsi="Times New Roman"/>
                <w:sz w:val="28"/>
                <w:szCs w:val="24"/>
              </w:rPr>
              <w:t xml:space="preserve"> в книжках. Упражнения в</w:t>
            </w:r>
            <w:r>
              <w:rPr>
                <w:rFonts w:ascii="Times New Roman" w:hAnsi="Times New Roman"/>
                <w:sz w:val="28"/>
                <w:szCs w:val="24"/>
              </w:rPr>
              <w:t xml:space="preserve"> сравнении предметов по форме, </w:t>
            </w:r>
            <w:r w:rsidRPr="006E785C">
              <w:rPr>
                <w:rFonts w:ascii="Times New Roman" w:hAnsi="Times New Roman"/>
                <w:sz w:val="28"/>
                <w:szCs w:val="24"/>
              </w:rPr>
              <w:t>цвету и величине. Размещение изображения на бумаге.</w:t>
            </w:r>
          </w:p>
        </w:tc>
        <w:tc>
          <w:tcPr>
            <w:tcW w:w="1190"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Рисовать предметы округлой и продолговатой формы.</w:t>
            </w:r>
          </w:p>
        </w:tc>
      </w:tr>
      <w:tr w:rsidR="00E5413B" w:rsidRPr="006E785C" w:rsidTr="00EC5C44">
        <w:trPr>
          <w:jc w:val="center"/>
        </w:trPr>
        <w:tc>
          <w:tcPr>
            <w:tcW w:w="465" w:type="pct"/>
          </w:tcPr>
          <w:p w:rsidR="00E5413B" w:rsidRPr="006E785C" w:rsidRDefault="00E5413B" w:rsidP="0002671B">
            <w:pPr>
              <w:spacing w:after="0" w:line="240" w:lineRule="auto"/>
              <w:rPr>
                <w:rFonts w:ascii="Times New Roman" w:hAnsi="Times New Roman"/>
                <w:sz w:val="28"/>
                <w:szCs w:val="24"/>
              </w:rPr>
            </w:pPr>
            <w:r w:rsidRPr="006E785C">
              <w:rPr>
                <w:rFonts w:ascii="Times New Roman" w:hAnsi="Times New Roman"/>
                <w:sz w:val="28"/>
                <w:szCs w:val="24"/>
              </w:rPr>
              <w:t>2</w:t>
            </w:r>
          </w:p>
        </w:tc>
        <w:tc>
          <w:tcPr>
            <w:tcW w:w="494" w:type="pct"/>
          </w:tcPr>
          <w:p w:rsidR="00E5413B" w:rsidRPr="006E785C" w:rsidRDefault="00E5413B" w:rsidP="0002671B">
            <w:pPr>
              <w:spacing w:after="0" w:line="240" w:lineRule="auto"/>
              <w:rPr>
                <w:rFonts w:ascii="Times New Roman" w:hAnsi="Times New Roman"/>
                <w:sz w:val="28"/>
                <w:szCs w:val="24"/>
              </w:rPr>
            </w:pPr>
          </w:p>
        </w:tc>
        <w:tc>
          <w:tcPr>
            <w:tcW w:w="1061"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Рисование с натуры разных видов грибов.</w:t>
            </w:r>
          </w:p>
        </w:tc>
        <w:tc>
          <w:tcPr>
            <w:tcW w:w="525" w:type="pct"/>
          </w:tcPr>
          <w:p w:rsidR="00E5413B" w:rsidRPr="006E785C" w:rsidRDefault="00E5413B" w:rsidP="0002671B">
            <w:pPr>
              <w:spacing w:after="0" w:line="240" w:lineRule="auto"/>
              <w:rPr>
                <w:rFonts w:ascii="Times New Roman" w:hAnsi="Times New Roman"/>
                <w:sz w:val="28"/>
                <w:szCs w:val="24"/>
              </w:rPr>
            </w:pPr>
            <w:r w:rsidRPr="006E785C">
              <w:rPr>
                <w:rFonts w:ascii="Times New Roman" w:hAnsi="Times New Roman"/>
                <w:sz w:val="28"/>
                <w:szCs w:val="24"/>
              </w:rPr>
              <w:t>1</w:t>
            </w:r>
          </w:p>
        </w:tc>
        <w:tc>
          <w:tcPr>
            <w:tcW w:w="1265"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Упражнение в</w:t>
            </w:r>
            <w:r>
              <w:rPr>
                <w:rFonts w:ascii="Times New Roman" w:hAnsi="Times New Roman"/>
                <w:sz w:val="28"/>
                <w:szCs w:val="24"/>
              </w:rPr>
              <w:t xml:space="preserve"> сравнении предметов по форме, </w:t>
            </w:r>
            <w:r w:rsidRPr="006E785C">
              <w:rPr>
                <w:rFonts w:ascii="Times New Roman" w:hAnsi="Times New Roman"/>
                <w:sz w:val="28"/>
                <w:szCs w:val="24"/>
              </w:rPr>
              <w:t>цвету и величине, разукрашивание рисунка</w:t>
            </w:r>
          </w:p>
        </w:tc>
        <w:tc>
          <w:tcPr>
            <w:tcW w:w="1190"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Рисовать однородные предметы.</w:t>
            </w:r>
          </w:p>
        </w:tc>
      </w:tr>
      <w:tr w:rsidR="00E5413B" w:rsidRPr="006E785C" w:rsidTr="00EC5C44">
        <w:trPr>
          <w:jc w:val="center"/>
        </w:trPr>
        <w:tc>
          <w:tcPr>
            <w:tcW w:w="465" w:type="pct"/>
          </w:tcPr>
          <w:p w:rsidR="00E5413B" w:rsidRPr="006E785C" w:rsidRDefault="00E5413B" w:rsidP="0002671B">
            <w:pPr>
              <w:spacing w:after="0" w:line="240" w:lineRule="auto"/>
              <w:rPr>
                <w:rFonts w:ascii="Times New Roman" w:hAnsi="Times New Roman"/>
                <w:sz w:val="28"/>
                <w:szCs w:val="24"/>
              </w:rPr>
            </w:pPr>
            <w:r w:rsidRPr="006E785C">
              <w:rPr>
                <w:rFonts w:ascii="Times New Roman" w:hAnsi="Times New Roman"/>
                <w:sz w:val="28"/>
                <w:szCs w:val="24"/>
              </w:rPr>
              <w:t>3</w:t>
            </w:r>
          </w:p>
        </w:tc>
        <w:tc>
          <w:tcPr>
            <w:tcW w:w="494" w:type="pct"/>
          </w:tcPr>
          <w:p w:rsidR="00E5413B" w:rsidRPr="006E785C" w:rsidRDefault="00E5413B" w:rsidP="0002671B">
            <w:pPr>
              <w:spacing w:after="0" w:line="240" w:lineRule="auto"/>
              <w:rPr>
                <w:rFonts w:ascii="Times New Roman" w:hAnsi="Times New Roman"/>
                <w:sz w:val="28"/>
                <w:szCs w:val="24"/>
              </w:rPr>
            </w:pPr>
          </w:p>
        </w:tc>
        <w:tc>
          <w:tcPr>
            <w:tcW w:w="1061"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Рисование в полосе узора из листьев и ягод (по образцу).</w:t>
            </w:r>
          </w:p>
        </w:tc>
        <w:tc>
          <w:tcPr>
            <w:tcW w:w="525" w:type="pct"/>
          </w:tcPr>
          <w:p w:rsidR="00E5413B" w:rsidRPr="006E785C" w:rsidRDefault="00E5413B" w:rsidP="0002671B">
            <w:pPr>
              <w:spacing w:after="0" w:line="240" w:lineRule="auto"/>
              <w:rPr>
                <w:rFonts w:ascii="Times New Roman" w:hAnsi="Times New Roman"/>
                <w:sz w:val="28"/>
                <w:szCs w:val="24"/>
              </w:rPr>
            </w:pPr>
            <w:r w:rsidRPr="006E785C">
              <w:rPr>
                <w:rFonts w:ascii="Times New Roman" w:hAnsi="Times New Roman"/>
                <w:sz w:val="28"/>
                <w:szCs w:val="24"/>
              </w:rPr>
              <w:t>1</w:t>
            </w:r>
          </w:p>
        </w:tc>
        <w:tc>
          <w:tcPr>
            <w:tcW w:w="1265"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 xml:space="preserve">Составление узора из растительных элементов в полосе, разукрашивание рисунка. </w:t>
            </w:r>
          </w:p>
        </w:tc>
        <w:tc>
          <w:tcPr>
            <w:tcW w:w="1190"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Умение чередовать элементы</w:t>
            </w:r>
          </w:p>
        </w:tc>
      </w:tr>
      <w:tr w:rsidR="00E5413B" w:rsidRPr="006E785C" w:rsidTr="00EC5C44">
        <w:trPr>
          <w:jc w:val="center"/>
        </w:trPr>
        <w:tc>
          <w:tcPr>
            <w:tcW w:w="465" w:type="pct"/>
          </w:tcPr>
          <w:p w:rsidR="00E5413B" w:rsidRPr="006E785C" w:rsidRDefault="00E5413B" w:rsidP="0002671B">
            <w:pPr>
              <w:spacing w:after="0" w:line="240" w:lineRule="auto"/>
              <w:rPr>
                <w:rFonts w:ascii="Times New Roman" w:hAnsi="Times New Roman"/>
                <w:sz w:val="28"/>
                <w:szCs w:val="24"/>
              </w:rPr>
            </w:pPr>
            <w:r w:rsidRPr="006E785C">
              <w:rPr>
                <w:rFonts w:ascii="Times New Roman" w:hAnsi="Times New Roman"/>
                <w:sz w:val="28"/>
                <w:szCs w:val="24"/>
              </w:rPr>
              <w:t>4</w:t>
            </w:r>
          </w:p>
        </w:tc>
        <w:tc>
          <w:tcPr>
            <w:tcW w:w="494" w:type="pct"/>
          </w:tcPr>
          <w:p w:rsidR="00E5413B" w:rsidRPr="006E785C" w:rsidRDefault="00E5413B" w:rsidP="0002671B">
            <w:pPr>
              <w:spacing w:after="0" w:line="240" w:lineRule="auto"/>
              <w:rPr>
                <w:rFonts w:ascii="Times New Roman" w:hAnsi="Times New Roman"/>
                <w:sz w:val="28"/>
                <w:szCs w:val="24"/>
              </w:rPr>
            </w:pPr>
          </w:p>
        </w:tc>
        <w:tc>
          <w:tcPr>
            <w:tcW w:w="1061"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Самостоятельное составление учащимися узора в полосе.</w:t>
            </w:r>
          </w:p>
        </w:tc>
        <w:tc>
          <w:tcPr>
            <w:tcW w:w="525" w:type="pct"/>
          </w:tcPr>
          <w:p w:rsidR="00E5413B" w:rsidRPr="006E785C" w:rsidRDefault="00E5413B" w:rsidP="0002671B">
            <w:pPr>
              <w:spacing w:after="0" w:line="240" w:lineRule="auto"/>
              <w:rPr>
                <w:rFonts w:ascii="Times New Roman" w:hAnsi="Times New Roman"/>
                <w:sz w:val="28"/>
                <w:szCs w:val="24"/>
              </w:rPr>
            </w:pPr>
            <w:r w:rsidRPr="006E785C">
              <w:rPr>
                <w:rFonts w:ascii="Times New Roman" w:hAnsi="Times New Roman"/>
                <w:sz w:val="28"/>
                <w:szCs w:val="24"/>
              </w:rPr>
              <w:t>1</w:t>
            </w:r>
          </w:p>
        </w:tc>
        <w:tc>
          <w:tcPr>
            <w:tcW w:w="1265"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Составление узора из растительных элементов в полосе, разукрашивание рисунка.</w:t>
            </w:r>
          </w:p>
          <w:p w:rsidR="00E5413B" w:rsidRPr="006E785C" w:rsidRDefault="00E5413B" w:rsidP="0002671B">
            <w:pPr>
              <w:pStyle w:val="aa"/>
              <w:rPr>
                <w:rFonts w:ascii="Times New Roman" w:hAnsi="Times New Roman"/>
                <w:sz w:val="28"/>
                <w:szCs w:val="24"/>
              </w:rPr>
            </w:pPr>
          </w:p>
        </w:tc>
        <w:tc>
          <w:tcPr>
            <w:tcW w:w="1190"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Развитие самостоятельности</w:t>
            </w:r>
          </w:p>
        </w:tc>
      </w:tr>
      <w:tr w:rsidR="00E5413B" w:rsidRPr="006E785C" w:rsidTr="00EC5C44">
        <w:trPr>
          <w:jc w:val="center"/>
        </w:trPr>
        <w:tc>
          <w:tcPr>
            <w:tcW w:w="465" w:type="pct"/>
          </w:tcPr>
          <w:p w:rsidR="00E5413B" w:rsidRPr="006E785C" w:rsidRDefault="00E5413B" w:rsidP="0002671B">
            <w:pPr>
              <w:spacing w:after="0" w:line="240" w:lineRule="auto"/>
              <w:rPr>
                <w:rFonts w:ascii="Times New Roman" w:hAnsi="Times New Roman"/>
                <w:sz w:val="28"/>
                <w:szCs w:val="24"/>
              </w:rPr>
            </w:pPr>
            <w:r w:rsidRPr="006E785C">
              <w:rPr>
                <w:rFonts w:ascii="Times New Roman" w:hAnsi="Times New Roman"/>
                <w:sz w:val="28"/>
                <w:szCs w:val="24"/>
              </w:rPr>
              <w:t>5</w:t>
            </w:r>
          </w:p>
        </w:tc>
        <w:tc>
          <w:tcPr>
            <w:tcW w:w="494" w:type="pct"/>
          </w:tcPr>
          <w:p w:rsidR="00E5413B" w:rsidRPr="006E785C" w:rsidRDefault="00E5413B" w:rsidP="0002671B">
            <w:pPr>
              <w:spacing w:after="0" w:line="240" w:lineRule="auto"/>
              <w:rPr>
                <w:rFonts w:ascii="Times New Roman" w:hAnsi="Times New Roman"/>
                <w:sz w:val="28"/>
                <w:szCs w:val="24"/>
              </w:rPr>
            </w:pPr>
          </w:p>
        </w:tc>
        <w:tc>
          <w:tcPr>
            <w:tcW w:w="1061"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Рисование геометрического  орнамента в квадрате.</w:t>
            </w:r>
          </w:p>
        </w:tc>
        <w:tc>
          <w:tcPr>
            <w:tcW w:w="525" w:type="pct"/>
          </w:tcPr>
          <w:p w:rsidR="00E5413B" w:rsidRPr="006E785C" w:rsidRDefault="00E5413B" w:rsidP="0002671B">
            <w:pPr>
              <w:spacing w:after="0" w:line="240" w:lineRule="auto"/>
              <w:rPr>
                <w:rFonts w:ascii="Times New Roman" w:hAnsi="Times New Roman"/>
                <w:sz w:val="28"/>
                <w:szCs w:val="24"/>
              </w:rPr>
            </w:pPr>
            <w:r w:rsidRPr="006E785C">
              <w:rPr>
                <w:rFonts w:ascii="Times New Roman" w:hAnsi="Times New Roman"/>
                <w:sz w:val="28"/>
                <w:szCs w:val="24"/>
              </w:rPr>
              <w:t>1</w:t>
            </w:r>
          </w:p>
        </w:tc>
        <w:tc>
          <w:tcPr>
            <w:tcW w:w="1265"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Построение в квадрате осевой линии, разукрашивание полученных треугольников цветными карандашами.</w:t>
            </w:r>
          </w:p>
        </w:tc>
        <w:tc>
          <w:tcPr>
            <w:tcW w:w="1190"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Рисовать с осевыми линиями</w:t>
            </w:r>
          </w:p>
        </w:tc>
      </w:tr>
      <w:tr w:rsidR="00E5413B" w:rsidRPr="006E785C" w:rsidTr="00EC5C44">
        <w:trPr>
          <w:jc w:val="center"/>
        </w:trPr>
        <w:tc>
          <w:tcPr>
            <w:tcW w:w="465" w:type="pct"/>
          </w:tcPr>
          <w:p w:rsidR="00E5413B" w:rsidRPr="006E785C" w:rsidRDefault="00E5413B" w:rsidP="0002671B">
            <w:pPr>
              <w:spacing w:after="0" w:line="240" w:lineRule="auto"/>
              <w:rPr>
                <w:rFonts w:ascii="Times New Roman" w:hAnsi="Times New Roman"/>
                <w:sz w:val="28"/>
                <w:szCs w:val="24"/>
              </w:rPr>
            </w:pPr>
            <w:r w:rsidRPr="006E785C">
              <w:rPr>
                <w:rFonts w:ascii="Times New Roman" w:hAnsi="Times New Roman"/>
                <w:sz w:val="28"/>
                <w:szCs w:val="24"/>
              </w:rPr>
              <w:t>6</w:t>
            </w:r>
          </w:p>
        </w:tc>
        <w:tc>
          <w:tcPr>
            <w:tcW w:w="494" w:type="pct"/>
          </w:tcPr>
          <w:p w:rsidR="00E5413B" w:rsidRPr="006E785C" w:rsidRDefault="00E5413B" w:rsidP="0002671B">
            <w:pPr>
              <w:spacing w:after="0" w:line="240" w:lineRule="auto"/>
              <w:rPr>
                <w:rFonts w:ascii="Times New Roman" w:hAnsi="Times New Roman"/>
                <w:sz w:val="28"/>
                <w:szCs w:val="24"/>
              </w:rPr>
            </w:pPr>
          </w:p>
        </w:tc>
        <w:tc>
          <w:tcPr>
            <w:tcW w:w="1061"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Рисование в квадрате узора из веточек с листочками</w:t>
            </w:r>
          </w:p>
        </w:tc>
        <w:tc>
          <w:tcPr>
            <w:tcW w:w="525" w:type="pct"/>
          </w:tcPr>
          <w:p w:rsidR="00E5413B" w:rsidRPr="006E785C" w:rsidRDefault="00E5413B" w:rsidP="0002671B">
            <w:pPr>
              <w:spacing w:after="0" w:line="240" w:lineRule="auto"/>
              <w:rPr>
                <w:rFonts w:ascii="Times New Roman" w:hAnsi="Times New Roman"/>
                <w:sz w:val="28"/>
                <w:szCs w:val="24"/>
              </w:rPr>
            </w:pPr>
            <w:r w:rsidRPr="006E785C">
              <w:rPr>
                <w:rFonts w:ascii="Times New Roman" w:hAnsi="Times New Roman"/>
                <w:sz w:val="28"/>
                <w:szCs w:val="24"/>
              </w:rPr>
              <w:t>1</w:t>
            </w:r>
          </w:p>
        </w:tc>
        <w:tc>
          <w:tcPr>
            <w:tcW w:w="1265"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Построение в квадрате осевой линии, составление узора из растительных элемент.</w:t>
            </w:r>
          </w:p>
          <w:p w:rsidR="00E5413B" w:rsidRPr="006E785C" w:rsidRDefault="00E5413B" w:rsidP="0002671B">
            <w:pPr>
              <w:pStyle w:val="aa"/>
              <w:rPr>
                <w:rFonts w:ascii="Times New Roman" w:hAnsi="Times New Roman"/>
                <w:sz w:val="28"/>
                <w:szCs w:val="24"/>
              </w:rPr>
            </w:pPr>
          </w:p>
        </w:tc>
        <w:tc>
          <w:tcPr>
            <w:tcW w:w="1190"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Уметь рисовать узор из веточек в квадрате</w:t>
            </w:r>
          </w:p>
        </w:tc>
      </w:tr>
      <w:tr w:rsidR="00E5413B" w:rsidRPr="006E785C" w:rsidTr="00EC5C44">
        <w:trPr>
          <w:jc w:val="center"/>
        </w:trPr>
        <w:tc>
          <w:tcPr>
            <w:tcW w:w="465" w:type="pct"/>
          </w:tcPr>
          <w:p w:rsidR="00E5413B" w:rsidRPr="006E785C" w:rsidRDefault="00E5413B" w:rsidP="0002671B">
            <w:pPr>
              <w:spacing w:after="0" w:line="240" w:lineRule="auto"/>
              <w:rPr>
                <w:rFonts w:ascii="Times New Roman" w:hAnsi="Times New Roman"/>
                <w:sz w:val="28"/>
                <w:szCs w:val="24"/>
              </w:rPr>
            </w:pPr>
            <w:r w:rsidRPr="006E785C">
              <w:rPr>
                <w:rFonts w:ascii="Times New Roman" w:hAnsi="Times New Roman"/>
                <w:sz w:val="28"/>
                <w:szCs w:val="24"/>
              </w:rPr>
              <w:t>7</w:t>
            </w:r>
          </w:p>
        </w:tc>
        <w:tc>
          <w:tcPr>
            <w:tcW w:w="494" w:type="pct"/>
          </w:tcPr>
          <w:p w:rsidR="00E5413B" w:rsidRPr="006E785C" w:rsidRDefault="00E5413B" w:rsidP="0002671B">
            <w:pPr>
              <w:spacing w:after="0" w:line="240" w:lineRule="auto"/>
              <w:rPr>
                <w:rFonts w:ascii="Times New Roman" w:hAnsi="Times New Roman"/>
                <w:sz w:val="28"/>
                <w:szCs w:val="24"/>
              </w:rPr>
            </w:pPr>
          </w:p>
        </w:tc>
        <w:tc>
          <w:tcPr>
            <w:tcW w:w="1061"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Рисование на тему «Деревья осенью». Рассматривание иллюстраций в детских книжках</w:t>
            </w:r>
          </w:p>
        </w:tc>
        <w:tc>
          <w:tcPr>
            <w:tcW w:w="525" w:type="pct"/>
          </w:tcPr>
          <w:p w:rsidR="00E5413B" w:rsidRPr="006E785C" w:rsidRDefault="00E5413B" w:rsidP="0002671B">
            <w:pPr>
              <w:spacing w:after="0" w:line="240" w:lineRule="auto"/>
              <w:rPr>
                <w:rFonts w:ascii="Times New Roman" w:hAnsi="Times New Roman"/>
                <w:sz w:val="28"/>
                <w:szCs w:val="24"/>
              </w:rPr>
            </w:pPr>
            <w:r w:rsidRPr="006E785C">
              <w:rPr>
                <w:rFonts w:ascii="Times New Roman" w:hAnsi="Times New Roman"/>
                <w:sz w:val="28"/>
                <w:szCs w:val="24"/>
              </w:rPr>
              <w:t>1</w:t>
            </w:r>
          </w:p>
        </w:tc>
        <w:tc>
          <w:tcPr>
            <w:tcW w:w="1265"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Рассмотре</w:t>
            </w:r>
            <w:r w:rsidRPr="006E785C">
              <w:rPr>
                <w:rFonts w:ascii="Times New Roman" w:hAnsi="Times New Roman"/>
                <w:sz w:val="28"/>
                <w:szCs w:val="24"/>
                <w:lang w:val="tt-RU"/>
              </w:rPr>
              <w:t>ние</w:t>
            </w:r>
            <w:r w:rsidRPr="006E785C">
              <w:rPr>
                <w:rFonts w:ascii="Times New Roman" w:hAnsi="Times New Roman"/>
                <w:sz w:val="28"/>
                <w:szCs w:val="24"/>
              </w:rPr>
              <w:t>иллюстраци</w:t>
            </w:r>
            <w:r w:rsidRPr="006E785C">
              <w:rPr>
                <w:rFonts w:ascii="Times New Roman" w:hAnsi="Times New Roman"/>
                <w:sz w:val="28"/>
                <w:szCs w:val="24"/>
                <w:lang w:val="tt-RU"/>
              </w:rPr>
              <w:t>й</w:t>
            </w:r>
            <w:r w:rsidRPr="006E785C">
              <w:rPr>
                <w:rFonts w:ascii="Times New Roman" w:hAnsi="Times New Roman"/>
                <w:sz w:val="28"/>
                <w:szCs w:val="24"/>
              </w:rPr>
              <w:t xml:space="preserve"> в книжках. Передача пространственных отношений предмет, их част.</w:t>
            </w:r>
          </w:p>
          <w:p w:rsidR="00E5413B" w:rsidRPr="006E785C" w:rsidRDefault="00E5413B" w:rsidP="0002671B">
            <w:pPr>
              <w:pStyle w:val="aa"/>
              <w:rPr>
                <w:rFonts w:ascii="Times New Roman" w:hAnsi="Times New Roman"/>
                <w:sz w:val="28"/>
                <w:szCs w:val="24"/>
              </w:rPr>
            </w:pPr>
          </w:p>
        </w:tc>
        <w:tc>
          <w:tcPr>
            <w:tcW w:w="1190"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Рисовать на определённую тему.</w:t>
            </w:r>
          </w:p>
        </w:tc>
      </w:tr>
      <w:tr w:rsidR="00E5413B" w:rsidRPr="006E785C" w:rsidTr="00EC5C44">
        <w:trPr>
          <w:jc w:val="center"/>
        </w:trPr>
        <w:tc>
          <w:tcPr>
            <w:tcW w:w="465" w:type="pct"/>
          </w:tcPr>
          <w:p w:rsidR="00E5413B" w:rsidRPr="006E785C" w:rsidRDefault="00E5413B" w:rsidP="0002671B">
            <w:pPr>
              <w:spacing w:after="0" w:line="240" w:lineRule="auto"/>
              <w:rPr>
                <w:rFonts w:ascii="Times New Roman" w:hAnsi="Times New Roman"/>
                <w:sz w:val="28"/>
                <w:szCs w:val="24"/>
              </w:rPr>
            </w:pPr>
            <w:r w:rsidRPr="006E785C">
              <w:rPr>
                <w:rFonts w:ascii="Times New Roman" w:hAnsi="Times New Roman"/>
                <w:sz w:val="28"/>
                <w:szCs w:val="24"/>
              </w:rPr>
              <w:t>8</w:t>
            </w:r>
          </w:p>
        </w:tc>
        <w:tc>
          <w:tcPr>
            <w:tcW w:w="494" w:type="pct"/>
          </w:tcPr>
          <w:p w:rsidR="00E5413B" w:rsidRPr="006E785C" w:rsidRDefault="00E5413B" w:rsidP="0002671B">
            <w:pPr>
              <w:spacing w:after="0" w:line="240" w:lineRule="auto"/>
              <w:rPr>
                <w:rFonts w:ascii="Times New Roman" w:hAnsi="Times New Roman"/>
                <w:sz w:val="28"/>
                <w:szCs w:val="24"/>
              </w:rPr>
            </w:pPr>
          </w:p>
        </w:tc>
        <w:tc>
          <w:tcPr>
            <w:tcW w:w="1061"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Рисование с натуры предметов несложной формы.</w:t>
            </w:r>
          </w:p>
        </w:tc>
        <w:tc>
          <w:tcPr>
            <w:tcW w:w="525" w:type="pct"/>
          </w:tcPr>
          <w:p w:rsidR="00E5413B" w:rsidRPr="006E785C" w:rsidRDefault="00E5413B" w:rsidP="0002671B">
            <w:pPr>
              <w:spacing w:after="0" w:line="240" w:lineRule="auto"/>
              <w:rPr>
                <w:rFonts w:ascii="Times New Roman" w:hAnsi="Times New Roman"/>
                <w:sz w:val="28"/>
                <w:szCs w:val="24"/>
              </w:rPr>
            </w:pPr>
            <w:r w:rsidRPr="006E785C">
              <w:rPr>
                <w:rFonts w:ascii="Times New Roman" w:hAnsi="Times New Roman"/>
                <w:sz w:val="28"/>
                <w:szCs w:val="24"/>
              </w:rPr>
              <w:t>1</w:t>
            </w:r>
          </w:p>
        </w:tc>
        <w:tc>
          <w:tcPr>
            <w:tcW w:w="1265"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Рассмотрение  предметов. Упражнения  в сравнении предметов по форме,  цвету и величине. Соблюдение пространственных отношений предметов и обозначение их  словами.</w:t>
            </w:r>
          </w:p>
        </w:tc>
        <w:tc>
          <w:tcPr>
            <w:tcW w:w="1190"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Уметь сравнивать предметы по фор-ме, давать им сло-весное описание</w:t>
            </w:r>
          </w:p>
        </w:tc>
      </w:tr>
      <w:tr w:rsidR="00E5413B" w:rsidRPr="006E785C" w:rsidTr="00EC5C44">
        <w:trPr>
          <w:jc w:val="center"/>
        </w:trPr>
        <w:tc>
          <w:tcPr>
            <w:tcW w:w="465" w:type="pct"/>
          </w:tcPr>
          <w:p w:rsidR="00E5413B" w:rsidRPr="006E785C" w:rsidRDefault="00E5413B" w:rsidP="0002671B">
            <w:pPr>
              <w:spacing w:after="0" w:line="240" w:lineRule="auto"/>
              <w:rPr>
                <w:rFonts w:ascii="Times New Roman" w:hAnsi="Times New Roman"/>
                <w:sz w:val="28"/>
                <w:szCs w:val="24"/>
              </w:rPr>
            </w:pPr>
          </w:p>
        </w:tc>
        <w:tc>
          <w:tcPr>
            <w:tcW w:w="494" w:type="pct"/>
          </w:tcPr>
          <w:p w:rsidR="00E5413B" w:rsidRPr="006E785C" w:rsidRDefault="00E5413B" w:rsidP="0002671B">
            <w:pPr>
              <w:spacing w:after="0" w:line="240" w:lineRule="auto"/>
              <w:rPr>
                <w:rFonts w:ascii="Times New Roman" w:hAnsi="Times New Roman"/>
                <w:sz w:val="28"/>
                <w:szCs w:val="24"/>
              </w:rPr>
            </w:pPr>
          </w:p>
        </w:tc>
        <w:tc>
          <w:tcPr>
            <w:tcW w:w="1061" w:type="pct"/>
          </w:tcPr>
          <w:p w:rsidR="00E5413B" w:rsidRPr="006E785C" w:rsidRDefault="00E5413B" w:rsidP="0002671B">
            <w:pPr>
              <w:pStyle w:val="aa"/>
              <w:rPr>
                <w:rFonts w:ascii="Times New Roman" w:hAnsi="Times New Roman"/>
                <w:sz w:val="28"/>
                <w:szCs w:val="24"/>
              </w:rPr>
            </w:pPr>
            <w:r w:rsidRPr="006E785C">
              <w:rPr>
                <w:rFonts w:ascii="Times New Roman" w:hAnsi="Times New Roman"/>
                <w:b/>
                <w:sz w:val="28"/>
                <w:szCs w:val="24"/>
              </w:rPr>
              <w:t>2 четверть</w:t>
            </w:r>
          </w:p>
        </w:tc>
        <w:tc>
          <w:tcPr>
            <w:tcW w:w="525" w:type="pct"/>
          </w:tcPr>
          <w:p w:rsidR="00E5413B" w:rsidRPr="006E785C" w:rsidRDefault="00E5413B" w:rsidP="0002671B">
            <w:pPr>
              <w:spacing w:after="0" w:line="240" w:lineRule="auto"/>
              <w:rPr>
                <w:rFonts w:ascii="Times New Roman" w:hAnsi="Times New Roman"/>
                <w:sz w:val="28"/>
                <w:szCs w:val="24"/>
              </w:rPr>
            </w:pPr>
          </w:p>
        </w:tc>
        <w:tc>
          <w:tcPr>
            <w:tcW w:w="1265" w:type="pct"/>
          </w:tcPr>
          <w:p w:rsidR="00E5413B" w:rsidRPr="006E785C" w:rsidRDefault="00E5413B" w:rsidP="0002671B">
            <w:pPr>
              <w:spacing w:after="0" w:line="240" w:lineRule="auto"/>
              <w:rPr>
                <w:rFonts w:ascii="Times New Roman" w:hAnsi="Times New Roman"/>
                <w:sz w:val="28"/>
                <w:szCs w:val="24"/>
              </w:rPr>
            </w:pPr>
          </w:p>
        </w:tc>
        <w:tc>
          <w:tcPr>
            <w:tcW w:w="1190" w:type="pct"/>
          </w:tcPr>
          <w:p w:rsidR="00E5413B" w:rsidRPr="006E785C" w:rsidRDefault="00E5413B" w:rsidP="0002671B">
            <w:pPr>
              <w:spacing w:after="0" w:line="240" w:lineRule="auto"/>
              <w:rPr>
                <w:rFonts w:ascii="Times New Roman" w:hAnsi="Times New Roman"/>
                <w:sz w:val="28"/>
                <w:szCs w:val="24"/>
              </w:rPr>
            </w:pPr>
          </w:p>
        </w:tc>
      </w:tr>
      <w:tr w:rsidR="00E5413B" w:rsidRPr="006E785C" w:rsidTr="00EC5C44">
        <w:trPr>
          <w:jc w:val="center"/>
        </w:trPr>
        <w:tc>
          <w:tcPr>
            <w:tcW w:w="465" w:type="pct"/>
          </w:tcPr>
          <w:p w:rsidR="00E5413B" w:rsidRPr="006E785C" w:rsidRDefault="00E5413B" w:rsidP="0002671B">
            <w:pPr>
              <w:spacing w:after="0" w:line="240" w:lineRule="auto"/>
              <w:rPr>
                <w:rFonts w:ascii="Times New Roman" w:hAnsi="Times New Roman"/>
                <w:sz w:val="28"/>
                <w:szCs w:val="24"/>
              </w:rPr>
            </w:pPr>
            <w:r w:rsidRPr="006E785C">
              <w:rPr>
                <w:rFonts w:ascii="Times New Roman" w:hAnsi="Times New Roman"/>
                <w:sz w:val="28"/>
                <w:szCs w:val="24"/>
              </w:rPr>
              <w:t>9</w:t>
            </w:r>
          </w:p>
        </w:tc>
        <w:tc>
          <w:tcPr>
            <w:tcW w:w="494" w:type="pct"/>
          </w:tcPr>
          <w:p w:rsidR="00E5413B" w:rsidRPr="006E785C" w:rsidRDefault="00E5413B" w:rsidP="0002671B">
            <w:pPr>
              <w:spacing w:after="0" w:line="240" w:lineRule="auto"/>
              <w:rPr>
                <w:rFonts w:ascii="Times New Roman" w:hAnsi="Times New Roman"/>
                <w:sz w:val="28"/>
                <w:szCs w:val="24"/>
              </w:rPr>
            </w:pPr>
          </w:p>
        </w:tc>
        <w:tc>
          <w:tcPr>
            <w:tcW w:w="1061"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Декор рисов – узор из цветов для коврика прямой формы.</w:t>
            </w:r>
          </w:p>
        </w:tc>
        <w:tc>
          <w:tcPr>
            <w:tcW w:w="525" w:type="pct"/>
          </w:tcPr>
          <w:p w:rsidR="00E5413B" w:rsidRPr="006E785C" w:rsidRDefault="00E5413B" w:rsidP="0002671B">
            <w:pPr>
              <w:spacing w:after="0" w:line="240" w:lineRule="auto"/>
              <w:rPr>
                <w:rFonts w:ascii="Times New Roman" w:hAnsi="Times New Roman"/>
                <w:sz w:val="28"/>
                <w:szCs w:val="24"/>
              </w:rPr>
            </w:pPr>
            <w:r w:rsidRPr="006E785C">
              <w:rPr>
                <w:rFonts w:ascii="Times New Roman" w:hAnsi="Times New Roman"/>
                <w:sz w:val="28"/>
                <w:szCs w:val="24"/>
              </w:rPr>
              <w:t>1</w:t>
            </w:r>
          </w:p>
        </w:tc>
        <w:tc>
          <w:tcPr>
            <w:tcW w:w="1265" w:type="pct"/>
          </w:tcPr>
          <w:p w:rsidR="00E5413B" w:rsidRPr="006E785C" w:rsidRDefault="00E5413B" w:rsidP="0002671B">
            <w:pPr>
              <w:spacing w:after="0" w:line="240" w:lineRule="auto"/>
              <w:rPr>
                <w:rFonts w:ascii="Times New Roman" w:hAnsi="Times New Roman"/>
                <w:sz w:val="28"/>
                <w:szCs w:val="24"/>
              </w:rPr>
            </w:pPr>
            <w:r w:rsidRPr="006E785C">
              <w:rPr>
                <w:rFonts w:ascii="Times New Roman" w:hAnsi="Times New Roman"/>
                <w:sz w:val="28"/>
                <w:szCs w:val="24"/>
              </w:rPr>
              <w:t>Упражнение в п</w:t>
            </w:r>
            <w:r w:rsidRPr="006E785C">
              <w:rPr>
                <w:rFonts w:ascii="Times New Roman" w:hAnsi="Times New Roman"/>
                <w:sz w:val="28"/>
                <w:szCs w:val="24"/>
                <w:lang w:val="tt-RU"/>
              </w:rPr>
              <w:t>остроении</w:t>
            </w:r>
            <w:r w:rsidRPr="006E785C">
              <w:rPr>
                <w:rFonts w:ascii="Times New Roman" w:hAnsi="Times New Roman"/>
                <w:sz w:val="28"/>
                <w:szCs w:val="24"/>
              </w:rPr>
              <w:t xml:space="preserve"> от руки геом. Фигуры и составление в них узора из растительных элементов.</w:t>
            </w:r>
          </w:p>
        </w:tc>
        <w:tc>
          <w:tcPr>
            <w:tcW w:w="1190" w:type="pct"/>
          </w:tcPr>
          <w:p w:rsidR="00E5413B" w:rsidRPr="006E785C" w:rsidRDefault="00E5413B" w:rsidP="0002671B">
            <w:pPr>
              <w:spacing w:after="0" w:line="240" w:lineRule="auto"/>
              <w:rPr>
                <w:rFonts w:ascii="Times New Roman" w:hAnsi="Times New Roman"/>
                <w:sz w:val="28"/>
                <w:szCs w:val="24"/>
              </w:rPr>
            </w:pPr>
            <w:r w:rsidRPr="006E785C">
              <w:rPr>
                <w:rFonts w:ascii="Times New Roman" w:hAnsi="Times New Roman"/>
                <w:sz w:val="28"/>
                <w:szCs w:val="24"/>
              </w:rPr>
              <w:t>Уметь красиво воспроизводить на листе бумаги</w:t>
            </w:r>
          </w:p>
        </w:tc>
      </w:tr>
      <w:tr w:rsidR="00E5413B" w:rsidRPr="006E785C" w:rsidTr="00EC5C44">
        <w:trPr>
          <w:jc w:val="center"/>
        </w:trPr>
        <w:tc>
          <w:tcPr>
            <w:tcW w:w="465" w:type="pct"/>
          </w:tcPr>
          <w:p w:rsidR="00E5413B" w:rsidRPr="006E785C" w:rsidRDefault="00E5413B" w:rsidP="0002671B">
            <w:pPr>
              <w:spacing w:after="0" w:line="240" w:lineRule="auto"/>
              <w:rPr>
                <w:rFonts w:ascii="Times New Roman" w:hAnsi="Times New Roman"/>
                <w:sz w:val="28"/>
                <w:szCs w:val="24"/>
              </w:rPr>
            </w:pPr>
            <w:r w:rsidRPr="006E785C">
              <w:rPr>
                <w:rFonts w:ascii="Times New Roman" w:hAnsi="Times New Roman"/>
                <w:sz w:val="28"/>
                <w:szCs w:val="24"/>
              </w:rPr>
              <w:t>10</w:t>
            </w:r>
          </w:p>
        </w:tc>
        <w:tc>
          <w:tcPr>
            <w:tcW w:w="494" w:type="pct"/>
          </w:tcPr>
          <w:p w:rsidR="00E5413B" w:rsidRPr="006E785C" w:rsidRDefault="00E5413B" w:rsidP="0002671B">
            <w:pPr>
              <w:spacing w:after="0" w:line="240" w:lineRule="auto"/>
              <w:rPr>
                <w:rFonts w:ascii="Times New Roman" w:hAnsi="Times New Roman"/>
                <w:sz w:val="28"/>
                <w:szCs w:val="24"/>
              </w:rPr>
            </w:pPr>
          </w:p>
        </w:tc>
        <w:tc>
          <w:tcPr>
            <w:tcW w:w="1061"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Рисование орнамента в прямоугольнике (по образцу).</w:t>
            </w:r>
          </w:p>
        </w:tc>
        <w:tc>
          <w:tcPr>
            <w:tcW w:w="525" w:type="pct"/>
          </w:tcPr>
          <w:p w:rsidR="00E5413B" w:rsidRPr="006E785C" w:rsidRDefault="00E5413B" w:rsidP="0002671B">
            <w:pPr>
              <w:spacing w:after="0" w:line="240" w:lineRule="auto"/>
              <w:rPr>
                <w:rFonts w:ascii="Times New Roman" w:hAnsi="Times New Roman"/>
                <w:sz w:val="28"/>
                <w:szCs w:val="24"/>
              </w:rPr>
            </w:pPr>
            <w:r w:rsidRPr="006E785C">
              <w:rPr>
                <w:rFonts w:ascii="Times New Roman" w:hAnsi="Times New Roman"/>
                <w:sz w:val="28"/>
                <w:szCs w:val="24"/>
              </w:rPr>
              <w:t>1</w:t>
            </w:r>
          </w:p>
        </w:tc>
        <w:tc>
          <w:tcPr>
            <w:tcW w:w="1265"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Упражнение в  глазомере, в проведении прямых линий – вертикальных, горизонтальных, наклонных, в делении отрезка на две равные части.</w:t>
            </w:r>
          </w:p>
        </w:tc>
        <w:tc>
          <w:tcPr>
            <w:tcW w:w="1190"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Уметь рисовать орнамент в прямоугольнике</w:t>
            </w:r>
          </w:p>
        </w:tc>
      </w:tr>
      <w:tr w:rsidR="00E5413B" w:rsidRPr="006E785C" w:rsidTr="00EC5C44">
        <w:trPr>
          <w:jc w:val="center"/>
        </w:trPr>
        <w:tc>
          <w:tcPr>
            <w:tcW w:w="465" w:type="pct"/>
          </w:tcPr>
          <w:p w:rsidR="00E5413B" w:rsidRPr="006E785C" w:rsidRDefault="00E5413B" w:rsidP="0002671B">
            <w:pPr>
              <w:spacing w:after="0" w:line="240" w:lineRule="auto"/>
              <w:rPr>
                <w:rFonts w:ascii="Times New Roman" w:hAnsi="Times New Roman"/>
                <w:sz w:val="28"/>
                <w:szCs w:val="24"/>
              </w:rPr>
            </w:pPr>
            <w:r w:rsidRPr="006E785C">
              <w:rPr>
                <w:rFonts w:ascii="Times New Roman" w:hAnsi="Times New Roman"/>
                <w:sz w:val="28"/>
                <w:szCs w:val="24"/>
              </w:rPr>
              <w:t>11</w:t>
            </w:r>
          </w:p>
        </w:tc>
        <w:tc>
          <w:tcPr>
            <w:tcW w:w="494" w:type="pct"/>
          </w:tcPr>
          <w:p w:rsidR="00E5413B" w:rsidRPr="006E785C" w:rsidRDefault="00E5413B" w:rsidP="0002671B">
            <w:pPr>
              <w:spacing w:after="0" w:line="240" w:lineRule="auto"/>
              <w:rPr>
                <w:rFonts w:ascii="Times New Roman" w:hAnsi="Times New Roman"/>
                <w:sz w:val="28"/>
                <w:szCs w:val="24"/>
              </w:rPr>
            </w:pPr>
          </w:p>
        </w:tc>
        <w:tc>
          <w:tcPr>
            <w:tcW w:w="1061"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Декоративное рисование орнамента в квадрате. Рассматривание иллюстраций в детских книжках</w:t>
            </w:r>
          </w:p>
        </w:tc>
        <w:tc>
          <w:tcPr>
            <w:tcW w:w="525" w:type="pct"/>
          </w:tcPr>
          <w:p w:rsidR="00E5413B" w:rsidRPr="006E785C" w:rsidRDefault="00E5413B" w:rsidP="0002671B">
            <w:pPr>
              <w:spacing w:after="0" w:line="240" w:lineRule="auto"/>
              <w:rPr>
                <w:rFonts w:ascii="Times New Roman" w:hAnsi="Times New Roman"/>
                <w:sz w:val="28"/>
                <w:szCs w:val="24"/>
              </w:rPr>
            </w:pPr>
            <w:r w:rsidRPr="006E785C">
              <w:rPr>
                <w:rFonts w:ascii="Times New Roman" w:hAnsi="Times New Roman"/>
                <w:sz w:val="28"/>
                <w:szCs w:val="24"/>
              </w:rPr>
              <w:t>1</w:t>
            </w:r>
          </w:p>
        </w:tc>
        <w:tc>
          <w:tcPr>
            <w:tcW w:w="1265" w:type="pct"/>
          </w:tcPr>
          <w:p w:rsidR="00E5413B" w:rsidRPr="006E785C" w:rsidRDefault="00E5413B" w:rsidP="0002671B">
            <w:pPr>
              <w:pStyle w:val="aa"/>
              <w:rPr>
                <w:rFonts w:ascii="Times New Roman" w:hAnsi="Times New Roman"/>
                <w:b/>
                <w:i/>
                <w:sz w:val="28"/>
                <w:szCs w:val="24"/>
              </w:rPr>
            </w:pPr>
            <w:r w:rsidRPr="006E785C">
              <w:rPr>
                <w:rFonts w:ascii="Times New Roman" w:hAnsi="Times New Roman"/>
                <w:sz w:val="28"/>
                <w:szCs w:val="24"/>
              </w:rPr>
              <w:t>Рассматрива</w:t>
            </w:r>
            <w:r w:rsidRPr="006E785C">
              <w:rPr>
                <w:rFonts w:ascii="Times New Roman" w:hAnsi="Times New Roman"/>
                <w:sz w:val="28"/>
                <w:szCs w:val="24"/>
                <w:lang w:val="tt-RU"/>
              </w:rPr>
              <w:t>ние</w:t>
            </w:r>
            <w:r w:rsidRPr="006E785C">
              <w:rPr>
                <w:rFonts w:ascii="Times New Roman" w:hAnsi="Times New Roman"/>
                <w:sz w:val="28"/>
                <w:szCs w:val="24"/>
              </w:rPr>
              <w:t xml:space="preserve"> иллюстраций в детских книжках, наблюдение за городецкой росписью. Построение в квадрате осевой линии, разукрашивание полученных треугольников цветными карандашами.</w:t>
            </w:r>
          </w:p>
        </w:tc>
        <w:tc>
          <w:tcPr>
            <w:tcW w:w="1190"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Уметь рисовать орнамент в квадрате</w:t>
            </w:r>
          </w:p>
        </w:tc>
      </w:tr>
      <w:tr w:rsidR="00E5413B" w:rsidRPr="006E785C" w:rsidTr="00EC5C44">
        <w:trPr>
          <w:jc w:val="center"/>
        </w:trPr>
        <w:tc>
          <w:tcPr>
            <w:tcW w:w="465" w:type="pct"/>
          </w:tcPr>
          <w:p w:rsidR="00E5413B" w:rsidRPr="006E785C" w:rsidRDefault="00E5413B" w:rsidP="0002671B">
            <w:pPr>
              <w:spacing w:after="0" w:line="240" w:lineRule="auto"/>
              <w:rPr>
                <w:rFonts w:ascii="Times New Roman" w:hAnsi="Times New Roman"/>
                <w:sz w:val="28"/>
                <w:szCs w:val="24"/>
              </w:rPr>
            </w:pPr>
            <w:r w:rsidRPr="006E785C">
              <w:rPr>
                <w:rFonts w:ascii="Times New Roman" w:hAnsi="Times New Roman"/>
                <w:sz w:val="28"/>
                <w:szCs w:val="24"/>
              </w:rPr>
              <w:t>12</w:t>
            </w:r>
          </w:p>
        </w:tc>
        <w:tc>
          <w:tcPr>
            <w:tcW w:w="494" w:type="pct"/>
          </w:tcPr>
          <w:p w:rsidR="00E5413B" w:rsidRPr="006E785C" w:rsidRDefault="00E5413B" w:rsidP="0002671B">
            <w:pPr>
              <w:spacing w:after="0" w:line="240" w:lineRule="auto"/>
              <w:rPr>
                <w:rFonts w:ascii="Times New Roman" w:hAnsi="Times New Roman"/>
                <w:sz w:val="28"/>
                <w:szCs w:val="24"/>
              </w:rPr>
            </w:pPr>
          </w:p>
        </w:tc>
        <w:tc>
          <w:tcPr>
            <w:tcW w:w="1061"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Рисование в квадрате узора из веточек ели.</w:t>
            </w:r>
          </w:p>
        </w:tc>
        <w:tc>
          <w:tcPr>
            <w:tcW w:w="525" w:type="pct"/>
          </w:tcPr>
          <w:p w:rsidR="00E5413B" w:rsidRPr="006E785C" w:rsidRDefault="00E5413B" w:rsidP="0002671B">
            <w:pPr>
              <w:spacing w:after="0" w:line="240" w:lineRule="auto"/>
              <w:rPr>
                <w:rFonts w:ascii="Times New Roman" w:hAnsi="Times New Roman"/>
                <w:sz w:val="28"/>
                <w:szCs w:val="24"/>
              </w:rPr>
            </w:pPr>
            <w:r w:rsidRPr="006E785C">
              <w:rPr>
                <w:rFonts w:ascii="Times New Roman" w:hAnsi="Times New Roman"/>
                <w:sz w:val="28"/>
                <w:szCs w:val="24"/>
              </w:rPr>
              <w:t>1</w:t>
            </w:r>
          </w:p>
        </w:tc>
        <w:tc>
          <w:tcPr>
            <w:tcW w:w="1265"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Упражнение рисов элементарных узоров в квадрате, в прочерчивании осевой линии. Упражнение в рисовании коротких штрихов</w:t>
            </w:r>
          </w:p>
        </w:tc>
        <w:tc>
          <w:tcPr>
            <w:tcW w:w="1190"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Узоры в квадрате</w:t>
            </w:r>
          </w:p>
        </w:tc>
      </w:tr>
      <w:tr w:rsidR="00E5413B" w:rsidRPr="006E785C" w:rsidTr="00EC5C44">
        <w:trPr>
          <w:jc w:val="center"/>
        </w:trPr>
        <w:tc>
          <w:tcPr>
            <w:tcW w:w="465" w:type="pct"/>
          </w:tcPr>
          <w:p w:rsidR="00E5413B" w:rsidRPr="006E785C" w:rsidRDefault="00E5413B" w:rsidP="0002671B">
            <w:pPr>
              <w:spacing w:after="0" w:line="240" w:lineRule="auto"/>
              <w:rPr>
                <w:rFonts w:ascii="Times New Roman" w:hAnsi="Times New Roman"/>
                <w:sz w:val="28"/>
                <w:szCs w:val="24"/>
              </w:rPr>
            </w:pPr>
            <w:r w:rsidRPr="006E785C">
              <w:rPr>
                <w:rFonts w:ascii="Times New Roman" w:hAnsi="Times New Roman"/>
                <w:sz w:val="28"/>
                <w:szCs w:val="24"/>
              </w:rPr>
              <w:t>13</w:t>
            </w:r>
          </w:p>
        </w:tc>
        <w:tc>
          <w:tcPr>
            <w:tcW w:w="494" w:type="pct"/>
          </w:tcPr>
          <w:p w:rsidR="00E5413B" w:rsidRPr="006E785C" w:rsidRDefault="00E5413B" w:rsidP="0002671B">
            <w:pPr>
              <w:spacing w:after="0" w:line="240" w:lineRule="auto"/>
              <w:rPr>
                <w:rFonts w:ascii="Times New Roman" w:hAnsi="Times New Roman"/>
                <w:sz w:val="28"/>
                <w:szCs w:val="24"/>
              </w:rPr>
            </w:pPr>
          </w:p>
        </w:tc>
        <w:tc>
          <w:tcPr>
            <w:tcW w:w="1061"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Рисование с натуры веточки ели. Рассматривание иллюстраций в детских книжках</w:t>
            </w:r>
          </w:p>
        </w:tc>
        <w:tc>
          <w:tcPr>
            <w:tcW w:w="525" w:type="pct"/>
          </w:tcPr>
          <w:p w:rsidR="00E5413B" w:rsidRPr="006E785C" w:rsidRDefault="00E5413B" w:rsidP="0002671B">
            <w:pPr>
              <w:spacing w:after="0" w:line="240" w:lineRule="auto"/>
              <w:rPr>
                <w:rFonts w:ascii="Times New Roman" w:hAnsi="Times New Roman"/>
                <w:sz w:val="28"/>
                <w:szCs w:val="24"/>
              </w:rPr>
            </w:pPr>
            <w:r w:rsidRPr="006E785C">
              <w:rPr>
                <w:rFonts w:ascii="Times New Roman" w:hAnsi="Times New Roman"/>
                <w:sz w:val="28"/>
                <w:szCs w:val="24"/>
              </w:rPr>
              <w:t>1</w:t>
            </w:r>
          </w:p>
        </w:tc>
        <w:tc>
          <w:tcPr>
            <w:tcW w:w="1265" w:type="pct"/>
          </w:tcPr>
          <w:p w:rsidR="00E5413B" w:rsidRPr="006E785C" w:rsidRDefault="00E5413B" w:rsidP="0002671B">
            <w:pPr>
              <w:pStyle w:val="aa"/>
              <w:rPr>
                <w:rFonts w:ascii="Times New Roman" w:hAnsi="Times New Roman"/>
                <w:b/>
                <w:i/>
                <w:sz w:val="28"/>
                <w:szCs w:val="24"/>
              </w:rPr>
            </w:pPr>
            <w:r w:rsidRPr="006E785C">
              <w:rPr>
                <w:rFonts w:ascii="Times New Roman" w:hAnsi="Times New Roman"/>
                <w:sz w:val="28"/>
                <w:szCs w:val="24"/>
              </w:rPr>
              <w:t>Рассматр</w:t>
            </w:r>
            <w:r w:rsidRPr="006E785C">
              <w:rPr>
                <w:rFonts w:ascii="Times New Roman" w:hAnsi="Times New Roman"/>
                <w:sz w:val="28"/>
                <w:szCs w:val="24"/>
                <w:lang w:val="tt-RU"/>
              </w:rPr>
              <w:t xml:space="preserve">ивание </w:t>
            </w:r>
            <w:r w:rsidRPr="006E785C">
              <w:rPr>
                <w:rFonts w:ascii="Times New Roman" w:hAnsi="Times New Roman"/>
                <w:sz w:val="28"/>
                <w:szCs w:val="24"/>
              </w:rPr>
              <w:t>иллюстраци</w:t>
            </w:r>
            <w:r w:rsidRPr="006E785C">
              <w:rPr>
                <w:rFonts w:ascii="Times New Roman" w:hAnsi="Times New Roman"/>
                <w:sz w:val="28"/>
                <w:szCs w:val="24"/>
                <w:lang w:val="tt-RU"/>
              </w:rPr>
              <w:t>й</w:t>
            </w:r>
            <w:r w:rsidRPr="006E785C">
              <w:rPr>
                <w:rFonts w:ascii="Times New Roman" w:hAnsi="Times New Roman"/>
                <w:sz w:val="28"/>
                <w:szCs w:val="24"/>
              </w:rPr>
              <w:t xml:space="preserve"> в книжках. Беседа по картинкам. Наблюдение, передача в рисунке характерных особенностей строения растит форм. Упр. в определении предметов по форме,  цвету величине</w:t>
            </w:r>
          </w:p>
        </w:tc>
        <w:tc>
          <w:tcPr>
            <w:tcW w:w="1190"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Уметь рисовать предмет с натуры</w:t>
            </w:r>
          </w:p>
        </w:tc>
      </w:tr>
      <w:tr w:rsidR="00E5413B" w:rsidRPr="006E785C" w:rsidTr="00EC5C44">
        <w:trPr>
          <w:jc w:val="center"/>
        </w:trPr>
        <w:tc>
          <w:tcPr>
            <w:tcW w:w="465" w:type="pct"/>
          </w:tcPr>
          <w:p w:rsidR="00E5413B" w:rsidRPr="006E785C" w:rsidRDefault="00E5413B" w:rsidP="0002671B">
            <w:pPr>
              <w:spacing w:after="0" w:line="240" w:lineRule="auto"/>
              <w:rPr>
                <w:rFonts w:ascii="Times New Roman" w:hAnsi="Times New Roman"/>
                <w:sz w:val="28"/>
                <w:szCs w:val="24"/>
              </w:rPr>
            </w:pPr>
            <w:r w:rsidRPr="006E785C">
              <w:rPr>
                <w:rFonts w:ascii="Times New Roman" w:hAnsi="Times New Roman"/>
                <w:sz w:val="28"/>
                <w:szCs w:val="24"/>
              </w:rPr>
              <w:t>14</w:t>
            </w:r>
          </w:p>
        </w:tc>
        <w:tc>
          <w:tcPr>
            <w:tcW w:w="494" w:type="pct"/>
          </w:tcPr>
          <w:p w:rsidR="00E5413B" w:rsidRPr="006E785C" w:rsidRDefault="00E5413B" w:rsidP="0002671B">
            <w:pPr>
              <w:spacing w:after="0" w:line="240" w:lineRule="auto"/>
              <w:rPr>
                <w:rFonts w:ascii="Times New Roman" w:hAnsi="Times New Roman"/>
                <w:sz w:val="28"/>
                <w:szCs w:val="24"/>
              </w:rPr>
            </w:pPr>
          </w:p>
        </w:tc>
        <w:tc>
          <w:tcPr>
            <w:tcW w:w="1061"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Рисование с натуры праздничных флажков.</w:t>
            </w:r>
          </w:p>
        </w:tc>
        <w:tc>
          <w:tcPr>
            <w:tcW w:w="525" w:type="pct"/>
          </w:tcPr>
          <w:p w:rsidR="00E5413B" w:rsidRPr="006E785C" w:rsidRDefault="00E5413B" w:rsidP="0002671B">
            <w:pPr>
              <w:spacing w:after="0" w:line="240" w:lineRule="auto"/>
              <w:rPr>
                <w:rFonts w:ascii="Times New Roman" w:hAnsi="Times New Roman"/>
                <w:sz w:val="28"/>
                <w:szCs w:val="24"/>
              </w:rPr>
            </w:pPr>
            <w:r w:rsidRPr="006E785C">
              <w:rPr>
                <w:rFonts w:ascii="Times New Roman" w:hAnsi="Times New Roman"/>
                <w:sz w:val="28"/>
                <w:szCs w:val="24"/>
              </w:rPr>
              <w:t>1</w:t>
            </w:r>
          </w:p>
        </w:tc>
        <w:tc>
          <w:tcPr>
            <w:tcW w:w="1265" w:type="pct"/>
          </w:tcPr>
          <w:p w:rsidR="00E5413B" w:rsidRPr="006E785C" w:rsidRDefault="00E5413B" w:rsidP="0002671B">
            <w:pPr>
              <w:pStyle w:val="aa"/>
              <w:rPr>
                <w:rFonts w:ascii="Times New Roman" w:hAnsi="Times New Roman"/>
                <w:b/>
                <w:i/>
                <w:sz w:val="28"/>
                <w:szCs w:val="24"/>
              </w:rPr>
            </w:pPr>
            <w:r w:rsidRPr="006E785C">
              <w:rPr>
                <w:rFonts w:ascii="Times New Roman" w:hAnsi="Times New Roman"/>
                <w:sz w:val="28"/>
                <w:szCs w:val="24"/>
              </w:rPr>
              <w:t>Упражнения в передаче формы, цвета, характерных деталей предметов. Упражнения в соблюдении пространственных отношений предметов и обозначении этих отношений словами.</w:t>
            </w:r>
          </w:p>
        </w:tc>
        <w:tc>
          <w:tcPr>
            <w:tcW w:w="1190"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Словесные выражения пространственных отношений</w:t>
            </w:r>
          </w:p>
        </w:tc>
      </w:tr>
      <w:tr w:rsidR="00E5413B" w:rsidRPr="006E785C" w:rsidTr="00EC5C44">
        <w:trPr>
          <w:jc w:val="center"/>
        </w:trPr>
        <w:tc>
          <w:tcPr>
            <w:tcW w:w="465" w:type="pct"/>
          </w:tcPr>
          <w:p w:rsidR="00E5413B" w:rsidRPr="006E785C" w:rsidRDefault="00E5413B" w:rsidP="0002671B">
            <w:pPr>
              <w:spacing w:after="0" w:line="240" w:lineRule="auto"/>
              <w:rPr>
                <w:rFonts w:ascii="Times New Roman" w:hAnsi="Times New Roman"/>
                <w:sz w:val="28"/>
                <w:szCs w:val="24"/>
              </w:rPr>
            </w:pPr>
            <w:r w:rsidRPr="006E785C">
              <w:rPr>
                <w:rFonts w:ascii="Times New Roman" w:hAnsi="Times New Roman"/>
                <w:sz w:val="28"/>
                <w:szCs w:val="24"/>
              </w:rPr>
              <w:t>15</w:t>
            </w:r>
          </w:p>
        </w:tc>
        <w:tc>
          <w:tcPr>
            <w:tcW w:w="494" w:type="pct"/>
          </w:tcPr>
          <w:p w:rsidR="00E5413B" w:rsidRPr="006E785C" w:rsidRDefault="00E5413B" w:rsidP="0002671B">
            <w:pPr>
              <w:spacing w:after="0" w:line="240" w:lineRule="auto"/>
              <w:rPr>
                <w:rFonts w:ascii="Times New Roman" w:hAnsi="Times New Roman"/>
                <w:sz w:val="28"/>
                <w:szCs w:val="24"/>
              </w:rPr>
            </w:pPr>
          </w:p>
        </w:tc>
        <w:tc>
          <w:tcPr>
            <w:tcW w:w="1061"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Рисование с натуры ёлочных украшений.</w:t>
            </w:r>
          </w:p>
        </w:tc>
        <w:tc>
          <w:tcPr>
            <w:tcW w:w="525" w:type="pct"/>
          </w:tcPr>
          <w:p w:rsidR="00E5413B" w:rsidRPr="006E785C" w:rsidRDefault="00E5413B" w:rsidP="0002671B">
            <w:pPr>
              <w:spacing w:after="0" w:line="240" w:lineRule="auto"/>
              <w:rPr>
                <w:rFonts w:ascii="Times New Roman" w:hAnsi="Times New Roman"/>
                <w:sz w:val="28"/>
                <w:szCs w:val="24"/>
              </w:rPr>
            </w:pPr>
            <w:r w:rsidRPr="006E785C">
              <w:rPr>
                <w:rFonts w:ascii="Times New Roman" w:hAnsi="Times New Roman"/>
                <w:sz w:val="28"/>
                <w:szCs w:val="24"/>
              </w:rPr>
              <w:t>1</w:t>
            </w:r>
          </w:p>
        </w:tc>
        <w:tc>
          <w:tcPr>
            <w:tcW w:w="1265" w:type="pct"/>
          </w:tcPr>
          <w:p w:rsidR="00E5413B" w:rsidRPr="006E785C" w:rsidRDefault="00E5413B" w:rsidP="0002671B">
            <w:pPr>
              <w:pStyle w:val="aa"/>
              <w:rPr>
                <w:rFonts w:ascii="Times New Roman" w:hAnsi="Times New Roman"/>
                <w:b/>
                <w:i/>
                <w:sz w:val="28"/>
                <w:szCs w:val="24"/>
              </w:rPr>
            </w:pPr>
            <w:r w:rsidRPr="006E785C">
              <w:rPr>
                <w:rFonts w:ascii="Times New Roman" w:hAnsi="Times New Roman"/>
                <w:sz w:val="28"/>
                <w:szCs w:val="24"/>
              </w:rPr>
              <w:t>Упражнения в передаче формы, цвета, характерных деталей предметов непосредственно после наблюдения. Называние игрушек.</w:t>
            </w:r>
          </w:p>
        </w:tc>
        <w:tc>
          <w:tcPr>
            <w:tcW w:w="1190"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Уметь передавать характерные особенности предмета</w:t>
            </w:r>
          </w:p>
        </w:tc>
      </w:tr>
      <w:tr w:rsidR="00E5413B" w:rsidRPr="006E785C" w:rsidTr="00EC5C44">
        <w:trPr>
          <w:jc w:val="center"/>
        </w:trPr>
        <w:tc>
          <w:tcPr>
            <w:tcW w:w="465" w:type="pct"/>
          </w:tcPr>
          <w:p w:rsidR="00E5413B" w:rsidRPr="006E785C" w:rsidRDefault="00E5413B" w:rsidP="0002671B">
            <w:pPr>
              <w:spacing w:after="0" w:line="240" w:lineRule="auto"/>
              <w:rPr>
                <w:rFonts w:ascii="Times New Roman" w:hAnsi="Times New Roman"/>
                <w:sz w:val="28"/>
                <w:szCs w:val="24"/>
              </w:rPr>
            </w:pPr>
          </w:p>
        </w:tc>
        <w:tc>
          <w:tcPr>
            <w:tcW w:w="494" w:type="pct"/>
          </w:tcPr>
          <w:p w:rsidR="00E5413B" w:rsidRPr="006E785C" w:rsidRDefault="00E5413B" w:rsidP="0002671B">
            <w:pPr>
              <w:spacing w:after="0" w:line="240" w:lineRule="auto"/>
              <w:rPr>
                <w:rFonts w:ascii="Times New Roman" w:hAnsi="Times New Roman"/>
                <w:sz w:val="28"/>
                <w:szCs w:val="24"/>
              </w:rPr>
            </w:pPr>
          </w:p>
        </w:tc>
        <w:tc>
          <w:tcPr>
            <w:tcW w:w="1061" w:type="pct"/>
          </w:tcPr>
          <w:p w:rsidR="00E5413B" w:rsidRPr="006E785C" w:rsidRDefault="00E5413B" w:rsidP="0002671B">
            <w:pPr>
              <w:pStyle w:val="aa"/>
              <w:rPr>
                <w:rFonts w:ascii="Times New Roman" w:hAnsi="Times New Roman"/>
                <w:sz w:val="28"/>
                <w:szCs w:val="24"/>
              </w:rPr>
            </w:pPr>
            <w:r w:rsidRPr="006E785C">
              <w:rPr>
                <w:rFonts w:ascii="Times New Roman" w:hAnsi="Times New Roman"/>
                <w:b/>
                <w:sz w:val="28"/>
                <w:szCs w:val="24"/>
              </w:rPr>
              <w:t>3 четверть</w:t>
            </w:r>
          </w:p>
        </w:tc>
        <w:tc>
          <w:tcPr>
            <w:tcW w:w="525" w:type="pct"/>
          </w:tcPr>
          <w:p w:rsidR="00E5413B" w:rsidRPr="006E785C" w:rsidRDefault="00E5413B" w:rsidP="0002671B">
            <w:pPr>
              <w:spacing w:after="0" w:line="240" w:lineRule="auto"/>
              <w:rPr>
                <w:rFonts w:ascii="Times New Roman" w:hAnsi="Times New Roman"/>
                <w:sz w:val="28"/>
                <w:szCs w:val="24"/>
              </w:rPr>
            </w:pPr>
          </w:p>
        </w:tc>
        <w:tc>
          <w:tcPr>
            <w:tcW w:w="1265" w:type="pct"/>
          </w:tcPr>
          <w:p w:rsidR="00E5413B" w:rsidRPr="006E785C" w:rsidRDefault="00E5413B" w:rsidP="0002671B">
            <w:pPr>
              <w:spacing w:after="0" w:line="240" w:lineRule="auto"/>
              <w:rPr>
                <w:rFonts w:ascii="Times New Roman" w:hAnsi="Times New Roman"/>
                <w:sz w:val="28"/>
                <w:szCs w:val="24"/>
              </w:rPr>
            </w:pPr>
          </w:p>
        </w:tc>
        <w:tc>
          <w:tcPr>
            <w:tcW w:w="1190" w:type="pct"/>
          </w:tcPr>
          <w:p w:rsidR="00E5413B" w:rsidRPr="006E785C" w:rsidRDefault="00E5413B" w:rsidP="0002671B">
            <w:pPr>
              <w:spacing w:after="0" w:line="240" w:lineRule="auto"/>
              <w:rPr>
                <w:rFonts w:ascii="Times New Roman" w:hAnsi="Times New Roman"/>
                <w:sz w:val="28"/>
                <w:szCs w:val="24"/>
              </w:rPr>
            </w:pPr>
          </w:p>
        </w:tc>
      </w:tr>
      <w:tr w:rsidR="00E5413B" w:rsidRPr="006E785C" w:rsidTr="00EC5C44">
        <w:trPr>
          <w:jc w:val="center"/>
        </w:trPr>
        <w:tc>
          <w:tcPr>
            <w:tcW w:w="465" w:type="pct"/>
          </w:tcPr>
          <w:p w:rsidR="00E5413B" w:rsidRPr="006E785C" w:rsidRDefault="00E5413B" w:rsidP="0002671B">
            <w:pPr>
              <w:spacing w:after="0" w:line="240" w:lineRule="auto"/>
              <w:rPr>
                <w:rFonts w:ascii="Times New Roman" w:hAnsi="Times New Roman"/>
                <w:sz w:val="28"/>
                <w:szCs w:val="24"/>
              </w:rPr>
            </w:pPr>
            <w:r w:rsidRPr="006E785C">
              <w:rPr>
                <w:rFonts w:ascii="Times New Roman" w:hAnsi="Times New Roman"/>
                <w:sz w:val="28"/>
                <w:szCs w:val="24"/>
              </w:rPr>
              <w:t>16</w:t>
            </w:r>
          </w:p>
        </w:tc>
        <w:tc>
          <w:tcPr>
            <w:tcW w:w="494" w:type="pct"/>
          </w:tcPr>
          <w:p w:rsidR="00E5413B" w:rsidRPr="006E785C" w:rsidRDefault="00E5413B" w:rsidP="0002671B">
            <w:pPr>
              <w:spacing w:after="0" w:line="240" w:lineRule="auto"/>
              <w:rPr>
                <w:rFonts w:ascii="Times New Roman" w:hAnsi="Times New Roman"/>
                <w:sz w:val="28"/>
                <w:szCs w:val="24"/>
              </w:rPr>
            </w:pPr>
          </w:p>
        </w:tc>
        <w:tc>
          <w:tcPr>
            <w:tcW w:w="1061"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Рисование на тему «Веточка с ёлочными игрушками».</w:t>
            </w:r>
          </w:p>
        </w:tc>
        <w:tc>
          <w:tcPr>
            <w:tcW w:w="525" w:type="pct"/>
          </w:tcPr>
          <w:p w:rsidR="00E5413B" w:rsidRPr="006E785C" w:rsidRDefault="00E5413B" w:rsidP="0002671B">
            <w:pPr>
              <w:spacing w:after="0" w:line="240" w:lineRule="auto"/>
              <w:rPr>
                <w:rFonts w:ascii="Times New Roman" w:hAnsi="Times New Roman"/>
                <w:sz w:val="28"/>
                <w:szCs w:val="24"/>
              </w:rPr>
            </w:pPr>
            <w:r w:rsidRPr="006E785C">
              <w:rPr>
                <w:rFonts w:ascii="Times New Roman" w:hAnsi="Times New Roman"/>
                <w:sz w:val="28"/>
                <w:szCs w:val="24"/>
              </w:rPr>
              <w:t>1</w:t>
            </w:r>
          </w:p>
        </w:tc>
        <w:tc>
          <w:tcPr>
            <w:tcW w:w="1265" w:type="pct"/>
          </w:tcPr>
          <w:p w:rsidR="00E5413B" w:rsidRPr="006E785C" w:rsidRDefault="00E5413B" w:rsidP="0002671B">
            <w:pPr>
              <w:spacing w:after="0" w:line="240" w:lineRule="auto"/>
              <w:rPr>
                <w:rFonts w:ascii="Times New Roman" w:hAnsi="Times New Roman"/>
                <w:sz w:val="28"/>
                <w:szCs w:val="24"/>
              </w:rPr>
            </w:pPr>
            <w:r w:rsidRPr="006E785C">
              <w:rPr>
                <w:rFonts w:ascii="Times New Roman" w:hAnsi="Times New Roman"/>
                <w:sz w:val="28"/>
                <w:szCs w:val="24"/>
              </w:rPr>
              <w:t>Упражнения в передаче в одном рисунке основной формы знакомых предметов, в правильном размещении игрушек на ветке.</w:t>
            </w:r>
          </w:p>
        </w:tc>
        <w:tc>
          <w:tcPr>
            <w:tcW w:w="1190" w:type="pct"/>
          </w:tcPr>
          <w:p w:rsidR="00E5413B" w:rsidRPr="006E785C" w:rsidRDefault="00E5413B" w:rsidP="0002671B">
            <w:pPr>
              <w:spacing w:after="0" w:line="240" w:lineRule="auto"/>
              <w:rPr>
                <w:rFonts w:ascii="Times New Roman" w:hAnsi="Times New Roman"/>
                <w:sz w:val="28"/>
                <w:szCs w:val="24"/>
              </w:rPr>
            </w:pPr>
            <w:r w:rsidRPr="006E785C">
              <w:rPr>
                <w:rFonts w:ascii="Times New Roman" w:hAnsi="Times New Roman"/>
                <w:sz w:val="28"/>
                <w:szCs w:val="24"/>
              </w:rPr>
              <w:t>Уметь правильно передавать основную форму.</w:t>
            </w:r>
          </w:p>
        </w:tc>
      </w:tr>
      <w:tr w:rsidR="00E5413B" w:rsidRPr="006E785C" w:rsidTr="00EC5C44">
        <w:trPr>
          <w:jc w:val="center"/>
        </w:trPr>
        <w:tc>
          <w:tcPr>
            <w:tcW w:w="465" w:type="pct"/>
          </w:tcPr>
          <w:p w:rsidR="00E5413B" w:rsidRPr="006E785C" w:rsidRDefault="00E5413B" w:rsidP="0002671B">
            <w:pPr>
              <w:spacing w:after="0" w:line="240" w:lineRule="auto"/>
              <w:rPr>
                <w:rFonts w:ascii="Times New Roman" w:hAnsi="Times New Roman"/>
                <w:sz w:val="28"/>
                <w:szCs w:val="24"/>
              </w:rPr>
            </w:pPr>
            <w:r w:rsidRPr="006E785C">
              <w:rPr>
                <w:rFonts w:ascii="Times New Roman" w:hAnsi="Times New Roman"/>
                <w:sz w:val="28"/>
                <w:szCs w:val="24"/>
              </w:rPr>
              <w:t>17</w:t>
            </w:r>
          </w:p>
        </w:tc>
        <w:tc>
          <w:tcPr>
            <w:tcW w:w="494" w:type="pct"/>
          </w:tcPr>
          <w:p w:rsidR="00E5413B" w:rsidRPr="006E785C" w:rsidRDefault="00E5413B" w:rsidP="0002671B">
            <w:pPr>
              <w:spacing w:after="0" w:line="240" w:lineRule="auto"/>
              <w:rPr>
                <w:rFonts w:ascii="Times New Roman" w:hAnsi="Times New Roman"/>
                <w:sz w:val="28"/>
                <w:szCs w:val="24"/>
              </w:rPr>
            </w:pPr>
          </w:p>
        </w:tc>
        <w:tc>
          <w:tcPr>
            <w:tcW w:w="1061"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Рисование узора из снежинок для шарфа.</w:t>
            </w:r>
          </w:p>
        </w:tc>
        <w:tc>
          <w:tcPr>
            <w:tcW w:w="525" w:type="pct"/>
          </w:tcPr>
          <w:p w:rsidR="00E5413B" w:rsidRPr="006E785C" w:rsidRDefault="00E5413B" w:rsidP="0002671B">
            <w:pPr>
              <w:spacing w:after="0" w:line="240" w:lineRule="auto"/>
              <w:rPr>
                <w:rFonts w:ascii="Times New Roman" w:hAnsi="Times New Roman"/>
                <w:sz w:val="28"/>
                <w:szCs w:val="24"/>
              </w:rPr>
            </w:pPr>
            <w:r w:rsidRPr="006E785C">
              <w:rPr>
                <w:rFonts w:ascii="Times New Roman" w:hAnsi="Times New Roman"/>
                <w:sz w:val="28"/>
                <w:szCs w:val="24"/>
              </w:rPr>
              <w:t>1</w:t>
            </w:r>
          </w:p>
        </w:tc>
        <w:tc>
          <w:tcPr>
            <w:tcW w:w="1265" w:type="pct"/>
          </w:tcPr>
          <w:p w:rsidR="00E5413B" w:rsidRPr="006E785C" w:rsidRDefault="00E5413B" w:rsidP="0002671B">
            <w:pPr>
              <w:pStyle w:val="aa"/>
              <w:rPr>
                <w:rFonts w:ascii="Times New Roman" w:hAnsi="Times New Roman"/>
                <w:b/>
                <w:i/>
                <w:sz w:val="28"/>
                <w:szCs w:val="24"/>
              </w:rPr>
            </w:pPr>
            <w:r w:rsidRPr="006E785C">
              <w:rPr>
                <w:rFonts w:ascii="Times New Roman" w:hAnsi="Times New Roman"/>
                <w:sz w:val="28"/>
                <w:szCs w:val="24"/>
              </w:rPr>
              <w:t>Упражнения в самостоятельном составлении узора из предложенных элементов.</w:t>
            </w:r>
          </w:p>
        </w:tc>
        <w:tc>
          <w:tcPr>
            <w:tcW w:w="1190"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Знать о разных формах снежинок</w:t>
            </w:r>
          </w:p>
        </w:tc>
      </w:tr>
      <w:tr w:rsidR="00E5413B" w:rsidRPr="006E785C" w:rsidTr="00EC5C44">
        <w:trPr>
          <w:jc w:val="center"/>
        </w:trPr>
        <w:tc>
          <w:tcPr>
            <w:tcW w:w="465" w:type="pct"/>
          </w:tcPr>
          <w:p w:rsidR="00E5413B" w:rsidRPr="006E785C" w:rsidRDefault="00E5413B" w:rsidP="0002671B">
            <w:pPr>
              <w:spacing w:after="0" w:line="240" w:lineRule="auto"/>
              <w:rPr>
                <w:rFonts w:ascii="Times New Roman" w:hAnsi="Times New Roman"/>
                <w:sz w:val="28"/>
                <w:szCs w:val="24"/>
              </w:rPr>
            </w:pPr>
            <w:r w:rsidRPr="006E785C">
              <w:rPr>
                <w:rFonts w:ascii="Times New Roman" w:hAnsi="Times New Roman"/>
                <w:sz w:val="28"/>
                <w:szCs w:val="24"/>
              </w:rPr>
              <w:t>18</w:t>
            </w:r>
          </w:p>
        </w:tc>
        <w:tc>
          <w:tcPr>
            <w:tcW w:w="494" w:type="pct"/>
          </w:tcPr>
          <w:p w:rsidR="00E5413B" w:rsidRPr="006E785C" w:rsidRDefault="00E5413B" w:rsidP="0002671B">
            <w:pPr>
              <w:spacing w:after="0" w:line="240" w:lineRule="auto"/>
              <w:rPr>
                <w:rFonts w:ascii="Times New Roman" w:hAnsi="Times New Roman"/>
                <w:sz w:val="28"/>
                <w:szCs w:val="24"/>
              </w:rPr>
            </w:pPr>
          </w:p>
        </w:tc>
        <w:tc>
          <w:tcPr>
            <w:tcW w:w="1061"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Рисование на тему «Снеговики». Рассматривание иллюстраций в детских книжках</w:t>
            </w:r>
          </w:p>
        </w:tc>
        <w:tc>
          <w:tcPr>
            <w:tcW w:w="525" w:type="pct"/>
          </w:tcPr>
          <w:p w:rsidR="00E5413B" w:rsidRPr="006E785C" w:rsidRDefault="00E5413B" w:rsidP="0002671B">
            <w:pPr>
              <w:spacing w:after="0" w:line="240" w:lineRule="auto"/>
              <w:rPr>
                <w:rFonts w:ascii="Times New Roman" w:hAnsi="Times New Roman"/>
                <w:sz w:val="28"/>
                <w:szCs w:val="24"/>
              </w:rPr>
            </w:pPr>
            <w:r w:rsidRPr="006E785C">
              <w:rPr>
                <w:rFonts w:ascii="Times New Roman" w:hAnsi="Times New Roman"/>
                <w:sz w:val="28"/>
                <w:szCs w:val="24"/>
              </w:rPr>
              <w:t>1</w:t>
            </w:r>
          </w:p>
        </w:tc>
        <w:tc>
          <w:tcPr>
            <w:tcW w:w="1265" w:type="pct"/>
          </w:tcPr>
          <w:p w:rsidR="00E5413B" w:rsidRPr="006E785C" w:rsidRDefault="00E5413B" w:rsidP="0002671B">
            <w:pPr>
              <w:pStyle w:val="aa"/>
              <w:rPr>
                <w:rFonts w:ascii="Times New Roman" w:hAnsi="Times New Roman"/>
                <w:b/>
                <w:i/>
                <w:sz w:val="28"/>
                <w:szCs w:val="24"/>
              </w:rPr>
            </w:pPr>
            <w:r w:rsidRPr="006E785C">
              <w:rPr>
                <w:rFonts w:ascii="Times New Roman" w:hAnsi="Times New Roman"/>
                <w:sz w:val="28"/>
                <w:szCs w:val="24"/>
              </w:rPr>
              <w:t>Упражнения в умении передавать округлую форму частей предмета, их величину, пространственные отношения этих предметов и их частей</w:t>
            </w:r>
          </w:p>
        </w:tc>
        <w:tc>
          <w:tcPr>
            <w:tcW w:w="1190"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Уметь передавать округлую форму</w:t>
            </w:r>
          </w:p>
        </w:tc>
      </w:tr>
      <w:tr w:rsidR="00E5413B" w:rsidRPr="006E785C" w:rsidTr="00EC5C44">
        <w:trPr>
          <w:jc w:val="center"/>
        </w:trPr>
        <w:tc>
          <w:tcPr>
            <w:tcW w:w="465" w:type="pct"/>
          </w:tcPr>
          <w:p w:rsidR="00E5413B" w:rsidRPr="006E785C" w:rsidRDefault="00E5413B" w:rsidP="0002671B">
            <w:pPr>
              <w:spacing w:after="0" w:line="240" w:lineRule="auto"/>
              <w:rPr>
                <w:rFonts w:ascii="Times New Roman" w:hAnsi="Times New Roman"/>
                <w:sz w:val="28"/>
                <w:szCs w:val="24"/>
              </w:rPr>
            </w:pPr>
            <w:r w:rsidRPr="006E785C">
              <w:rPr>
                <w:rFonts w:ascii="Times New Roman" w:hAnsi="Times New Roman"/>
                <w:sz w:val="28"/>
                <w:szCs w:val="24"/>
              </w:rPr>
              <w:t>19</w:t>
            </w:r>
          </w:p>
        </w:tc>
        <w:tc>
          <w:tcPr>
            <w:tcW w:w="494" w:type="pct"/>
          </w:tcPr>
          <w:p w:rsidR="00E5413B" w:rsidRPr="006E785C" w:rsidRDefault="00E5413B" w:rsidP="0002671B">
            <w:pPr>
              <w:spacing w:after="0" w:line="240" w:lineRule="auto"/>
              <w:rPr>
                <w:rFonts w:ascii="Times New Roman" w:hAnsi="Times New Roman"/>
                <w:sz w:val="28"/>
                <w:szCs w:val="24"/>
              </w:rPr>
            </w:pPr>
          </w:p>
        </w:tc>
        <w:tc>
          <w:tcPr>
            <w:tcW w:w="1061"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Беседа по картинам. Рисование с натуры рамки для картины.</w:t>
            </w:r>
          </w:p>
        </w:tc>
        <w:tc>
          <w:tcPr>
            <w:tcW w:w="525" w:type="pct"/>
          </w:tcPr>
          <w:p w:rsidR="00E5413B" w:rsidRPr="006E785C" w:rsidRDefault="00E5413B" w:rsidP="0002671B">
            <w:pPr>
              <w:spacing w:after="0" w:line="240" w:lineRule="auto"/>
              <w:rPr>
                <w:rFonts w:ascii="Times New Roman" w:hAnsi="Times New Roman"/>
                <w:sz w:val="28"/>
                <w:szCs w:val="24"/>
              </w:rPr>
            </w:pPr>
            <w:r w:rsidRPr="006E785C">
              <w:rPr>
                <w:rFonts w:ascii="Times New Roman" w:hAnsi="Times New Roman"/>
                <w:sz w:val="28"/>
                <w:szCs w:val="24"/>
              </w:rPr>
              <w:t>1</w:t>
            </w:r>
          </w:p>
        </w:tc>
        <w:tc>
          <w:tcPr>
            <w:tcW w:w="1265" w:type="pct"/>
          </w:tcPr>
          <w:p w:rsidR="00E5413B" w:rsidRPr="006E785C" w:rsidRDefault="00E5413B" w:rsidP="0002671B">
            <w:pPr>
              <w:pStyle w:val="aa"/>
              <w:rPr>
                <w:rFonts w:ascii="Times New Roman" w:hAnsi="Times New Roman"/>
                <w:b/>
                <w:i/>
                <w:sz w:val="28"/>
                <w:szCs w:val="24"/>
              </w:rPr>
            </w:pPr>
            <w:r w:rsidRPr="006E785C">
              <w:rPr>
                <w:rFonts w:ascii="Times New Roman" w:hAnsi="Times New Roman"/>
                <w:sz w:val="28"/>
                <w:szCs w:val="24"/>
              </w:rPr>
              <w:t>Упражнения в умении передавать графический образ предмета прямоугольной формы, соблюдая его пропорции. Рассматривание картин и беседа по ним.</w:t>
            </w:r>
          </w:p>
        </w:tc>
        <w:tc>
          <w:tcPr>
            <w:tcW w:w="1190"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Уметь располагать рисунок на листе бумаги, воспринимать картину</w:t>
            </w:r>
          </w:p>
        </w:tc>
      </w:tr>
      <w:tr w:rsidR="00E5413B" w:rsidRPr="006E785C" w:rsidTr="00EC5C44">
        <w:trPr>
          <w:jc w:val="center"/>
        </w:trPr>
        <w:tc>
          <w:tcPr>
            <w:tcW w:w="465" w:type="pct"/>
          </w:tcPr>
          <w:p w:rsidR="00E5413B" w:rsidRPr="006E785C" w:rsidRDefault="00E5413B" w:rsidP="0002671B">
            <w:pPr>
              <w:spacing w:after="0" w:line="240" w:lineRule="auto"/>
              <w:rPr>
                <w:rFonts w:ascii="Times New Roman" w:hAnsi="Times New Roman"/>
                <w:sz w:val="28"/>
                <w:szCs w:val="24"/>
              </w:rPr>
            </w:pPr>
            <w:r w:rsidRPr="006E785C">
              <w:rPr>
                <w:rFonts w:ascii="Times New Roman" w:hAnsi="Times New Roman"/>
                <w:sz w:val="28"/>
                <w:szCs w:val="24"/>
              </w:rPr>
              <w:t>20</w:t>
            </w:r>
          </w:p>
        </w:tc>
        <w:tc>
          <w:tcPr>
            <w:tcW w:w="494" w:type="pct"/>
          </w:tcPr>
          <w:p w:rsidR="00E5413B" w:rsidRPr="006E785C" w:rsidRDefault="00E5413B" w:rsidP="0002671B">
            <w:pPr>
              <w:spacing w:after="0" w:line="240" w:lineRule="auto"/>
              <w:rPr>
                <w:rFonts w:ascii="Times New Roman" w:hAnsi="Times New Roman"/>
                <w:sz w:val="28"/>
                <w:szCs w:val="24"/>
              </w:rPr>
            </w:pPr>
          </w:p>
        </w:tc>
        <w:tc>
          <w:tcPr>
            <w:tcW w:w="1061"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Рисование с натуры игрушки-рыбки.</w:t>
            </w:r>
          </w:p>
        </w:tc>
        <w:tc>
          <w:tcPr>
            <w:tcW w:w="525" w:type="pct"/>
          </w:tcPr>
          <w:p w:rsidR="00E5413B" w:rsidRPr="006E785C" w:rsidRDefault="00E5413B" w:rsidP="0002671B">
            <w:pPr>
              <w:spacing w:after="0" w:line="240" w:lineRule="auto"/>
              <w:rPr>
                <w:rFonts w:ascii="Times New Roman" w:hAnsi="Times New Roman"/>
                <w:sz w:val="28"/>
                <w:szCs w:val="24"/>
              </w:rPr>
            </w:pPr>
            <w:r w:rsidRPr="006E785C">
              <w:rPr>
                <w:rFonts w:ascii="Times New Roman" w:hAnsi="Times New Roman"/>
                <w:sz w:val="28"/>
                <w:szCs w:val="24"/>
              </w:rPr>
              <w:t>1</w:t>
            </w:r>
          </w:p>
        </w:tc>
        <w:tc>
          <w:tcPr>
            <w:tcW w:w="1265" w:type="pct"/>
          </w:tcPr>
          <w:p w:rsidR="00E5413B" w:rsidRPr="006E785C" w:rsidRDefault="00E5413B" w:rsidP="0002671B">
            <w:pPr>
              <w:pStyle w:val="aa"/>
              <w:rPr>
                <w:rFonts w:ascii="Times New Roman" w:hAnsi="Times New Roman"/>
                <w:b/>
                <w:i/>
                <w:sz w:val="28"/>
                <w:szCs w:val="24"/>
                <w:lang w:val="tt-RU"/>
              </w:rPr>
            </w:pPr>
            <w:r w:rsidRPr="006E785C">
              <w:rPr>
                <w:rFonts w:ascii="Times New Roman" w:hAnsi="Times New Roman"/>
                <w:sz w:val="28"/>
                <w:szCs w:val="24"/>
              </w:rPr>
              <w:t>Упражнения в умении выделять существенные признаки предмета, в выявлении характерных деталей путём анализа сложной формы: рыбка – тело, голова, хвост, плавни</w:t>
            </w:r>
            <w:r w:rsidRPr="006E785C">
              <w:rPr>
                <w:rFonts w:ascii="Times New Roman" w:hAnsi="Times New Roman"/>
                <w:sz w:val="28"/>
                <w:szCs w:val="24"/>
                <w:lang w:val="tt-RU"/>
              </w:rPr>
              <w:t>ки</w:t>
            </w:r>
          </w:p>
        </w:tc>
        <w:tc>
          <w:tcPr>
            <w:tcW w:w="1190"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Уметь анализировать предмет, рисовать с натуры игрушки</w:t>
            </w:r>
          </w:p>
        </w:tc>
      </w:tr>
      <w:tr w:rsidR="00E5413B" w:rsidRPr="006E785C" w:rsidTr="00EC5C44">
        <w:trPr>
          <w:jc w:val="center"/>
        </w:trPr>
        <w:tc>
          <w:tcPr>
            <w:tcW w:w="465" w:type="pct"/>
          </w:tcPr>
          <w:p w:rsidR="00E5413B" w:rsidRPr="006E785C" w:rsidRDefault="00E5413B" w:rsidP="0002671B">
            <w:pPr>
              <w:spacing w:after="0" w:line="240" w:lineRule="auto"/>
              <w:rPr>
                <w:rFonts w:ascii="Times New Roman" w:hAnsi="Times New Roman"/>
                <w:sz w:val="28"/>
                <w:szCs w:val="24"/>
              </w:rPr>
            </w:pPr>
            <w:r w:rsidRPr="006E785C">
              <w:rPr>
                <w:rFonts w:ascii="Times New Roman" w:hAnsi="Times New Roman"/>
                <w:sz w:val="28"/>
                <w:szCs w:val="24"/>
              </w:rPr>
              <w:t>21</w:t>
            </w:r>
          </w:p>
        </w:tc>
        <w:tc>
          <w:tcPr>
            <w:tcW w:w="494" w:type="pct"/>
          </w:tcPr>
          <w:p w:rsidR="00E5413B" w:rsidRPr="006E785C" w:rsidRDefault="00E5413B" w:rsidP="0002671B">
            <w:pPr>
              <w:spacing w:after="0" w:line="240" w:lineRule="auto"/>
              <w:rPr>
                <w:rFonts w:ascii="Times New Roman" w:hAnsi="Times New Roman"/>
                <w:sz w:val="28"/>
                <w:szCs w:val="24"/>
              </w:rPr>
            </w:pPr>
          </w:p>
        </w:tc>
        <w:tc>
          <w:tcPr>
            <w:tcW w:w="1061"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Рисование на тему «Рыбки в аквариуме среди водорослей».</w:t>
            </w:r>
          </w:p>
        </w:tc>
        <w:tc>
          <w:tcPr>
            <w:tcW w:w="525" w:type="pct"/>
          </w:tcPr>
          <w:p w:rsidR="00E5413B" w:rsidRPr="006E785C" w:rsidRDefault="00E5413B" w:rsidP="0002671B">
            <w:pPr>
              <w:spacing w:after="0" w:line="240" w:lineRule="auto"/>
              <w:rPr>
                <w:rFonts w:ascii="Times New Roman" w:hAnsi="Times New Roman"/>
                <w:sz w:val="28"/>
                <w:szCs w:val="24"/>
              </w:rPr>
            </w:pPr>
            <w:r w:rsidRPr="006E785C">
              <w:rPr>
                <w:rFonts w:ascii="Times New Roman" w:hAnsi="Times New Roman"/>
                <w:sz w:val="28"/>
                <w:szCs w:val="24"/>
              </w:rPr>
              <w:t>1</w:t>
            </w:r>
          </w:p>
        </w:tc>
        <w:tc>
          <w:tcPr>
            <w:tcW w:w="1265"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Наблюдение за объектами, упражнения в передаче графического изображения и его словесного обозначения.</w:t>
            </w:r>
          </w:p>
        </w:tc>
        <w:tc>
          <w:tcPr>
            <w:tcW w:w="1190"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Уметь располагать предметы на листе бумаги</w:t>
            </w:r>
          </w:p>
        </w:tc>
      </w:tr>
      <w:tr w:rsidR="00E5413B" w:rsidRPr="006E785C" w:rsidTr="00EC5C44">
        <w:trPr>
          <w:jc w:val="center"/>
        </w:trPr>
        <w:tc>
          <w:tcPr>
            <w:tcW w:w="465" w:type="pct"/>
          </w:tcPr>
          <w:p w:rsidR="00E5413B" w:rsidRPr="006E785C" w:rsidRDefault="00E5413B" w:rsidP="0002671B">
            <w:pPr>
              <w:spacing w:after="0" w:line="240" w:lineRule="auto"/>
              <w:rPr>
                <w:rFonts w:ascii="Times New Roman" w:hAnsi="Times New Roman"/>
                <w:sz w:val="28"/>
                <w:szCs w:val="24"/>
              </w:rPr>
            </w:pPr>
            <w:r w:rsidRPr="006E785C">
              <w:rPr>
                <w:rFonts w:ascii="Times New Roman" w:hAnsi="Times New Roman"/>
                <w:sz w:val="28"/>
                <w:szCs w:val="24"/>
              </w:rPr>
              <w:t>22</w:t>
            </w:r>
          </w:p>
        </w:tc>
        <w:tc>
          <w:tcPr>
            <w:tcW w:w="494" w:type="pct"/>
          </w:tcPr>
          <w:p w:rsidR="00E5413B" w:rsidRPr="006E785C" w:rsidRDefault="00E5413B" w:rsidP="0002671B">
            <w:pPr>
              <w:spacing w:after="0" w:line="240" w:lineRule="auto"/>
              <w:rPr>
                <w:rFonts w:ascii="Times New Roman" w:hAnsi="Times New Roman"/>
                <w:sz w:val="28"/>
                <w:szCs w:val="24"/>
              </w:rPr>
            </w:pPr>
          </w:p>
        </w:tc>
        <w:tc>
          <w:tcPr>
            <w:tcW w:w="1061"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Рисование с натуры сумки.</w:t>
            </w:r>
          </w:p>
        </w:tc>
        <w:tc>
          <w:tcPr>
            <w:tcW w:w="525" w:type="pct"/>
          </w:tcPr>
          <w:p w:rsidR="00E5413B" w:rsidRPr="006E785C" w:rsidRDefault="00E5413B" w:rsidP="0002671B">
            <w:pPr>
              <w:spacing w:after="0" w:line="240" w:lineRule="auto"/>
              <w:rPr>
                <w:rFonts w:ascii="Times New Roman" w:hAnsi="Times New Roman"/>
                <w:sz w:val="28"/>
                <w:szCs w:val="24"/>
              </w:rPr>
            </w:pPr>
            <w:r w:rsidRPr="006E785C">
              <w:rPr>
                <w:rFonts w:ascii="Times New Roman" w:hAnsi="Times New Roman"/>
                <w:sz w:val="28"/>
                <w:szCs w:val="24"/>
              </w:rPr>
              <w:t>1</w:t>
            </w:r>
          </w:p>
        </w:tc>
        <w:tc>
          <w:tcPr>
            <w:tcW w:w="1265" w:type="pct"/>
          </w:tcPr>
          <w:p w:rsidR="00E5413B" w:rsidRPr="006E785C" w:rsidRDefault="00E5413B" w:rsidP="0002671B">
            <w:pPr>
              <w:pStyle w:val="aa"/>
              <w:rPr>
                <w:rFonts w:ascii="Times New Roman" w:hAnsi="Times New Roman"/>
                <w:b/>
                <w:i/>
                <w:sz w:val="28"/>
                <w:szCs w:val="24"/>
              </w:rPr>
            </w:pPr>
            <w:r w:rsidRPr="006E785C">
              <w:rPr>
                <w:rFonts w:ascii="Times New Roman" w:hAnsi="Times New Roman"/>
                <w:sz w:val="28"/>
                <w:szCs w:val="24"/>
              </w:rPr>
              <w:t>Рисование предметов прямоугольной формы, передача в рисунке характерных особенностей формы предмета.</w:t>
            </w:r>
          </w:p>
        </w:tc>
        <w:tc>
          <w:tcPr>
            <w:tcW w:w="1190"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Уметь рисовать предметы прямоугольной формы</w:t>
            </w:r>
          </w:p>
        </w:tc>
      </w:tr>
      <w:tr w:rsidR="00E5413B" w:rsidRPr="006E785C" w:rsidTr="00EC5C44">
        <w:trPr>
          <w:jc w:val="center"/>
        </w:trPr>
        <w:tc>
          <w:tcPr>
            <w:tcW w:w="465" w:type="pct"/>
          </w:tcPr>
          <w:p w:rsidR="00E5413B" w:rsidRPr="006E785C" w:rsidRDefault="00E5413B" w:rsidP="0002671B">
            <w:pPr>
              <w:spacing w:after="0" w:line="240" w:lineRule="auto"/>
              <w:rPr>
                <w:rFonts w:ascii="Times New Roman" w:hAnsi="Times New Roman"/>
                <w:sz w:val="28"/>
                <w:szCs w:val="24"/>
              </w:rPr>
            </w:pPr>
            <w:r w:rsidRPr="006E785C">
              <w:rPr>
                <w:rFonts w:ascii="Times New Roman" w:hAnsi="Times New Roman"/>
                <w:sz w:val="28"/>
                <w:szCs w:val="24"/>
              </w:rPr>
              <w:t>23</w:t>
            </w:r>
          </w:p>
        </w:tc>
        <w:tc>
          <w:tcPr>
            <w:tcW w:w="494" w:type="pct"/>
          </w:tcPr>
          <w:p w:rsidR="00E5413B" w:rsidRPr="006E785C" w:rsidRDefault="00E5413B" w:rsidP="0002671B">
            <w:pPr>
              <w:spacing w:after="0" w:line="240" w:lineRule="auto"/>
              <w:rPr>
                <w:rFonts w:ascii="Times New Roman" w:hAnsi="Times New Roman"/>
                <w:sz w:val="28"/>
                <w:szCs w:val="24"/>
              </w:rPr>
            </w:pPr>
          </w:p>
        </w:tc>
        <w:tc>
          <w:tcPr>
            <w:tcW w:w="1061"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Декоративное рисование – узор в полосе для косынки треугольной формы.</w:t>
            </w:r>
          </w:p>
        </w:tc>
        <w:tc>
          <w:tcPr>
            <w:tcW w:w="525" w:type="pct"/>
          </w:tcPr>
          <w:p w:rsidR="00E5413B" w:rsidRPr="006E785C" w:rsidRDefault="00E5413B" w:rsidP="0002671B">
            <w:pPr>
              <w:spacing w:after="0" w:line="240" w:lineRule="auto"/>
              <w:rPr>
                <w:rFonts w:ascii="Times New Roman" w:hAnsi="Times New Roman"/>
                <w:sz w:val="28"/>
                <w:szCs w:val="24"/>
              </w:rPr>
            </w:pPr>
            <w:r w:rsidRPr="006E785C">
              <w:rPr>
                <w:rFonts w:ascii="Times New Roman" w:hAnsi="Times New Roman"/>
                <w:sz w:val="28"/>
                <w:szCs w:val="24"/>
              </w:rPr>
              <w:t>1</w:t>
            </w:r>
          </w:p>
        </w:tc>
        <w:tc>
          <w:tcPr>
            <w:tcW w:w="1265"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Наблюдение за образцами косынок с различными узорами. Упражнения в умении передавать графический образ предмета треугольной формы; в рисовании каймы.</w:t>
            </w:r>
          </w:p>
        </w:tc>
        <w:tc>
          <w:tcPr>
            <w:tcW w:w="1190"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Уметь украшать узором предмет треугольной формы</w:t>
            </w:r>
          </w:p>
        </w:tc>
      </w:tr>
      <w:tr w:rsidR="00E5413B" w:rsidRPr="006E785C" w:rsidTr="00EC5C44">
        <w:trPr>
          <w:jc w:val="center"/>
        </w:trPr>
        <w:tc>
          <w:tcPr>
            <w:tcW w:w="465" w:type="pct"/>
          </w:tcPr>
          <w:p w:rsidR="00E5413B" w:rsidRPr="006E785C" w:rsidRDefault="00E5413B" w:rsidP="0002671B">
            <w:pPr>
              <w:spacing w:after="0" w:line="240" w:lineRule="auto"/>
              <w:rPr>
                <w:rFonts w:ascii="Times New Roman" w:hAnsi="Times New Roman"/>
                <w:sz w:val="28"/>
                <w:szCs w:val="24"/>
              </w:rPr>
            </w:pPr>
            <w:r w:rsidRPr="006E785C">
              <w:rPr>
                <w:rFonts w:ascii="Times New Roman" w:hAnsi="Times New Roman"/>
                <w:sz w:val="28"/>
                <w:szCs w:val="24"/>
              </w:rPr>
              <w:t>24</w:t>
            </w:r>
          </w:p>
        </w:tc>
        <w:tc>
          <w:tcPr>
            <w:tcW w:w="494" w:type="pct"/>
          </w:tcPr>
          <w:p w:rsidR="00E5413B" w:rsidRPr="006E785C" w:rsidRDefault="00E5413B" w:rsidP="0002671B">
            <w:pPr>
              <w:spacing w:after="0" w:line="240" w:lineRule="auto"/>
              <w:rPr>
                <w:rFonts w:ascii="Times New Roman" w:hAnsi="Times New Roman"/>
                <w:sz w:val="28"/>
                <w:szCs w:val="24"/>
              </w:rPr>
            </w:pPr>
          </w:p>
        </w:tc>
        <w:tc>
          <w:tcPr>
            <w:tcW w:w="1061"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Рисование с натуры дорожного знака «Впереди опасность»</w:t>
            </w:r>
          </w:p>
        </w:tc>
        <w:tc>
          <w:tcPr>
            <w:tcW w:w="525" w:type="pct"/>
          </w:tcPr>
          <w:p w:rsidR="00E5413B" w:rsidRPr="006E785C" w:rsidRDefault="00E5413B" w:rsidP="0002671B">
            <w:pPr>
              <w:spacing w:after="0" w:line="240" w:lineRule="auto"/>
              <w:rPr>
                <w:rFonts w:ascii="Times New Roman" w:hAnsi="Times New Roman"/>
                <w:sz w:val="28"/>
                <w:szCs w:val="24"/>
              </w:rPr>
            </w:pPr>
            <w:r w:rsidRPr="006E785C">
              <w:rPr>
                <w:rFonts w:ascii="Times New Roman" w:hAnsi="Times New Roman"/>
                <w:sz w:val="28"/>
                <w:szCs w:val="24"/>
              </w:rPr>
              <w:t>1</w:t>
            </w:r>
          </w:p>
        </w:tc>
        <w:tc>
          <w:tcPr>
            <w:tcW w:w="1265" w:type="pct"/>
          </w:tcPr>
          <w:p w:rsidR="00E5413B" w:rsidRPr="006E785C" w:rsidRDefault="00E5413B" w:rsidP="0002671B">
            <w:pPr>
              <w:pStyle w:val="aa"/>
              <w:rPr>
                <w:rFonts w:ascii="Times New Roman" w:hAnsi="Times New Roman"/>
                <w:b/>
                <w:i/>
                <w:sz w:val="28"/>
                <w:szCs w:val="24"/>
              </w:rPr>
            </w:pPr>
            <w:r w:rsidRPr="006E785C">
              <w:rPr>
                <w:rFonts w:ascii="Times New Roman" w:hAnsi="Times New Roman"/>
                <w:sz w:val="28"/>
                <w:szCs w:val="24"/>
              </w:rPr>
              <w:t>Наблюдение за объектом: равносторонний треугольник жёлтого цвета с чёрным восклицательным знаком и красной полосой по краям. Упражнения  в передаче формы, цвета, характерных деталей предметов</w:t>
            </w:r>
          </w:p>
        </w:tc>
        <w:tc>
          <w:tcPr>
            <w:tcW w:w="1190"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Знать правила дорожного движения</w:t>
            </w:r>
          </w:p>
        </w:tc>
      </w:tr>
      <w:tr w:rsidR="00E5413B" w:rsidRPr="006E785C" w:rsidTr="00EC5C44">
        <w:trPr>
          <w:jc w:val="center"/>
        </w:trPr>
        <w:tc>
          <w:tcPr>
            <w:tcW w:w="465" w:type="pct"/>
          </w:tcPr>
          <w:p w:rsidR="00E5413B" w:rsidRPr="006E785C" w:rsidRDefault="00E5413B" w:rsidP="0002671B">
            <w:pPr>
              <w:spacing w:after="0" w:line="240" w:lineRule="auto"/>
              <w:rPr>
                <w:rFonts w:ascii="Times New Roman" w:hAnsi="Times New Roman"/>
                <w:sz w:val="28"/>
                <w:szCs w:val="24"/>
              </w:rPr>
            </w:pPr>
            <w:r w:rsidRPr="006E785C">
              <w:rPr>
                <w:rFonts w:ascii="Times New Roman" w:hAnsi="Times New Roman"/>
                <w:sz w:val="28"/>
                <w:szCs w:val="24"/>
              </w:rPr>
              <w:t>25</w:t>
            </w:r>
          </w:p>
        </w:tc>
        <w:tc>
          <w:tcPr>
            <w:tcW w:w="494" w:type="pct"/>
          </w:tcPr>
          <w:p w:rsidR="00E5413B" w:rsidRPr="006E785C" w:rsidRDefault="00E5413B" w:rsidP="0002671B">
            <w:pPr>
              <w:spacing w:after="0" w:line="240" w:lineRule="auto"/>
              <w:rPr>
                <w:rFonts w:ascii="Times New Roman" w:hAnsi="Times New Roman"/>
                <w:sz w:val="28"/>
                <w:szCs w:val="24"/>
              </w:rPr>
            </w:pPr>
          </w:p>
        </w:tc>
        <w:tc>
          <w:tcPr>
            <w:tcW w:w="1061"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Рисование узора в круге – расписная тарелка.</w:t>
            </w:r>
          </w:p>
        </w:tc>
        <w:tc>
          <w:tcPr>
            <w:tcW w:w="525" w:type="pct"/>
          </w:tcPr>
          <w:p w:rsidR="00E5413B" w:rsidRPr="006E785C" w:rsidRDefault="00E5413B" w:rsidP="0002671B">
            <w:pPr>
              <w:spacing w:after="0" w:line="240" w:lineRule="auto"/>
              <w:rPr>
                <w:rFonts w:ascii="Times New Roman" w:hAnsi="Times New Roman"/>
                <w:sz w:val="28"/>
                <w:szCs w:val="24"/>
              </w:rPr>
            </w:pPr>
            <w:r w:rsidRPr="006E785C">
              <w:rPr>
                <w:rFonts w:ascii="Times New Roman" w:hAnsi="Times New Roman"/>
                <w:sz w:val="28"/>
                <w:szCs w:val="24"/>
              </w:rPr>
              <w:t>1</w:t>
            </w:r>
          </w:p>
        </w:tc>
        <w:tc>
          <w:tcPr>
            <w:tcW w:w="1265" w:type="pct"/>
          </w:tcPr>
          <w:p w:rsidR="00E5413B" w:rsidRPr="006E785C" w:rsidRDefault="00E5413B" w:rsidP="0002671B">
            <w:pPr>
              <w:pStyle w:val="aa"/>
              <w:rPr>
                <w:rFonts w:ascii="Times New Roman" w:hAnsi="Times New Roman"/>
                <w:b/>
                <w:i/>
                <w:sz w:val="28"/>
                <w:szCs w:val="24"/>
              </w:rPr>
            </w:pPr>
            <w:r w:rsidRPr="006E785C">
              <w:rPr>
                <w:rFonts w:ascii="Times New Roman" w:hAnsi="Times New Roman"/>
                <w:sz w:val="28"/>
                <w:szCs w:val="24"/>
              </w:rPr>
              <w:t xml:space="preserve">Упражнение в использовании схемы узора; в умении составлять узор в готовой форме, размещая его элементы в центре и по краям круга. </w:t>
            </w:r>
          </w:p>
        </w:tc>
        <w:tc>
          <w:tcPr>
            <w:tcW w:w="1190"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Знать о росписи в тарелке, уметь рисовать узор в круге</w:t>
            </w:r>
          </w:p>
        </w:tc>
      </w:tr>
      <w:tr w:rsidR="00E5413B" w:rsidRPr="006E785C" w:rsidTr="00EC5C44">
        <w:trPr>
          <w:jc w:val="center"/>
        </w:trPr>
        <w:tc>
          <w:tcPr>
            <w:tcW w:w="465" w:type="pct"/>
          </w:tcPr>
          <w:p w:rsidR="00E5413B" w:rsidRPr="006E785C" w:rsidRDefault="00E5413B" w:rsidP="0002671B">
            <w:pPr>
              <w:spacing w:after="0" w:line="240" w:lineRule="auto"/>
              <w:rPr>
                <w:rFonts w:ascii="Times New Roman" w:hAnsi="Times New Roman"/>
                <w:sz w:val="28"/>
                <w:szCs w:val="24"/>
              </w:rPr>
            </w:pPr>
          </w:p>
        </w:tc>
        <w:tc>
          <w:tcPr>
            <w:tcW w:w="494" w:type="pct"/>
          </w:tcPr>
          <w:p w:rsidR="00E5413B" w:rsidRPr="006E785C" w:rsidRDefault="00E5413B" w:rsidP="0002671B">
            <w:pPr>
              <w:spacing w:after="0" w:line="240" w:lineRule="auto"/>
              <w:rPr>
                <w:rFonts w:ascii="Times New Roman" w:hAnsi="Times New Roman"/>
                <w:sz w:val="28"/>
                <w:szCs w:val="24"/>
              </w:rPr>
            </w:pPr>
          </w:p>
        </w:tc>
        <w:tc>
          <w:tcPr>
            <w:tcW w:w="1061" w:type="pct"/>
          </w:tcPr>
          <w:p w:rsidR="00E5413B" w:rsidRPr="006E785C" w:rsidRDefault="00E5413B" w:rsidP="0002671B">
            <w:pPr>
              <w:pStyle w:val="aa"/>
              <w:rPr>
                <w:rFonts w:ascii="Times New Roman" w:hAnsi="Times New Roman"/>
                <w:sz w:val="28"/>
                <w:szCs w:val="24"/>
              </w:rPr>
            </w:pPr>
            <w:r w:rsidRPr="006E785C">
              <w:rPr>
                <w:rFonts w:ascii="Times New Roman" w:hAnsi="Times New Roman"/>
                <w:b/>
                <w:sz w:val="28"/>
                <w:szCs w:val="24"/>
              </w:rPr>
              <w:t>4 четверть</w:t>
            </w:r>
          </w:p>
        </w:tc>
        <w:tc>
          <w:tcPr>
            <w:tcW w:w="525" w:type="pct"/>
          </w:tcPr>
          <w:p w:rsidR="00E5413B" w:rsidRPr="006E785C" w:rsidRDefault="00E5413B" w:rsidP="0002671B">
            <w:pPr>
              <w:spacing w:after="0" w:line="240" w:lineRule="auto"/>
              <w:rPr>
                <w:rFonts w:ascii="Times New Roman" w:hAnsi="Times New Roman"/>
                <w:sz w:val="28"/>
                <w:szCs w:val="24"/>
              </w:rPr>
            </w:pPr>
          </w:p>
        </w:tc>
        <w:tc>
          <w:tcPr>
            <w:tcW w:w="1265" w:type="pct"/>
          </w:tcPr>
          <w:p w:rsidR="00E5413B" w:rsidRPr="006E785C" w:rsidRDefault="00E5413B" w:rsidP="0002671B">
            <w:pPr>
              <w:spacing w:after="0" w:line="240" w:lineRule="auto"/>
              <w:rPr>
                <w:rFonts w:ascii="Times New Roman" w:hAnsi="Times New Roman"/>
                <w:sz w:val="28"/>
                <w:szCs w:val="24"/>
              </w:rPr>
            </w:pPr>
          </w:p>
        </w:tc>
        <w:tc>
          <w:tcPr>
            <w:tcW w:w="1190" w:type="pct"/>
          </w:tcPr>
          <w:p w:rsidR="00E5413B" w:rsidRPr="006E785C" w:rsidRDefault="00E5413B" w:rsidP="0002671B">
            <w:pPr>
              <w:spacing w:after="0" w:line="240" w:lineRule="auto"/>
              <w:rPr>
                <w:rFonts w:ascii="Times New Roman" w:hAnsi="Times New Roman"/>
                <w:sz w:val="28"/>
                <w:szCs w:val="24"/>
              </w:rPr>
            </w:pPr>
          </w:p>
        </w:tc>
      </w:tr>
      <w:tr w:rsidR="00E5413B" w:rsidRPr="006E785C" w:rsidTr="00EC5C44">
        <w:trPr>
          <w:jc w:val="center"/>
        </w:trPr>
        <w:tc>
          <w:tcPr>
            <w:tcW w:w="465" w:type="pct"/>
          </w:tcPr>
          <w:p w:rsidR="00E5413B" w:rsidRPr="006E785C" w:rsidRDefault="00E5413B" w:rsidP="0002671B">
            <w:pPr>
              <w:spacing w:after="0" w:line="240" w:lineRule="auto"/>
              <w:rPr>
                <w:rFonts w:ascii="Times New Roman" w:hAnsi="Times New Roman"/>
                <w:sz w:val="28"/>
                <w:szCs w:val="24"/>
              </w:rPr>
            </w:pPr>
            <w:r w:rsidRPr="006E785C">
              <w:rPr>
                <w:rFonts w:ascii="Times New Roman" w:hAnsi="Times New Roman"/>
                <w:sz w:val="28"/>
                <w:szCs w:val="24"/>
              </w:rPr>
              <w:t>26</w:t>
            </w:r>
          </w:p>
        </w:tc>
        <w:tc>
          <w:tcPr>
            <w:tcW w:w="494" w:type="pct"/>
          </w:tcPr>
          <w:p w:rsidR="00E5413B" w:rsidRPr="006E785C" w:rsidRDefault="00E5413B" w:rsidP="0002671B">
            <w:pPr>
              <w:spacing w:after="0" w:line="240" w:lineRule="auto"/>
              <w:rPr>
                <w:rFonts w:ascii="Times New Roman" w:hAnsi="Times New Roman"/>
                <w:sz w:val="28"/>
                <w:szCs w:val="24"/>
              </w:rPr>
            </w:pPr>
          </w:p>
        </w:tc>
        <w:tc>
          <w:tcPr>
            <w:tcW w:w="1061"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Рисование геометрических форм.</w:t>
            </w:r>
          </w:p>
        </w:tc>
        <w:tc>
          <w:tcPr>
            <w:tcW w:w="525" w:type="pct"/>
          </w:tcPr>
          <w:p w:rsidR="00E5413B" w:rsidRPr="006E785C" w:rsidRDefault="00E5413B" w:rsidP="0002671B">
            <w:pPr>
              <w:spacing w:after="0" w:line="240" w:lineRule="auto"/>
              <w:rPr>
                <w:rFonts w:ascii="Times New Roman" w:hAnsi="Times New Roman"/>
                <w:sz w:val="28"/>
                <w:szCs w:val="24"/>
              </w:rPr>
            </w:pPr>
            <w:r w:rsidRPr="006E785C">
              <w:rPr>
                <w:rFonts w:ascii="Times New Roman" w:hAnsi="Times New Roman"/>
                <w:sz w:val="28"/>
                <w:szCs w:val="24"/>
              </w:rPr>
              <w:t>1</w:t>
            </w:r>
          </w:p>
        </w:tc>
        <w:tc>
          <w:tcPr>
            <w:tcW w:w="1265" w:type="pct"/>
          </w:tcPr>
          <w:p w:rsidR="00E5413B" w:rsidRPr="006E785C" w:rsidRDefault="00E5413B" w:rsidP="0002671B">
            <w:pPr>
              <w:spacing w:after="0" w:line="240" w:lineRule="auto"/>
              <w:rPr>
                <w:rFonts w:ascii="Times New Roman" w:hAnsi="Times New Roman"/>
                <w:sz w:val="28"/>
                <w:szCs w:val="24"/>
              </w:rPr>
            </w:pPr>
            <w:r w:rsidRPr="006E785C">
              <w:rPr>
                <w:rFonts w:ascii="Times New Roman" w:hAnsi="Times New Roman"/>
                <w:sz w:val="28"/>
                <w:szCs w:val="24"/>
              </w:rPr>
              <w:t>Упражнение в рисовании от руки основны</w:t>
            </w:r>
            <w:r w:rsidRPr="006E785C">
              <w:rPr>
                <w:rFonts w:ascii="Times New Roman" w:hAnsi="Times New Roman"/>
                <w:sz w:val="28"/>
                <w:szCs w:val="24"/>
                <w:lang w:val="tt-RU"/>
              </w:rPr>
              <w:t>х</w:t>
            </w:r>
            <w:r w:rsidRPr="006E785C">
              <w:rPr>
                <w:rFonts w:ascii="Times New Roman" w:hAnsi="Times New Roman"/>
                <w:sz w:val="28"/>
                <w:szCs w:val="24"/>
              </w:rPr>
              <w:t xml:space="preserve"> геом. фигур, по-разному сочетая их между собой: домик – квадрат и треугольник, тележка – прямоугольник и два круга, скворечник – прямоугольник и треугольник и т.п.</w:t>
            </w:r>
          </w:p>
        </w:tc>
        <w:tc>
          <w:tcPr>
            <w:tcW w:w="1190" w:type="pct"/>
          </w:tcPr>
          <w:p w:rsidR="00E5413B" w:rsidRPr="006E785C" w:rsidRDefault="00E5413B" w:rsidP="0002671B">
            <w:pPr>
              <w:spacing w:after="0" w:line="240" w:lineRule="auto"/>
              <w:rPr>
                <w:rFonts w:ascii="Times New Roman" w:hAnsi="Times New Roman"/>
                <w:sz w:val="28"/>
                <w:szCs w:val="24"/>
              </w:rPr>
            </w:pPr>
            <w:r w:rsidRPr="006E785C">
              <w:rPr>
                <w:rFonts w:ascii="Times New Roman" w:hAnsi="Times New Roman"/>
                <w:sz w:val="28"/>
                <w:szCs w:val="24"/>
              </w:rPr>
              <w:t>Уметь рисовать от руки</w:t>
            </w:r>
          </w:p>
        </w:tc>
      </w:tr>
      <w:tr w:rsidR="00E5413B" w:rsidRPr="006E785C" w:rsidTr="00EC5C44">
        <w:trPr>
          <w:jc w:val="center"/>
        </w:trPr>
        <w:tc>
          <w:tcPr>
            <w:tcW w:w="465" w:type="pct"/>
          </w:tcPr>
          <w:p w:rsidR="00E5413B" w:rsidRPr="006E785C" w:rsidRDefault="00E5413B" w:rsidP="0002671B">
            <w:pPr>
              <w:spacing w:after="0" w:line="240" w:lineRule="auto"/>
              <w:rPr>
                <w:rFonts w:ascii="Times New Roman" w:hAnsi="Times New Roman"/>
                <w:sz w:val="28"/>
                <w:szCs w:val="24"/>
              </w:rPr>
            </w:pPr>
            <w:r w:rsidRPr="006E785C">
              <w:rPr>
                <w:rFonts w:ascii="Times New Roman" w:hAnsi="Times New Roman"/>
                <w:sz w:val="28"/>
                <w:szCs w:val="24"/>
              </w:rPr>
              <w:t>27</w:t>
            </w:r>
          </w:p>
        </w:tc>
        <w:tc>
          <w:tcPr>
            <w:tcW w:w="494" w:type="pct"/>
          </w:tcPr>
          <w:p w:rsidR="00E5413B" w:rsidRPr="006E785C" w:rsidRDefault="00E5413B" w:rsidP="0002671B">
            <w:pPr>
              <w:spacing w:after="0" w:line="240" w:lineRule="auto"/>
              <w:rPr>
                <w:rFonts w:ascii="Times New Roman" w:hAnsi="Times New Roman"/>
                <w:sz w:val="28"/>
                <w:szCs w:val="24"/>
              </w:rPr>
            </w:pPr>
          </w:p>
        </w:tc>
        <w:tc>
          <w:tcPr>
            <w:tcW w:w="1061"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Рисование  узора в полосе из чередующихся геометрических фигур</w:t>
            </w:r>
          </w:p>
        </w:tc>
        <w:tc>
          <w:tcPr>
            <w:tcW w:w="525" w:type="pct"/>
          </w:tcPr>
          <w:p w:rsidR="00E5413B" w:rsidRPr="006E785C" w:rsidRDefault="00E5413B" w:rsidP="0002671B">
            <w:pPr>
              <w:spacing w:after="0" w:line="240" w:lineRule="auto"/>
              <w:rPr>
                <w:rFonts w:ascii="Times New Roman" w:hAnsi="Times New Roman"/>
                <w:sz w:val="28"/>
                <w:szCs w:val="24"/>
              </w:rPr>
            </w:pPr>
            <w:r w:rsidRPr="006E785C">
              <w:rPr>
                <w:rFonts w:ascii="Times New Roman" w:hAnsi="Times New Roman"/>
                <w:sz w:val="28"/>
                <w:szCs w:val="24"/>
              </w:rPr>
              <w:t>1</w:t>
            </w:r>
          </w:p>
        </w:tc>
        <w:tc>
          <w:tcPr>
            <w:tcW w:w="1265"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Рисов</w:t>
            </w:r>
            <w:r w:rsidRPr="006E785C">
              <w:rPr>
                <w:rFonts w:ascii="Times New Roman" w:hAnsi="Times New Roman"/>
                <w:sz w:val="28"/>
                <w:szCs w:val="24"/>
                <w:lang w:val="tt-RU"/>
              </w:rPr>
              <w:t>ание</w:t>
            </w:r>
            <w:r w:rsidRPr="006E785C">
              <w:rPr>
                <w:rFonts w:ascii="Times New Roman" w:hAnsi="Times New Roman"/>
                <w:sz w:val="28"/>
                <w:szCs w:val="24"/>
              </w:rPr>
              <w:t xml:space="preserve"> от руки простейши</w:t>
            </w:r>
            <w:r w:rsidRPr="006E785C">
              <w:rPr>
                <w:rFonts w:ascii="Times New Roman" w:hAnsi="Times New Roman"/>
                <w:sz w:val="28"/>
                <w:szCs w:val="24"/>
                <w:lang w:val="tt-RU"/>
              </w:rPr>
              <w:t xml:space="preserve">х </w:t>
            </w:r>
            <w:r w:rsidRPr="006E785C">
              <w:rPr>
                <w:rFonts w:ascii="Times New Roman" w:hAnsi="Times New Roman"/>
                <w:sz w:val="28"/>
                <w:szCs w:val="24"/>
              </w:rPr>
              <w:t>геом</w:t>
            </w:r>
            <w:r w:rsidRPr="006E785C">
              <w:rPr>
                <w:rFonts w:ascii="Times New Roman" w:hAnsi="Times New Roman"/>
                <w:sz w:val="28"/>
                <w:szCs w:val="24"/>
                <w:lang w:val="tt-RU"/>
              </w:rPr>
              <w:t>етричес-ких</w:t>
            </w:r>
            <w:r w:rsidRPr="006E785C">
              <w:rPr>
                <w:rFonts w:ascii="Times New Roman" w:hAnsi="Times New Roman"/>
                <w:sz w:val="28"/>
                <w:szCs w:val="24"/>
              </w:rPr>
              <w:t>.фигур и составление в них узор</w:t>
            </w:r>
            <w:r w:rsidRPr="006E785C">
              <w:rPr>
                <w:rFonts w:ascii="Times New Roman" w:hAnsi="Times New Roman"/>
                <w:sz w:val="28"/>
                <w:szCs w:val="24"/>
                <w:lang w:val="tt-RU"/>
              </w:rPr>
              <w:t xml:space="preserve">а </w:t>
            </w:r>
            <w:r w:rsidRPr="006E785C">
              <w:rPr>
                <w:rFonts w:ascii="Times New Roman" w:hAnsi="Times New Roman"/>
                <w:sz w:val="28"/>
                <w:szCs w:val="24"/>
              </w:rPr>
              <w:t xml:space="preserve"> в полосе, соблюдая чередование по форме и цвету.</w:t>
            </w:r>
          </w:p>
        </w:tc>
        <w:tc>
          <w:tcPr>
            <w:tcW w:w="1190"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Уметь рисовать от руки</w:t>
            </w:r>
          </w:p>
        </w:tc>
      </w:tr>
      <w:tr w:rsidR="00E5413B" w:rsidRPr="006E785C" w:rsidTr="00EC5C44">
        <w:trPr>
          <w:jc w:val="center"/>
        </w:trPr>
        <w:tc>
          <w:tcPr>
            <w:tcW w:w="465" w:type="pct"/>
          </w:tcPr>
          <w:p w:rsidR="00E5413B" w:rsidRPr="006E785C" w:rsidRDefault="00E5413B" w:rsidP="0002671B">
            <w:pPr>
              <w:spacing w:after="0" w:line="240" w:lineRule="auto"/>
              <w:rPr>
                <w:rFonts w:ascii="Times New Roman" w:hAnsi="Times New Roman"/>
                <w:sz w:val="28"/>
                <w:szCs w:val="24"/>
              </w:rPr>
            </w:pPr>
            <w:r w:rsidRPr="006E785C">
              <w:rPr>
                <w:rFonts w:ascii="Times New Roman" w:hAnsi="Times New Roman"/>
                <w:sz w:val="28"/>
                <w:szCs w:val="24"/>
              </w:rPr>
              <w:t>28</w:t>
            </w:r>
          </w:p>
        </w:tc>
        <w:tc>
          <w:tcPr>
            <w:tcW w:w="494" w:type="pct"/>
          </w:tcPr>
          <w:p w:rsidR="00E5413B" w:rsidRPr="006E785C" w:rsidRDefault="00E5413B" w:rsidP="0002671B">
            <w:pPr>
              <w:spacing w:after="0" w:line="240" w:lineRule="auto"/>
              <w:rPr>
                <w:rFonts w:ascii="Times New Roman" w:hAnsi="Times New Roman"/>
                <w:sz w:val="28"/>
                <w:szCs w:val="24"/>
              </w:rPr>
            </w:pPr>
          </w:p>
        </w:tc>
        <w:tc>
          <w:tcPr>
            <w:tcW w:w="1061"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Декоративное оформление открытки «Ракета летит».</w:t>
            </w:r>
          </w:p>
        </w:tc>
        <w:tc>
          <w:tcPr>
            <w:tcW w:w="525" w:type="pct"/>
          </w:tcPr>
          <w:p w:rsidR="00E5413B" w:rsidRPr="006E785C" w:rsidRDefault="00E5413B" w:rsidP="0002671B">
            <w:pPr>
              <w:spacing w:after="0" w:line="240" w:lineRule="auto"/>
              <w:rPr>
                <w:rFonts w:ascii="Times New Roman" w:hAnsi="Times New Roman"/>
                <w:sz w:val="28"/>
                <w:szCs w:val="24"/>
              </w:rPr>
            </w:pPr>
            <w:r w:rsidRPr="006E785C">
              <w:rPr>
                <w:rFonts w:ascii="Times New Roman" w:hAnsi="Times New Roman"/>
                <w:sz w:val="28"/>
                <w:szCs w:val="24"/>
              </w:rPr>
              <w:t>1</w:t>
            </w:r>
          </w:p>
        </w:tc>
        <w:tc>
          <w:tcPr>
            <w:tcW w:w="1265"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Упражнение в умении воспроизводить с образца предметы несложной формы, правильно располагать их на листе бумаги и в умении передавать цвет элементов рисунка.</w:t>
            </w:r>
          </w:p>
        </w:tc>
        <w:tc>
          <w:tcPr>
            <w:tcW w:w="1190"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Уметь рисовать открытки. Знать о спутниках Земли и о космосе</w:t>
            </w:r>
          </w:p>
        </w:tc>
      </w:tr>
      <w:tr w:rsidR="00E5413B" w:rsidRPr="006E785C" w:rsidTr="00EC5C44">
        <w:trPr>
          <w:jc w:val="center"/>
        </w:trPr>
        <w:tc>
          <w:tcPr>
            <w:tcW w:w="465" w:type="pct"/>
          </w:tcPr>
          <w:p w:rsidR="00E5413B" w:rsidRPr="006E785C" w:rsidRDefault="00E5413B" w:rsidP="0002671B">
            <w:pPr>
              <w:spacing w:after="0" w:line="240" w:lineRule="auto"/>
              <w:rPr>
                <w:rFonts w:ascii="Times New Roman" w:hAnsi="Times New Roman"/>
                <w:sz w:val="28"/>
                <w:szCs w:val="24"/>
              </w:rPr>
            </w:pPr>
            <w:r w:rsidRPr="006E785C">
              <w:rPr>
                <w:rFonts w:ascii="Times New Roman" w:hAnsi="Times New Roman"/>
                <w:sz w:val="28"/>
                <w:szCs w:val="24"/>
              </w:rPr>
              <w:t>29</w:t>
            </w:r>
          </w:p>
        </w:tc>
        <w:tc>
          <w:tcPr>
            <w:tcW w:w="494" w:type="pct"/>
          </w:tcPr>
          <w:p w:rsidR="00E5413B" w:rsidRPr="006E785C" w:rsidRDefault="00E5413B" w:rsidP="0002671B">
            <w:pPr>
              <w:spacing w:after="0" w:line="240" w:lineRule="auto"/>
              <w:rPr>
                <w:rFonts w:ascii="Times New Roman" w:hAnsi="Times New Roman"/>
                <w:sz w:val="28"/>
                <w:szCs w:val="24"/>
              </w:rPr>
            </w:pPr>
          </w:p>
        </w:tc>
        <w:tc>
          <w:tcPr>
            <w:tcW w:w="1061"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Рисование с натуры башенки из элементов строительного материала.</w:t>
            </w:r>
          </w:p>
        </w:tc>
        <w:tc>
          <w:tcPr>
            <w:tcW w:w="525" w:type="pct"/>
          </w:tcPr>
          <w:p w:rsidR="00E5413B" w:rsidRPr="006E785C" w:rsidRDefault="00E5413B" w:rsidP="0002671B">
            <w:pPr>
              <w:spacing w:after="0" w:line="240" w:lineRule="auto"/>
              <w:rPr>
                <w:rFonts w:ascii="Times New Roman" w:hAnsi="Times New Roman"/>
                <w:sz w:val="28"/>
                <w:szCs w:val="24"/>
              </w:rPr>
            </w:pPr>
            <w:r w:rsidRPr="006E785C">
              <w:rPr>
                <w:rFonts w:ascii="Times New Roman" w:hAnsi="Times New Roman"/>
                <w:sz w:val="28"/>
                <w:szCs w:val="24"/>
              </w:rPr>
              <w:t>1</w:t>
            </w:r>
          </w:p>
        </w:tc>
        <w:tc>
          <w:tcPr>
            <w:tcW w:w="1265"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Упражнения в умении передавать в рисунке расположение кубиков в постройке, их форму, цвет; накладывание штрихов без лишнего нажима в одном направлении, не выходя за контур</w:t>
            </w:r>
          </w:p>
        </w:tc>
        <w:tc>
          <w:tcPr>
            <w:tcW w:w="1190"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Уметь наклады-вать штрихи рав-номерно в одном направлении</w:t>
            </w:r>
          </w:p>
        </w:tc>
      </w:tr>
      <w:tr w:rsidR="00E5413B" w:rsidRPr="006E785C" w:rsidTr="00EC5C44">
        <w:trPr>
          <w:jc w:val="center"/>
        </w:trPr>
        <w:tc>
          <w:tcPr>
            <w:tcW w:w="465" w:type="pct"/>
          </w:tcPr>
          <w:p w:rsidR="00E5413B" w:rsidRPr="006E785C" w:rsidRDefault="00E5413B" w:rsidP="0002671B">
            <w:pPr>
              <w:spacing w:after="0" w:line="240" w:lineRule="auto"/>
              <w:rPr>
                <w:rFonts w:ascii="Times New Roman" w:hAnsi="Times New Roman"/>
                <w:sz w:val="28"/>
                <w:szCs w:val="24"/>
              </w:rPr>
            </w:pPr>
            <w:r w:rsidRPr="006E785C">
              <w:rPr>
                <w:rFonts w:ascii="Times New Roman" w:hAnsi="Times New Roman"/>
                <w:sz w:val="28"/>
                <w:szCs w:val="24"/>
              </w:rPr>
              <w:t>30</w:t>
            </w:r>
          </w:p>
        </w:tc>
        <w:tc>
          <w:tcPr>
            <w:tcW w:w="494" w:type="pct"/>
          </w:tcPr>
          <w:p w:rsidR="00E5413B" w:rsidRPr="006E785C" w:rsidRDefault="00E5413B" w:rsidP="0002671B">
            <w:pPr>
              <w:spacing w:after="0" w:line="240" w:lineRule="auto"/>
              <w:rPr>
                <w:rFonts w:ascii="Times New Roman" w:hAnsi="Times New Roman"/>
                <w:sz w:val="28"/>
                <w:szCs w:val="24"/>
              </w:rPr>
            </w:pPr>
          </w:p>
        </w:tc>
        <w:tc>
          <w:tcPr>
            <w:tcW w:w="1061"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Рисование с натуры праздничного флажка и воздушных шаров.</w:t>
            </w:r>
          </w:p>
        </w:tc>
        <w:tc>
          <w:tcPr>
            <w:tcW w:w="525" w:type="pct"/>
          </w:tcPr>
          <w:p w:rsidR="00E5413B" w:rsidRPr="006E785C" w:rsidRDefault="00E5413B" w:rsidP="0002671B">
            <w:pPr>
              <w:spacing w:after="0" w:line="240" w:lineRule="auto"/>
              <w:rPr>
                <w:rFonts w:ascii="Times New Roman" w:hAnsi="Times New Roman"/>
                <w:sz w:val="28"/>
                <w:szCs w:val="24"/>
              </w:rPr>
            </w:pPr>
            <w:r w:rsidRPr="006E785C">
              <w:rPr>
                <w:rFonts w:ascii="Times New Roman" w:hAnsi="Times New Roman"/>
                <w:sz w:val="28"/>
                <w:szCs w:val="24"/>
              </w:rPr>
              <w:t>1</w:t>
            </w:r>
          </w:p>
        </w:tc>
        <w:tc>
          <w:tcPr>
            <w:tcW w:w="1265"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Упражнение  в умении передавать в рис</w:t>
            </w:r>
            <w:r w:rsidRPr="006E785C">
              <w:rPr>
                <w:rFonts w:ascii="Times New Roman" w:hAnsi="Times New Roman"/>
                <w:sz w:val="28"/>
                <w:szCs w:val="24"/>
                <w:lang w:val="tt-RU"/>
              </w:rPr>
              <w:t xml:space="preserve">унке </w:t>
            </w:r>
            <w:r w:rsidRPr="006E785C">
              <w:rPr>
                <w:rFonts w:ascii="Times New Roman" w:hAnsi="Times New Roman"/>
                <w:sz w:val="28"/>
                <w:szCs w:val="24"/>
              </w:rPr>
              <w:t xml:space="preserve"> форму и пропорции прямоугольного и овального предмета, в ум</w:t>
            </w:r>
            <w:r w:rsidRPr="006E785C">
              <w:rPr>
                <w:rFonts w:ascii="Times New Roman" w:hAnsi="Times New Roman"/>
                <w:sz w:val="28"/>
                <w:szCs w:val="24"/>
                <w:lang w:val="tt-RU"/>
              </w:rPr>
              <w:t>ении</w:t>
            </w:r>
            <w:r w:rsidRPr="006E785C">
              <w:rPr>
                <w:rFonts w:ascii="Times New Roman" w:hAnsi="Times New Roman"/>
                <w:sz w:val="28"/>
                <w:szCs w:val="24"/>
              </w:rPr>
              <w:t xml:space="preserve"> правильно располагать детали рисунка, используя осевую линию.</w:t>
            </w:r>
          </w:p>
        </w:tc>
        <w:tc>
          <w:tcPr>
            <w:tcW w:w="1190"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Уметь передавать в рисунке увиденное</w:t>
            </w:r>
          </w:p>
        </w:tc>
      </w:tr>
      <w:tr w:rsidR="00E5413B" w:rsidRPr="006E785C" w:rsidTr="00EC5C44">
        <w:trPr>
          <w:jc w:val="center"/>
        </w:trPr>
        <w:tc>
          <w:tcPr>
            <w:tcW w:w="465" w:type="pct"/>
          </w:tcPr>
          <w:p w:rsidR="00E5413B" w:rsidRPr="006E785C" w:rsidRDefault="00E5413B" w:rsidP="0002671B">
            <w:pPr>
              <w:spacing w:after="0" w:line="240" w:lineRule="auto"/>
              <w:rPr>
                <w:rFonts w:ascii="Times New Roman" w:hAnsi="Times New Roman"/>
                <w:sz w:val="28"/>
                <w:szCs w:val="24"/>
              </w:rPr>
            </w:pPr>
            <w:r w:rsidRPr="006E785C">
              <w:rPr>
                <w:rFonts w:ascii="Times New Roman" w:hAnsi="Times New Roman"/>
                <w:sz w:val="28"/>
                <w:szCs w:val="24"/>
              </w:rPr>
              <w:t>31</w:t>
            </w:r>
          </w:p>
        </w:tc>
        <w:tc>
          <w:tcPr>
            <w:tcW w:w="494" w:type="pct"/>
          </w:tcPr>
          <w:p w:rsidR="00E5413B" w:rsidRPr="006E785C" w:rsidRDefault="00E5413B" w:rsidP="0002671B">
            <w:pPr>
              <w:spacing w:after="0" w:line="240" w:lineRule="auto"/>
              <w:rPr>
                <w:rFonts w:ascii="Times New Roman" w:hAnsi="Times New Roman"/>
                <w:sz w:val="28"/>
                <w:szCs w:val="24"/>
              </w:rPr>
            </w:pPr>
          </w:p>
        </w:tc>
        <w:tc>
          <w:tcPr>
            <w:tcW w:w="1061"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Тематический рисунок «Дом, украшенный к празднику флажками и огоньками».</w:t>
            </w:r>
          </w:p>
        </w:tc>
        <w:tc>
          <w:tcPr>
            <w:tcW w:w="525" w:type="pct"/>
          </w:tcPr>
          <w:p w:rsidR="00E5413B" w:rsidRPr="006E785C" w:rsidRDefault="00E5413B" w:rsidP="0002671B">
            <w:pPr>
              <w:spacing w:after="0" w:line="240" w:lineRule="auto"/>
              <w:rPr>
                <w:rFonts w:ascii="Times New Roman" w:hAnsi="Times New Roman"/>
                <w:sz w:val="28"/>
                <w:szCs w:val="24"/>
              </w:rPr>
            </w:pPr>
            <w:r w:rsidRPr="006E785C">
              <w:rPr>
                <w:rFonts w:ascii="Times New Roman" w:hAnsi="Times New Roman"/>
                <w:sz w:val="28"/>
                <w:szCs w:val="24"/>
              </w:rPr>
              <w:t>1</w:t>
            </w:r>
          </w:p>
        </w:tc>
        <w:tc>
          <w:tcPr>
            <w:tcW w:w="1265"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Упраж</w:t>
            </w:r>
            <w:r w:rsidRPr="006E785C">
              <w:rPr>
                <w:rFonts w:ascii="Times New Roman" w:hAnsi="Times New Roman"/>
                <w:sz w:val="28"/>
                <w:szCs w:val="24"/>
                <w:lang w:val="tt-RU"/>
              </w:rPr>
              <w:t xml:space="preserve">нение </w:t>
            </w:r>
            <w:r w:rsidRPr="006E785C">
              <w:rPr>
                <w:rFonts w:ascii="Times New Roman" w:hAnsi="Times New Roman"/>
                <w:sz w:val="28"/>
                <w:szCs w:val="24"/>
              </w:rPr>
              <w:t xml:space="preserve"> в умении передавать пространственные отношения предметов и их частей: сверху, снизу, рядом, около.</w:t>
            </w:r>
          </w:p>
        </w:tc>
        <w:tc>
          <w:tcPr>
            <w:tcW w:w="1190"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Уметь рисовать по представлению</w:t>
            </w:r>
          </w:p>
        </w:tc>
      </w:tr>
      <w:tr w:rsidR="00E5413B" w:rsidRPr="006E785C" w:rsidTr="00EC5C44">
        <w:trPr>
          <w:jc w:val="center"/>
        </w:trPr>
        <w:tc>
          <w:tcPr>
            <w:tcW w:w="465" w:type="pct"/>
          </w:tcPr>
          <w:p w:rsidR="00E5413B" w:rsidRPr="006E785C" w:rsidRDefault="00E5413B" w:rsidP="0002671B">
            <w:pPr>
              <w:spacing w:after="0" w:line="240" w:lineRule="auto"/>
              <w:rPr>
                <w:rFonts w:ascii="Times New Roman" w:hAnsi="Times New Roman"/>
                <w:sz w:val="28"/>
                <w:szCs w:val="24"/>
              </w:rPr>
            </w:pPr>
            <w:r w:rsidRPr="006E785C">
              <w:rPr>
                <w:rFonts w:ascii="Times New Roman" w:hAnsi="Times New Roman"/>
                <w:sz w:val="28"/>
                <w:szCs w:val="24"/>
              </w:rPr>
              <w:t>32</w:t>
            </w:r>
          </w:p>
        </w:tc>
        <w:tc>
          <w:tcPr>
            <w:tcW w:w="494" w:type="pct"/>
          </w:tcPr>
          <w:p w:rsidR="00E5413B" w:rsidRPr="006E785C" w:rsidRDefault="00E5413B" w:rsidP="0002671B">
            <w:pPr>
              <w:spacing w:after="0" w:line="240" w:lineRule="auto"/>
              <w:rPr>
                <w:rFonts w:ascii="Times New Roman" w:hAnsi="Times New Roman"/>
                <w:sz w:val="28"/>
                <w:szCs w:val="24"/>
              </w:rPr>
            </w:pPr>
          </w:p>
        </w:tc>
        <w:tc>
          <w:tcPr>
            <w:tcW w:w="1061"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Рисование узора в полосе из цветов и листочков.</w:t>
            </w:r>
          </w:p>
        </w:tc>
        <w:tc>
          <w:tcPr>
            <w:tcW w:w="525" w:type="pct"/>
          </w:tcPr>
          <w:p w:rsidR="00E5413B" w:rsidRPr="006E785C" w:rsidRDefault="00E5413B" w:rsidP="0002671B">
            <w:pPr>
              <w:spacing w:after="0" w:line="240" w:lineRule="auto"/>
              <w:rPr>
                <w:rFonts w:ascii="Times New Roman" w:hAnsi="Times New Roman"/>
                <w:sz w:val="28"/>
                <w:szCs w:val="24"/>
              </w:rPr>
            </w:pPr>
            <w:r w:rsidRPr="006E785C">
              <w:rPr>
                <w:rFonts w:ascii="Times New Roman" w:hAnsi="Times New Roman"/>
                <w:sz w:val="28"/>
                <w:szCs w:val="24"/>
              </w:rPr>
              <w:t>1</w:t>
            </w:r>
          </w:p>
        </w:tc>
        <w:tc>
          <w:tcPr>
            <w:tcW w:w="1265"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Рисов от руки простейшие геом. фигуры и составление в них узор в полосе, соблюдая чередование по форме и цвету</w:t>
            </w:r>
          </w:p>
        </w:tc>
        <w:tc>
          <w:tcPr>
            <w:tcW w:w="1190"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Знать навыки декоративного рисования</w:t>
            </w:r>
          </w:p>
        </w:tc>
      </w:tr>
      <w:tr w:rsidR="00E5413B" w:rsidRPr="006E785C" w:rsidTr="00EC5C44">
        <w:trPr>
          <w:jc w:val="center"/>
        </w:trPr>
        <w:tc>
          <w:tcPr>
            <w:tcW w:w="465" w:type="pct"/>
          </w:tcPr>
          <w:p w:rsidR="00E5413B" w:rsidRPr="006E785C" w:rsidRDefault="00E5413B" w:rsidP="0002671B">
            <w:pPr>
              <w:spacing w:after="0" w:line="240" w:lineRule="auto"/>
              <w:rPr>
                <w:rFonts w:ascii="Times New Roman" w:hAnsi="Times New Roman"/>
                <w:sz w:val="28"/>
                <w:szCs w:val="24"/>
              </w:rPr>
            </w:pPr>
            <w:r w:rsidRPr="006E785C">
              <w:rPr>
                <w:rFonts w:ascii="Times New Roman" w:hAnsi="Times New Roman"/>
                <w:sz w:val="28"/>
                <w:szCs w:val="24"/>
              </w:rPr>
              <w:t>33</w:t>
            </w:r>
          </w:p>
        </w:tc>
        <w:tc>
          <w:tcPr>
            <w:tcW w:w="494" w:type="pct"/>
          </w:tcPr>
          <w:p w:rsidR="00E5413B" w:rsidRPr="006E785C" w:rsidRDefault="00E5413B" w:rsidP="0002671B">
            <w:pPr>
              <w:spacing w:after="0" w:line="240" w:lineRule="auto"/>
              <w:rPr>
                <w:rFonts w:ascii="Times New Roman" w:hAnsi="Times New Roman"/>
                <w:sz w:val="28"/>
                <w:szCs w:val="24"/>
              </w:rPr>
            </w:pPr>
          </w:p>
        </w:tc>
        <w:tc>
          <w:tcPr>
            <w:tcW w:w="1061"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Рисование с натуры весенних цветов. Беседа по картинам</w:t>
            </w:r>
          </w:p>
        </w:tc>
        <w:tc>
          <w:tcPr>
            <w:tcW w:w="525" w:type="pct"/>
          </w:tcPr>
          <w:p w:rsidR="00E5413B" w:rsidRPr="006E785C" w:rsidRDefault="00E5413B" w:rsidP="0002671B">
            <w:pPr>
              <w:spacing w:after="0" w:line="240" w:lineRule="auto"/>
              <w:rPr>
                <w:rFonts w:ascii="Times New Roman" w:hAnsi="Times New Roman"/>
                <w:sz w:val="28"/>
                <w:szCs w:val="24"/>
              </w:rPr>
            </w:pPr>
            <w:r w:rsidRPr="006E785C">
              <w:rPr>
                <w:rFonts w:ascii="Times New Roman" w:hAnsi="Times New Roman"/>
                <w:sz w:val="28"/>
                <w:szCs w:val="24"/>
              </w:rPr>
              <w:t>1</w:t>
            </w:r>
          </w:p>
        </w:tc>
        <w:tc>
          <w:tcPr>
            <w:tcW w:w="1265" w:type="pct"/>
          </w:tcPr>
          <w:p w:rsidR="00E5413B" w:rsidRPr="006E785C" w:rsidRDefault="00D92714" w:rsidP="0002671B">
            <w:pPr>
              <w:spacing w:after="0" w:line="240" w:lineRule="auto"/>
              <w:rPr>
                <w:rFonts w:ascii="Times New Roman" w:hAnsi="Times New Roman"/>
                <w:sz w:val="28"/>
                <w:szCs w:val="24"/>
              </w:rPr>
            </w:pPr>
            <w:r>
              <w:rPr>
                <w:rFonts w:ascii="Times New Roman" w:hAnsi="Times New Roman"/>
                <w:sz w:val="28"/>
                <w:szCs w:val="24"/>
              </w:rPr>
              <w:t>Рассмотретьб</w:t>
            </w:r>
            <w:r w:rsidR="00E5413B" w:rsidRPr="006E785C">
              <w:rPr>
                <w:rFonts w:ascii="Times New Roman" w:hAnsi="Times New Roman"/>
                <w:sz w:val="28"/>
                <w:szCs w:val="24"/>
              </w:rPr>
              <w:t xml:space="preserve"> иллюстрации. Беседа по картинкам.</w:t>
            </w:r>
          </w:p>
        </w:tc>
        <w:tc>
          <w:tcPr>
            <w:tcW w:w="1190" w:type="pct"/>
          </w:tcPr>
          <w:p w:rsidR="00E5413B" w:rsidRPr="006E785C" w:rsidRDefault="00E5413B" w:rsidP="0002671B">
            <w:pPr>
              <w:spacing w:after="0" w:line="240" w:lineRule="auto"/>
              <w:rPr>
                <w:rFonts w:ascii="Times New Roman" w:hAnsi="Times New Roman"/>
                <w:sz w:val="28"/>
                <w:szCs w:val="24"/>
              </w:rPr>
            </w:pPr>
            <w:r w:rsidRPr="006E785C">
              <w:rPr>
                <w:rFonts w:ascii="Times New Roman" w:hAnsi="Times New Roman"/>
                <w:sz w:val="28"/>
                <w:szCs w:val="24"/>
              </w:rPr>
              <w:t>Уметь наблюдать за цветами; передавать основную форму цветов.</w:t>
            </w:r>
          </w:p>
        </w:tc>
      </w:tr>
      <w:tr w:rsidR="00E5413B" w:rsidRPr="006E785C" w:rsidTr="00EC5C44">
        <w:trPr>
          <w:jc w:val="center"/>
        </w:trPr>
        <w:tc>
          <w:tcPr>
            <w:tcW w:w="465" w:type="pct"/>
          </w:tcPr>
          <w:p w:rsidR="00E5413B" w:rsidRPr="006E785C" w:rsidRDefault="00E5413B" w:rsidP="0002671B">
            <w:pPr>
              <w:spacing w:after="0" w:line="240" w:lineRule="auto"/>
              <w:rPr>
                <w:rFonts w:ascii="Times New Roman" w:hAnsi="Times New Roman"/>
                <w:sz w:val="28"/>
                <w:szCs w:val="24"/>
              </w:rPr>
            </w:pPr>
          </w:p>
        </w:tc>
        <w:tc>
          <w:tcPr>
            <w:tcW w:w="494" w:type="pct"/>
          </w:tcPr>
          <w:p w:rsidR="00E5413B" w:rsidRPr="006E785C" w:rsidRDefault="00E5413B" w:rsidP="0002671B">
            <w:pPr>
              <w:spacing w:after="0" w:line="240" w:lineRule="auto"/>
              <w:rPr>
                <w:rFonts w:ascii="Times New Roman" w:hAnsi="Times New Roman"/>
                <w:sz w:val="28"/>
                <w:szCs w:val="24"/>
              </w:rPr>
            </w:pPr>
          </w:p>
        </w:tc>
        <w:tc>
          <w:tcPr>
            <w:tcW w:w="1061"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Резервное время</w:t>
            </w:r>
          </w:p>
        </w:tc>
        <w:tc>
          <w:tcPr>
            <w:tcW w:w="525" w:type="pct"/>
          </w:tcPr>
          <w:p w:rsidR="00E5413B" w:rsidRPr="006E785C" w:rsidRDefault="00E5413B" w:rsidP="0002671B">
            <w:pPr>
              <w:spacing w:after="0" w:line="240" w:lineRule="auto"/>
              <w:rPr>
                <w:rFonts w:ascii="Times New Roman" w:hAnsi="Times New Roman"/>
                <w:sz w:val="28"/>
                <w:szCs w:val="24"/>
              </w:rPr>
            </w:pPr>
            <w:r w:rsidRPr="006E785C">
              <w:rPr>
                <w:rFonts w:ascii="Times New Roman" w:hAnsi="Times New Roman"/>
                <w:sz w:val="28"/>
                <w:szCs w:val="24"/>
              </w:rPr>
              <w:t>1</w:t>
            </w:r>
          </w:p>
        </w:tc>
        <w:tc>
          <w:tcPr>
            <w:tcW w:w="1265" w:type="pct"/>
          </w:tcPr>
          <w:p w:rsidR="00E5413B" w:rsidRPr="006E785C" w:rsidRDefault="00E5413B" w:rsidP="0002671B">
            <w:pPr>
              <w:spacing w:after="0" w:line="240" w:lineRule="auto"/>
              <w:rPr>
                <w:rFonts w:ascii="Times New Roman" w:hAnsi="Times New Roman"/>
                <w:sz w:val="28"/>
                <w:szCs w:val="24"/>
              </w:rPr>
            </w:pPr>
          </w:p>
        </w:tc>
        <w:tc>
          <w:tcPr>
            <w:tcW w:w="1190" w:type="pct"/>
          </w:tcPr>
          <w:p w:rsidR="00E5413B" w:rsidRPr="006E785C" w:rsidRDefault="00E5413B" w:rsidP="0002671B">
            <w:pPr>
              <w:spacing w:after="0" w:line="240" w:lineRule="auto"/>
              <w:rPr>
                <w:rFonts w:ascii="Times New Roman" w:hAnsi="Times New Roman"/>
                <w:sz w:val="28"/>
                <w:szCs w:val="24"/>
              </w:rPr>
            </w:pPr>
          </w:p>
        </w:tc>
      </w:tr>
      <w:tr w:rsidR="00E5413B" w:rsidRPr="006E785C" w:rsidTr="00EC5C44">
        <w:trPr>
          <w:jc w:val="center"/>
        </w:trPr>
        <w:tc>
          <w:tcPr>
            <w:tcW w:w="465" w:type="pct"/>
          </w:tcPr>
          <w:p w:rsidR="00E5413B" w:rsidRPr="006E785C" w:rsidRDefault="00E5413B" w:rsidP="0002671B">
            <w:pPr>
              <w:spacing w:after="0" w:line="240" w:lineRule="auto"/>
              <w:rPr>
                <w:rFonts w:ascii="Times New Roman" w:hAnsi="Times New Roman"/>
                <w:sz w:val="28"/>
                <w:szCs w:val="24"/>
              </w:rPr>
            </w:pPr>
          </w:p>
        </w:tc>
        <w:tc>
          <w:tcPr>
            <w:tcW w:w="494" w:type="pct"/>
          </w:tcPr>
          <w:p w:rsidR="00E5413B" w:rsidRPr="006E785C" w:rsidRDefault="00E5413B" w:rsidP="0002671B">
            <w:pPr>
              <w:spacing w:after="0" w:line="240" w:lineRule="auto"/>
              <w:rPr>
                <w:rFonts w:ascii="Times New Roman" w:hAnsi="Times New Roman"/>
                <w:sz w:val="28"/>
                <w:szCs w:val="24"/>
              </w:rPr>
            </w:pPr>
          </w:p>
        </w:tc>
        <w:tc>
          <w:tcPr>
            <w:tcW w:w="1061" w:type="pct"/>
          </w:tcPr>
          <w:p w:rsidR="00E5413B" w:rsidRPr="006E785C" w:rsidRDefault="00E5413B" w:rsidP="0002671B">
            <w:pPr>
              <w:pStyle w:val="aa"/>
              <w:rPr>
                <w:rFonts w:ascii="Times New Roman" w:hAnsi="Times New Roman"/>
                <w:sz w:val="28"/>
                <w:szCs w:val="24"/>
              </w:rPr>
            </w:pPr>
            <w:r w:rsidRPr="006E785C">
              <w:rPr>
                <w:rFonts w:ascii="Times New Roman" w:hAnsi="Times New Roman"/>
                <w:sz w:val="28"/>
                <w:szCs w:val="24"/>
              </w:rPr>
              <w:t>Всего</w:t>
            </w:r>
          </w:p>
        </w:tc>
        <w:tc>
          <w:tcPr>
            <w:tcW w:w="525" w:type="pct"/>
          </w:tcPr>
          <w:p w:rsidR="00E5413B" w:rsidRPr="006E785C" w:rsidRDefault="00E5413B" w:rsidP="0002671B">
            <w:pPr>
              <w:spacing w:after="0" w:line="240" w:lineRule="auto"/>
              <w:rPr>
                <w:rFonts w:ascii="Times New Roman" w:hAnsi="Times New Roman"/>
                <w:sz w:val="28"/>
                <w:szCs w:val="24"/>
              </w:rPr>
            </w:pPr>
            <w:r w:rsidRPr="006E785C">
              <w:rPr>
                <w:rFonts w:ascii="Times New Roman" w:hAnsi="Times New Roman"/>
                <w:sz w:val="28"/>
                <w:szCs w:val="24"/>
              </w:rPr>
              <w:t>34</w:t>
            </w:r>
          </w:p>
        </w:tc>
        <w:tc>
          <w:tcPr>
            <w:tcW w:w="1265" w:type="pct"/>
          </w:tcPr>
          <w:p w:rsidR="00E5413B" w:rsidRPr="006E785C" w:rsidRDefault="00E5413B" w:rsidP="0002671B">
            <w:pPr>
              <w:spacing w:after="0" w:line="240" w:lineRule="auto"/>
              <w:rPr>
                <w:rFonts w:ascii="Times New Roman" w:hAnsi="Times New Roman"/>
                <w:sz w:val="28"/>
                <w:szCs w:val="24"/>
              </w:rPr>
            </w:pPr>
          </w:p>
        </w:tc>
        <w:tc>
          <w:tcPr>
            <w:tcW w:w="1190" w:type="pct"/>
          </w:tcPr>
          <w:p w:rsidR="00E5413B" w:rsidRPr="006E785C" w:rsidRDefault="00E5413B" w:rsidP="0002671B">
            <w:pPr>
              <w:spacing w:after="0" w:line="240" w:lineRule="auto"/>
              <w:rPr>
                <w:rFonts w:ascii="Times New Roman" w:hAnsi="Times New Roman"/>
                <w:sz w:val="28"/>
                <w:szCs w:val="24"/>
              </w:rPr>
            </w:pPr>
          </w:p>
        </w:tc>
      </w:tr>
    </w:tbl>
    <w:p w:rsidR="00E5413B" w:rsidRPr="00C267F2" w:rsidRDefault="00E5413B" w:rsidP="00E5413B">
      <w:pPr>
        <w:rPr>
          <w:rFonts w:ascii="Times New Roman" w:hAnsi="Times New Roman"/>
          <w:sz w:val="24"/>
          <w:szCs w:val="24"/>
        </w:rPr>
      </w:pPr>
    </w:p>
    <w:p w:rsidR="009C3341" w:rsidRDefault="009C3341" w:rsidP="009C3341">
      <w:pPr>
        <w:spacing w:after="0" w:line="240" w:lineRule="auto"/>
        <w:rPr>
          <w:rFonts w:ascii="Times New Roman" w:hAnsi="Times New Roman"/>
          <w:b/>
          <w:sz w:val="28"/>
          <w:szCs w:val="36"/>
        </w:rPr>
      </w:pPr>
    </w:p>
    <w:p w:rsidR="00D92714" w:rsidRDefault="00D92714" w:rsidP="009C3341">
      <w:pPr>
        <w:spacing w:after="0" w:line="240" w:lineRule="auto"/>
        <w:rPr>
          <w:rFonts w:ascii="Times New Roman" w:hAnsi="Times New Roman"/>
          <w:b/>
          <w:sz w:val="28"/>
          <w:szCs w:val="36"/>
        </w:rPr>
      </w:pPr>
    </w:p>
    <w:p w:rsidR="00D92714" w:rsidRDefault="00D92714" w:rsidP="009C3341">
      <w:pPr>
        <w:spacing w:after="0" w:line="240" w:lineRule="auto"/>
        <w:rPr>
          <w:rFonts w:ascii="Times New Roman" w:hAnsi="Times New Roman"/>
          <w:b/>
          <w:sz w:val="28"/>
          <w:szCs w:val="36"/>
        </w:rPr>
      </w:pPr>
    </w:p>
    <w:p w:rsidR="00D92714" w:rsidRDefault="00D92714" w:rsidP="009C3341">
      <w:pPr>
        <w:spacing w:after="0" w:line="240" w:lineRule="auto"/>
        <w:rPr>
          <w:rFonts w:ascii="Times New Roman" w:hAnsi="Times New Roman"/>
          <w:b/>
          <w:sz w:val="28"/>
          <w:szCs w:val="36"/>
        </w:rPr>
      </w:pPr>
    </w:p>
    <w:p w:rsidR="00D92714" w:rsidRDefault="00D92714" w:rsidP="009C3341">
      <w:pPr>
        <w:spacing w:after="0" w:line="240" w:lineRule="auto"/>
        <w:rPr>
          <w:rFonts w:ascii="Times New Roman" w:hAnsi="Times New Roman"/>
          <w:b/>
          <w:sz w:val="28"/>
          <w:szCs w:val="36"/>
        </w:rPr>
      </w:pPr>
    </w:p>
    <w:p w:rsidR="00D92714" w:rsidRDefault="00D92714" w:rsidP="009C3341">
      <w:pPr>
        <w:spacing w:after="0" w:line="240" w:lineRule="auto"/>
        <w:rPr>
          <w:rFonts w:ascii="Times New Roman" w:hAnsi="Times New Roman"/>
          <w:b/>
          <w:sz w:val="28"/>
          <w:szCs w:val="36"/>
        </w:rPr>
      </w:pPr>
    </w:p>
    <w:p w:rsidR="00F35B26" w:rsidRDefault="00F35B26" w:rsidP="009C3341">
      <w:pPr>
        <w:spacing w:after="0" w:line="240" w:lineRule="auto"/>
        <w:rPr>
          <w:rFonts w:ascii="Times New Roman" w:hAnsi="Times New Roman"/>
          <w:b/>
          <w:sz w:val="28"/>
          <w:szCs w:val="36"/>
        </w:rPr>
      </w:pPr>
    </w:p>
    <w:p w:rsidR="00F35B26" w:rsidRDefault="00F35B26" w:rsidP="009C3341">
      <w:pPr>
        <w:spacing w:after="0" w:line="240" w:lineRule="auto"/>
        <w:rPr>
          <w:rFonts w:ascii="Times New Roman" w:hAnsi="Times New Roman"/>
          <w:b/>
          <w:sz w:val="28"/>
          <w:szCs w:val="36"/>
        </w:rPr>
      </w:pPr>
    </w:p>
    <w:p w:rsidR="00F35B26" w:rsidRDefault="00F35B26" w:rsidP="009C3341">
      <w:pPr>
        <w:spacing w:after="0" w:line="240" w:lineRule="auto"/>
        <w:rPr>
          <w:rFonts w:ascii="Times New Roman" w:hAnsi="Times New Roman"/>
          <w:b/>
          <w:sz w:val="28"/>
          <w:szCs w:val="36"/>
        </w:rPr>
      </w:pPr>
    </w:p>
    <w:p w:rsidR="00F35B26" w:rsidRDefault="00F35B26" w:rsidP="009C3341">
      <w:pPr>
        <w:spacing w:after="0" w:line="240" w:lineRule="auto"/>
        <w:rPr>
          <w:rFonts w:ascii="Times New Roman" w:hAnsi="Times New Roman"/>
          <w:b/>
          <w:sz w:val="28"/>
          <w:szCs w:val="36"/>
        </w:rPr>
      </w:pPr>
    </w:p>
    <w:p w:rsidR="00F35B26" w:rsidRDefault="00F35B26" w:rsidP="009C3341">
      <w:pPr>
        <w:spacing w:after="0" w:line="240" w:lineRule="auto"/>
        <w:rPr>
          <w:rFonts w:ascii="Times New Roman" w:hAnsi="Times New Roman"/>
          <w:b/>
          <w:sz w:val="28"/>
          <w:szCs w:val="36"/>
        </w:rPr>
      </w:pPr>
    </w:p>
    <w:p w:rsidR="00F35B26" w:rsidRDefault="00F35B26" w:rsidP="009C3341">
      <w:pPr>
        <w:spacing w:after="0" w:line="240" w:lineRule="auto"/>
        <w:rPr>
          <w:rFonts w:ascii="Times New Roman" w:hAnsi="Times New Roman"/>
          <w:b/>
          <w:sz w:val="28"/>
          <w:szCs w:val="36"/>
        </w:rPr>
      </w:pPr>
    </w:p>
    <w:p w:rsidR="00F35B26" w:rsidRDefault="00F35B26" w:rsidP="009C3341">
      <w:pPr>
        <w:spacing w:after="0" w:line="240" w:lineRule="auto"/>
        <w:rPr>
          <w:rFonts w:ascii="Times New Roman" w:hAnsi="Times New Roman"/>
          <w:b/>
          <w:sz w:val="28"/>
          <w:szCs w:val="36"/>
        </w:rPr>
      </w:pPr>
    </w:p>
    <w:p w:rsidR="00D92714" w:rsidRDefault="00D92714" w:rsidP="009C3341">
      <w:pPr>
        <w:spacing w:after="0" w:line="240" w:lineRule="auto"/>
        <w:rPr>
          <w:rFonts w:ascii="Times New Roman" w:hAnsi="Times New Roman"/>
          <w:b/>
          <w:sz w:val="28"/>
          <w:szCs w:val="36"/>
        </w:rPr>
      </w:pPr>
    </w:p>
    <w:p w:rsidR="00465CF1" w:rsidRPr="0057461A" w:rsidRDefault="00465CF1" w:rsidP="00465CF1">
      <w:pPr>
        <w:spacing w:after="0" w:line="240" w:lineRule="auto"/>
        <w:jc w:val="center"/>
        <w:rPr>
          <w:rFonts w:ascii="Times New Roman" w:hAnsi="Times New Roman"/>
          <w:b/>
          <w:sz w:val="28"/>
          <w:szCs w:val="24"/>
        </w:rPr>
      </w:pPr>
      <w:r w:rsidRPr="0057461A">
        <w:rPr>
          <w:rFonts w:ascii="Times New Roman" w:hAnsi="Times New Roman"/>
          <w:b/>
          <w:sz w:val="28"/>
          <w:szCs w:val="24"/>
        </w:rPr>
        <w:t>Ручной труд.</w:t>
      </w:r>
    </w:p>
    <w:p w:rsidR="00F35B26" w:rsidRPr="00F35B26" w:rsidRDefault="00F35B26" w:rsidP="00465CF1">
      <w:pPr>
        <w:spacing w:after="0" w:line="240" w:lineRule="auto"/>
        <w:ind w:firstLine="709"/>
        <w:jc w:val="both"/>
        <w:rPr>
          <w:rFonts w:ascii="Times New Roman" w:hAnsi="Times New Roman"/>
          <w:b/>
          <w:sz w:val="28"/>
          <w:szCs w:val="24"/>
        </w:rPr>
      </w:pPr>
      <w:r w:rsidRPr="00F35B26">
        <w:rPr>
          <w:rFonts w:ascii="Times New Roman" w:hAnsi="Times New Roman"/>
          <w:b/>
          <w:sz w:val="28"/>
          <w:szCs w:val="24"/>
        </w:rPr>
        <w:t>Пояснительная записка</w:t>
      </w:r>
    </w:p>
    <w:p w:rsidR="00465CF1" w:rsidRPr="0057461A" w:rsidRDefault="00465CF1" w:rsidP="00465CF1">
      <w:pPr>
        <w:spacing w:after="0" w:line="240" w:lineRule="auto"/>
        <w:ind w:firstLine="709"/>
        <w:jc w:val="both"/>
        <w:rPr>
          <w:rFonts w:ascii="Times New Roman" w:hAnsi="Times New Roman"/>
          <w:sz w:val="28"/>
          <w:szCs w:val="24"/>
        </w:rPr>
      </w:pPr>
      <w:r w:rsidRPr="0057461A">
        <w:rPr>
          <w:rFonts w:ascii="Times New Roman" w:hAnsi="Times New Roman"/>
          <w:sz w:val="28"/>
          <w:szCs w:val="24"/>
        </w:rPr>
        <w:t xml:space="preserve">Труд – это основа любых культурных достижений, один из главных видов деятельности в жизни человека. </w:t>
      </w:r>
    </w:p>
    <w:p w:rsidR="00465CF1" w:rsidRPr="0057461A" w:rsidRDefault="00465CF1" w:rsidP="00465CF1">
      <w:pPr>
        <w:spacing w:after="0" w:line="240" w:lineRule="auto"/>
        <w:ind w:firstLine="709"/>
        <w:jc w:val="both"/>
        <w:rPr>
          <w:rFonts w:ascii="Times New Roman" w:hAnsi="Times New Roman"/>
          <w:b/>
          <w:sz w:val="28"/>
          <w:szCs w:val="24"/>
        </w:rPr>
      </w:pPr>
      <w:r w:rsidRPr="0057461A">
        <w:rPr>
          <w:rFonts w:ascii="Times New Roman" w:hAnsi="Times New Roman"/>
          <w:sz w:val="28"/>
          <w:szCs w:val="24"/>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465CF1" w:rsidRPr="0057461A" w:rsidRDefault="00465CF1" w:rsidP="00465CF1">
      <w:pPr>
        <w:spacing w:after="0" w:line="240" w:lineRule="auto"/>
        <w:ind w:firstLine="709"/>
        <w:jc w:val="both"/>
        <w:rPr>
          <w:rFonts w:ascii="Times New Roman" w:hAnsi="Times New Roman"/>
          <w:sz w:val="28"/>
          <w:szCs w:val="24"/>
        </w:rPr>
      </w:pPr>
      <w:r w:rsidRPr="0057461A">
        <w:rPr>
          <w:rFonts w:ascii="Times New Roman" w:hAnsi="Times New Roman"/>
          <w:b/>
          <w:sz w:val="28"/>
          <w:szCs w:val="24"/>
        </w:rPr>
        <w:t xml:space="preserve">Основная цель изучения данного предмета </w:t>
      </w:r>
      <w:r w:rsidRPr="0057461A">
        <w:rPr>
          <w:rFonts w:ascii="Times New Roman" w:hAnsi="Times New Roman"/>
          <w:sz w:val="28"/>
          <w:szCs w:val="24"/>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465CF1" w:rsidRPr="0057461A" w:rsidRDefault="00465CF1" w:rsidP="00465CF1">
      <w:pPr>
        <w:spacing w:after="0" w:line="240" w:lineRule="auto"/>
        <w:ind w:firstLine="709"/>
        <w:jc w:val="both"/>
        <w:rPr>
          <w:rFonts w:ascii="Times New Roman" w:hAnsi="Times New Roman"/>
          <w:sz w:val="28"/>
          <w:szCs w:val="24"/>
        </w:rPr>
      </w:pPr>
      <w:r w:rsidRPr="0057461A">
        <w:rPr>
          <w:rFonts w:ascii="Times New Roman" w:hAnsi="Times New Roman"/>
          <w:b/>
          <w:bCs/>
          <w:sz w:val="28"/>
          <w:szCs w:val="24"/>
        </w:rPr>
        <w:t>Задачи изучения предмета:</w:t>
      </w:r>
    </w:p>
    <w:p w:rsidR="00465CF1" w:rsidRPr="00F35B26" w:rsidRDefault="00465CF1" w:rsidP="00465CF1">
      <w:pPr>
        <w:pStyle w:val="a3"/>
        <w:ind w:left="0" w:firstLine="709"/>
        <w:jc w:val="both"/>
        <w:rPr>
          <w:rFonts w:ascii="Times New Roman" w:hAnsi="Times New Roman"/>
          <w:sz w:val="28"/>
        </w:rPr>
      </w:pPr>
      <w:r w:rsidRPr="00F35B26">
        <w:rPr>
          <w:rFonts w:ascii="Times New Roman" w:hAnsi="Times New Roman"/>
          <w:sz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465CF1" w:rsidRPr="00F35B26" w:rsidRDefault="00465CF1" w:rsidP="00465CF1">
      <w:pPr>
        <w:pStyle w:val="a3"/>
        <w:ind w:left="0" w:firstLine="709"/>
        <w:jc w:val="both"/>
        <w:rPr>
          <w:rFonts w:ascii="Times New Roman" w:hAnsi="Times New Roman"/>
          <w:sz w:val="28"/>
        </w:rPr>
      </w:pPr>
      <w:r w:rsidRPr="00F35B26">
        <w:rPr>
          <w:rFonts w:ascii="Times New Roman" w:hAnsi="Times New Roman"/>
          <w:sz w:val="28"/>
        </w:rPr>
        <w:t>― формирование представлений о гармоничном единстве природного и рукотворного мира и о месте в нём человека.</w:t>
      </w:r>
    </w:p>
    <w:p w:rsidR="00465CF1" w:rsidRPr="00F35B26" w:rsidRDefault="00465CF1" w:rsidP="00465CF1">
      <w:pPr>
        <w:pStyle w:val="a3"/>
        <w:ind w:left="0" w:firstLine="709"/>
        <w:jc w:val="both"/>
        <w:rPr>
          <w:rFonts w:ascii="Times New Roman" w:hAnsi="Times New Roman"/>
          <w:sz w:val="28"/>
        </w:rPr>
      </w:pPr>
      <w:r w:rsidRPr="00F35B26">
        <w:rPr>
          <w:rFonts w:ascii="Times New Roman" w:hAnsi="Times New Roman"/>
          <w:sz w:val="28"/>
        </w:rPr>
        <w:t xml:space="preserve">― расширение культурного кругозора, обогащение знаний о культурно-исторических традициях в мире вещей. </w:t>
      </w:r>
    </w:p>
    <w:p w:rsidR="00465CF1" w:rsidRPr="00F35B26" w:rsidRDefault="00465CF1" w:rsidP="00465CF1">
      <w:pPr>
        <w:pStyle w:val="a3"/>
        <w:ind w:left="0" w:firstLine="709"/>
        <w:jc w:val="both"/>
        <w:rPr>
          <w:rFonts w:ascii="Times New Roman" w:hAnsi="Times New Roman"/>
          <w:sz w:val="28"/>
        </w:rPr>
      </w:pPr>
      <w:r w:rsidRPr="00F35B26">
        <w:rPr>
          <w:rFonts w:ascii="Times New Roman" w:hAnsi="Times New Roman"/>
          <w:sz w:val="28"/>
        </w:rPr>
        <w:t>― расширение знаний о материалах и их свойствах, технологиях использования.</w:t>
      </w:r>
    </w:p>
    <w:p w:rsidR="00465CF1" w:rsidRPr="00F35B26" w:rsidRDefault="00465CF1" w:rsidP="00465CF1">
      <w:pPr>
        <w:pStyle w:val="a3"/>
        <w:ind w:left="0" w:firstLine="709"/>
        <w:jc w:val="both"/>
        <w:rPr>
          <w:rFonts w:ascii="Times New Roman" w:hAnsi="Times New Roman"/>
          <w:sz w:val="28"/>
        </w:rPr>
      </w:pPr>
      <w:r w:rsidRPr="00F35B26">
        <w:rPr>
          <w:rFonts w:ascii="Times New Roman" w:hAnsi="Times New Roman"/>
          <w:sz w:val="28"/>
        </w:rPr>
        <w:t>― формирование практических умений и навыков использования различных материалов в предметно-преобразующей деятельности.</w:t>
      </w:r>
    </w:p>
    <w:p w:rsidR="00465CF1" w:rsidRPr="00F35B26" w:rsidRDefault="00465CF1" w:rsidP="00465CF1">
      <w:pPr>
        <w:pStyle w:val="a3"/>
        <w:ind w:left="0" w:firstLine="709"/>
        <w:jc w:val="both"/>
        <w:rPr>
          <w:rFonts w:ascii="Times New Roman" w:hAnsi="Times New Roman"/>
          <w:sz w:val="28"/>
        </w:rPr>
      </w:pPr>
      <w:r w:rsidRPr="00F35B26">
        <w:rPr>
          <w:rFonts w:ascii="Times New Roman" w:hAnsi="Times New Roman"/>
          <w:sz w:val="28"/>
        </w:rPr>
        <w:t>― формирование интереса к разнообразным видам труда.</w:t>
      </w:r>
    </w:p>
    <w:p w:rsidR="00465CF1" w:rsidRPr="00F35B26" w:rsidRDefault="00465CF1" w:rsidP="00465CF1">
      <w:pPr>
        <w:pStyle w:val="a3"/>
        <w:ind w:left="0" w:firstLine="709"/>
        <w:jc w:val="both"/>
        <w:rPr>
          <w:rFonts w:ascii="Times New Roman" w:hAnsi="Times New Roman"/>
          <w:sz w:val="28"/>
        </w:rPr>
      </w:pPr>
      <w:r w:rsidRPr="00F35B26">
        <w:rPr>
          <w:rFonts w:ascii="Times New Roman" w:hAnsi="Times New Roman"/>
          <w:sz w:val="28"/>
        </w:rPr>
        <w:t xml:space="preserve">― развитие познавательных психических процессов (восприятия, памяти, воображения, мышления, речи). </w:t>
      </w:r>
    </w:p>
    <w:p w:rsidR="00465CF1" w:rsidRPr="00F35B26" w:rsidRDefault="00465CF1" w:rsidP="00465CF1">
      <w:pPr>
        <w:pStyle w:val="a3"/>
        <w:ind w:left="0" w:firstLine="709"/>
        <w:jc w:val="both"/>
        <w:rPr>
          <w:rFonts w:ascii="Times New Roman" w:hAnsi="Times New Roman"/>
          <w:sz w:val="28"/>
        </w:rPr>
      </w:pPr>
      <w:r w:rsidRPr="00F35B26">
        <w:rPr>
          <w:rFonts w:ascii="Times New Roman" w:hAnsi="Times New Roman"/>
          <w:sz w:val="28"/>
        </w:rPr>
        <w:t>― развитие умственной деятельности (анализ, синтез, сравнение, классификация, обобщение).</w:t>
      </w:r>
    </w:p>
    <w:p w:rsidR="00465CF1" w:rsidRPr="00F35B26" w:rsidRDefault="00465CF1" w:rsidP="00465CF1">
      <w:pPr>
        <w:pStyle w:val="a3"/>
        <w:ind w:left="0" w:firstLine="709"/>
        <w:jc w:val="both"/>
        <w:rPr>
          <w:rFonts w:ascii="Times New Roman" w:hAnsi="Times New Roman"/>
          <w:sz w:val="28"/>
        </w:rPr>
      </w:pPr>
      <w:r w:rsidRPr="00F35B26">
        <w:rPr>
          <w:rFonts w:ascii="Times New Roman" w:hAnsi="Times New Roman"/>
          <w:sz w:val="28"/>
        </w:rPr>
        <w:t>― развитие сенсомоторных процессов, руки, глазомера через формирование практических умений.</w:t>
      </w:r>
    </w:p>
    <w:p w:rsidR="00465CF1" w:rsidRPr="00F35B26" w:rsidRDefault="00465CF1" w:rsidP="00465CF1">
      <w:pPr>
        <w:pStyle w:val="a3"/>
        <w:ind w:left="0" w:firstLine="709"/>
        <w:jc w:val="both"/>
        <w:rPr>
          <w:rFonts w:ascii="Times New Roman" w:hAnsi="Times New Roman"/>
          <w:sz w:val="28"/>
        </w:rPr>
      </w:pPr>
      <w:r w:rsidRPr="00F35B26">
        <w:rPr>
          <w:rFonts w:ascii="Times New Roman" w:hAnsi="Times New Roman"/>
          <w:sz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465CF1" w:rsidRPr="00F35B26" w:rsidRDefault="00465CF1" w:rsidP="00465CF1">
      <w:pPr>
        <w:pStyle w:val="a3"/>
        <w:ind w:left="0" w:firstLine="709"/>
        <w:jc w:val="both"/>
        <w:rPr>
          <w:rFonts w:ascii="Times New Roman" w:hAnsi="Times New Roman"/>
          <w:sz w:val="28"/>
        </w:rPr>
      </w:pPr>
      <w:r w:rsidRPr="00F35B26">
        <w:rPr>
          <w:rFonts w:ascii="Times New Roman" w:hAnsi="Times New Roman"/>
          <w:sz w:val="28"/>
        </w:rPr>
        <w:t xml:space="preserve">― формирование информационной грамотности, умения работать с различными источниками информации. </w:t>
      </w:r>
    </w:p>
    <w:p w:rsidR="00465CF1" w:rsidRPr="0057461A" w:rsidRDefault="00465CF1" w:rsidP="00465CF1">
      <w:pPr>
        <w:pStyle w:val="a3"/>
        <w:ind w:left="0" w:firstLine="709"/>
        <w:jc w:val="both"/>
        <w:rPr>
          <w:rFonts w:ascii="Times New Roman" w:hAnsi="Times New Roman"/>
          <w:sz w:val="28"/>
          <w:szCs w:val="28"/>
        </w:rPr>
      </w:pPr>
      <w:r w:rsidRPr="0057461A">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465CF1" w:rsidRPr="0057461A" w:rsidRDefault="00465CF1" w:rsidP="00465CF1">
      <w:pPr>
        <w:pStyle w:val="a3"/>
        <w:ind w:left="0" w:firstLine="709"/>
        <w:jc w:val="both"/>
        <w:rPr>
          <w:rFonts w:ascii="Times New Roman" w:hAnsi="Times New Roman"/>
          <w:sz w:val="28"/>
          <w:szCs w:val="28"/>
        </w:rPr>
      </w:pPr>
      <w:r w:rsidRPr="0057461A">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465CF1" w:rsidRPr="0057461A" w:rsidRDefault="00465CF1" w:rsidP="00465CF1">
      <w:pPr>
        <w:pStyle w:val="a3"/>
        <w:ind w:left="0" w:firstLine="709"/>
        <w:jc w:val="both"/>
        <w:rPr>
          <w:rFonts w:ascii="Times New Roman" w:hAnsi="Times New Roman"/>
          <w:sz w:val="28"/>
          <w:szCs w:val="28"/>
        </w:rPr>
      </w:pPr>
      <w:r w:rsidRPr="0057461A">
        <w:rPr>
          <w:rFonts w:ascii="Times New Roman" w:hAnsi="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465CF1" w:rsidRPr="0057461A" w:rsidRDefault="00465CF1" w:rsidP="00465CF1">
      <w:pPr>
        <w:pStyle w:val="a3"/>
        <w:ind w:left="0" w:firstLine="709"/>
        <w:jc w:val="both"/>
        <w:rPr>
          <w:rFonts w:ascii="Times New Roman" w:hAnsi="Times New Roman"/>
          <w:sz w:val="28"/>
          <w:szCs w:val="28"/>
        </w:rPr>
      </w:pPr>
      <w:r w:rsidRPr="0057461A">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465CF1" w:rsidRPr="0057461A" w:rsidRDefault="00465CF1" w:rsidP="00465CF1">
      <w:pPr>
        <w:pStyle w:val="a3"/>
        <w:ind w:left="0" w:firstLine="709"/>
        <w:jc w:val="both"/>
        <w:rPr>
          <w:rFonts w:ascii="Times New Roman" w:hAnsi="Times New Roman"/>
          <w:sz w:val="28"/>
          <w:szCs w:val="28"/>
        </w:rPr>
      </w:pPr>
      <w:r w:rsidRPr="0057461A">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465CF1" w:rsidRPr="0057461A" w:rsidRDefault="00465CF1" w:rsidP="00465CF1">
      <w:pPr>
        <w:pStyle w:val="a3"/>
        <w:ind w:left="0" w:firstLine="709"/>
        <w:jc w:val="both"/>
        <w:rPr>
          <w:rFonts w:ascii="Times New Roman" w:hAnsi="Times New Roman"/>
          <w:sz w:val="28"/>
          <w:szCs w:val="28"/>
        </w:rPr>
      </w:pPr>
    </w:p>
    <w:p w:rsidR="00465CF1" w:rsidRPr="0057461A" w:rsidRDefault="00465CF1" w:rsidP="00465CF1">
      <w:pPr>
        <w:pStyle w:val="a3"/>
        <w:ind w:left="0" w:firstLine="709"/>
        <w:jc w:val="both"/>
        <w:rPr>
          <w:rFonts w:ascii="Times New Roman" w:hAnsi="Times New Roman"/>
          <w:sz w:val="28"/>
          <w:szCs w:val="28"/>
        </w:rPr>
      </w:pPr>
    </w:p>
    <w:p w:rsidR="00465CF1" w:rsidRPr="0057461A" w:rsidRDefault="00465CF1" w:rsidP="00465CF1">
      <w:pPr>
        <w:pStyle w:val="a3"/>
        <w:ind w:left="0" w:firstLine="709"/>
        <w:jc w:val="both"/>
        <w:rPr>
          <w:rFonts w:ascii="Times New Roman" w:hAnsi="Times New Roman"/>
          <w:b/>
          <w:sz w:val="28"/>
          <w:szCs w:val="28"/>
        </w:rPr>
      </w:pPr>
    </w:p>
    <w:p w:rsidR="00465CF1" w:rsidRPr="0057461A" w:rsidRDefault="00465CF1" w:rsidP="00465CF1">
      <w:pPr>
        <w:spacing w:after="0" w:line="240" w:lineRule="auto"/>
        <w:ind w:left="-142"/>
        <w:jc w:val="center"/>
        <w:rPr>
          <w:rFonts w:ascii="Times New Roman" w:hAnsi="Times New Roman"/>
          <w:b/>
          <w:bCs/>
          <w:sz w:val="28"/>
          <w:szCs w:val="28"/>
        </w:rPr>
      </w:pPr>
      <w:r w:rsidRPr="0057461A">
        <w:rPr>
          <w:rFonts w:ascii="Times New Roman" w:hAnsi="Times New Roman"/>
          <w:b/>
          <w:bCs/>
          <w:sz w:val="28"/>
          <w:szCs w:val="28"/>
        </w:rPr>
        <w:t>Место учебного предмета в учебном плане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1984"/>
        <w:gridCol w:w="1985"/>
      </w:tblGrid>
      <w:tr w:rsidR="00465CF1" w:rsidRPr="0057461A" w:rsidTr="0002671B">
        <w:trPr>
          <w:jc w:val="center"/>
        </w:trPr>
        <w:tc>
          <w:tcPr>
            <w:tcW w:w="2410" w:type="dxa"/>
          </w:tcPr>
          <w:p w:rsidR="00465CF1" w:rsidRPr="0057461A" w:rsidRDefault="00465CF1" w:rsidP="0002671B">
            <w:pPr>
              <w:spacing w:after="0" w:line="240" w:lineRule="auto"/>
              <w:ind w:left="-142"/>
              <w:jc w:val="center"/>
              <w:rPr>
                <w:rFonts w:ascii="Times New Roman" w:hAnsi="Times New Roman"/>
                <w:b/>
                <w:bCs/>
                <w:sz w:val="28"/>
                <w:szCs w:val="28"/>
              </w:rPr>
            </w:pPr>
            <w:r w:rsidRPr="0057461A">
              <w:rPr>
                <w:rFonts w:ascii="Times New Roman" w:hAnsi="Times New Roman"/>
                <w:b/>
                <w:bCs/>
                <w:sz w:val="28"/>
                <w:szCs w:val="28"/>
              </w:rPr>
              <w:t>2 класс</w:t>
            </w:r>
          </w:p>
        </w:tc>
        <w:tc>
          <w:tcPr>
            <w:tcW w:w="1984" w:type="dxa"/>
          </w:tcPr>
          <w:p w:rsidR="00465CF1" w:rsidRPr="0057461A" w:rsidRDefault="00465CF1" w:rsidP="0002671B">
            <w:pPr>
              <w:spacing w:after="0" w:line="240" w:lineRule="auto"/>
              <w:ind w:left="-142"/>
              <w:jc w:val="center"/>
              <w:rPr>
                <w:rFonts w:ascii="Times New Roman" w:hAnsi="Times New Roman"/>
                <w:b/>
                <w:bCs/>
                <w:sz w:val="28"/>
                <w:szCs w:val="28"/>
              </w:rPr>
            </w:pPr>
            <w:r w:rsidRPr="0057461A">
              <w:rPr>
                <w:rFonts w:ascii="Times New Roman" w:hAnsi="Times New Roman"/>
                <w:b/>
                <w:bCs/>
                <w:sz w:val="28"/>
                <w:szCs w:val="28"/>
              </w:rPr>
              <w:t>в неделю</w:t>
            </w:r>
          </w:p>
        </w:tc>
        <w:tc>
          <w:tcPr>
            <w:tcW w:w="1985" w:type="dxa"/>
          </w:tcPr>
          <w:p w:rsidR="00465CF1" w:rsidRPr="0057461A" w:rsidRDefault="00465CF1" w:rsidP="0002671B">
            <w:pPr>
              <w:spacing w:after="0" w:line="240" w:lineRule="auto"/>
              <w:ind w:left="-142"/>
              <w:jc w:val="center"/>
              <w:rPr>
                <w:rFonts w:ascii="Times New Roman" w:hAnsi="Times New Roman"/>
                <w:b/>
                <w:bCs/>
                <w:sz w:val="28"/>
                <w:szCs w:val="28"/>
              </w:rPr>
            </w:pPr>
            <w:r w:rsidRPr="0057461A">
              <w:rPr>
                <w:rFonts w:ascii="Times New Roman" w:hAnsi="Times New Roman"/>
                <w:b/>
                <w:bCs/>
                <w:sz w:val="28"/>
                <w:szCs w:val="28"/>
              </w:rPr>
              <w:t xml:space="preserve">в год </w:t>
            </w:r>
          </w:p>
        </w:tc>
      </w:tr>
      <w:tr w:rsidR="00465CF1" w:rsidRPr="0057461A" w:rsidTr="0002671B">
        <w:trPr>
          <w:jc w:val="center"/>
        </w:trPr>
        <w:tc>
          <w:tcPr>
            <w:tcW w:w="2410" w:type="dxa"/>
          </w:tcPr>
          <w:p w:rsidR="00465CF1" w:rsidRPr="0057461A" w:rsidRDefault="00465CF1" w:rsidP="0002671B">
            <w:pPr>
              <w:spacing w:after="0" w:line="240" w:lineRule="auto"/>
              <w:ind w:left="-142"/>
              <w:jc w:val="both"/>
              <w:rPr>
                <w:rFonts w:ascii="Times New Roman" w:hAnsi="Times New Roman"/>
                <w:b/>
                <w:bCs/>
                <w:sz w:val="28"/>
                <w:szCs w:val="28"/>
              </w:rPr>
            </w:pPr>
            <w:r w:rsidRPr="0057461A">
              <w:rPr>
                <w:rFonts w:ascii="Times New Roman" w:hAnsi="Times New Roman"/>
                <w:b/>
                <w:bCs/>
                <w:sz w:val="28"/>
                <w:szCs w:val="28"/>
              </w:rPr>
              <w:t xml:space="preserve">Количество часов </w:t>
            </w:r>
          </w:p>
        </w:tc>
        <w:tc>
          <w:tcPr>
            <w:tcW w:w="1984" w:type="dxa"/>
          </w:tcPr>
          <w:p w:rsidR="00465CF1" w:rsidRPr="0057461A" w:rsidRDefault="00465CF1" w:rsidP="0002671B">
            <w:pPr>
              <w:spacing w:after="0" w:line="240" w:lineRule="auto"/>
              <w:ind w:left="-142"/>
              <w:jc w:val="center"/>
              <w:rPr>
                <w:rFonts w:ascii="Times New Roman" w:hAnsi="Times New Roman"/>
                <w:b/>
                <w:bCs/>
                <w:sz w:val="28"/>
                <w:szCs w:val="28"/>
              </w:rPr>
            </w:pPr>
            <w:r w:rsidRPr="0057461A">
              <w:rPr>
                <w:rFonts w:ascii="Times New Roman" w:hAnsi="Times New Roman"/>
                <w:b/>
                <w:bCs/>
                <w:sz w:val="28"/>
                <w:szCs w:val="28"/>
              </w:rPr>
              <w:t xml:space="preserve">1 час </w:t>
            </w:r>
          </w:p>
        </w:tc>
        <w:tc>
          <w:tcPr>
            <w:tcW w:w="1985" w:type="dxa"/>
          </w:tcPr>
          <w:p w:rsidR="00465CF1" w:rsidRPr="0057461A" w:rsidRDefault="00465CF1" w:rsidP="0002671B">
            <w:pPr>
              <w:spacing w:after="0" w:line="240" w:lineRule="auto"/>
              <w:jc w:val="center"/>
              <w:rPr>
                <w:rFonts w:ascii="Times New Roman" w:hAnsi="Times New Roman"/>
                <w:b/>
                <w:bCs/>
                <w:sz w:val="28"/>
                <w:szCs w:val="28"/>
              </w:rPr>
            </w:pPr>
            <w:r w:rsidRPr="0057461A">
              <w:rPr>
                <w:rFonts w:ascii="Times New Roman" w:hAnsi="Times New Roman"/>
                <w:b/>
                <w:bCs/>
                <w:sz w:val="28"/>
                <w:szCs w:val="28"/>
              </w:rPr>
              <w:t>34 часа</w:t>
            </w:r>
          </w:p>
        </w:tc>
      </w:tr>
    </w:tbl>
    <w:p w:rsidR="00465CF1" w:rsidRPr="0057461A" w:rsidRDefault="00465CF1" w:rsidP="00465CF1">
      <w:pPr>
        <w:spacing w:after="0" w:line="240" w:lineRule="auto"/>
        <w:rPr>
          <w:rFonts w:ascii="Times New Roman" w:hAnsi="Times New Roman"/>
          <w:b/>
          <w:sz w:val="28"/>
          <w:szCs w:val="28"/>
        </w:rPr>
      </w:pPr>
    </w:p>
    <w:p w:rsidR="00465CF1" w:rsidRPr="0057461A" w:rsidRDefault="00465CF1" w:rsidP="00465CF1">
      <w:pPr>
        <w:spacing w:after="0" w:line="240" w:lineRule="auto"/>
        <w:ind w:left="-142" w:firstLine="122"/>
        <w:jc w:val="center"/>
        <w:rPr>
          <w:rFonts w:ascii="Times New Roman" w:hAnsi="Times New Roman"/>
          <w:b/>
          <w:bCs/>
          <w:sz w:val="28"/>
          <w:szCs w:val="28"/>
        </w:rPr>
      </w:pPr>
      <w:r w:rsidRPr="0057461A">
        <w:rPr>
          <w:rFonts w:ascii="Times New Roman" w:hAnsi="Times New Roman"/>
          <w:b/>
          <w:bCs/>
          <w:color w:val="000000"/>
          <w:sz w:val="28"/>
          <w:szCs w:val="28"/>
        </w:rPr>
        <w:t>Планируемые результаты</w:t>
      </w:r>
      <w:r w:rsidRPr="0057461A">
        <w:rPr>
          <w:rFonts w:ascii="Times New Roman" w:hAnsi="Times New Roman"/>
          <w:b/>
          <w:bCs/>
          <w:sz w:val="28"/>
          <w:szCs w:val="28"/>
        </w:rPr>
        <w:t>.</w:t>
      </w:r>
    </w:p>
    <w:p w:rsidR="00465CF1" w:rsidRPr="0057461A" w:rsidRDefault="00465CF1" w:rsidP="00465CF1">
      <w:pPr>
        <w:spacing w:after="0" w:line="240" w:lineRule="auto"/>
        <w:ind w:left="-142" w:firstLine="122"/>
        <w:jc w:val="both"/>
        <w:rPr>
          <w:rFonts w:ascii="Times New Roman" w:hAnsi="Times New Roman"/>
          <w:sz w:val="28"/>
          <w:szCs w:val="28"/>
        </w:rPr>
      </w:pPr>
      <w:r w:rsidRPr="0057461A">
        <w:rPr>
          <w:rFonts w:ascii="Times New Roman" w:hAnsi="Times New Roman"/>
          <w:color w:val="000000"/>
          <w:sz w:val="28"/>
          <w:szCs w:val="28"/>
        </w:rPr>
        <w:t xml:space="preserve">В структуре планируемых результатов ведущее место принадлежит </w:t>
      </w:r>
      <w:r w:rsidRPr="0057461A">
        <w:rPr>
          <w:rFonts w:ascii="Times New Roman" w:hAnsi="Times New Roman"/>
          <w:b/>
          <w:bCs/>
          <w:i/>
          <w:iCs/>
          <w:color w:val="000000"/>
          <w:sz w:val="28"/>
          <w:szCs w:val="28"/>
        </w:rPr>
        <w:t xml:space="preserve">личностным </w:t>
      </w:r>
      <w:r w:rsidRPr="0057461A">
        <w:rPr>
          <w:rFonts w:ascii="Times New Roman" w:hAnsi="Times New Roman"/>
          <w:color w:val="000000"/>
          <w:sz w:val="28"/>
          <w:szCs w:val="28"/>
        </w:rPr>
        <w:t>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в культуру, овладение ими социо-культурным опытом.</w:t>
      </w:r>
    </w:p>
    <w:p w:rsidR="00465CF1" w:rsidRPr="0057461A" w:rsidRDefault="00465CF1" w:rsidP="00465CF1">
      <w:pPr>
        <w:spacing w:after="0" w:line="240" w:lineRule="auto"/>
        <w:ind w:left="-142" w:firstLine="122"/>
        <w:jc w:val="both"/>
        <w:rPr>
          <w:rFonts w:ascii="Times New Roman" w:hAnsi="Times New Roman"/>
          <w:sz w:val="28"/>
          <w:szCs w:val="28"/>
        </w:rPr>
      </w:pPr>
      <w:r w:rsidRPr="0057461A">
        <w:rPr>
          <w:rFonts w:ascii="Times New Roman" w:hAnsi="Times New Roman"/>
          <w:color w:val="000000"/>
          <w:sz w:val="28"/>
          <w:szCs w:val="28"/>
        </w:rPr>
        <w:t>Личностные результаты должны отражать:</w:t>
      </w:r>
    </w:p>
    <w:p w:rsidR="00465CF1" w:rsidRPr="0057461A" w:rsidRDefault="00465CF1" w:rsidP="00465CF1">
      <w:pPr>
        <w:numPr>
          <w:ilvl w:val="0"/>
          <w:numId w:val="2"/>
        </w:numPr>
        <w:spacing w:after="0" w:line="240" w:lineRule="auto"/>
        <w:ind w:left="-142" w:firstLine="122"/>
        <w:jc w:val="both"/>
        <w:rPr>
          <w:rFonts w:ascii="Times New Roman" w:hAnsi="Times New Roman"/>
          <w:color w:val="000000"/>
          <w:sz w:val="28"/>
          <w:szCs w:val="28"/>
        </w:rPr>
      </w:pPr>
      <w:r w:rsidRPr="0057461A">
        <w:rPr>
          <w:rFonts w:ascii="Times New Roman" w:hAnsi="Times New Roman"/>
          <w:color w:val="000000"/>
          <w:sz w:val="28"/>
          <w:szCs w:val="28"/>
        </w:rPr>
        <w:t xml:space="preserve">осознание себя как гражданина России; </w:t>
      </w:r>
    </w:p>
    <w:p w:rsidR="00465CF1" w:rsidRPr="0057461A" w:rsidRDefault="00465CF1" w:rsidP="00465CF1">
      <w:pPr>
        <w:numPr>
          <w:ilvl w:val="0"/>
          <w:numId w:val="2"/>
        </w:numPr>
        <w:spacing w:after="0" w:line="240" w:lineRule="auto"/>
        <w:ind w:left="-142" w:firstLine="122"/>
        <w:jc w:val="both"/>
        <w:rPr>
          <w:rFonts w:ascii="Times New Roman" w:hAnsi="Times New Roman"/>
          <w:color w:val="000000"/>
          <w:sz w:val="28"/>
          <w:szCs w:val="28"/>
        </w:rPr>
      </w:pPr>
      <w:r w:rsidRPr="0057461A">
        <w:rPr>
          <w:rFonts w:ascii="Times New Roman" w:hAnsi="Times New Roman"/>
          <w:sz w:val="28"/>
          <w:szCs w:val="28"/>
        </w:rPr>
        <w:t>формирование целостного, социально ориентированного взгляда на мир в его органичном единстве и разнообразии при</w:t>
      </w:r>
      <w:r w:rsidRPr="0057461A">
        <w:rPr>
          <w:rFonts w:ascii="Times New Roman" w:hAnsi="Times New Roman"/>
          <w:sz w:val="28"/>
          <w:szCs w:val="28"/>
        </w:rPr>
        <w:softHyphen/>
        <w:t>роды;</w:t>
      </w:r>
    </w:p>
    <w:p w:rsidR="00465CF1" w:rsidRPr="0057461A" w:rsidRDefault="00465CF1" w:rsidP="00465CF1">
      <w:pPr>
        <w:numPr>
          <w:ilvl w:val="0"/>
          <w:numId w:val="2"/>
        </w:numPr>
        <w:spacing w:after="0" w:line="240" w:lineRule="auto"/>
        <w:ind w:left="-142" w:firstLine="122"/>
        <w:jc w:val="both"/>
        <w:rPr>
          <w:rFonts w:ascii="Times New Roman" w:hAnsi="Times New Roman"/>
          <w:color w:val="000000"/>
          <w:sz w:val="28"/>
          <w:szCs w:val="28"/>
        </w:rPr>
      </w:pPr>
      <w:r w:rsidRPr="0057461A">
        <w:rPr>
          <w:rFonts w:ascii="Times New Roman" w:hAnsi="Times New Roman"/>
          <w:sz w:val="28"/>
          <w:szCs w:val="28"/>
        </w:rPr>
        <w:t>формирование эстетических потребностей, ценностей и чувств;</w:t>
      </w:r>
    </w:p>
    <w:p w:rsidR="00465CF1" w:rsidRPr="0057461A" w:rsidRDefault="00465CF1" w:rsidP="00465CF1">
      <w:pPr>
        <w:numPr>
          <w:ilvl w:val="0"/>
          <w:numId w:val="2"/>
        </w:numPr>
        <w:spacing w:after="0" w:line="240" w:lineRule="auto"/>
        <w:ind w:left="-142" w:firstLine="122"/>
        <w:jc w:val="both"/>
        <w:rPr>
          <w:rFonts w:ascii="Times New Roman" w:hAnsi="Times New Roman"/>
          <w:color w:val="000000"/>
          <w:sz w:val="28"/>
          <w:szCs w:val="28"/>
        </w:rPr>
      </w:pPr>
      <w:r w:rsidRPr="0057461A">
        <w:rPr>
          <w:rFonts w:ascii="Times New Roman" w:hAnsi="Times New Roman"/>
          <w:color w:val="000000"/>
          <w:sz w:val="28"/>
          <w:szCs w:val="28"/>
        </w:rPr>
        <w:t>овладение начальными навыками адаптации в динамично изменяющемся и развивающемся мире;</w:t>
      </w:r>
    </w:p>
    <w:p w:rsidR="00465CF1" w:rsidRPr="0057461A" w:rsidRDefault="00465CF1" w:rsidP="00465CF1">
      <w:pPr>
        <w:numPr>
          <w:ilvl w:val="0"/>
          <w:numId w:val="2"/>
        </w:numPr>
        <w:spacing w:after="0" w:line="240" w:lineRule="auto"/>
        <w:ind w:left="-142" w:firstLine="122"/>
        <w:jc w:val="both"/>
        <w:rPr>
          <w:rFonts w:ascii="Times New Roman" w:hAnsi="Times New Roman"/>
          <w:color w:val="000000"/>
          <w:sz w:val="28"/>
          <w:szCs w:val="28"/>
        </w:rPr>
      </w:pPr>
      <w:r w:rsidRPr="0057461A">
        <w:rPr>
          <w:rFonts w:ascii="Times New Roman" w:hAnsi="Times New Roman"/>
          <w:color w:val="000000"/>
          <w:sz w:val="28"/>
          <w:szCs w:val="28"/>
        </w:rPr>
        <w:t>овладение социально-бытовыми умениями, используемыми в повседневной жизни;</w:t>
      </w:r>
    </w:p>
    <w:p w:rsidR="00465CF1" w:rsidRPr="0057461A" w:rsidRDefault="00465CF1" w:rsidP="00465CF1">
      <w:pPr>
        <w:numPr>
          <w:ilvl w:val="0"/>
          <w:numId w:val="2"/>
        </w:numPr>
        <w:spacing w:after="0" w:line="240" w:lineRule="auto"/>
        <w:ind w:left="-142" w:firstLine="122"/>
        <w:jc w:val="both"/>
        <w:rPr>
          <w:rFonts w:ascii="Times New Roman" w:hAnsi="Times New Roman"/>
          <w:color w:val="000000"/>
          <w:sz w:val="28"/>
          <w:szCs w:val="28"/>
        </w:rPr>
      </w:pPr>
      <w:r w:rsidRPr="0057461A">
        <w:rPr>
          <w:rFonts w:ascii="Times New Roman" w:hAnsi="Times New Roman"/>
          <w:color w:val="000000"/>
          <w:sz w:val="28"/>
          <w:szCs w:val="28"/>
        </w:rPr>
        <w:t>владение навыками коммуникации и принятыми ритуалами социального взаимодействия;</w:t>
      </w:r>
    </w:p>
    <w:p w:rsidR="00465CF1" w:rsidRPr="0057461A" w:rsidRDefault="00465CF1" w:rsidP="00465CF1">
      <w:pPr>
        <w:numPr>
          <w:ilvl w:val="0"/>
          <w:numId w:val="2"/>
        </w:numPr>
        <w:spacing w:after="0" w:line="240" w:lineRule="auto"/>
        <w:ind w:left="-142" w:firstLine="122"/>
        <w:jc w:val="both"/>
        <w:rPr>
          <w:rFonts w:ascii="Times New Roman" w:hAnsi="Times New Roman"/>
          <w:color w:val="000000"/>
          <w:sz w:val="28"/>
          <w:szCs w:val="28"/>
        </w:rPr>
      </w:pPr>
      <w:r w:rsidRPr="0057461A">
        <w:rPr>
          <w:rFonts w:ascii="Times New Roman" w:hAnsi="Times New Roman"/>
          <w:color w:val="000000"/>
          <w:sz w:val="28"/>
          <w:szCs w:val="28"/>
        </w:rPr>
        <w:t>способность к осмыслению и дифференциации картины мира, ее временно</w:t>
      </w:r>
      <w:r w:rsidRPr="0057461A">
        <w:rPr>
          <w:rFonts w:ascii="Times New Roman" w:hAnsi="Times New Roman"/>
          <w:color w:val="000000"/>
          <w:sz w:val="28"/>
          <w:szCs w:val="28"/>
        </w:rPr>
        <w:softHyphen/>
        <w:t>пространственной организации;</w:t>
      </w:r>
    </w:p>
    <w:p w:rsidR="00465CF1" w:rsidRPr="0057461A" w:rsidRDefault="00465CF1" w:rsidP="00465CF1">
      <w:pPr>
        <w:numPr>
          <w:ilvl w:val="0"/>
          <w:numId w:val="2"/>
        </w:numPr>
        <w:spacing w:after="0" w:line="240" w:lineRule="auto"/>
        <w:ind w:left="-142" w:firstLine="122"/>
        <w:jc w:val="both"/>
        <w:rPr>
          <w:rFonts w:ascii="Times New Roman" w:hAnsi="Times New Roman"/>
          <w:color w:val="000000"/>
          <w:sz w:val="28"/>
          <w:szCs w:val="28"/>
        </w:rPr>
      </w:pPr>
      <w:r w:rsidRPr="0057461A">
        <w:rPr>
          <w:rFonts w:ascii="Times New Roman" w:hAnsi="Times New Roman"/>
          <w:color w:val="000000"/>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p w:rsidR="00465CF1" w:rsidRPr="0057461A" w:rsidRDefault="00465CF1" w:rsidP="00465CF1">
      <w:pPr>
        <w:numPr>
          <w:ilvl w:val="0"/>
          <w:numId w:val="2"/>
        </w:numPr>
        <w:spacing w:after="0" w:line="240" w:lineRule="auto"/>
        <w:ind w:left="-142" w:firstLine="122"/>
        <w:jc w:val="both"/>
        <w:rPr>
          <w:rFonts w:ascii="Times New Roman" w:hAnsi="Times New Roman"/>
          <w:color w:val="000000"/>
          <w:sz w:val="28"/>
          <w:szCs w:val="28"/>
        </w:rPr>
      </w:pPr>
      <w:r w:rsidRPr="0057461A">
        <w:rPr>
          <w:rFonts w:ascii="Times New Roman" w:hAnsi="Times New Roman"/>
          <w:color w:val="000000"/>
          <w:sz w:val="28"/>
          <w:szCs w:val="28"/>
        </w:rPr>
        <w:t>формирование и развитие социально значимых мотивов учебной деятельности;</w:t>
      </w:r>
    </w:p>
    <w:p w:rsidR="00465CF1" w:rsidRPr="0057461A" w:rsidRDefault="00465CF1" w:rsidP="00465CF1">
      <w:pPr>
        <w:numPr>
          <w:ilvl w:val="0"/>
          <w:numId w:val="2"/>
        </w:numPr>
        <w:spacing w:after="0" w:line="240" w:lineRule="auto"/>
        <w:ind w:left="-142" w:firstLine="122"/>
        <w:jc w:val="both"/>
        <w:rPr>
          <w:rFonts w:ascii="Times New Roman" w:hAnsi="Times New Roman"/>
          <w:color w:val="000000"/>
          <w:sz w:val="28"/>
          <w:szCs w:val="28"/>
        </w:rPr>
      </w:pPr>
      <w:r w:rsidRPr="0057461A">
        <w:rPr>
          <w:rFonts w:ascii="Times New Roman" w:hAnsi="Times New Roman"/>
          <w:color w:val="000000"/>
          <w:sz w:val="28"/>
          <w:szCs w:val="28"/>
        </w:rPr>
        <w:t>развитие навыков сотрудничества со взрослыми и сверстниками в разных социальных ситуациях;</w:t>
      </w:r>
    </w:p>
    <w:p w:rsidR="00465CF1" w:rsidRPr="0057461A" w:rsidRDefault="00465CF1" w:rsidP="00465CF1">
      <w:pPr>
        <w:numPr>
          <w:ilvl w:val="0"/>
          <w:numId w:val="2"/>
        </w:numPr>
        <w:spacing w:after="0" w:line="240" w:lineRule="auto"/>
        <w:ind w:left="-142" w:firstLine="122"/>
        <w:jc w:val="both"/>
        <w:rPr>
          <w:rFonts w:ascii="Times New Roman" w:hAnsi="Times New Roman"/>
          <w:color w:val="000000"/>
          <w:sz w:val="28"/>
          <w:szCs w:val="28"/>
        </w:rPr>
      </w:pPr>
      <w:r w:rsidRPr="0057461A">
        <w:rPr>
          <w:rFonts w:ascii="Times New Roman" w:hAnsi="Times New Roman"/>
          <w:color w:val="000000"/>
          <w:sz w:val="28"/>
          <w:szCs w:val="28"/>
        </w:rPr>
        <w:t>формирование установки на безопасный, здоровый образ жизни.</w:t>
      </w:r>
    </w:p>
    <w:p w:rsidR="00465CF1" w:rsidRPr="0057461A" w:rsidRDefault="00465CF1" w:rsidP="00465CF1">
      <w:pPr>
        <w:spacing w:after="0" w:line="240" w:lineRule="auto"/>
        <w:ind w:left="-142" w:firstLine="122"/>
        <w:jc w:val="both"/>
        <w:rPr>
          <w:rFonts w:ascii="Times New Roman" w:hAnsi="Times New Roman"/>
          <w:b/>
          <w:bCs/>
          <w:i/>
          <w:iCs/>
          <w:color w:val="000000"/>
          <w:sz w:val="28"/>
          <w:szCs w:val="28"/>
        </w:rPr>
      </w:pPr>
    </w:p>
    <w:p w:rsidR="00465CF1" w:rsidRPr="0057461A" w:rsidRDefault="00465CF1" w:rsidP="00465CF1">
      <w:pPr>
        <w:spacing w:after="0" w:line="240" w:lineRule="auto"/>
        <w:ind w:firstLine="709"/>
        <w:jc w:val="both"/>
        <w:rPr>
          <w:rFonts w:ascii="Times New Roman" w:hAnsi="Times New Roman"/>
          <w:color w:val="000000"/>
          <w:sz w:val="28"/>
          <w:szCs w:val="28"/>
        </w:rPr>
      </w:pPr>
      <w:r w:rsidRPr="0057461A">
        <w:rPr>
          <w:rFonts w:ascii="Times New Roman" w:hAnsi="Times New Roman"/>
          <w:b/>
          <w:bCs/>
          <w:i/>
          <w:iCs/>
          <w:color w:val="000000"/>
          <w:sz w:val="28"/>
          <w:szCs w:val="28"/>
        </w:rPr>
        <w:t>Предметные результаты</w:t>
      </w:r>
      <w:r w:rsidRPr="0057461A">
        <w:rPr>
          <w:rFonts w:ascii="Times New Roman" w:hAnsi="Times New Roman"/>
          <w:color w:val="000000"/>
          <w:sz w:val="28"/>
          <w:szCs w:val="28"/>
        </w:rPr>
        <w:t xml:space="preserve"> имеют два уровня овладения: минимальный и достаточный.</w:t>
      </w:r>
    </w:p>
    <w:p w:rsidR="00465CF1" w:rsidRPr="0057461A" w:rsidRDefault="00465CF1" w:rsidP="00465CF1">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Предметные результаты </w:t>
      </w:r>
      <w:r w:rsidRPr="0057461A">
        <w:rPr>
          <w:rFonts w:ascii="Times New Roman" w:hAnsi="Times New Roman"/>
          <w:sz w:val="28"/>
          <w:szCs w:val="28"/>
        </w:rPr>
        <w:t xml:space="preserve">должны отражать: </w:t>
      </w:r>
    </w:p>
    <w:p w:rsidR="00465CF1" w:rsidRPr="0057461A" w:rsidRDefault="00465CF1" w:rsidP="00465CF1">
      <w:pPr>
        <w:spacing w:after="0" w:line="240" w:lineRule="auto"/>
        <w:ind w:firstLine="709"/>
        <w:jc w:val="both"/>
        <w:rPr>
          <w:rFonts w:ascii="Times New Roman" w:hAnsi="Times New Roman"/>
          <w:sz w:val="28"/>
          <w:szCs w:val="28"/>
        </w:rPr>
      </w:pPr>
      <w:r w:rsidRPr="0057461A">
        <w:rPr>
          <w:rFonts w:ascii="Times New Roman" w:hAnsi="Times New Roman"/>
          <w:sz w:val="28"/>
          <w:szCs w:val="28"/>
        </w:rPr>
        <w:t>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465CF1" w:rsidRPr="0057461A" w:rsidRDefault="00465CF1" w:rsidP="00465CF1">
      <w:pPr>
        <w:spacing w:after="0" w:line="240" w:lineRule="auto"/>
        <w:ind w:firstLine="709"/>
        <w:jc w:val="both"/>
        <w:rPr>
          <w:rFonts w:ascii="Times New Roman" w:hAnsi="Times New Roman"/>
          <w:sz w:val="28"/>
          <w:szCs w:val="28"/>
        </w:rPr>
      </w:pPr>
      <w:r w:rsidRPr="0057461A">
        <w:rPr>
          <w:rFonts w:ascii="Times New Roman" w:hAnsi="Times New Roman"/>
          <w:sz w:val="28"/>
          <w:szCs w:val="28"/>
        </w:rPr>
        <w:t>2) владение некоторыми технологическими приемами ручной обработки материалов;</w:t>
      </w:r>
    </w:p>
    <w:p w:rsidR="00465CF1" w:rsidRPr="0057461A" w:rsidRDefault="00465CF1" w:rsidP="00465CF1">
      <w:pPr>
        <w:spacing w:after="0" w:line="240" w:lineRule="auto"/>
        <w:ind w:firstLine="709"/>
        <w:jc w:val="both"/>
        <w:rPr>
          <w:rFonts w:ascii="Times New Roman" w:hAnsi="Times New Roman"/>
          <w:sz w:val="28"/>
          <w:szCs w:val="28"/>
        </w:rPr>
      </w:pPr>
      <w:r w:rsidRPr="0057461A">
        <w:rPr>
          <w:rFonts w:ascii="Times New Roman" w:hAnsi="Times New Roman"/>
          <w:sz w:val="28"/>
          <w:szCs w:val="28"/>
        </w:rPr>
        <w:t>3) сформированность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465CF1" w:rsidRPr="0057461A" w:rsidRDefault="00465CF1" w:rsidP="00465CF1">
      <w:pPr>
        <w:spacing w:after="0" w:line="240" w:lineRule="auto"/>
        <w:ind w:firstLine="709"/>
        <w:jc w:val="both"/>
        <w:rPr>
          <w:rFonts w:ascii="Times New Roman" w:hAnsi="Times New Roman"/>
          <w:sz w:val="28"/>
          <w:szCs w:val="28"/>
        </w:rPr>
      </w:pPr>
      <w:r w:rsidRPr="0057461A">
        <w:rPr>
          <w:rFonts w:ascii="Times New Roman" w:hAnsi="Times New Roman"/>
          <w:sz w:val="28"/>
          <w:szCs w:val="28"/>
        </w:rPr>
        <w:t>4) использование приобретенных знаний и умений для решения практических задач.</w:t>
      </w:r>
    </w:p>
    <w:p w:rsidR="00465CF1" w:rsidRPr="0057461A" w:rsidRDefault="00465CF1" w:rsidP="00465CF1">
      <w:pPr>
        <w:spacing w:after="0" w:line="240" w:lineRule="auto"/>
        <w:ind w:left="-142" w:firstLine="122"/>
        <w:jc w:val="both"/>
        <w:rPr>
          <w:rFonts w:ascii="Times New Roman" w:hAnsi="Times New Roman"/>
          <w:color w:val="000000"/>
          <w:sz w:val="28"/>
          <w:szCs w:val="28"/>
        </w:rPr>
      </w:pPr>
      <w:r w:rsidRPr="0057461A">
        <w:rPr>
          <w:rFonts w:ascii="Times New Roman" w:hAnsi="Times New Roman"/>
          <w:color w:val="000000"/>
          <w:sz w:val="28"/>
          <w:szCs w:val="28"/>
        </w:rPr>
        <w:t>Достаточный уровень освоения предметных результатов не является обязательным для всех обучающихся.Минимальный уровень является обязательным для всех обучающихся с умственной отсталостью.</w:t>
      </w:r>
    </w:p>
    <w:p w:rsidR="00465CF1" w:rsidRPr="0057461A" w:rsidRDefault="00465CF1" w:rsidP="00465CF1">
      <w:pPr>
        <w:spacing w:after="0" w:line="240" w:lineRule="auto"/>
        <w:ind w:left="-142" w:firstLine="122"/>
        <w:jc w:val="both"/>
        <w:rPr>
          <w:rFonts w:ascii="Times New Roman" w:hAnsi="Times New Roman"/>
          <w:color w:val="000000"/>
          <w:sz w:val="28"/>
          <w:szCs w:val="28"/>
        </w:rPr>
      </w:pPr>
    </w:p>
    <w:p w:rsidR="00465CF1" w:rsidRPr="0057461A" w:rsidRDefault="00465CF1" w:rsidP="00465CF1">
      <w:pPr>
        <w:spacing w:after="0" w:line="240" w:lineRule="auto"/>
        <w:ind w:left="-142" w:firstLine="122"/>
        <w:jc w:val="both"/>
        <w:rPr>
          <w:rFonts w:ascii="Times New Roman" w:hAnsi="Times New Roman"/>
          <w:color w:val="000000"/>
          <w:sz w:val="28"/>
          <w:szCs w:val="28"/>
        </w:rPr>
      </w:pPr>
    </w:p>
    <w:p w:rsidR="00465CF1" w:rsidRPr="0057461A" w:rsidRDefault="00465CF1" w:rsidP="00465CF1">
      <w:pPr>
        <w:spacing w:after="0" w:line="240" w:lineRule="auto"/>
        <w:ind w:left="-142" w:firstLine="122"/>
        <w:jc w:val="both"/>
        <w:rPr>
          <w:rFonts w:ascii="Times New Roman" w:hAnsi="Times New Roman"/>
          <w:color w:val="000000"/>
          <w:sz w:val="28"/>
          <w:szCs w:val="28"/>
        </w:rPr>
      </w:pPr>
    </w:p>
    <w:p w:rsidR="00465CF1" w:rsidRDefault="00465CF1" w:rsidP="00465CF1">
      <w:pPr>
        <w:spacing w:after="0" w:line="240" w:lineRule="auto"/>
        <w:ind w:left="-142" w:firstLine="122"/>
        <w:jc w:val="both"/>
        <w:rPr>
          <w:rFonts w:ascii="Times New Roman" w:hAnsi="Times New Roman"/>
          <w:color w:val="000000"/>
          <w:sz w:val="28"/>
          <w:szCs w:val="28"/>
        </w:rPr>
      </w:pPr>
    </w:p>
    <w:p w:rsidR="00465CF1" w:rsidRDefault="00465CF1" w:rsidP="00465CF1">
      <w:pPr>
        <w:spacing w:after="0" w:line="240" w:lineRule="auto"/>
        <w:ind w:left="-142" w:firstLine="122"/>
        <w:jc w:val="both"/>
        <w:rPr>
          <w:rFonts w:ascii="Times New Roman" w:hAnsi="Times New Roman"/>
          <w:color w:val="000000"/>
          <w:sz w:val="28"/>
          <w:szCs w:val="28"/>
        </w:rPr>
      </w:pPr>
    </w:p>
    <w:p w:rsidR="00465CF1" w:rsidRDefault="00465CF1" w:rsidP="00465CF1">
      <w:pPr>
        <w:spacing w:after="0" w:line="240" w:lineRule="auto"/>
        <w:ind w:left="-142" w:firstLine="122"/>
        <w:jc w:val="both"/>
        <w:rPr>
          <w:rFonts w:ascii="Times New Roman" w:hAnsi="Times New Roman"/>
          <w:color w:val="000000"/>
          <w:sz w:val="28"/>
          <w:szCs w:val="28"/>
        </w:rPr>
      </w:pPr>
    </w:p>
    <w:p w:rsidR="00465CF1" w:rsidRDefault="00465CF1" w:rsidP="00465CF1">
      <w:pPr>
        <w:spacing w:after="0" w:line="240" w:lineRule="auto"/>
        <w:ind w:left="-142" w:firstLine="122"/>
        <w:jc w:val="both"/>
        <w:rPr>
          <w:rFonts w:ascii="Times New Roman" w:hAnsi="Times New Roman"/>
          <w:color w:val="000000"/>
          <w:sz w:val="28"/>
          <w:szCs w:val="28"/>
        </w:rPr>
      </w:pPr>
    </w:p>
    <w:p w:rsidR="00465CF1" w:rsidRDefault="00465CF1" w:rsidP="00465CF1">
      <w:pPr>
        <w:spacing w:after="0" w:line="240" w:lineRule="auto"/>
        <w:ind w:left="-142" w:firstLine="122"/>
        <w:jc w:val="both"/>
        <w:rPr>
          <w:rFonts w:ascii="Times New Roman" w:hAnsi="Times New Roman"/>
          <w:color w:val="000000"/>
          <w:sz w:val="28"/>
          <w:szCs w:val="28"/>
        </w:rPr>
      </w:pPr>
    </w:p>
    <w:p w:rsidR="00465CF1" w:rsidRPr="0057461A" w:rsidRDefault="00465CF1" w:rsidP="00465CF1">
      <w:pPr>
        <w:spacing w:after="0" w:line="240" w:lineRule="auto"/>
        <w:ind w:left="-142" w:firstLine="122"/>
        <w:jc w:val="both"/>
        <w:rPr>
          <w:rFonts w:ascii="Times New Roman" w:hAnsi="Times New Roman"/>
          <w:color w:val="000000"/>
          <w:sz w:val="28"/>
          <w:szCs w:val="28"/>
        </w:rPr>
      </w:pPr>
    </w:p>
    <w:p w:rsidR="00465CF1" w:rsidRPr="0057461A" w:rsidRDefault="00465CF1" w:rsidP="00465CF1">
      <w:pPr>
        <w:spacing w:after="0" w:line="240" w:lineRule="auto"/>
        <w:ind w:left="-142" w:firstLine="122"/>
        <w:jc w:val="both"/>
        <w:rPr>
          <w:rFonts w:ascii="Times New Roman" w:hAnsi="Times New Roman"/>
          <w:color w:val="000000"/>
          <w:sz w:val="28"/>
          <w:szCs w:val="28"/>
        </w:rPr>
      </w:pPr>
    </w:p>
    <w:p w:rsidR="00465CF1" w:rsidRPr="0057461A" w:rsidRDefault="00465CF1" w:rsidP="00465CF1">
      <w:pPr>
        <w:spacing w:after="0" w:line="240" w:lineRule="auto"/>
        <w:ind w:firstLine="284"/>
        <w:jc w:val="center"/>
        <w:rPr>
          <w:rFonts w:ascii="Times New Roman" w:hAnsi="Times New Roman"/>
          <w:b/>
          <w:color w:val="000000"/>
          <w:sz w:val="28"/>
          <w:szCs w:val="28"/>
        </w:rPr>
      </w:pPr>
      <w:r w:rsidRPr="0057461A">
        <w:rPr>
          <w:rFonts w:ascii="Times New Roman" w:hAnsi="Times New Roman"/>
          <w:b/>
          <w:color w:val="000000"/>
          <w:sz w:val="28"/>
          <w:szCs w:val="28"/>
        </w:rPr>
        <w:t>Минимальный и достаточный уровни усвоения предметных результат</w:t>
      </w:r>
      <w:r>
        <w:rPr>
          <w:rFonts w:ascii="Times New Roman" w:hAnsi="Times New Roman"/>
          <w:b/>
          <w:color w:val="000000"/>
          <w:sz w:val="28"/>
          <w:szCs w:val="28"/>
        </w:rPr>
        <w:t>ов по учебному предмету «Ручной</w:t>
      </w:r>
      <w:r w:rsidRPr="0057461A">
        <w:rPr>
          <w:rFonts w:ascii="Times New Roman" w:hAnsi="Times New Roman"/>
          <w:b/>
          <w:color w:val="000000"/>
          <w:sz w:val="28"/>
          <w:szCs w:val="28"/>
        </w:rPr>
        <w:t xml:space="preserve"> труд» </w:t>
      </w:r>
    </w:p>
    <w:p w:rsidR="00465CF1" w:rsidRDefault="00465CF1" w:rsidP="00465CF1">
      <w:pPr>
        <w:spacing w:after="0" w:line="240" w:lineRule="auto"/>
        <w:ind w:firstLine="284"/>
        <w:jc w:val="center"/>
        <w:rPr>
          <w:rFonts w:ascii="Times New Roman" w:hAnsi="Times New Roman"/>
          <w:b/>
          <w:bCs/>
          <w:color w:val="000000"/>
          <w:sz w:val="28"/>
          <w:szCs w:val="28"/>
        </w:rPr>
      </w:pPr>
      <w:r w:rsidRPr="0057461A">
        <w:rPr>
          <w:rFonts w:ascii="Times New Roman" w:hAnsi="Times New Roman"/>
          <w:b/>
          <w:bCs/>
          <w:color w:val="000000"/>
          <w:sz w:val="28"/>
          <w:szCs w:val="28"/>
        </w:rPr>
        <w:t>на конец обучения во 2 классе.</w:t>
      </w:r>
    </w:p>
    <w:p w:rsidR="00F35B26" w:rsidRPr="000E4344" w:rsidRDefault="000E4344" w:rsidP="00F35B26">
      <w:pPr>
        <w:spacing w:after="0" w:line="240" w:lineRule="auto"/>
        <w:ind w:firstLine="284"/>
        <w:rPr>
          <w:rFonts w:ascii="Times New Roman" w:hAnsi="Times New Roman"/>
          <w:b/>
          <w:bCs/>
          <w:color w:val="000000"/>
          <w:sz w:val="28"/>
          <w:szCs w:val="28"/>
          <w:u w:val="single"/>
        </w:rPr>
      </w:pPr>
      <w:r>
        <w:rPr>
          <w:rFonts w:ascii="Times New Roman" w:hAnsi="Times New Roman"/>
          <w:b/>
          <w:bCs/>
          <w:color w:val="000000"/>
          <w:sz w:val="28"/>
          <w:szCs w:val="28"/>
          <w:u w:val="single"/>
        </w:rPr>
        <w:t>Н.А., Н.Т.</w:t>
      </w:r>
    </w:p>
    <w:p w:rsidR="00F35B26" w:rsidRPr="0057461A" w:rsidRDefault="00F35B26" w:rsidP="00F35B26">
      <w:pPr>
        <w:spacing w:after="0" w:line="240" w:lineRule="auto"/>
        <w:ind w:firstLine="284"/>
        <w:rPr>
          <w:rFonts w:ascii="Times New Roman" w:hAnsi="Times New Roman"/>
          <w:b/>
          <w:bCs/>
          <w:color w:val="000000"/>
          <w:sz w:val="28"/>
          <w:szCs w:val="28"/>
        </w:rPr>
      </w:pPr>
    </w:p>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25"/>
        <w:gridCol w:w="7796"/>
      </w:tblGrid>
      <w:tr w:rsidR="00465CF1" w:rsidRPr="0057461A" w:rsidTr="00465CF1">
        <w:tc>
          <w:tcPr>
            <w:tcW w:w="7225" w:type="dxa"/>
            <w:shd w:val="clear" w:color="auto" w:fill="auto"/>
          </w:tcPr>
          <w:p w:rsidR="00465CF1" w:rsidRPr="00F35B26" w:rsidRDefault="00465CF1" w:rsidP="0002671B">
            <w:pPr>
              <w:spacing w:after="0" w:line="240" w:lineRule="auto"/>
              <w:rPr>
                <w:rFonts w:ascii="Times New Roman" w:hAnsi="Times New Roman"/>
                <w:i/>
                <w:color w:val="000000"/>
                <w:sz w:val="28"/>
                <w:szCs w:val="28"/>
                <w:u w:val="single"/>
              </w:rPr>
            </w:pPr>
            <w:r w:rsidRPr="00F35B26">
              <w:rPr>
                <w:rFonts w:ascii="Times New Roman" w:hAnsi="Times New Roman"/>
                <w:i/>
                <w:color w:val="000000"/>
                <w:sz w:val="28"/>
                <w:szCs w:val="28"/>
                <w:u w:val="single"/>
              </w:rPr>
              <w:t xml:space="preserve">    Минимальный уровень.</w:t>
            </w:r>
          </w:p>
        </w:tc>
        <w:tc>
          <w:tcPr>
            <w:tcW w:w="7796" w:type="dxa"/>
            <w:shd w:val="clear" w:color="auto" w:fill="auto"/>
          </w:tcPr>
          <w:p w:rsidR="00465CF1" w:rsidRPr="00F35B26" w:rsidRDefault="00465CF1" w:rsidP="0002671B">
            <w:pPr>
              <w:spacing w:after="0" w:line="240" w:lineRule="auto"/>
              <w:jc w:val="center"/>
              <w:rPr>
                <w:rFonts w:ascii="Times New Roman" w:hAnsi="Times New Roman"/>
                <w:i/>
                <w:color w:val="000000"/>
                <w:sz w:val="28"/>
                <w:szCs w:val="28"/>
                <w:u w:val="single"/>
              </w:rPr>
            </w:pPr>
            <w:r w:rsidRPr="00F35B26">
              <w:rPr>
                <w:rFonts w:ascii="Times New Roman" w:hAnsi="Times New Roman"/>
                <w:i/>
                <w:color w:val="000000"/>
                <w:sz w:val="28"/>
                <w:szCs w:val="28"/>
                <w:u w:val="single"/>
              </w:rPr>
              <w:t>Достаточный уровень.</w:t>
            </w:r>
          </w:p>
        </w:tc>
      </w:tr>
      <w:tr w:rsidR="00465CF1" w:rsidRPr="0057461A" w:rsidTr="00465CF1">
        <w:trPr>
          <w:trHeight w:val="728"/>
        </w:trPr>
        <w:tc>
          <w:tcPr>
            <w:tcW w:w="7225" w:type="dxa"/>
            <w:shd w:val="clear" w:color="auto" w:fill="auto"/>
          </w:tcPr>
          <w:p w:rsidR="00465CF1" w:rsidRPr="0057461A" w:rsidRDefault="00465CF1" w:rsidP="00FA1ACA">
            <w:pPr>
              <w:pStyle w:val="a3"/>
              <w:numPr>
                <w:ilvl w:val="0"/>
                <w:numId w:val="39"/>
              </w:numPr>
              <w:shd w:val="clear" w:color="auto" w:fill="FFFFFF"/>
              <w:spacing w:after="0" w:line="240" w:lineRule="auto"/>
              <w:ind w:left="284" w:firstLine="142"/>
              <w:contextualSpacing w:val="0"/>
              <w:jc w:val="both"/>
              <w:rPr>
                <w:rFonts w:ascii="Times New Roman" w:hAnsi="Times New Roman"/>
                <w:bCs/>
                <w:sz w:val="28"/>
                <w:szCs w:val="28"/>
              </w:rPr>
            </w:pPr>
            <w:r w:rsidRPr="0057461A">
              <w:rPr>
                <w:rFonts w:ascii="Times New Roman" w:hAnsi="Times New Roman"/>
                <w:bCs/>
                <w:sz w:val="28"/>
                <w:szCs w:val="28"/>
              </w:rPr>
              <w:t xml:space="preserve">знание правил организации рабочего места и </w:t>
            </w:r>
            <w:r w:rsidRPr="0057461A">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465CF1" w:rsidRPr="0057461A" w:rsidRDefault="00465CF1" w:rsidP="00FA1ACA">
            <w:pPr>
              <w:pStyle w:val="a3"/>
              <w:numPr>
                <w:ilvl w:val="0"/>
                <w:numId w:val="39"/>
              </w:numPr>
              <w:shd w:val="clear" w:color="auto" w:fill="FFFFFF"/>
              <w:spacing w:after="0" w:line="240" w:lineRule="auto"/>
              <w:ind w:left="284" w:firstLine="142"/>
              <w:contextualSpacing w:val="0"/>
              <w:jc w:val="both"/>
              <w:rPr>
                <w:rFonts w:ascii="Times New Roman" w:hAnsi="Times New Roman"/>
                <w:bCs/>
                <w:sz w:val="28"/>
                <w:szCs w:val="28"/>
              </w:rPr>
            </w:pPr>
            <w:r w:rsidRPr="0057461A">
              <w:rPr>
                <w:rFonts w:ascii="Times New Roman" w:hAnsi="Times New Roman"/>
                <w:bCs/>
                <w:sz w:val="28"/>
                <w:szCs w:val="28"/>
              </w:rPr>
              <w:t xml:space="preserve">знание видов трудовых работ; </w:t>
            </w:r>
          </w:p>
          <w:p w:rsidR="00465CF1" w:rsidRPr="0057461A" w:rsidRDefault="00465CF1" w:rsidP="00FA1ACA">
            <w:pPr>
              <w:pStyle w:val="a3"/>
              <w:numPr>
                <w:ilvl w:val="0"/>
                <w:numId w:val="39"/>
              </w:numPr>
              <w:shd w:val="clear" w:color="auto" w:fill="FFFFFF"/>
              <w:spacing w:after="0" w:line="240" w:lineRule="auto"/>
              <w:ind w:left="284" w:firstLine="142"/>
              <w:contextualSpacing w:val="0"/>
              <w:jc w:val="both"/>
              <w:rPr>
                <w:rFonts w:ascii="Times New Roman" w:hAnsi="Times New Roman"/>
                <w:bCs/>
                <w:sz w:val="28"/>
                <w:szCs w:val="28"/>
              </w:rPr>
            </w:pPr>
            <w:r w:rsidRPr="0057461A">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465CF1" w:rsidRPr="0057461A" w:rsidRDefault="00465CF1" w:rsidP="00FA1ACA">
            <w:pPr>
              <w:pStyle w:val="a3"/>
              <w:numPr>
                <w:ilvl w:val="0"/>
                <w:numId w:val="39"/>
              </w:numPr>
              <w:shd w:val="clear" w:color="auto" w:fill="FFFFFF"/>
              <w:spacing w:after="0" w:line="240" w:lineRule="auto"/>
              <w:ind w:left="284" w:firstLine="142"/>
              <w:contextualSpacing w:val="0"/>
              <w:jc w:val="both"/>
              <w:rPr>
                <w:rFonts w:ascii="Times New Roman" w:hAnsi="Times New Roman"/>
                <w:bCs/>
                <w:sz w:val="28"/>
                <w:szCs w:val="28"/>
              </w:rPr>
            </w:pPr>
            <w:r w:rsidRPr="0057461A">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465CF1" w:rsidRPr="0057461A" w:rsidRDefault="00465CF1" w:rsidP="00FA1ACA">
            <w:pPr>
              <w:pStyle w:val="a3"/>
              <w:numPr>
                <w:ilvl w:val="0"/>
                <w:numId w:val="39"/>
              </w:numPr>
              <w:shd w:val="clear" w:color="auto" w:fill="FFFFFF"/>
              <w:spacing w:after="0" w:line="240" w:lineRule="auto"/>
              <w:ind w:left="284" w:firstLine="142"/>
              <w:contextualSpacing w:val="0"/>
              <w:jc w:val="both"/>
              <w:rPr>
                <w:rFonts w:ascii="Times New Roman" w:hAnsi="Times New Roman"/>
                <w:sz w:val="28"/>
                <w:szCs w:val="28"/>
              </w:rPr>
            </w:pPr>
            <w:r w:rsidRPr="0057461A">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465CF1" w:rsidRPr="0057461A" w:rsidRDefault="00465CF1" w:rsidP="00FA1ACA">
            <w:pPr>
              <w:pStyle w:val="a3"/>
              <w:numPr>
                <w:ilvl w:val="0"/>
                <w:numId w:val="39"/>
              </w:numPr>
              <w:shd w:val="clear" w:color="auto" w:fill="FFFFFF"/>
              <w:spacing w:after="0" w:line="240" w:lineRule="auto"/>
              <w:ind w:left="284" w:firstLine="142"/>
              <w:contextualSpacing w:val="0"/>
              <w:jc w:val="both"/>
              <w:rPr>
                <w:rFonts w:ascii="Times New Roman" w:hAnsi="Times New Roman"/>
                <w:sz w:val="28"/>
                <w:szCs w:val="28"/>
              </w:rPr>
            </w:pPr>
            <w:r w:rsidRPr="0057461A">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465CF1" w:rsidRPr="0057461A" w:rsidRDefault="00465CF1" w:rsidP="00FA1ACA">
            <w:pPr>
              <w:pStyle w:val="a3"/>
              <w:numPr>
                <w:ilvl w:val="0"/>
                <w:numId w:val="39"/>
              </w:numPr>
              <w:shd w:val="clear" w:color="auto" w:fill="FFFFFF"/>
              <w:spacing w:after="0" w:line="240" w:lineRule="auto"/>
              <w:ind w:left="284" w:firstLine="142"/>
              <w:contextualSpacing w:val="0"/>
              <w:jc w:val="both"/>
              <w:rPr>
                <w:rFonts w:ascii="Times New Roman" w:hAnsi="Times New Roman"/>
                <w:sz w:val="28"/>
                <w:szCs w:val="28"/>
              </w:rPr>
            </w:pPr>
            <w:r w:rsidRPr="0057461A">
              <w:rPr>
                <w:rFonts w:ascii="Times New Roman" w:hAnsi="Times New Roman"/>
                <w:sz w:val="28"/>
                <w:szCs w:val="28"/>
              </w:rPr>
              <w:t>пользование доступными технологическими (инструкционными) картами;</w:t>
            </w:r>
          </w:p>
          <w:p w:rsidR="00465CF1" w:rsidRPr="0057461A" w:rsidRDefault="00465CF1" w:rsidP="00FA1ACA">
            <w:pPr>
              <w:pStyle w:val="a3"/>
              <w:numPr>
                <w:ilvl w:val="0"/>
                <w:numId w:val="39"/>
              </w:numPr>
              <w:tabs>
                <w:tab w:val="left" w:pos="0"/>
              </w:tabs>
              <w:spacing w:after="0" w:line="240" w:lineRule="auto"/>
              <w:ind w:left="284" w:firstLine="142"/>
              <w:contextualSpacing w:val="0"/>
              <w:jc w:val="both"/>
              <w:rPr>
                <w:rFonts w:ascii="Times New Roman" w:hAnsi="Times New Roman"/>
                <w:bCs/>
                <w:sz w:val="28"/>
                <w:szCs w:val="28"/>
              </w:rPr>
            </w:pPr>
            <w:r w:rsidRPr="0057461A">
              <w:rPr>
                <w:rFonts w:ascii="Times New Roman" w:hAnsi="Times New Roman"/>
                <w:sz w:val="28"/>
                <w:szCs w:val="28"/>
              </w:rPr>
              <w:t>составление стандартного плана работы по пунктам;</w:t>
            </w:r>
          </w:p>
          <w:p w:rsidR="00465CF1" w:rsidRPr="0057461A" w:rsidRDefault="00465CF1" w:rsidP="00FA1ACA">
            <w:pPr>
              <w:pStyle w:val="Standard"/>
              <w:widowControl/>
              <w:numPr>
                <w:ilvl w:val="0"/>
                <w:numId w:val="39"/>
              </w:numPr>
              <w:ind w:left="284" w:firstLine="142"/>
              <w:jc w:val="both"/>
              <w:rPr>
                <w:rFonts w:ascii="Times New Roman" w:hAnsi="Times New Roman" w:cs="Times New Roman"/>
                <w:sz w:val="28"/>
                <w:szCs w:val="28"/>
              </w:rPr>
            </w:pPr>
            <w:r w:rsidRPr="0057461A">
              <w:rPr>
                <w:rFonts w:ascii="Times New Roman" w:hAnsi="Times New Roman" w:cs="Times New Roman"/>
                <w:bCs/>
                <w:sz w:val="28"/>
                <w:szCs w:val="28"/>
              </w:rPr>
              <w:t>владение некоторыми технологическими приемами ручной обработки материалов;</w:t>
            </w:r>
          </w:p>
          <w:p w:rsidR="00465CF1" w:rsidRPr="0057461A" w:rsidRDefault="00465CF1" w:rsidP="00FA1ACA">
            <w:pPr>
              <w:pStyle w:val="a3"/>
              <w:numPr>
                <w:ilvl w:val="0"/>
                <w:numId w:val="39"/>
              </w:numPr>
              <w:shd w:val="clear" w:color="auto" w:fill="FFFFFF"/>
              <w:spacing w:after="0" w:line="240" w:lineRule="auto"/>
              <w:ind w:left="284" w:firstLine="142"/>
              <w:contextualSpacing w:val="0"/>
              <w:jc w:val="both"/>
              <w:rPr>
                <w:rFonts w:ascii="Times New Roman" w:hAnsi="Times New Roman"/>
                <w:sz w:val="28"/>
                <w:szCs w:val="28"/>
              </w:rPr>
            </w:pPr>
            <w:r w:rsidRPr="0057461A">
              <w:rPr>
                <w:rFonts w:ascii="Times New Roman" w:hAnsi="Times New Roman"/>
                <w:sz w:val="28"/>
                <w:szCs w:val="28"/>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465CF1" w:rsidRPr="0057461A" w:rsidRDefault="00465CF1" w:rsidP="00FA1ACA">
            <w:pPr>
              <w:pStyle w:val="a3"/>
              <w:numPr>
                <w:ilvl w:val="0"/>
                <w:numId w:val="39"/>
              </w:numPr>
              <w:spacing w:after="0" w:line="240" w:lineRule="auto"/>
              <w:ind w:left="284" w:firstLine="142"/>
              <w:contextualSpacing w:val="0"/>
              <w:jc w:val="both"/>
              <w:rPr>
                <w:rFonts w:ascii="Times New Roman" w:hAnsi="Times New Roman"/>
                <w:sz w:val="28"/>
                <w:szCs w:val="28"/>
                <w:u w:val="single"/>
              </w:rPr>
            </w:pPr>
            <w:r w:rsidRPr="0057461A">
              <w:rPr>
                <w:rFonts w:ascii="Times New Roman" w:hAnsi="Times New Roman"/>
                <w:sz w:val="28"/>
                <w:szCs w:val="28"/>
              </w:rPr>
              <w:t>выполнение несложного ремонта одежды.</w:t>
            </w:r>
          </w:p>
        </w:tc>
        <w:tc>
          <w:tcPr>
            <w:tcW w:w="7796" w:type="dxa"/>
            <w:shd w:val="clear" w:color="auto" w:fill="auto"/>
          </w:tcPr>
          <w:p w:rsidR="00465CF1" w:rsidRPr="0057461A" w:rsidRDefault="00465CF1" w:rsidP="00FA1ACA">
            <w:pPr>
              <w:pStyle w:val="a3"/>
              <w:numPr>
                <w:ilvl w:val="0"/>
                <w:numId w:val="39"/>
              </w:numPr>
              <w:shd w:val="clear" w:color="auto" w:fill="FFFFFF"/>
              <w:spacing w:after="0" w:line="240" w:lineRule="auto"/>
              <w:ind w:left="177" w:firstLine="141"/>
              <w:contextualSpacing w:val="0"/>
              <w:jc w:val="both"/>
              <w:rPr>
                <w:rFonts w:ascii="Times New Roman" w:hAnsi="Times New Roman"/>
                <w:bCs/>
                <w:sz w:val="28"/>
                <w:szCs w:val="28"/>
              </w:rPr>
            </w:pPr>
            <w:r w:rsidRPr="0057461A">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465CF1" w:rsidRPr="0057461A" w:rsidRDefault="00465CF1" w:rsidP="00FA1ACA">
            <w:pPr>
              <w:pStyle w:val="a3"/>
              <w:numPr>
                <w:ilvl w:val="0"/>
                <w:numId w:val="39"/>
              </w:numPr>
              <w:shd w:val="clear" w:color="auto" w:fill="FFFFFF"/>
              <w:spacing w:after="0" w:line="240" w:lineRule="auto"/>
              <w:ind w:left="177" w:firstLine="141"/>
              <w:contextualSpacing w:val="0"/>
              <w:jc w:val="both"/>
              <w:rPr>
                <w:rFonts w:ascii="Times New Roman" w:hAnsi="Times New Roman"/>
                <w:bCs/>
                <w:sz w:val="28"/>
                <w:szCs w:val="28"/>
              </w:rPr>
            </w:pPr>
            <w:r w:rsidRPr="0057461A">
              <w:rPr>
                <w:rFonts w:ascii="Times New Roman" w:hAnsi="Times New Roman"/>
                <w:bCs/>
                <w:sz w:val="28"/>
                <w:szCs w:val="28"/>
              </w:rPr>
              <w:t>знание</w:t>
            </w:r>
            <w:r>
              <w:rPr>
                <w:sz w:val="28"/>
                <w:szCs w:val="28"/>
              </w:rPr>
              <w:t xml:space="preserve"> об исторической, культурной Т</w:t>
            </w:r>
            <w:r w:rsidRPr="0057461A">
              <w:rPr>
                <w:rFonts w:ascii="Times New Roman" w:hAnsi="Times New Roman"/>
                <w:sz w:val="28"/>
                <w:szCs w:val="28"/>
              </w:rPr>
              <w:t>и эстетической ценности вещей;</w:t>
            </w:r>
          </w:p>
          <w:p w:rsidR="00465CF1" w:rsidRPr="0057461A" w:rsidRDefault="00465CF1" w:rsidP="00FA1ACA">
            <w:pPr>
              <w:pStyle w:val="a3"/>
              <w:numPr>
                <w:ilvl w:val="0"/>
                <w:numId w:val="39"/>
              </w:numPr>
              <w:shd w:val="clear" w:color="auto" w:fill="FFFFFF"/>
              <w:spacing w:after="0" w:line="240" w:lineRule="auto"/>
              <w:ind w:left="177" w:firstLine="141"/>
              <w:contextualSpacing w:val="0"/>
              <w:jc w:val="both"/>
              <w:rPr>
                <w:rFonts w:ascii="Times New Roman" w:hAnsi="Times New Roman"/>
                <w:sz w:val="28"/>
                <w:szCs w:val="28"/>
              </w:rPr>
            </w:pPr>
            <w:r w:rsidRPr="0057461A">
              <w:rPr>
                <w:rFonts w:ascii="Times New Roman" w:hAnsi="Times New Roman"/>
                <w:bCs/>
                <w:sz w:val="28"/>
                <w:szCs w:val="28"/>
              </w:rPr>
              <w:t>знание видов художественных ремесел;</w:t>
            </w:r>
          </w:p>
          <w:p w:rsidR="00465CF1" w:rsidRPr="0057461A" w:rsidRDefault="00465CF1" w:rsidP="00FA1ACA">
            <w:pPr>
              <w:pStyle w:val="a3"/>
              <w:numPr>
                <w:ilvl w:val="0"/>
                <w:numId w:val="39"/>
              </w:numPr>
              <w:shd w:val="clear" w:color="auto" w:fill="FFFFFF"/>
              <w:spacing w:after="0" w:line="240" w:lineRule="auto"/>
              <w:ind w:left="177" w:firstLine="141"/>
              <w:contextualSpacing w:val="0"/>
              <w:jc w:val="both"/>
              <w:rPr>
                <w:rFonts w:ascii="Times New Roman" w:hAnsi="Times New Roman"/>
                <w:sz w:val="28"/>
                <w:szCs w:val="28"/>
              </w:rPr>
            </w:pPr>
            <w:r w:rsidRPr="0057461A">
              <w:rPr>
                <w:rFonts w:ascii="Times New Roman" w:hAnsi="Times New Roman"/>
                <w:sz w:val="28"/>
                <w:szCs w:val="28"/>
              </w:rPr>
              <w:t>нахождение необходимой информации в материалах учебника, рабочей тетради;</w:t>
            </w:r>
          </w:p>
          <w:p w:rsidR="00465CF1" w:rsidRPr="0057461A" w:rsidRDefault="00465CF1" w:rsidP="00FA1ACA">
            <w:pPr>
              <w:pStyle w:val="a3"/>
              <w:numPr>
                <w:ilvl w:val="0"/>
                <w:numId w:val="39"/>
              </w:numPr>
              <w:shd w:val="clear" w:color="auto" w:fill="FFFFFF"/>
              <w:spacing w:after="0" w:line="240" w:lineRule="auto"/>
              <w:ind w:left="177" w:firstLine="141"/>
              <w:contextualSpacing w:val="0"/>
              <w:jc w:val="both"/>
              <w:rPr>
                <w:rFonts w:ascii="Times New Roman" w:hAnsi="Times New Roman"/>
                <w:sz w:val="28"/>
                <w:szCs w:val="28"/>
              </w:rPr>
            </w:pPr>
            <w:r w:rsidRPr="0057461A">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465CF1" w:rsidRPr="0057461A" w:rsidRDefault="00465CF1" w:rsidP="00FA1ACA">
            <w:pPr>
              <w:pStyle w:val="a3"/>
              <w:numPr>
                <w:ilvl w:val="0"/>
                <w:numId w:val="39"/>
              </w:numPr>
              <w:shd w:val="clear" w:color="auto" w:fill="FFFFFF"/>
              <w:spacing w:after="0" w:line="240" w:lineRule="auto"/>
              <w:ind w:left="177" w:firstLine="141"/>
              <w:contextualSpacing w:val="0"/>
              <w:jc w:val="both"/>
              <w:rPr>
                <w:rFonts w:ascii="Times New Roman" w:hAnsi="Times New Roman"/>
                <w:sz w:val="28"/>
                <w:szCs w:val="28"/>
              </w:rPr>
            </w:pPr>
            <w:r w:rsidRPr="0057461A">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465CF1" w:rsidRPr="0057461A" w:rsidRDefault="00465CF1" w:rsidP="00FA1ACA">
            <w:pPr>
              <w:pStyle w:val="a3"/>
              <w:numPr>
                <w:ilvl w:val="0"/>
                <w:numId w:val="39"/>
              </w:numPr>
              <w:shd w:val="clear" w:color="auto" w:fill="FFFFFF"/>
              <w:spacing w:after="0" w:line="240" w:lineRule="auto"/>
              <w:ind w:left="177" w:firstLine="141"/>
              <w:contextualSpacing w:val="0"/>
              <w:jc w:val="both"/>
              <w:rPr>
                <w:rFonts w:ascii="Times New Roman" w:hAnsi="Times New Roman"/>
                <w:sz w:val="28"/>
                <w:szCs w:val="28"/>
              </w:rPr>
            </w:pPr>
            <w:r w:rsidRPr="0057461A">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465CF1" w:rsidRPr="0057461A" w:rsidRDefault="00465CF1" w:rsidP="00FA1ACA">
            <w:pPr>
              <w:pStyle w:val="a3"/>
              <w:numPr>
                <w:ilvl w:val="0"/>
                <w:numId w:val="39"/>
              </w:numPr>
              <w:shd w:val="clear" w:color="auto" w:fill="FFFFFF"/>
              <w:spacing w:after="0" w:line="240" w:lineRule="auto"/>
              <w:ind w:left="177" w:firstLine="141"/>
              <w:contextualSpacing w:val="0"/>
              <w:jc w:val="both"/>
              <w:rPr>
                <w:rFonts w:ascii="Times New Roman" w:hAnsi="Times New Roman"/>
                <w:sz w:val="28"/>
                <w:szCs w:val="28"/>
              </w:rPr>
            </w:pPr>
            <w:r w:rsidRPr="0057461A">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465CF1" w:rsidRPr="0057461A" w:rsidRDefault="00465CF1" w:rsidP="00FA1ACA">
            <w:pPr>
              <w:pStyle w:val="a3"/>
              <w:numPr>
                <w:ilvl w:val="0"/>
                <w:numId w:val="39"/>
              </w:numPr>
              <w:shd w:val="clear" w:color="auto" w:fill="FFFFFF"/>
              <w:spacing w:after="0" w:line="240" w:lineRule="auto"/>
              <w:ind w:left="177" w:firstLine="141"/>
              <w:contextualSpacing w:val="0"/>
              <w:jc w:val="both"/>
              <w:rPr>
                <w:rFonts w:ascii="Times New Roman" w:hAnsi="Times New Roman"/>
                <w:sz w:val="28"/>
                <w:szCs w:val="28"/>
              </w:rPr>
            </w:pPr>
            <w:r w:rsidRPr="0057461A">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465CF1" w:rsidRPr="0057461A" w:rsidRDefault="00465CF1" w:rsidP="00FA1ACA">
            <w:pPr>
              <w:pStyle w:val="a3"/>
              <w:numPr>
                <w:ilvl w:val="0"/>
                <w:numId w:val="39"/>
              </w:numPr>
              <w:shd w:val="clear" w:color="auto" w:fill="FFFFFF"/>
              <w:spacing w:after="0" w:line="240" w:lineRule="auto"/>
              <w:ind w:left="177" w:firstLine="141"/>
              <w:contextualSpacing w:val="0"/>
              <w:jc w:val="both"/>
              <w:rPr>
                <w:rFonts w:ascii="Times New Roman" w:hAnsi="Times New Roman"/>
                <w:sz w:val="28"/>
                <w:szCs w:val="28"/>
              </w:rPr>
            </w:pPr>
            <w:r w:rsidRPr="0057461A">
              <w:rPr>
                <w:rFonts w:ascii="Times New Roman" w:hAnsi="Times New Roman"/>
                <w:sz w:val="28"/>
                <w:szCs w:val="28"/>
              </w:rPr>
              <w:t xml:space="preserve">оценка своих изделий (красиво, некрасиво, аккуратно, похоже на образец); </w:t>
            </w:r>
          </w:p>
          <w:p w:rsidR="00465CF1" w:rsidRPr="0057461A" w:rsidRDefault="00465CF1" w:rsidP="00FA1ACA">
            <w:pPr>
              <w:pStyle w:val="a3"/>
              <w:numPr>
                <w:ilvl w:val="0"/>
                <w:numId w:val="39"/>
              </w:numPr>
              <w:shd w:val="clear" w:color="auto" w:fill="FFFFFF"/>
              <w:spacing w:after="0" w:line="240" w:lineRule="auto"/>
              <w:ind w:left="177" w:firstLine="141"/>
              <w:contextualSpacing w:val="0"/>
              <w:jc w:val="both"/>
              <w:rPr>
                <w:rFonts w:ascii="Times New Roman" w:hAnsi="Times New Roman"/>
                <w:sz w:val="28"/>
                <w:szCs w:val="28"/>
              </w:rPr>
            </w:pPr>
            <w:r w:rsidRPr="0057461A">
              <w:rPr>
                <w:rFonts w:ascii="Times New Roman" w:hAnsi="Times New Roman"/>
                <w:sz w:val="28"/>
                <w:szCs w:val="28"/>
              </w:rPr>
              <w:t>установление причинно-следственных связей между выполняемыми действиями и их результатами;</w:t>
            </w:r>
          </w:p>
          <w:p w:rsidR="00465CF1" w:rsidRPr="0057461A" w:rsidRDefault="00465CF1" w:rsidP="00FA1ACA">
            <w:pPr>
              <w:pStyle w:val="a3"/>
              <w:numPr>
                <w:ilvl w:val="0"/>
                <w:numId w:val="39"/>
              </w:numPr>
              <w:shd w:val="clear" w:color="auto" w:fill="FFFFFF"/>
              <w:spacing w:after="0" w:line="240" w:lineRule="auto"/>
              <w:ind w:left="177" w:firstLine="141"/>
              <w:contextualSpacing w:val="0"/>
              <w:jc w:val="both"/>
              <w:rPr>
                <w:rFonts w:ascii="Times New Roman" w:hAnsi="Times New Roman"/>
                <w:b/>
                <w:sz w:val="28"/>
                <w:szCs w:val="28"/>
              </w:rPr>
            </w:pPr>
            <w:r w:rsidRPr="0057461A">
              <w:rPr>
                <w:rFonts w:ascii="Times New Roman" w:hAnsi="Times New Roman"/>
                <w:sz w:val="28"/>
                <w:szCs w:val="28"/>
              </w:rPr>
              <w:t>выполнение общественных поручений по уборке класса/мастерской после уроков трудового обучения.</w:t>
            </w:r>
          </w:p>
        </w:tc>
      </w:tr>
    </w:tbl>
    <w:p w:rsidR="00465CF1" w:rsidRPr="0057461A" w:rsidRDefault="00465CF1" w:rsidP="00465CF1">
      <w:pPr>
        <w:spacing w:after="0" w:line="240" w:lineRule="auto"/>
        <w:rPr>
          <w:rFonts w:ascii="Times New Roman" w:hAnsi="Times New Roman"/>
          <w:b/>
          <w:sz w:val="28"/>
          <w:szCs w:val="28"/>
        </w:rPr>
      </w:pPr>
    </w:p>
    <w:p w:rsidR="00465CF1" w:rsidRPr="0057461A" w:rsidRDefault="00465CF1" w:rsidP="00465CF1">
      <w:pPr>
        <w:spacing w:after="0" w:line="240" w:lineRule="auto"/>
        <w:rPr>
          <w:rFonts w:ascii="Times New Roman" w:hAnsi="Times New Roman"/>
          <w:b/>
          <w:sz w:val="28"/>
          <w:szCs w:val="28"/>
        </w:rPr>
      </w:pPr>
      <w:r w:rsidRPr="0057461A">
        <w:rPr>
          <w:rFonts w:ascii="Times New Roman" w:hAnsi="Times New Roman"/>
          <w:b/>
          <w:bCs/>
          <w:sz w:val="28"/>
          <w:szCs w:val="28"/>
        </w:rPr>
        <w:t xml:space="preserve">                       Состав базовых учебных действий обучающихся</w:t>
      </w:r>
      <w:r w:rsidRPr="0057461A">
        <w:rPr>
          <w:rFonts w:ascii="Times New Roman" w:hAnsi="Times New Roman"/>
          <w:b/>
          <w:sz w:val="28"/>
          <w:szCs w:val="28"/>
        </w:rPr>
        <w:t>:</w:t>
      </w:r>
    </w:p>
    <w:p w:rsidR="00465CF1" w:rsidRPr="0057461A" w:rsidRDefault="00465CF1" w:rsidP="00465CF1">
      <w:pPr>
        <w:spacing w:after="0" w:line="240" w:lineRule="auto"/>
        <w:ind w:left="-284" w:firstLine="284"/>
        <w:jc w:val="both"/>
        <w:rPr>
          <w:rFonts w:ascii="Times New Roman" w:hAnsi="Times New Roman"/>
          <w:color w:val="000000"/>
          <w:sz w:val="28"/>
          <w:szCs w:val="28"/>
        </w:rPr>
      </w:pPr>
      <w:r w:rsidRPr="0057461A">
        <w:rPr>
          <w:rFonts w:ascii="Times New Roman" w:hAnsi="Times New Roman"/>
          <w:color w:val="000000"/>
          <w:sz w:val="28"/>
          <w:szCs w:val="28"/>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tbl>
      <w:tblPr>
        <w:tblW w:w="153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4"/>
        <w:gridCol w:w="9951"/>
      </w:tblGrid>
      <w:tr w:rsidR="00465CF1" w:rsidRPr="0057461A" w:rsidTr="00465CF1">
        <w:trPr>
          <w:trHeight w:val="3359"/>
        </w:trPr>
        <w:tc>
          <w:tcPr>
            <w:tcW w:w="5354" w:type="dxa"/>
          </w:tcPr>
          <w:p w:rsidR="00465CF1" w:rsidRPr="0057461A" w:rsidRDefault="00465CF1" w:rsidP="00FA1ACA">
            <w:pPr>
              <w:pStyle w:val="Default"/>
              <w:numPr>
                <w:ilvl w:val="0"/>
                <w:numId w:val="36"/>
              </w:numPr>
              <w:ind w:firstLine="66"/>
              <w:jc w:val="both"/>
              <w:rPr>
                <w:rFonts w:ascii="Times New Roman" w:hAnsi="Times New Roman"/>
                <w:b/>
                <w:bCs/>
                <w:sz w:val="28"/>
                <w:szCs w:val="28"/>
                <w:lang w:eastAsia="ru-RU"/>
              </w:rPr>
            </w:pPr>
            <w:r w:rsidRPr="0057461A">
              <w:rPr>
                <w:rFonts w:ascii="Times New Roman" w:hAnsi="Times New Roman"/>
                <w:b/>
                <w:bCs/>
                <w:sz w:val="28"/>
                <w:szCs w:val="28"/>
              </w:rPr>
              <w:t>Личностные базовые учебные действия</w:t>
            </w:r>
          </w:p>
          <w:p w:rsidR="00465CF1" w:rsidRPr="0057461A" w:rsidRDefault="00465CF1" w:rsidP="0002671B">
            <w:pPr>
              <w:spacing w:after="0" w:line="240" w:lineRule="auto"/>
              <w:ind w:firstLine="142"/>
              <w:jc w:val="both"/>
              <w:rPr>
                <w:rFonts w:ascii="Times New Roman" w:hAnsi="Times New Roman"/>
                <w:b/>
                <w:sz w:val="28"/>
                <w:szCs w:val="28"/>
              </w:rPr>
            </w:pPr>
          </w:p>
        </w:tc>
        <w:tc>
          <w:tcPr>
            <w:tcW w:w="9951" w:type="dxa"/>
          </w:tcPr>
          <w:p w:rsidR="00465CF1" w:rsidRPr="0057461A" w:rsidRDefault="00465CF1" w:rsidP="00465CF1">
            <w:pPr>
              <w:numPr>
                <w:ilvl w:val="0"/>
                <w:numId w:val="7"/>
              </w:numPr>
              <w:spacing w:after="0" w:line="240" w:lineRule="auto"/>
              <w:rPr>
                <w:rFonts w:ascii="Times New Roman" w:hAnsi="Times New Roman"/>
                <w:sz w:val="28"/>
                <w:szCs w:val="28"/>
              </w:rPr>
            </w:pPr>
            <w:r w:rsidRPr="0057461A">
              <w:rPr>
                <w:rFonts w:ascii="Times New Roman" w:hAnsi="Times New Roman"/>
                <w:sz w:val="28"/>
                <w:szCs w:val="28"/>
              </w:rPr>
              <w:t>осознание себя как ученика, заинтересованного</w:t>
            </w:r>
          </w:p>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 xml:space="preserve">           посещением школы;</w:t>
            </w:r>
          </w:p>
          <w:p w:rsidR="00465CF1" w:rsidRPr="0057461A" w:rsidRDefault="00465CF1" w:rsidP="00465CF1">
            <w:pPr>
              <w:numPr>
                <w:ilvl w:val="0"/>
                <w:numId w:val="6"/>
              </w:numPr>
              <w:spacing w:after="0" w:line="240" w:lineRule="auto"/>
              <w:jc w:val="both"/>
              <w:rPr>
                <w:rFonts w:ascii="Times New Roman" w:hAnsi="Times New Roman"/>
                <w:sz w:val="28"/>
                <w:szCs w:val="28"/>
              </w:rPr>
            </w:pPr>
            <w:r w:rsidRPr="0057461A">
              <w:rPr>
                <w:rFonts w:ascii="Times New Roman" w:hAnsi="Times New Roman"/>
                <w:sz w:val="28"/>
                <w:szCs w:val="28"/>
              </w:rPr>
              <w:t>способность к осмыслению социального окружения и социальной роли ученика;</w:t>
            </w:r>
          </w:p>
          <w:p w:rsidR="00465CF1" w:rsidRPr="0057461A" w:rsidRDefault="00465CF1" w:rsidP="00465CF1">
            <w:pPr>
              <w:numPr>
                <w:ilvl w:val="0"/>
                <w:numId w:val="6"/>
              </w:numPr>
              <w:spacing w:after="0" w:line="240" w:lineRule="auto"/>
              <w:jc w:val="both"/>
              <w:rPr>
                <w:rFonts w:ascii="Times New Roman" w:hAnsi="Times New Roman"/>
                <w:sz w:val="28"/>
                <w:szCs w:val="28"/>
              </w:rPr>
            </w:pPr>
            <w:r w:rsidRPr="0057461A">
              <w:rPr>
                <w:rFonts w:ascii="Times New Roman" w:hAnsi="Times New Roman"/>
                <w:sz w:val="28"/>
                <w:szCs w:val="28"/>
              </w:rPr>
              <w:t>самостоятельность в выполнении учебных заданий;</w:t>
            </w:r>
          </w:p>
          <w:p w:rsidR="00465CF1" w:rsidRPr="0057461A" w:rsidRDefault="00465CF1" w:rsidP="00465CF1">
            <w:pPr>
              <w:numPr>
                <w:ilvl w:val="0"/>
                <w:numId w:val="6"/>
              </w:numPr>
              <w:spacing w:after="0" w:line="240" w:lineRule="auto"/>
              <w:jc w:val="both"/>
              <w:rPr>
                <w:rFonts w:ascii="Times New Roman" w:hAnsi="Times New Roman"/>
                <w:sz w:val="28"/>
                <w:szCs w:val="28"/>
              </w:rPr>
            </w:pPr>
            <w:r w:rsidRPr="0057461A">
              <w:rPr>
                <w:rFonts w:ascii="Times New Roman" w:hAnsi="Times New Roman"/>
                <w:sz w:val="28"/>
                <w:szCs w:val="28"/>
              </w:rPr>
              <w:t>самостоятельность в выполнении поручений;</w:t>
            </w:r>
          </w:p>
          <w:p w:rsidR="00465CF1" w:rsidRPr="0057461A" w:rsidRDefault="00465CF1" w:rsidP="00465CF1">
            <w:pPr>
              <w:numPr>
                <w:ilvl w:val="0"/>
                <w:numId w:val="6"/>
              </w:numPr>
              <w:spacing w:after="0" w:line="240" w:lineRule="auto"/>
              <w:jc w:val="both"/>
              <w:rPr>
                <w:rFonts w:ascii="Times New Roman" w:hAnsi="Times New Roman"/>
                <w:sz w:val="28"/>
                <w:szCs w:val="28"/>
              </w:rPr>
            </w:pPr>
            <w:r w:rsidRPr="0057461A">
              <w:rPr>
                <w:rFonts w:ascii="Times New Roman" w:hAnsi="Times New Roman"/>
                <w:sz w:val="28"/>
                <w:szCs w:val="28"/>
              </w:rPr>
              <w:t>понимание личной ответственности за свои поступки на основе правил поведения в классе, детском коллективе, образовательном учреждении;</w:t>
            </w:r>
          </w:p>
          <w:p w:rsidR="00465CF1" w:rsidRPr="0057461A" w:rsidRDefault="00465CF1" w:rsidP="00465CF1">
            <w:pPr>
              <w:numPr>
                <w:ilvl w:val="0"/>
                <w:numId w:val="6"/>
              </w:numPr>
              <w:spacing w:after="0" w:line="240" w:lineRule="auto"/>
              <w:rPr>
                <w:rFonts w:ascii="Times New Roman" w:hAnsi="Times New Roman"/>
                <w:sz w:val="28"/>
                <w:szCs w:val="28"/>
              </w:rPr>
            </w:pPr>
            <w:r w:rsidRPr="0057461A">
              <w:rPr>
                <w:rFonts w:ascii="Times New Roman" w:hAnsi="Times New Roman"/>
                <w:sz w:val="28"/>
                <w:szCs w:val="28"/>
              </w:rPr>
              <w:t>стремление к безопасному поведению в природе и обществе.</w:t>
            </w:r>
          </w:p>
        </w:tc>
      </w:tr>
      <w:tr w:rsidR="00465CF1" w:rsidRPr="0057461A" w:rsidTr="00465CF1">
        <w:trPr>
          <w:trHeight w:val="251"/>
        </w:trPr>
        <w:tc>
          <w:tcPr>
            <w:tcW w:w="5354" w:type="dxa"/>
          </w:tcPr>
          <w:p w:rsidR="00465CF1" w:rsidRPr="0057461A" w:rsidRDefault="00465CF1" w:rsidP="00FA1ACA">
            <w:pPr>
              <w:pStyle w:val="Default"/>
              <w:numPr>
                <w:ilvl w:val="0"/>
                <w:numId w:val="36"/>
              </w:numPr>
              <w:ind w:firstLine="208"/>
              <w:jc w:val="both"/>
              <w:rPr>
                <w:rFonts w:ascii="Times New Roman" w:hAnsi="Times New Roman"/>
                <w:b/>
                <w:bCs/>
                <w:sz w:val="28"/>
                <w:szCs w:val="28"/>
              </w:rPr>
            </w:pPr>
            <w:r>
              <w:rPr>
                <w:rFonts w:ascii="Times New Roman" w:hAnsi="Times New Roman"/>
                <w:b/>
                <w:bCs/>
                <w:sz w:val="28"/>
                <w:szCs w:val="28"/>
                <w:lang w:eastAsia="ru-RU"/>
              </w:rPr>
              <w:t xml:space="preserve">Регулятивные </w:t>
            </w:r>
            <w:r w:rsidRPr="0057461A">
              <w:rPr>
                <w:rFonts w:ascii="Times New Roman" w:hAnsi="Times New Roman"/>
                <w:b/>
                <w:bCs/>
                <w:sz w:val="28"/>
                <w:szCs w:val="28"/>
              </w:rPr>
              <w:t>базовые учебные действия</w:t>
            </w:r>
          </w:p>
          <w:p w:rsidR="00465CF1" w:rsidRPr="0057461A" w:rsidRDefault="00465CF1" w:rsidP="0002671B">
            <w:pPr>
              <w:spacing w:after="0" w:line="240" w:lineRule="auto"/>
              <w:ind w:firstLine="142"/>
              <w:jc w:val="both"/>
              <w:rPr>
                <w:rFonts w:ascii="Times New Roman" w:hAnsi="Times New Roman"/>
                <w:b/>
                <w:bCs/>
                <w:sz w:val="28"/>
                <w:szCs w:val="28"/>
              </w:rPr>
            </w:pPr>
          </w:p>
        </w:tc>
        <w:tc>
          <w:tcPr>
            <w:tcW w:w="9951" w:type="dxa"/>
          </w:tcPr>
          <w:p w:rsidR="00465CF1" w:rsidRPr="0057461A" w:rsidRDefault="00465CF1" w:rsidP="00465CF1">
            <w:pPr>
              <w:numPr>
                <w:ilvl w:val="0"/>
                <w:numId w:val="8"/>
              </w:numPr>
              <w:spacing w:after="0" w:line="240" w:lineRule="auto"/>
              <w:rPr>
                <w:rFonts w:ascii="Times New Roman" w:hAnsi="Times New Roman"/>
                <w:sz w:val="28"/>
                <w:szCs w:val="28"/>
              </w:rPr>
            </w:pPr>
            <w:r w:rsidRPr="0057461A">
              <w:rPr>
                <w:rFonts w:ascii="Times New Roman" w:hAnsi="Times New Roman"/>
                <w:sz w:val="28"/>
                <w:szCs w:val="28"/>
              </w:rPr>
              <w:t>входить и выходить из учебного помещения со звонком;</w:t>
            </w:r>
          </w:p>
          <w:p w:rsidR="00465CF1" w:rsidRPr="0057461A" w:rsidRDefault="00465CF1" w:rsidP="00465CF1">
            <w:pPr>
              <w:numPr>
                <w:ilvl w:val="0"/>
                <w:numId w:val="8"/>
              </w:numPr>
              <w:spacing w:after="0" w:line="240" w:lineRule="auto"/>
              <w:rPr>
                <w:rFonts w:ascii="Times New Roman" w:hAnsi="Times New Roman"/>
                <w:sz w:val="28"/>
                <w:szCs w:val="28"/>
              </w:rPr>
            </w:pPr>
            <w:r w:rsidRPr="0057461A">
              <w:rPr>
                <w:rFonts w:ascii="Times New Roman" w:hAnsi="Times New Roman"/>
                <w:sz w:val="28"/>
                <w:szCs w:val="28"/>
              </w:rPr>
              <w:t xml:space="preserve">ориентироваться в пространстве класса (зала, учебного помещения); </w:t>
            </w:r>
          </w:p>
          <w:p w:rsidR="00465CF1" w:rsidRPr="0057461A" w:rsidRDefault="00465CF1" w:rsidP="00465CF1">
            <w:pPr>
              <w:numPr>
                <w:ilvl w:val="0"/>
                <w:numId w:val="8"/>
              </w:numPr>
              <w:spacing w:after="0" w:line="240" w:lineRule="auto"/>
              <w:rPr>
                <w:rFonts w:ascii="Times New Roman" w:hAnsi="Times New Roman"/>
                <w:sz w:val="28"/>
                <w:szCs w:val="28"/>
              </w:rPr>
            </w:pPr>
            <w:r w:rsidRPr="0057461A">
              <w:rPr>
                <w:rFonts w:ascii="Times New Roman" w:hAnsi="Times New Roman"/>
                <w:sz w:val="28"/>
                <w:szCs w:val="28"/>
              </w:rPr>
              <w:t>пользоваться учебной мебелью;</w:t>
            </w:r>
          </w:p>
          <w:p w:rsidR="00465CF1" w:rsidRPr="0057461A" w:rsidRDefault="00465CF1" w:rsidP="00465CF1">
            <w:pPr>
              <w:numPr>
                <w:ilvl w:val="0"/>
                <w:numId w:val="8"/>
              </w:numPr>
              <w:spacing w:after="0" w:line="240" w:lineRule="auto"/>
              <w:rPr>
                <w:rFonts w:ascii="Times New Roman" w:hAnsi="Times New Roman"/>
                <w:sz w:val="28"/>
                <w:szCs w:val="28"/>
              </w:rPr>
            </w:pPr>
            <w:r w:rsidRPr="0057461A">
              <w:rPr>
                <w:rFonts w:ascii="Times New Roman" w:hAnsi="Times New Roman"/>
                <w:sz w:val="28"/>
                <w:szCs w:val="28"/>
              </w:rPr>
              <w:t>адекватно использовать ритуалы школьного поведения (поднимать руку, вставать и выходить из-за парты и т.д.)</w:t>
            </w:r>
          </w:p>
          <w:p w:rsidR="00465CF1" w:rsidRPr="0057461A" w:rsidRDefault="00465CF1" w:rsidP="00465CF1">
            <w:pPr>
              <w:numPr>
                <w:ilvl w:val="0"/>
                <w:numId w:val="8"/>
              </w:numPr>
              <w:spacing w:after="0" w:line="240" w:lineRule="auto"/>
              <w:rPr>
                <w:rFonts w:ascii="Times New Roman" w:hAnsi="Times New Roman"/>
                <w:sz w:val="28"/>
                <w:szCs w:val="28"/>
              </w:rPr>
            </w:pPr>
            <w:r w:rsidRPr="0057461A">
              <w:rPr>
                <w:rFonts w:ascii="Times New Roman" w:hAnsi="Times New Roman"/>
                <w:sz w:val="28"/>
                <w:szCs w:val="28"/>
              </w:rPr>
              <w:t>работать с учебными принадлежностями</w:t>
            </w:r>
          </w:p>
          <w:p w:rsidR="00465CF1" w:rsidRPr="0057461A" w:rsidRDefault="00465CF1" w:rsidP="0002671B">
            <w:pPr>
              <w:spacing w:after="0" w:line="240" w:lineRule="auto"/>
              <w:ind w:left="720"/>
              <w:rPr>
                <w:rFonts w:ascii="Times New Roman" w:hAnsi="Times New Roman"/>
                <w:sz w:val="28"/>
                <w:szCs w:val="28"/>
              </w:rPr>
            </w:pPr>
            <w:r w:rsidRPr="0057461A">
              <w:rPr>
                <w:rFonts w:ascii="Times New Roman" w:hAnsi="Times New Roman"/>
                <w:sz w:val="28"/>
                <w:szCs w:val="28"/>
              </w:rPr>
              <w:t>(инструментами, спортивным инвентарем)</w:t>
            </w:r>
          </w:p>
          <w:p w:rsidR="00465CF1" w:rsidRPr="0057461A" w:rsidRDefault="00465CF1" w:rsidP="00465CF1">
            <w:pPr>
              <w:numPr>
                <w:ilvl w:val="0"/>
                <w:numId w:val="9"/>
              </w:numPr>
              <w:spacing w:after="0" w:line="240" w:lineRule="auto"/>
              <w:rPr>
                <w:rFonts w:ascii="Times New Roman" w:hAnsi="Times New Roman"/>
                <w:sz w:val="28"/>
                <w:szCs w:val="28"/>
              </w:rPr>
            </w:pPr>
            <w:r w:rsidRPr="0057461A">
              <w:rPr>
                <w:rFonts w:ascii="Times New Roman" w:hAnsi="Times New Roman"/>
                <w:sz w:val="28"/>
                <w:szCs w:val="28"/>
              </w:rPr>
              <w:t>организовывать рабочее место;</w:t>
            </w:r>
          </w:p>
          <w:p w:rsidR="00465CF1" w:rsidRPr="0057461A" w:rsidRDefault="00465CF1" w:rsidP="00465CF1">
            <w:pPr>
              <w:numPr>
                <w:ilvl w:val="0"/>
                <w:numId w:val="9"/>
              </w:numPr>
              <w:spacing w:after="0" w:line="240" w:lineRule="auto"/>
              <w:rPr>
                <w:rFonts w:ascii="Times New Roman" w:hAnsi="Times New Roman"/>
                <w:sz w:val="28"/>
                <w:szCs w:val="28"/>
              </w:rPr>
            </w:pPr>
            <w:r w:rsidRPr="0057461A">
              <w:rPr>
                <w:rFonts w:ascii="Times New Roman" w:hAnsi="Times New Roman"/>
                <w:sz w:val="28"/>
                <w:szCs w:val="28"/>
              </w:rPr>
              <w:t>передвигаться по школе, находить свой класс, другие необходимые помещения;</w:t>
            </w:r>
          </w:p>
          <w:p w:rsidR="00465CF1" w:rsidRPr="0057461A" w:rsidRDefault="00465CF1" w:rsidP="00465CF1">
            <w:pPr>
              <w:numPr>
                <w:ilvl w:val="0"/>
                <w:numId w:val="9"/>
              </w:numPr>
              <w:spacing w:after="0" w:line="240" w:lineRule="auto"/>
              <w:rPr>
                <w:rFonts w:ascii="Times New Roman" w:hAnsi="Times New Roman"/>
                <w:sz w:val="28"/>
                <w:szCs w:val="28"/>
              </w:rPr>
            </w:pPr>
            <w:r w:rsidRPr="0057461A">
              <w:rPr>
                <w:rFonts w:ascii="Times New Roman" w:hAnsi="Times New Roman"/>
                <w:sz w:val="28"/>
                <w:szCs w:val="28"/>
              </w:rPr>
              <w:t>принимать цели и произвольно включаться в деятельность, следовать предложенному плану и работать в общем темпе;</w:t>
            </w:r>
          </w:p>
          <w:p w:rsidR="00465CF1" w:rsidRPr="0057461A" w:rsidRDefault="00465CF1" w:rsidP="00465CF1">
            <w:pPr>
              <w:numPr>
                <w:ilvl w:val="0"/>
                <w:numId w:val="9"/>
              </w:numPr>
              <w:spacing w:after="0" w:line="240" w:lineRule="auto"/>
              <w:rPr>
                <w:rFonts w:ascii="Times New Roman" w:hAnsi="Times New Roman"/>
                <w:sz w:val="28"/>
                <w:szCs w:val="28"/>
              </w:rPr>
            </w:pPr>
            <w:r w:rsidRPr="0057461A">
              <w:rPr>
                <w:rFonts w:ascii="Times New Roman" w:hAnsi="Times New Roman"/>
                <w:sz w:val="28"/>
                <w:szCs w:val="28"/>
              </w:rPr>
              <w:t>активно участвовать в деятельности, контролировать свои действия;</w:t>
            </w:r>
          </w:p>
          <w:p w:rsidR="00465CF1" w:rsidRPr="0057461A" w:rsidRDefault="00465CF1" w:rsidP="00465CF1">
            <w:pPr>
              <w:numPr>
                <w:ilvl w:val="0"/>
                <w:numId w:val="9"/>
              </w:numPr>
              <w:spacing w:after="0" w:line="240" w:lineRule="auto"/>
              <w:rPr>
                <w:rFonts w:ascii="Times New Roman" w:hAnsi="Times New Roman"/>
                <w:sz w:val="28"/>
                <w:szCs w:val="28"/>
              </w:rPr>
            </w:pPr>
            <w:r w:rsidRPr="0057461A">
              <w:rPr>
                <w:rFonts w:ascii="Times New Roman" w:hAnsi="Times New Roman"/>
                <w:sz w:val="28"/>
                <w:szCs w:val="28"/>
              </w:rPr>
              <w:t>оценивать действия одноклассников;</w:t>
            </w:r>
          </w:p>
          <w:p w:rsidR="00465CF1" w:rsidRPr="0057461A" w:rsidRDefault="00465CF1" w:rsidP="00465CF1">
            <w:pPr>
              <w:pStyle w:val="Default"/>
              <w:numPr>
                <w:ilvl w:val="0"/>
                <w:numId w:val="3"/>
              </w:numPr>
              <w:ind w:left="101" w:firstLine="243"/>
              <w:jc w:val="both"/>
              <w:rPr>
                <w:rFonts w:ascii="Times New Roman" w:hAnsi="Times New Roman"/>
                <w:bCs/>
                <w:sz w:val="28"/>
                <w:szCs w:val="28"/>
              </w:rPr>
            </w:pPr>
            <w:r w:rsidRPr="0057461A">
              <w:rPr>
                <w:rFonts w:ascii="Times New Roman" w:eastAsia="Times New Roman" w:hAnsi="Times New Roman"/>
                <w:sz w:val="28"/>
                <w:szCs w:val="28"/>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tc>
      </w:tr>
      <w:tr w:rsidR="00465CF1" w:rsidRPr="0057461A" w:rsidTr="00465CF1">
        <w:trPr>
          <w:trHeight w:val="330"/>
        </w:trPr>
        <w:tc>
          <w:tcPr>
            <w:tcW w:w="5354" w:type="dxa"/>
          </w:tcPr>
          <w:p w:rsidR="00465CF1" w:rsidRPr="0057461A" w:rsidRDefault="00465CF1" w:rsidP="00FA1ACA">
            <w:pPr>
              <w:pStyle w:val="Default"/>
              <w:numPr>
                <w:ilvl w:val="0"/>
                <w:numId w:val="36"/>
              </w:numPr>
              <w:ind w:left="0" w:firstLine="142"/>
              <w:jc w:val="both"/>
              <w:rPr>
                <w:rFonts w:ascii="Times New Roman" w:hAnsi="Times New Roman"/>
                <w:b/>
                <w:bCs/>
                <w:sz w:val="28"/>
                <w:szCs w:val="28"/>
              </w:rPr>
            </w:pPr>
            <w:r w:rsidRPr="0057461A">
              <w:rPr>
                <w:rFonts w:ascii="Times New Roman" w:hAnsi="Times New Roman"/>
                <w:b/>
                <w:bCs/>
                <w:sz w:val="28"/>
                <w:szCs w:val="28"/>
                <w:lang w:eastAsia="ru-RU"/>
              </w:rPr>
              <w:t xml:space="preserve">Познавательные </w:t>
            </w:r>
            <w:r w:rsidRPr="0057461A">
              <w:rPr>
                <w:rFonts w:ascii="Times New Roman" w:hAnsi="Times New Roman"/>
                <w:b/>
                <w:bCs/>
                <w:sz w:val="28"/>
                <w:szCs w:val="28"/>
              </w:rPr>
              <w:t>базовые учебные действия</w:t>
            </w:r>
          </w:p>
          <w:p w:rsidR="00465CF1" w:rsidRPr="0057461A" w:rsidRDefault="00465CF1" w:rsidP="0002671B">
            <w:pPr>
              <w:spacing w:after="0" w:line="240" w:lineRule="auto"/>
              <w:ind w:firstLine="142"/>
              <w:jc w:val="both"/>
              <w:rPr>
                <w:rFonts w:ascii="Times New Roman" w:hAnsi="Times New Roman"/>
                <w:b/>
                <w:bCs/>
                <w:sz w:val="28"/>
                <w:szCs w:val="28"/>
              </w:rPr>
            </w:pPr>
          </w:p>
        </w:tc>
        <w:tc>
          <w:tcPr>
            <w:tcW w:w="9951" w:type="dxa"/>
          </w:tcPr>
          <w:p w:rsidR="00465CF1" w:rsidRPr="0057461A" w:rsidRDefault="00465CF1" w:rsidP="00465CF1">
            <w:pPr>
              <w:pStyle w:val="Default"/>
              <w:numPr>
                <w:ilvl w:val="0"/>
                <w:numId w:val="4"/>
              </w:numPr>
              <w:ind w:left="101" w:firstLine="243"/>
              <w:jc w:val="both"/>
              <w:rPr>
                <w:rFonts w:ascii="Times New Roman" w:hAnsi="Times New Roman"/>
                <w:bCs/>
                <w:sz w:val="28"/>
                <w:szCs w:val="28"/>
              </w:rPr>
            </w:pPr>
            <w:r w:rsidRPr="0057461A">
              <w:rPr>
                <w:rFonts w:ascii="Times New Roman" w:hAnsi="Times New Roman"/>
                <w:bCs/>
                <w:sz w:val="28"/>
                <w:szCs w:val="28"/>
              </w:rPr>
              <w:t>выделять существенные, общие и отличительные свойства предметов;</w:t>
            </w:r>
          </w:p>
          <w:p w:rsidR="00465CF1" w:rsidRPr="0057461A" w:rsidRDefault="00465CF1" w:rsidP="00465CF1">
            <w:pPr>
              <w:pStyle w:val="Default"/>
              <w:numPr>
                <w:ilvl w:val="0"/>
                <w:numId w:val="4"/>
              </w:numPr>
              <w:ind w:left="101" w:firstLine="243"/>
              <w:jc w:val="both"/>
              <w:rPr>
                <w:rFonts w:ascii="Times New Roman" w:hAnsi="Times New Roman"/>
                <w:bCs/>
                <w:sz w:val="28"/>
                <w:szCs w:val="28"/>
              </w:rPr>
            </w:pPr>
            <w:r w:rsidRPr="0057461A">
              <w:rPr>
                <w:rFonts w:ascii="Times New Roman" w:hAnsi="Times New Roman"/>
                <w:bCs/>
                <w:sz w:val="28"/>
                <w:szCs w:val="28"/>
              </w:rPr>
              <w:t>устанавливать видо - родовые отношения предметов;</w:t>
            </w:r>
          </w:p>
          <w:p w:rsidR="00465CF1" w:rsidRPr="0057461A" w:rsidRDefault="00465CF1" w:rsidP="00465CF1">
            <w:pPr>
              <w:pStyle w:val="Default"/>
              <w:numPr>
                <w:ilvl w:val="0"/>
                <w:numId w:val="4"/>
              </w:numPr>
              <w:ind w:left="101" w:firstLine="243"/>
              <w:jc w:val="both"/>
              <w:rPr>
                <w:rFonts w:ascii="Times New Roman" w:hAnsi="Times New Roman"/>
                <w:bCs/>
                <w:sz w:val="28"/>
                <w:szCs w:val="28"/>
              </w:rPr>
            </w:pPr>
            <w:r w:rsidRPr="0057461A">
              <w:rPr>
                <w:rFonts w:ascii="Times New Roman" w:hAnsi="Times New Roman"/>
                <w:bCs/>
                <w:sz w:val="28"/>
                <w:szCs w:val="28"/>
              </w:rPr>
              <w:t>делать простейшие обобщения, сравнивать, классифицировать на наглядном материале;</w:t>
            </w:r>
          </w:p>
          <w:p w:rsidR="00465CF1" w:rsidRPr="0057461A" w:rsidRDefault="00465CF1" w:rsidP="00465CF1">
            <w:pPr>
              <w:pStyle w:val="Default"/>
              <w:numPr>
                <w:ilvl w:val="0"/>
                <w:numId w:val="4"/>
              </w:numPr>
              <w:ind w:left="101" w:firstLine="243"/>
              <w:jc w:val="both"/>
              <w:rPr>
                <w:rFonts w:ascii="Times New Roman" w:hAnsi="Times New Roman"/>
                <w:bCs/>
                <w:sz w:val="28"/>
                <w:szCs w:val="28"/>
              </w:rPr>
            </w:pPr>
            <w:r w:rsidRPr="0057461A">
              <w:rPr>
                <w:rFonts w:ascii="Times New Roman" w:hAnsi="Times New Roman"/>
                <w:bCs/>
                <w:sz w:val="28"/>
                <w:szCs w:val="28"/>
              </w:rPr>
              <w:t>пользоваться знаками, символами, предметами – заместителями;</w:t>
            </w:r>
          </w:p>
          <w:p w:rsidR="00465CF1" w:rsidRPr="0057461A" w:rsidRDefault="00465CF1" w:rsidP="00465CF1">
            <w:pPr>
              <w:pStyle w:val="Default"/>
              <w:numPr>
                <w:ilvl w:val="0"/>
                <w:numId w:val="4"/>
              </w:numPr>
              <w:ind w:left="101" w:firstLine="243"/>
              <w:jc w:val="both"/>
              <w:rPr>
                <w:rFonts w:ascii="Times New Roman" w:hAnsi="Times New Roman"/>
                <w:bCs/>
                <w:sz w:val="28"/>
                <w:szCs w:val="28"/>
              </w:rPr>
            </w:pPr>
            <w:r w:rsidRPr="0057461A">
              <w:rPr>
                <w:rFonts w:ascii="Times New Roman" w:hAnsi="Times New Roman"/>
                <w:bCs/>
                <w:sz w:val="28"/>
                <w:szCs w:val="28"/>
              </w:rPr>
              <w:t>читать;</w:t>
            </w:r>
          </w:p>
          <w:p w:rsidR="00465CF1" w:rsidRPr="0057461A" w:rsidRDefault="00465CF1" w:rsidP="00465CF1">
            <w:pPr>
              <w:pStyle w:val="Default"/>
              <w:numPr>
                <w:ilvl w:val="0"/>
                <w:numId w:val="4"/>
              </w:numPr>
              <w:ind w:left="101" w:firstLine="243"/>
              <w:jc w:val="both"/>
              <w:rPr>
                <w:rFonts w:ascii="Times New Roman" w:hAnsi="Times New Roman"/>
                <w:bCs/>
                <w:sz w:val="28"/>
                <w:szCs w:val="28"/>
              </w:rPr>
            </w:pPr>
            <w:r w:rsidRPr="0057461A">
              <w:rPr>
                <w:rFonts w:ascii="Times New Roman" w:hAnsi="Times New Roman"/>
                <w:bCs/>
                <w:sz w:val="28"/>
                <w:szCs w:val="28"/>
              </w:rPr>
              <w:t>писать;</w:t>
            </w:r>
          </w:p>
          <w:p w:rsidR="00465CF1" w:rsidRPr="0057461A" w:rsidRDefault="00465CF1" w:rsidP="00465CF1">
            <w:pPr>
              <w:pStyle w:val="Default"/>
              <w:numPr>
                <w:ilvl w:val="0"/>
                <w:numId w:val="4"/>
              </w:numPr>
              <w:ind w:left="101" w:firstLine="243"/>
              <w:jc w:val="both"/>
              <w:rPr>
                <w:rFonts w:ascii="Times New Roman" w:hAnsi="Times New Roman"/>
                <w:bCs/>
                <w:sz w:val="28"/>
                <w:szCs w:val="28"/>
              </w:rPr>
            </w:pPr>
            <w:r w:rsidRPr="0057461A">
              <w:rPr>
                <w:rFonts w:ascii="Times New Roman" w:hAnsi="Times New Roman"/>
                <w:sz w:val="28"/>
                <w:szCs w:val="28"/>
              </w:rPr>
              <w:t>выполнять арифметические действия;</w:t>
            </w:r>
          </w:p>
          <w:p w:rsidR="00465CF1" w:rsidRPr="0057461A" w:rsidRDefault="00465CF1" w:rsidP="00465CF1">
            <w:pPr>
              <w:pStyle w:val="Default"/>
              <w:numPr>
                <w:ilvl w:val="0"/>
                <w:numId w:val="4"/>
              </w:numPr>
              <w:ind w:left="101" w:firstLine="243"/>
              <w:jc w:val="both"/>
              <w:rPr>
                <w:rFonts w:ascii="Times New Roman" w:hAnsi="Times New Roman"/>
                <w:bCs/>
                <w:sz w:val="28"/>
                <w:szCs w:val="28"/>
              </w:rPr>
            </w:pPr>
            <w:r w:rsidRPr="0057461A">
              <w:rPr>
                <w:rFonts w:ascii="Times New Roman" w:hAnsi="Times New Roman"/>
                <w:bCs/>
                <w:sz w:val="28"/>
                <w:szCs w:val="28"/>
              </w:rPr>
              <w:t>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электронных и других носителях) под руководством и с помощью учителя.</w:t>
            </w:r>
          </w:p>
        </w:tc>
      </w:tr>
      <w:tr w:rsidR="00465CF1" w:rsidRPr="0057461A" w:rsidTr="00465CF1">
        <w:trPr>
          <w:trHeight w:val="390"/>
        </w:trPr>
        <w:tc>
          <w:tcPr>
            <w:tcW w:w="5354" w:type="dxa"/>
          </w:tcPr>
          <w:p w:rsidR="00465CF1" w:rsidRPr="0057461A" w:rsidRDefault="00465CF1" w:rsidP="00FA1ACA">
            <w:pPr>
              <w:pStyle w:val="Default"/>
              <w:numPr>
                <w:ilvl w:val="0"/>
                <w:numId w:val="36"/>
              </w:numPr>
              <w:ind w:left="0" w:firstLine="142"/>
              <w:jc w:val="both"/>
              <w:rPr>
                <w:rFonts w:ascii="Times New Roman" w:hAnsi="Times New Roman"/>
                <w:b/>
                <w:bCs/>
                <w:sz w:val="28"/>
                <w:szCs w:val="28"/>
              </w:rPr>
            </w:pPr>
            <w:r w:rsidRPr="0057461A">
              <w:rPr>
                <w:rFonts w:ascii="Times New Roman" w:hAnsi="Times New Roman"/>
                <w:b/>
                <w:bCs/>
                <w:sz w:val="28"/>
                <w:szCs w:val="28"/>
                <w:lang w:eastAsia="ru-RU"/>
              </w:rPr>
              <w:t xml:space="preserve">Коммуникативные </w:t>
            </w:r>
            <w:r w:rsidRPr="0057461A">
              <w:rPr>
                <w:rFonts w:ascii="Times New Roman" w:hAnsi="Times New Roman"/>
                <w:b/>
                <w:bCs/>
                <w:sz w:val="28"/>
                <w:szCs w:val="28"/>
              </w:rPr>
              <w:t>базовые учебные действия</w:t>
            </w:r>
          </w:p>
          <w:p w:rsidR="00465CF1" w:rsidRPr="0057461A" w:rsidRDefault="00465CF1" w:rsidP="0002671B">
            <w:pPr>
              <w:spacing w:after="0" w:line="240" w:lineRule="auto"/>
              <w:ind w:firstLine="142"/>
              <w:jc w:val="both"/>
              <w:rPr>
                <w:rFonts w:ascii="Times New Roman" w:hAnsi="Times New Roman"/>
                <w:b/>
                <w:bCs/>
                <w:sz w:val="28"/>
                <w:szCs w:val="28"/>
              </w:rPr>
            </w:pPr>
          </w:p>
        </w:tc>
        <w:tc>
          <w:tcPr>
            <w:tcW w:w="9951" w:type="dxa"/>
          </w:tcPr>
          <w:p w:rsidR="00465CF1" w:rsidRPr="0057461A" w:rsidRDefault="00465CF1" w:rsidP="00465CF1">
            <w:pPr>
              <w:pStyle w:val="Default"/>
              <w:numPr>
                <w:ilvl w:val="0"/>
                <w:numId w:val="5"/>
              </w:numPr>
              <w:ind w:left="101" w:firstLine="243"/>
              <w:jc w:val="both"/>
              <w:rPr>
                <w:rFonts w:ascii="Times New Roman" w:hAnsi="Times New Roman"/>
                <w:bCs/>
                <w:sz w:val="28"/>
                <w:szCs w:val="28"/>
              </w:rPr>
            </w:pPr>
            <w:r w:rsidRPr="0057461A">
              <w:rPr>
                <w:rFonts w:ascii="Times New Roman" w:hAnsi="Times New Roman"/>
                <w:bCs/>
                <w:sz w:val="28"/>
                <w:szCs w:val="28"/>
              </w:rPr>
              <w:t>вступать в контакт и работать в коллективе (учитель – ученик, ученик – ученик, ученик – класс, учитель - класс);</w:t>
            </w:r>
          </w:p>
          <w:p w:rsidR="00465CF1" w:rsidRPr="0057461A" w:rsidRDefault="00465CF1" w:rsidP="00465CF1">
            <w:pPr>
              <w:pStyle w:val="Default"/>
              <w:numPr>
                <w:ilvl w:val="0"/>
                <w:numId w:val="5"/>
              </w:numPr>
              <w:ind w:left="101" w:firstLine="243"/>
              <w:jc w:val="both"/>
              <w:rPr>
                <w:rFonts w:ascii="Times New Roman" w:hAnsi="Times New Roman"/>
                <w:bCs/>
                <w:sz w:val="28"/>
                <w:szCs w:val="28"/>
              </w:rPr>
            </w:pPr>
            <w:r w:rsidRPr="0057461A">
              <w:rPr>
                <w:rFonts w:ascii="Times New Roman" w:hAnsi="Times New Roman"/>
                <w:bCs/>
                <w:sz w:val="28"/>
                <w:szCs w:val="28"/>
              </w:rPr>
              <w:t>использовать принятые ритуалы социального взаимодействия с одноклассниками и учителем;</w:t>
            </w:r>
          </w:p>
          <w:p w:rsidR="00465CF1" w:rsidRPr="0057461A" w:rsidRDefault="00465CF1" w:rsidP="00465CF1">
            <w:pPr>
              <w:pStyle w:val="Default"/>
              <w:numPr>
                <w:ilvl w:val="0"/>
                <w:numId w:val="5"/>
              </w:numPr>
              <w:ind w:left="101" w:firstLine="243"/>
              <w:jc w:val="both"/>
              <w:rPr>
                <w:rFonts w:ascii="Times New Roman" w:hAnsi="Times New Roman"/>
                <w:bCs/>
                <w:sz w:val="28"/>
                <w:szCs w:val="28"/>
              </w:rPr>
            </w:pPr>
            <w:r w:rsidRPr="0057461A">
              <w:rPr>
                <w:rFonts w:ascii="Times New Roman" w:eastAsia="Times New Roman" w:hAnsi="Times New Roman"/>
                <w:sz w:val="28"/>
                <w:szCs w:val="28"/>
              </w:rPr>
              <w:t>обращаться за помощью и принимать помощь;</w:t>
            </w:r>
          </w:p>
          <w:p w:rsidR="00465CF1" w:rsidRPr="0057461A" w:rsidRDefault="00465CF1" w:rsidP="00465CF1">
            <w:pPr>
              <w:pStyle w:val="Default"/>
              <w:numPr>
                <w:ilvl w:val="0"/>
                <w:numId w:val="5"/>
              </w:numPr>
              <w:ind w:left="101" w:firstLine="243"/>
              <w:jc w:val="both"/>
              <w:rPr>
                <w:rFonts w:ascii="Times New Roman" w:hAnsi="Times New Roman"/>
                <w:bCs/>
                <w:sz w:val="28"/>
                <w:szCs w:val="28"/>
              </w:rPr>
            </w:pPr>
            <w:r w:rsidRPr="0057461A">
              <w:rPr>
                <w:rFonts w:ascii="Times New Roman" w:eastAsia="Times New Roman" w:hAnsi="Times New Roman"/>
                <w:sz w:val="28"/>
                <w:szCs w:val="28"/>
              </w:rPr>
              <w:t>слушать и понимать инструкцию к учебному заданию в разных видах деятельности и быту;</w:t>
            </w:r>
          </w:p>
          <w:p w:rsidR="00465CF1" w:rsidRPr="0057461A" w:rsidRDefault="00465CF1" w:rsidP="00465CF1">
            <w:pPr>
              <w:pStyle w:val="Default"/>
              <w:numPr>
                <w:ilvl w:val="0"/>
                <w:numId w:val="5"/>
              </w:numPr>
              <w:ind w:left="101" w:firstLine="243"/>
              <w:jc w:val="both"/>
              <w:rPr>
                <w:rFonts w:ascii="Times New Roman" w:hAnsi="Times New Roman"/>
                <w:bCs/>
                <w:sz w:val="28"/>
                <w:szCs w:val="28"/>
              </w:rPr>
            </w:pPr>
            <w:r w:rsidRPr="0057461A">
              <w:rPr>
                <w:rFonts w:ascii="Times New Roman" w:hAnsi="Times New Roman"/>
                <w:sz w:val="28"/>
                <w:szCs w:val="28"/>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465CF1" w:rsidRPr="0057461A" w:rsidRDefault="00465CF1" w:rsidP="00465CF1">
            <w:pPr>
              <w:pStyle w:val="Default"/>
              <w:numPr>
                <w:ilvl w:val="0"/>
                <w:numId w:val="5"/>
              </w:numPr>
              <w:ind w:left="101" w:firstLine="243"/>
              <w:jc w:val="both"/>
              <w:rPr>
                <w:rFonts w:ascii="Times New Roman" w:hAnsi="Times New Roman"/>
                <w:bCs/>
                <w:sz w:val="28"/>
                <w:szCs w:val="28"/>
              </w:rPr>
            </w:pPr>
            <w:r w:rsidRPr="0057461A">
              <w:rPr>
                <w:rFonts w:ascii="Times New Roman" w:hAnsi="Times New Roman"/>
                <w:bCs/>
                <w:sz w:val="28"/>
                <w:szCs w:val="28"/>
              </w:rPr>
              <w:t>договариваться и изменять свое поведение с учетом поведения других участников спорной ситуации.</w:t>
            </w:r>
          </w:p>
        </w:tc>
      </w:tr>
    </w:tbl>
    <w:p w:rsidR="00465CF1" w:rsidRPr="0057461A" w:rsidRDefault="00465CF1" w:rsidP="00465CF1">
      <w:pPr>
        <w:spacing w:after="0" w:line="240" w:lineRule="auto"/>
        <w:rPr>
          <w:rFonts w:ascii="Times New Roman" w:hAnsi="Times New Roman"/>
          <w:b/>
          <w:sz w:val="28"/>
          <w:szCs w:val="28"/>
        </w:rPr>
      </w:pPr>
    </w:p>
    <w:p w:rsidR="00465CF1" w:rsidRPr="0057461A" w:rsidRDefault="00465CF1" w:rsidP="00465CF1">
      <w:pPr>
        <w:spacing w:after="0" w:line="240" w:lineRule="auto"/>
        <w:jc w:val="center"/>
        <w:rPr>
          <w:rFonts w:ascii="Times New Roman" w:hAnsi="Times New Roman"/>
          <w:b/>
          <w:sz w:val="28"/>
          <w:szCs w:val="28"/>
        </w:rPr>
      </w:pPr>
      <w:r w:rsidRPr="0057461A">
        <w:rPr>
          <w:rFonts w:ascii="Times New Roman" w:hAnsi="Times New Roman"/>
          <w:b/>
          <w:sz w:val="28"/>
          <w:szCs w:val="28"/>
        </w:rPr>
        <w:t>Содержание программы.</w:t>
      </w:r>
    </w:p>
    <w:p w:rsidR="00465CF1" w:rsidRPr="0057461A" w:rsidRDefault="00465CF1" w:rsidP="00465CF1">
      <w:pPr>
        <w:spacing w:after="0" w:line="240" w:lineRule="auto"/>
        <w:ind w:firstLine="709"/>
        <w:jc w:val="both"/>
        <w:rPr>
          <w:rFonts w:ascii="Times New Roman" w:hAnsi="Times New Roman"/>
          <w:sz w:val="28"/>
          <w:szCs w:val="28"/>
        </w:rPr>
      </w:pPr>
      <w:r w:rsidRPr="0057461A">
        <w:rPr>
          <w:rFonts w:ascii="Times New Roman" w:hAnsi="Times New Roman"/>
          <w:sz w:val="28"/>
          <w:szCs w:val="28"/>
        </w:rPr>
        <w:t>Основные задачи реализации содержания:</w:t>
      </w:r>
    </w:p>
    <w:p w:rsidR="00465CF1" w:rsidRPr="0057461A" w:rsidRDefault="00465CF1" w:rsidP="00465CF1">
      <w:pPr>
        <w:spacing w:after="0" w:line="240" w:lineRule="auto"/>
        <w:rPr>
          <w:rFonts w:ascii="Times New Roman" w:hAnsi="Times New Roman"/>
          <w:sz w:val="28"/>
          <w:szCs w:val="28"/>
        </w:rPr>
      </w:pPr>
      <w:r w:rsidRPr="0057461A">
        <w:rPr>
          <w:rFonts w:ascii="Times New Roman" w:hAnsi="Times New Roman"/>
          <w:sz w:val="28"/>
          <w:szCs w:val="28"/>
        </w:rPr>
        <w:t>- овладение элементарными приемами ручного труда, общетрудовыми умениями и навыками;</w:t>
      </w:r>
    </w:p>
    <w:p w:rsidR="00465CF1" w:rsidRPr="0057461A" w:rsidRDefault="00465CF1" w:rsidP="00465CF1">
      <w:pPr>
        <w:spacing w:after="0" w:line="240" w:lineRule="auto"/>
        <w:rPr>
          <w:rFonts w:ascii="Times New Roman" w:hAnsi="Times New Roman"/>
          <w:sz w:val="28"/>
          <w:szCs w:val="28"/>
        </w:rPr>
      </w:pPr>
      <w:r w:rsidRPr="0057461A">
        <w:rPr>
          <w:rFonts w:ascii="Times New Roman" w:hAnsi="Times New Roman"/>
          <w:sz w:val="28"/>
          <w:szCs w:val="28"/>
        </w:rPr>
        <w:t xml:space="preserve"> - развитие самостоятельности, положительной мотивации к трудовой деятельности;</w:t>
      </w:r>
    </w:p>
    <w:p w:rsidR="00465CF1" w:rsidRPr="0057461A" w:rsidRDefault="00465CF1" w:rsidP="00465CF1">
      <w:pPr>
        <w:spacing w:after="0" w:line="240" w:lineRule="auto"/>
        <w:rPr>
          <w:rFonts w:ascii="Times New Roman" w:hAnsi="Times New Roman"/>
          <w:b/>
          <w:sz w:val="28"/>
          <w:szCs w:val="28"/>
        </w:rPr>
      </w:pPr>
      <w:r w:rsidRPr="0057461A">
        <w:rPr>
          <w:rFonts w:ascii="Times New Roman" w:hAnsi="Times New Roman"/>
          <w:sz w:val="28"/>
          <w:szCs w:val="28"/>
        </w:rPr>
        <w:t xml:space="preserve">  - получение первоначальных представлений о значении труда в жизни человека и общества, о мире профессий и важности выбора доступной профессии.</w:t>
      </w:r>
    </w:p>
    <w:p w:rsidR="00465CF1" w:rsidRPr="0057461A" w:rsidRDefault="00465CF1" w:rsidP="00465CF1">
      <w:pPr>
        <w:pStyle w:val="a3"/>
        <w:ind w:left="0" w:firstLine="709"/>
        <w:jc w:val="center"/>
        <w:rPr>
          <w:rFonts w:ascii="Times New Roman" w:hAnsi="Times New Roman"/>
          <w:sz w:val="28"/>
          <w:szCs w:val="28"/>
        </w:rPr>
      </w:pPr>
      <w:r w:rsidRPr="0057461A">
        <w:rPr>
          <w:rFonts w:ascii="Times New Roman" w:hAnsi="Times New Roman"/>
          <w:b/>
          <w:sz w:val="28"/>
          <w:szCs w:val="28"/>
        </w:rPr>
        <w:t>Работа с глиной и пластилином.</w:t>
      </w:r>
    </w:p>
    <w:p w:rsidR="00465CF1" w:rsidRPr="0057461A" w:rsidRDefault="00465CF1" w:rsidP="00465CF1">
      <w:pPr>
        <w:pStyle w:val="a3"/>
        <w:ind w:left="0" w:firstLine="709"/>
        <w:jc w:val="both"/>
        <w:rPr>
          <w:rFonts w:ascii="Times New Roman" w:hAnsi="Times New Roman"/>
          <w:b/>
          <w:sz w:val="28"/>
          <w:szCs w:val="28"/>
        </w:rPr>
      </w:pPr>
      <w:r w:rsidRPr="0057461A">
        <w:rPr>
          <w:rFonts w:ascii="Times New Roman" w:hAnsi="Times New Roman"/>
          <w:sz w:val="28"/>
          <w:szCs w:val="28"/>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sidRPr="0057461A">
        <w:rPr>
          <w:rFonts w:ascii="Times New Roman" w:hAnsi="Times New Roman"/>
          <w:sz w:val="28"/>
          <w:szCs w:val="28"/>
        </w:rPr>
        <w:softHyphen/>
        <w:t>риал ручного труда. Организация рабочего места при выполнении лепных ра</w:t>
      </w:r>
      <w:r w:rsidRPr="0057461A">
        <w:rPr>
          <w:rFonts w:ascii="Times New Roman" w:hAnsi="Times New Roman"/>
          <w:sz w:val="28"/>
          <w:szCs w:val="28"/>
        </w:rPr>
        <w:softHyphen/>
        <w:t>бот. Как правильно обращаться с пластилином. Инструменты для работы с пла</w:t>
      </w:r>
      <w:r w:rsidRPr="0057461A">
        <w:rPr>
          <w:rFonts w:ascii="Times New Roman" w:hAnsi="Times New Roman"/>
          <w:sz w:val="28"/>
          <w:szCs w:val="28"/>
        </w:rPr>
        <w:softHyphen/>
        <w:t xml:space="preserve">стилином. Лепка из глины и пластилина разными способами: </w:t>
      </w:r>
      <w:r w:rsidRPr="0057461A">
        <w:rPr>
          <w:rFonts w:ascii="Times New Roman" w:hAnsi="Times New Roman"/>
          <w:i/>
          <w:sz w:val="28"/>
          <w:szCs w:val="28"/>
        </w:rPr>
        <w:t>кон</w:t>
      </w:r>
      <w:r w:rsidRPr="0057461A">
        <w:rPr>
          <w:rFonts w:ascii="Times New Roman" w:hAnsi="Times New Roman"/>
          <w:i/>
          <w:sz w:val="28"/>
          <w:szCs w:val="28"/>
        </w:rPr>
        <w:softHyphen/>
        <w:t>с</w:t>
      </w:r>
      <w:r w:rsidRPr="0057461A">
        <w:rPr>
          <w:rFonts w:ascii="Times New Roman" w:hAnsi="Times New Roman"/>
          <w:i/>
          <w:sz w:val="28"/>
          <w:szCs w:val="28"/>
        </w:rPr>
        <w:softHyphen/>
        <w:t>тру</w:t>
      </w:r>
      <w:r w:rsidRPr="0057461A">
        <w:rPr>
          <w:rFonts w:ascii="Times New Roman" w:hAnsi="Times New Roman"/>
          <w:i/>
          <w:sz w:val="28"/>
          <w:szCs w:val="28"/>
        </w:rPr>
        <w:softHyphen/>
        <w:t>ктивным</w:t>
      </w:r>
      <w:r w:rsidRPr="0057461A">
        <w:rPr>
          <w:rFonts w:ascii="Times New Roman" w:hAnsi="Times New Roman"/>
          <w:sz w:val="28"/>
          <w:szCs w:val="28"/>
        </w:rPr>
        <w:t xml:space="preserve">, </w:t>
      </w:r>
      <w:r w:rsidRPr="0057461A">
        <w:rPr>
          <w:rFonts w:ascii="Times New Roman" w:hAnsi="Times New Roman"/>
          <w:i/>
          <w:sz w:val="28"/>
          <w:szCs w:val="28"/>
        </w:rPr>
        <w:t>пластическим, комбинированным</w:t>
      </w:r>
      <w:r w:rsidRPr="0057461A">
        <w:rPr>
          <w:rFonts w:ascii="Times New Roman" w:hAnsi="Times New Roman"/>
          <w:sz w:val="28"/>
          <w:szCs w:val="28"/>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465CF1" w:rsidRPr="0057461A" w:rsidRDefault="00465CF1" w:rsidP="00465CF1">
      <w:pPr>
        <w:pStyle w:val="a3"/>
        <w:ind w:left="0" w:firstLine="709"/>
        <w:jc w:val="center"/>
        <w:rPr>
          <w:rFonts w:ascii="Times New Roman" w:hAnsi="Times New Roman"/>
          <w:sz w:val="28"/>
          <w:szCs w:val="28"/>
        </w:rPr>
      </w:pPr>
      <w:r w:rsidRPr="0057461A">
        <w:rPr>
          <w:rFonts w:ascii="Times New Roman" w:hAnsi="Times New Roman"/>
          <w:b/>
          <w:sz w:val="28"/>
          <w:szCs w:val="28"/>
        </w:rPr>
        <w:t>Работа с природными материалами</w:t>
      </w:r>
    </w:p>
    <w:p w:rsidR="00465CF1" w:rsidRPr="0057461A" w:rsidRDefault="00465CF1" w:rsidP="00465CF1">
      <w:pPr>
        <w:pStyle w:val="a3"/>
        <w:ind w:left="0" w:firstLine="709"/>
        <w:jc w:val="both"/>
        <w:rPr>
          <w:rFonts w:ascii="Times New Roman" w:hAnsi="Times New Roman"/>
          <w:sz w:val="28"/>
          <w:szCs w:val="28"/>
        </w:rPr>
      </w:pPr>
      <w:r w:rsidRPr="0057461A">
        <w:rPr>
          <w:rFonts w:ascii="Times New Roman" w:hAnsi="Times New Roman"/>
          <w:sz w:val="28"/>
          <w:szCs w:val="28"/>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465CF1" w:rsidRPr="0057461A" w:rsidRDefault="00465CF1" w:rsidP="00465CF1">
      <w:pPr>
        <w:pStyle w:val="a3"/>
        <w:ind w:left="0" w:firstLine="709"/>
        <w:jc w:val="center"/>
        <w:rPr>
          <w:rFonts w:ascii="Times New Roman" w:hAnsi="Times New Roman"/>
          <w:sz w:val="28"/>
          <w:szCs w:val="28"/>
        </w:rPr>
      </w:pPr>
      <w:r w:rsidRPr="0057461A">
        <w:rPr>
          <w:rFonts w:ascii="Times New Roman" w:hAnsi="Times New Roman"/>
          <w:b/>
          <w:sz w:val="28"/>
          <w:szCs w:val="28"/>
        </w:rPr>
        <w:t>Работа с бумагой</w:t>
      </w:r>
    </w:p>
    <w:p w:rsidR="00465CF1" w:rsidRPr="0057461A" w:rsidRDefault="00465CF1" w:rsidP="00465CF1">
      <w:pPr>
        <w:pStyle w:val="a3"/>
        <w:ind w:left="0" w:firstLine="709"/>
        <w:jc w:val="both"/>
        <w:rPr>
          <w:rFonts w:ascii="Times New Roman" w:hAnsi="Times New Roman"/>
          <w:b/>
          <w:i/>
          <w:sz w:val="28"/>
          <w:szCs w:val="28"/>
        </w:rPr>
      </w:pPr>
      <w:r w:rsidRPr="0057461A">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465CF1" w:rsidRPr="0057461A" w:rsidRDefault="00465CF1" w:rsidP="00465CF1">
      <w:pPr>
        <w:pStyle w:val="a3"/>
        <w:ind w:left="0" w:firstLine="709"/>
        <w:jc w:val="both"/>
        <w:rPr>
          <w:rFonts w:ascii="Times New Roman" w:hAnsi="Times New Roman"/>
          <w:sz w:val="28"/>
          <w:szCs w:val="28"/>
        </w:rPr>
      </w:pPr>
      <w:r w:rsidRPr="0057461A">
        <w:rPr>
          <w:rFonts w:ascii="Times New Roman" w:hAnsi="Times New Roman"/>
          <w:b/>
          <w:i/>
          <w:sz w:val="28"/>
          <w:szCs w:val="28"/>
        </w:rPr>
        <w:t xml:space="preserve">Разметка бумаги. </w:t>
      </w:r>
      <w:r w:rsidRPr="0057461A">
        <w:rPr>
          <w:rFonts w:ascii="Times New Roman" w:hAnsi="Times New Roman"/>
          <w:sz w:val="28"/>
          <w:szCs w:val="28"/>
        </w:rPr>
        <w:t xml:space="preserve">Экономная разметка бумаги. Приемы разметки: </w:t>
      </w:r>
    </w:p>
    <w:p w:rsidR="00465CF1" w:rsidRPr="0057461A" w:rsidRDefault="00465CF1" w:rsidP="00465CF1">
      <w:pPr>
        <w:pStyle w:val="a3"/>
        <w:ind w:left="0" w:firstLine="709"/>
        <w:jc w:val="both"/>
        <w:rPr>
          <w:rFonts w:ascii="Times New Roman" w:hAnsi="Times New Roman"/>
          <w:sz w:val="28"/>
          <w:szCs w:val="28"/>
        </w:rPr>
      </w:pPr>
      <w:r w:rsidRPr="0057461A">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465CF1" w:rsidRPr="0057461A" w:rsidRDefault="00465CF1" w:rsidP="00465CF1">
      <w:pPr>
        <w:pStyle w:val="a3"/>
        <w:ind w:left="0" w:firstLine="709"/>
        <w:jc w:val="both"/>
        <w:rPr>
          <w:rFonts w:ascii="Times New Roman" w:hAnsi="Times New Roman"/>
          <w:sz w:val="28"/>
          <w:szCs w:val="28"/>
        </w:rPr>
      </w:pPr>
      <w:r w:rsidRPr="0057461A">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465CF1" w:rsidRPr="0057461A" w:rsidRDefault="00465CF1" w:rsidP="00465CF1">
      <w:pPr>
        <w:pStyle w:val="a3"/>
        <w:ind w:left="0" w:firstLine="709"/>
        <w:jc w:val="both"/>
        <w:rPr>
          <w:rFonts w:ascii="Times New Roman" w:hAnsi="Times New Roman"/>
          <w:b/>
          <w:i/>
          <w:sz w:val="28"/>
          <w:szCs w:val="28"/>
        </w:rPr>
      </w:pPr>
      <w:r w:rsidRPr="0057461A">
        <w:rPr>
          <w:rFonts w:ascii="Times New Roman" w:hAnsi="Times New Roman"/>
          <w:sz w:val="28"/>
          <w:szCs w:val="28"/>
        </w:rPr>
        <w:t>- разметка с опорой на чертеж. Понятие «чертеж». Линии чертежа. Чтение чертежа.</w:t>
      </w:r>
    </w:p>
    <w:p w:rsidR="00465CF1" w:rsidRPr="0057461A" w:rsidRDefault="00465CF1" w:rsidP="00465CF1">
      <w:pPr>
        <w:pStyle w:val="a3"/>
        <w:ind w:left="0" w:firstLine="709"/>
        <w:jc w:val="both"/>
        <w:rPr>
          <w:rFonts w:ascii="Times New Roman" w:hAnsi="Times New Roman"/>
          <w:b/>
          <w:i/>
          <w:sz w:val="28"/>
          <w:szCs w:val="28"/>
        </w:rPr>
      </w:pPr>
      <w:r w:rsidRPr="0057461A">
        <w:rPr>
          <w:rFonts w:ascii="Times New Roman" w:hAnsi="Times New Roman"/>
          <w:b/>
          <w:i/>
          <w:sz w:val="28"/>
          <w:szCs w:val="28"/>
        </w:rPr>
        <w:t>Вырезание ножницами из бумаги</w:t>
      </w:r>
      <w:r w:rsidRPr="0057461A">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465CF1" w:rsidRPr="0057461A" w:rsidRDefault="00465CF1" w:rsidP="00465CF1">
      <w:pPr>
        <w:pStyle w:val="a3"/>
        <w:ind w:left="0" w:firstLine="709"/>
        <w:jc w:val="both"/>
        <w:rPr>
          <w:rFonts w:ascii="Times New Roman" w:hAnsi="Times New Roman"/>
          <w:b/>
          <w:i/>
          <w:sz w:val="28"/>
          <w:szCs w:val="28"/>
        </w:rPr>
      </w:pPr>
      <w:r w:rsidRPr="0057461A">
        <w:rPr>
          <w:rFonts w:ascii="Times New Roman" w:hAnsi="Times New Roman"/>
          <w:b/>
          <w:i/>
          <w:sz w:val="28"/>
          <w:szCs w:val="28"/>
        </w:rPr>
        <w:t>Обрывание бумаги</w:t>
      </w:r>
      <w:r w:rsidRPr="0057461A">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465CF1" w:rsidRPr="0057461A" w:rsidRDefault="00465CF1" w:rsidP="00465CF1">
      <w:pPr>
        <w:pStyle w:val="a3"/>
        <w:ind w:left="0" w:firstLine="709"/>
        <w:jc w:val="both"/>
        <w:rPr>
          <w:rFonts w:ascii="Times New Roman" w:hAnsi="Times New Roman"/>
          <w:b/>
          <w:i/>
          <w:sz w:val="28"/>
          <w:szCs w:val="28"/>
        </w:rPr>
      </w:pPr>
      <w:r w:rsidRPr="0057461A">
        <w:rPr>
          <w:rFonts w:ascii="Times New Roman" w:hAnsi="Times New Roman"/>
          <w:b/>
          <w:i/>
          <w:sz w:val="28"/>
          <w:szCs w:val="28"/>
        </w:rPr>
        <w:t>Складывание фигурок из бумаги</w:t>
      </w:r>
      <w:r w:rsidRPr="0057461A">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465CF1" w:rsidRPr="0057461A" w:rsidRDefault="00465CF1" w:rsidP="00465CF1">
      <w:pPr>
        <w:pStyle w:val="a3"/>
        <w:ind w:left="0" w:firstLine="709"/>
        <w:jc w:val="both"/>
        <w:rPr>
          <w:rFonts w:ascii="Times New Roman" w:hAnsi="Times New Roman"/>
          <w:b/>
          <w:i/>
          <w:sz w:val="28"/>
          <w:szCs w:val="28"/>
        </w:rPr>
      </w:pPr>
      <w:r w:rsidRPr="0057461A">
        <w:rPr>
          <w:rFonts w:ascii="Times New Roman" w:hAnsi="Times New Roman"/>
          <w:b/>
          <w:i/>
          <w:sz w:val="28"/>
          <w:szCs w:val="28"/>
        </w:rPr>
        <w:t>Сминание и скатывание бумаги</w:t>
      </w:r>
      <w:r w:rsidRPr="0057461A">
        <w:rPr>
          <w:rFonts w:ascii="Times New Roman" w:hAnsi="Times New Roman"/>
          <w:sz w:val="28"/>
          <w:szCs w:val="28"/>
        </w:rPr>
        <w:t xml:space="preserve"> в ладонях. Сминание пальцами и скатывание в ладонях бумаги (плоскостная и объемная аппликация). </w:t>
      </w:r>
    </w:p>
    <w:p w:rsidR="00465CF1" w:rsidRPr="0057461A" w:rsidRDefault="00465CF1" w:rsidP="00465CF1">
      <w:pPr>
        <w:pStyle w:val="a3"/>
        <w:ind w:left="0" w:firstLine="709"/>
        <w:jc w:val="both"/>
        <w:rPr>
          <w:rFonts w:ascii="Times New Roman" w:hAnsi="Times New Roman"/>
          <w:sz w:val="28"/>
          <w:szCs w:val="28"/>
        </w:rPr>
      </w:pPr>
      <w:r w:rsidRPr="0057461A">
        <w:rPr>
          <w:rFonts w:ascii="Times New Roman" w:hAnsi="Times New Roman"/>
          <w:b/>
          <w:i/>
          <w:sz w:val="28"/>
          <w:szCs w:val="28"/>
        </w:rPr>
        <w:t>Конструирование из бумаги и картона</w:t>
      </w:r>
      <w:r w:rsidRPr="0057461A">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465CF1" w:rsidRPr="0057461A" w:rsidRDefault="00465CF1" w:rsidP="00465CF1">
      <w:pPr>
        <w:pStyle w:val="a3"/>
        <w:ind w:left="0" w:firstLine="709"/>
        <w:jc w:val="both"/>
        <w:rPr>
          <w:rFonts w:ascii="Times New Roman" w:hAnsi="Times New Roman"/>
          <w:b/>
          <w:sz w:val="28"/>
          <w:szCs w:val="28"/>
        </w:rPr>
      </w:pPr>
      <w:r w:rsidRPr="0057461A">
        <w:rPr>
          <w:rFonts w:ascii="Times New Roman" w:hAnsi="Times New Roman"/>
          <w:sz w:val="28"/>
          <w:szCs w:val="28"/>
        </w:rPr>
        <w:t>С</w:t>
      </w:r>
      <w:r w:rsidRPr="0057461A">
        <w:rPr>
          <w:rFonts w:ascii="Times New Roman" w:hAnsi="Times New Roman"/>
          <w:b/>
          <w:i/>
          <w:sz w:val="28"/>
          <w:szCs w:val="28"/>
        </w:rPr>
        <w:t>оединение деталей изделия.</w:t>
      </w:r>
      <w:r w:rsidRPr="0057461A">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465CF1" w:rsidRPr="0057461A" w:rsidRDefault="00465CF1" w:rsidP="00465CF1">
      <w:pPr>
        <w:pStyle w:val="a3"/>
        <w:ind w:left="0" w:firstLine="709"/>
        <w:jc w:val="both"/>
        <w:rPr>
          <w:rFonts w:ascii="Times New Roman" w:hAnsi="Times New Roman"/>
          <w:sz w:val="28"/>
          <w:szCs w:val="28"/>
        </w:rPr>
      </w:pPr>
      <w:r w:rsidRPr="0057461A">
        <w:rPr>
          <w:rFonts w:ascii="Times New Roman" w:hAnsi="Times New Roman"/>
          <w:b/>
          <w:sz w:val="28"/>
          <w:szCs w:val="28"/>
        </w:rPr>
        <w:t>Картонажно-переплетные работы</w:t>
      </w:r>
    </w:p>
    <w:p w:rsidR="00465CF1" w:rsidRPr="0057461A" w:rsidRDefault="00465CF1" w:rsidP="00465CF1">
      <w:pPr>
        <w:pStyle w:val="a3"/>
        <w:ind w:left="0" w:firstLine="709"/>
        <w:jc w:val="both"/>
        <w:rPr>
          <w:rFonts w:ascii="Times New Roman" w:hAnsi="Times New Roman"/>
          <w:b/>
          <w:sz w:val="28"/>
          <w:szCs w:val="28"/>
        </w:rPr>
      </w:pPr>
      <w:r w:rsidRPr="0057461A">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465CF1" w:rsidRPr="0057461A" w:rsidRDefault="00465CF1" w:rsidP="00465CF1">
      <w:pPr>
        <w:pStyle w:val="a3"/>
        <w:ind w:left="0" w:firstLine="709"/>
        <w:jc w:val="center"/>
        <w:rPr>
          <w:rFonts w:ascii="Times New Roman" w:hAnsi="Times New Roman"/>
          <w:sz w:val="28"/>
          <w:szCs w:val="28"/>
        </w:rPr>
      </w:pPr>
      <w:r w:rsidRPr="0057461A">
        <w:rPr>
          <w:rFonts w:ascii="Times New Roman" w:hAnsi="Times New Roman"/>
          <w:b/>
          <w:sz w:val="28"/>
          <w:szCs w:val="28"/>
        </w:rPr>
        <w:t>Работа с текстильными материалами</w:t>
      </w:r>
    </w:p>
    <w:p w:rsidR="00465CF1" w:rsidRPr="0057461A" w:rsidRDefault="00465CF1" w:rsidP="00465CF1">
      <w:pPr>
        <w:pStyle w:val="a3"/>
        <w:ind w:left="0" w:firstLine="709"/>
        <w:jc w:val="both"/>
        <w:rPr>
          <w:rFonts w:ascii="Times New Roman" w:hAnsi="Times New Roman"/>
          <w:b/>
          <w:i/>
          <w:sz w:val="28"/>
          <w:szCs w:val="28"/>
        </w:rPr>
      </w:pPr>
      <w:r w:rsidRPr="0057461A">
        <w:rPr>
          <w:rFonts w:ascii="Times New Roman" w:hAnsi="Times New Roman"/>
          <w:sz w:val="28"/>
          <w:szCs w:val="28"/>
        </w:rPr>
        <w:t xml:space="preserve">Элементарные сведения </w:t>
      </w:r>
      <w:r w:rsidRPr="0057461A">
        <w:rPr>
          <w:rFonts w:ascii="Times New Roman" w:hAnsi="Times New Roman"/>
          <w:i/>
          <w:sz w:val="28"/>
          <w:szCs w:val="28"/>
        </w:rPr>
        <w:t xml:space="preserve">о </w:t>
      </w:r>
      <w:r w:rsidRPr="0057461A">
        <w:rPr>
          <w:rFonts w:ascii="Times New Roman" w:hAnsi="Times New Roman"/>
          <w:b/>
          <w:i/>
          <w:sz w:val="28"/>
          <w:szCs w:val="28"/>
        </w:rPr>
        <w:t>нитках</w:t>
      </w:r>
      <w:r w:rsidRPr="0057461A">
        <w:rPr>
          <w:rFonts w:ascii="Times New Roman" w:hAnsi="Times New Roman"/>
          <w:sz w:val="28"/>
          <w:szCs w:val="28"/>
        </w:rPr>
        <w:t>(откуда берутся нитки). При</w:t>
      </w:r>
      <w:r w:rsidRPr="0057461A">
        <w:rPr>
          <w:rFonts w:ascii="Times New Roman" w:hAnsi="Times New Roman"/>
          <w:sz w:val="28"/>
          <w:szCs w:val="28"/>
        </w:rPr>
        <w:softHyphen/>
        <w:t>ме</w:t>
      </w:r>
      <w:r w:rsidRPr="0057461A">
        <w:rPr>
          <w:rFonts w:ascii="Times New Roman" w:hAnsi="Times New Roman"/>
          <w:sz w:val="28"/>
          <w:szCs w:val="28"/>
        </w:rPr>
        <w:softHyphen/>
        <w:t>не</w:t>
      </w:r>
      <w:r w:rsidRPr="0057461A">
        <w:rPr>
          <w:rFonts w:ascii="Times New Roman" w:hAnsi="Times New Roman"/>
          <w:sz w:val="28"/>
          <w:szCs w:val="28"/>
        </w:rPr>
        <w:softHyphen/>
        <w:t>ние ниток. Свойства ниток. Цвет ниток. Как работать с нитками. Виды работы с ни</w:t>
      </w:r>
      <w:r w:rsidRPr="0057461A">
        <w:rPr>
          <w:rFonts w:ascii="Times New Roman" w:hAnsi="Times New Roman"/>
          <w:sz w:val="28"/>
          <w:szCs w:val="28"/>
        </w:rPr>
        <w:softHyphen/>
        <w:t>тками:</w:t>
      </w:r>
    </w:p>
    <w:p w:rsidR="00465CF1" w:rsidRPr="0057461A" w:rsidRDefault="00465CF1" w:rsidP="00465CF1">
      <w:pPr>
        <w:pStyle w:val="a3"/>
        <w:ind w:left="0" w:firstLine="709"/>
        <w:jc w:val="both"/>
        <w:rPr>
          <w:rFonts w:ascii="Times New Roman" w:hAnsi="Times New Roman"/>
          <w:b/>
          <w:i/>
          <w:sz w:val="28"/>
          <w:szCs w:val="28"/>
        </w:rPr>
      </w:pPr>
      <w:r w:rsidRPr="0057461A">
        <w:rPr>
          <w:rFonts w:ascii="Times New Roman" w:hAnsi="Times New Roman"/>
          <w:b/>
          <w:i/>
          <w:sz w:val="28"/>
          <w:szCs w:val="28"/>
        </w:rPr>
        <w:t>Наматывание ниток</w:t>
      </w:r>
      <w:r w:rsidRPr="0057461A">
        <w:rPr>
          <w:rFonts w:ascii="Times New Roman" w:hAnsi="Times New Roman"/>
          <w:sz w:val="28"/>
          <w:szCs w:val="28"/>
        </w:rPr>
        <w:t xml:space="preserve"> на картонку (плоские игрушки, кисточки). </w:t>
      </w:r>
    </w:p>
    <w:p w:rsidR="00465CF1" w:rsidRPr="0057461A" w:rsidRDefault="00465CF1" w:rsidP="00465CF1">
      <w:pPr>
        <w:pStyle w:val="a3"/>
        <w:ind w:left="0" w:firstLine="709"/>
        <w:jc w:val="both"/>
        <w:rPr>
          <w:rFonts w:ascii="Times New Roman" w:hAnsi="Times New Roman"/>
          <w:b/>
          <w:i/>
          <w:sz w:val="28"/>
          <w:szCs w:val="28"/>
        </w:rPr>
      </w:pPr>
      <w:r w:rsidRPr="0057461A">
        <w:rPr>
          <w:rFonts w:ascii="Times New Roman" w:hAnsi="Times New Roman"/>
          <w:b/>
          <w:i/>
          <w:sz w:val="28"/>
          <w:szCs w:val="28"/>
        </w:rPr>
        <w:t>Связывание ниток в пучок</w:t>
      </w:r>
      <w:r w:rsidRPr="0057461A">
        <w:rPr>
          <w:rFonts w:ascii="Times New Roman" w:hAnsi="Times New Roman"/>
          <w:sz w:val="28"/>
          <w:szCs w:val="28"/>
        </w:rPr>
        <w:t xml:space="preserve"> (ягоды, фигурки человечком, цветы).</w:t>
      </w:r>
    </w:p>
    <w:p w:rsidR="00465CF1" w:rsidRPr="0057461A" w:rsidRDefault="00465CF1" w:rsidP="00465CF1">
      <w:pPr>
        <w:pStyle w:val="a3"/>
        <w:ind w:left="0" w:firstLine="709"/>
        <w:jc w:val="both"/>
        <w:rPr>
          <w:rFonts w:ascii="Times New Roman" w:hAnsi="Times New Roman"/>
          <w:b/>
          <w:i/>
          <w:sz w:val="28"/>
          <w:szCs w:val="28"/>
        </w:rPr>
      </w:pPr>
      <w:r w:rsidRPr="0057461A">
        <w:rPr>
          <w:rFonts w:ascii="Times New Roman" w:hAnsi="Times New Roman"/>
          <w:b/>
          <w:i/>
          <w:sz w:val="28"/>
          <w:szCs w:val="28"/>
        </w:rPr>
        <w:t>Шитье</w:t>
      </w:r>
      <w:r w:rsidRPr="0057461A">
        <w:rPr>
          <w:rFonts w:ascii="Times New Roman" w:hAnsi="Times New Roman"/>
          <w:sz w:val="28"/>
          <w:szCs w:val="28"/>
        </w:rPr>
        <w:t>. Инструменты для швейных работ. Приемы шитья: «игла вверх-вниз»,</w:t>
      </w:r>
    </w:p>
    <w:p w:rsidR="00465CF1" w:rsidRPr="0057461A" w:rsidRDefault="00465CF1" w:rsidP="00465CF1">
      <w:pPr>
        <w:pStyle w:val="a3"/>
        <w:ind w:left="0" w:firstLine="709"/>
        <w:jc w:val="both"/>
        <w:rPr>
          <w:rFonts w:ascii="Times New Roman" w:hAnsi="Times New Roman"/>
          <w:sz w:val="28"/>
          <w:szCs w:val="28"/>
        </w:rPr>
      </w:pPr>
      <w:r w:rsidRPr="0057461A">
        <w:rPr>
          <w:rFonts w:ascii="Times New Roman" w:hAnsi="Times New Roman"/>
          <w:b/>
          <w:i/>
          <w:sz w:val="28"/>
          <w:szCs w:val="28"/>
        </w:rPr>
        <w:t>Вышивание</w:t>
      </w:r>
      <w:r w:rsidRPr="0057461A">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465CF1" w:rsidRPr="0057461A" w:rsidRDefault="00465CF1" w:rsidP="00465CF1">
      <w:pPr>
        <w:pStyle w:val="a3"/>
        <w:ind w:left="0" w:firstLine="709"/>
        <w:jc w:val="both"/>
        <w:rPr>
          <w:rFonts w:ascii="Times New Roman" w:hAnsi="Times New Roman"/>
          <w:b/>
          <w:i/>
          <w:sz w:val="28"/>
          <w:szCs w:val="28"/>
        </w:rPr>
      </w:pPr>
      <w:r w:rsidRPr="0057461A">
        <w:rPr>
          <w:rFonts w:ascii="Times New Roman" w:hAnsi="Times New Roman"/>
          <w:sz w:val="28"/>
          <w:szCs w:val="28"/>
        </w:rPr>
        <w:t xml:space="preserve">Элементарные сведения </w:t>
      </w:r>
      <w:r w:rsidRPr="0057461A">
        <w:rPr>
          <w:rFonts w:ascii="Times New Roman" w:hAnsi="Times New Roman"/>
          <w:i/>
          <w:sz w:val="28"/>
          <w:szCs w:val="28"/>
        </w:rPr>
        <w:t xml:space="preserve">о </w:t>
      </w:r>
      <w:r w:rsidRPr="0057461A">
        <w:rPr>
          <w:rFonts w:ascii="Times New Roman" w:hAnsi="Times New Roman"/>
          <w:b/>
          <w:i/>
          <w:sz w:val="28"/>
          <w:szCs w:val="28"/>
        </w:rPr>
        <w:t>тканях</w:t>
      </w:r>
      <w:r w:rsidRPr="0057461A">
        <w:rPr>
          <w:rFonts w:ascii="Times New Roman" w:hAnsi="Times New Roman"/>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465CF1" w:rsidRPr="0057461A" w:rsidRDefault="00465CF1" w:rsidP="00465CF1">
      <w:pPr>
        <w:pStyle w:val="a3"/>
        <w:ind w:left="0" w:firstLine="709"/>
        <w:jc w:val="both"/>
        <w:rPr>
          <w:rFonts w:ascii="Times New Roman" w:hAnsi="Times New Roman"/>
          <w:b/>
          <w:i/>
          <w:sz w:val="28"/>
          <w:szCs w:val="28"/>
        </w:rPr>
      </w:pPr>
      <w:r w:rsidRPr="0057461A">
        <w:rPr>
          <w:rFonts w:ascii="Times New Roman" w:hAnsi="Times New Roman"/>
          <w:b/>
          <w:i/>
          <w:sz w:val="28"/>
          <w:szCs w:val="28"/>
        </w:rPr>
        <w:t>Раскрой деталей из ткани</w:t>
      </w:r>
      <w:r w:rsidRPr="0057461A">
        <w:rPr>
          <w:rFonts w:ascii="Times New Roman" w:hAnsi="Times New Roman"/>
          <w:sz w:val="28"/>
          <w:szCs w:val="28"/>
        </w:rPr>
        <w:t>. Понятие «лекало». Последовательность раскроя деталей из ткани.</w:t>
      </w:r>
    </w:p>
    <w:p w:rsidR="00465CF1" w:rsidRPr="0057461A" w:rsidRDefault="00465CF1" w:rsidP="00465CF1">
      <w:pPr>
        <w:pStyle w:val="a3"/>
        <w:ind w:left="0" w:firstLine="709"/>
        <w:jc w:val="both"/>
        <w:rPr>
          <w:rFonts w:ascii="Times New Roman" w:hAnsi="Times New Roman"/>
          <w:b/>
          <w:i/>
          <w:sz w:val="28"/>
          <w:szCs w:val="28"/>
        </w:rPr>
      </w:pPr>
      <w:r w:rsidRPr="0057461A">
        <w:rPr>
          <w:rFonts w:ascii="Times New Roman" w:hAnsi="Times New Roman"/>
          <w:b/>
          <w:i/>
          <w:sz w:val="28"/>
          <w:szCs w:val="28"/>
        </w:rPr>
        <w:t>Шитье</w:t>
      </w:r>
      <w:r w:rsidRPr="0057461A">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465CF1" w:rsidRPr="0057461A" w:rsidRDefault="00465CF1" w:rsidP="00465CF1">
      <w:pPr>
        <w:pStyle w:val="a3"/>
        <w:ind w:left="0" w:firstLine="709"/>
        <w:jc w:val="both"/>
        <w:rPr>
          <w:rFonts w:ascii="Times New Roman" w:hAnsi="Times New Roman"/>
          <w:b/>
          <w:i/>
          <w:sz w:val="28"/>
          <w:szCs w:val="28"/>
        </w:rPr>
      </w:pPr>
      <w:r w:rsidRPr="0057461A">
        <w:rPr>
          <w:rFonts w:ascii="Times New Roman" w:hAnsi="Times New Roman"/>
          <w:b/>
          <w:i/>
          <w:sz w:val="28"/>
          <w:szCs w:val="28"/>
        </w:rPr>
        <w:t>Ткачество</w:t>
      </w:r>
      <w:r w:rsidRPr="0057461A">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465CF1" w:rsidRPr="0057461A" w:rsidRDefault="00465CF1" w:rsidP="00465CF1">
      <w:pPr>
        <w:pStyle w:val="a3"/>
        <w:ind w:left="0" w:firstLine="709"/>
        <w:jc w:val="both"/>
        <w:rPr>
          <w:rFonts w:ascii="Times New Roman" w:hAnsi="Times New Roman"/>
          <w:sz w:val="28"/>
          <w:szCs w:val="28"/>
        </w:rPr>
      </w:pPr>
      <w:r w:rsidRPr="0057461A">
        <w:rPr>
          <w:rFonts w:ascii="Times New Roman" w:hAnsi="Times New Roman"/>
          <w:b/>
          <w:i/>
          <w:sz w:val="28"/>
          <w:szCs w:val="28"/>
        </w:rPr>
        <w:t>Скручивание ткани</w:t>
      </w:r>
      <w:r w:rsidRPr="0057461A">
        <w:rPr>
          <w:rFonts w:ascii="Times New Roman" w:hAnsi="Times New Roman"/>
          <w:sz w:val="28"/>
          <w:szCs w:val="28"/>
        </w:rPr>
        <w:t>. Историко-культурологические сведения (изготовление кукол-скруток из ткани в древние времена).</w:t>
      </w:r>
    </w:p>
    <w:p w:rsidR="00465CF1" w:rsidRPr="0057461A" w:rsidRDefault="00465CF1" w:rsidP="00465CF1">
      <w:pPr>
        <w:pStyle w:val="a3"/>
        <w:ind w:left="0" w:firstLine="709"/>
        <w:jc w:val="both"/>
        <w:rPr>
          <w:rFonts w:ascii="Times New Roman" w:hAnsi="Times New Roman"/>
          <w:b/>
          <w:i/>
          <w:sz w:val="28"/>
          <w:szCs w:val="28"/>
        </w:rPr>
      </w:pPr>
      <w:r w:rsidRPr="0057461A">
        <w:rPr>
          <w:rFonts w:ascii="Times New Roman" w:hAnsi="Times New Roman"/>
          <w:b/>
          <w:i/>
          <w:sz w:val="28"/>
          <w:szCs w:val="28"/>
        </w:rPr>
        <w:t>Отделка изделий из ткани</w:t>
      </w:r>
      <w:r w:rsidRPr="0057461A">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465CF1" w:rsidRPr="0057461A" w:rsidRDefault="00465CF1" w:rsidP="00465CF1">
      <w:pPr>
        <w:pStyle w:val="a3"/>
        <w:ind w:left="0" w:firstLine="709"/>
        <w:jc w:val="both"/>
        <w:rPr>
          <w:rFonts w:ascii="Times New Roman" w:hAnsi="Times New Roman"/>
          <w:b/>
          <w:sz w:val="28"/>
          <w:szCs w:val="28"/>
        </w:rPr>
      </w:pPr>
      <w:r w:rsidRPr="0057461A">
        <w:rPr>
          <w:rFonts w:ascii="Times New Roman" w:hAnsi="Times New Roman"/>
          <w:b/>
          <w:i/>
          <w:sz w:val="28"/>
          <w:szCs w:val="28"/>
        </w:rPr>
        <w:t>Ремонт одежды</w:t>
      </w:r>
      <w:r w:rsidRPr="0057461A">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465CF1" w:rsidRPr="0057461A" w:rsidRDefault="00465CF1" w:rsidP="00465CF1">
      <w:pPr>
        <w:pStyle w:val="a3"/>
        <w:ind w:left="0" w:firstLine="709"/>
        <w:jc w:val="both"/>
        <w:rPr>
          <w:rFonts w:ascii="Times New Roman" w:hAnsi="Times New Roman"/>
          <w:sz w:val="28"/>
          <w:szCs w:val="28"/>
        </w:rPr>
      </w:pPr>
      <w:r w:rsidRPr="0057461A">
        <w:rPr>
          <w:rFonts w:ascii="Times New Roman" w:hAnsi="Times New Roman"/>
          <w:b/>
          <w:sz w:val="28"/>
          <w:szCs w:val="28"/>
        </w:rPr>
        <w:t>Работа с проволокой.</w:t>
      </w:r>
    </w:p>
    <w:p w:rsidR="00465CF1" w:rsidRPr="0057461A" w:rsidRDefault="00465CF1" w:rsidP="00465CF1">
      <w:pPr>
        <w:pStyle w:val="a3"/>
        <w:ind w:left="0" w:firstLine="709"/>
        <w:jc w:val="both"/>
        <w:rPr>
          <w:rFonts w:ascii="Times New Roman" w:hAnsi="Times New Roman"/>
          <w:sz w:val="28"/>
          <w:szCs w:val="28"/>
        </w:rPr>
      </w:pPr>
      <w:r w:rsidRPr="0057461A">
        <w:rPr>
          <w:rFonts w:ascii="Times New Roman" w:hAnsi="Times New Roman"/>
          <w:sz w:val="28"/>
          <w:szCs w:val="28"/>
        </w:rPr>
        <w:t>Элементарные сведения о проволоке (медная, алюминиевая, стальная). При</w:t>
      </w:r>
      <w:r w:rsidRPr="0057461A">
        <w:rPr>
          <w:rFonts w:ascii="Times New Roman" w:hAnsi="Times New Roman"/>
          <w:sz w:val="28"/>
          <w:szCs w:val="28"/>
        </w:rPr>
        <w:softHyphen/>
        <w:t>менение проволоки в изделиях. Свойства проволоки (толстая, тонкая, гне</w:t>
      </w:r>
      <w:r w:rsidRPr="0057461A">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465CF1" w:rsidRPr="0057461A" w:rsidRDefault="00465CF1" w:rsidP="00465CF1">
      <w:pPr>
        <w:pStyle w:val="a3"/>
        <w:ind w:left="0" w:firstLine="709"/>
        <w:jc w:val="both"/>
        <w:rPr>
          <w:rFonts w:ascii="Times New Roman" w:hAnsi="Times New Roman"/>
          <w:sz w:val="28"/>
          <w:szCs w:val="28"/>
        </w:rPr>
      </w:pPr>
      <w:r w:rsidRPr="0057461A">
        <w:rPr>
          <w:rFonts w:ascii="Times New Roman" w:hAnsi="Times New Roman"/>
          <w:sz w:val="28"/>
          <w:szCs w:val="28"/>
        </w:rPr>
        <w:t xml:space="preserve">Приемы </w:t>
      </w:r>
      <w:r>
        <w:rPr>
          <w:sz w:val="28"/>
          <w:szCs w:val="28"/>
        </w:rPr>
        <w:t xml:space="preserve">работы с проволокой: «сгибание </w:t>
      </w:r>
      <w:r w:rsidRPr="0057461A">
        <w:rPr>
          <w:rFonts w:ascii="Times New Roman" w:hAnsi="Times New Roman"/>
          <w:sz w:val="28"/>
          <w:szCs w:val="28"/>
        </w:rPr>
        <w:t xml:space="preserve">волной», «сгибание в кольцо», «сгибание в спираль», «сгибание вдвое, втрое, вчетверо», «намотка на карандаш», «сгибание под прямым углом». </w:t>
      </w:r>
    </w:p>
    <w:p w:rsidR="00465CF1" w:rsidRPr="0057461A" w:rsidRDefault="00465CF1" w:rsidP="00465CF1">
      <w:pPr>
        <w:pStyle w:val="a3"/>
        <w:ind w:left="0" w:firstLine="709"/>
        <w:jc w:val="both"/>
        <w:rPr>
          <w:rFonts w:ascii="Times New Roman" w:hAnsi="Times New Roman"/>
          <w:b/>
          <w:sz w:val="28"/>
          <w:szCs w:val="28"/>
        </w:rPr>
      </w:pPr>
      <w:r w:rsidRPr="0057461A">
        <w:rPr>
          <w:rFonts w:ascii="Times New Roman" w:hAnsi="Times New Roman"/>
          <w:sz w:val="28"/>
          <w:szCs w:val="28"/>
        </w:rPr>
        <w:t>Получение контуров геометрических фигур, букв, декоративных фигурок птиц, зверей, человечков.</w:t>
      </w:r>
    </w:p>
    <w:p w:rsidR="00465CF1" w:rsidRPr="0057461A" w:rsidRDefault="00465CF1" w:rsidP="00465CF1">
      <w:pPr>
        <w:pStyle w:val="a3"/>
        <w:ind w:left="0" w:firstLine="709"/>
        <w:jc w:val="center"/>
        <w:rPr>
          <w:rFonts w:ascii="Times New Roman" w:hAnsi="Times New Roman"/>
          <w:sz w:val="28"/>
          <w:szCs w:val="28"/>
        </w:rPr>
      </w:pPr>
      <w:r w:rsidRPr="0057461A">
        <w:rPr>
          <w:rFonts w:ascii="Times New Roman" w:hAnsi="Times New Roman"/>
          <w:b/>
          <w:sz w:val="28"/>
          <w:szCs w:val="28"/>
        </w:rPr>
        <w:t>Комбинированные работы с разными материалами</w:t>
      </w:r>
    </w:p>
    <w:p w:rsidR="00465CF1" w:rsidRPr="0057461A" w:rsidRDefault="00465CF1" w:rsidP="00465CF1">
      <w:pPr>
        <w:pStyle w:val="a3"/>
        <w:ind w:left="0" w:firstLine="709"/>
        <w:jc w:val="both"/>
        <w:rPr>
          <w:rFonts w:ascii="Times New Roman" w:hAnsi="Times New Roman"/>
          <w:sz w:val="28"/>
          <w:szCs w:val="28"/>
        </w:rPr>
      </w:pPr>
      <w:r w:rsidRPr="0057461A">
        <w:rPr>
          <w:rFonts w:ascii="Times New Roman" w:hAnsi="Times New Roman"/>
          <w:sz w:val="28"/>
          <w:szCs w:val="28"/>
        </w:rPr>
        <w:t>Виды работ по комбинированию разных материалов:</w:t>
      </w:r>
    </w:p>
    <w:p w:rsidR="00465CF1" w:rsidRPr="0057461A" w:rsidRDefault="00465CF1" w:rsidP="00465CF1">
      <w:pPr>
        <w:pStyle w:val="a3"/>
        <w:ind w:left="0" w:firstLine="709"/>
        <w:jc w:val="both"/>
        <w:rPr>
          <w:rFonts w:ascii="Times New Roman" w:hAnsi="Times New Roman"/>
          <w:sz w:val="28"/>
          <w:szCs w:val="28"/>
        </w:rPr>
      </w:pPr>
      <w:r w:rsidRPr="0057461A">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нитки;проволока, пластилин, скорлупа ореха.</w:t>
      </w:r>
    </w:p>
    <w:p w:rsidR="00465CF1" w:rsidRPr="0057461A" w:rsidRDefault="00465CF1" w:rsidP="00465CF1">
      <w:pPr>
        <w:pStyle w:val="a3"/>
        <w:ind w:left="0" w:firstLine="709"/>
        <w:jc w:val="both"/>
        <w:rPr>
          <w:rFonts w:ascii="Times New Roman" w:hAnsi="Times New Roman"/>
          <w:b/>
          <w:color w:val="FF0000"/>
          <w:sz w:val="28"/>
          <w:szCs w:val="28"/>
        </w:rPr>
      </w:pPr>
    </w:p>
    <w:p w:rsidR="00465CF1" w:rsidRPr="0057461A" w:rsidRDefault="00465CF1" w:rsidP="00465CF1">
      <w:pPr>
        <w:spacing w:after="0" w:line="240" w:lineRule="auto"/>
        <w:jc w:val="center"/>
        <w:rPr>
          <w:rFonts w:ascii="Times New Roman" w:hAnsi="Times New Roman"/>
          <w:b/>
          <w:sz w:val="28"/>
          <w:szCs w:val="28"/>
        </w:rPr>
      </w:pPr>
      <w:r w:rsidRPr="0057461A">
        <w:rPr>
          <w:rFonts w:ascii="Times New Roman" w:hAnsi="Times New Roman"/>
          <w:b/>
          <w:sz w:val="28"/>
          <w:szCs w:val="28"/>
        </w:rPr>
        <w:t>Тематическое планирование</w:t>
      </w:r>
    </w:p>
    <w:p w:rsidR="00465CF1" w:rsidRPr="0057461A" w:rsidRDefault="00465CF1" w:rsidP="00465CF1">
      <w:pPr>
        <w:spacing w:after="0" w:line="240" w:lineRule="auto"/>
        <w:jc w:val="center"/>
        <w:rPr>
          <w:rFonts w:ascii="Times New Roman" w:hAnsi="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20"/>
        <w:gridCol w:w="1843"/>
      </w:tblGrid>
      <w:tr w:rsidR="00465CF1" w:rsidRPr="0057461A" w:rsidTr="0002671B">
        <w:trPr>
          <w:jc w:val="center"/>
        </w:trPr>
        <w:tc>
          <w:tcPr>
            <w:tcW w:w="5920" w:type="dxa"/>
            <w:shd w:val="clear" w:color="auto" w:fill="auto"/>
          </w:tcPr>
          <w:p w:rsidR="00465CF1" w:rsidRPr="0057461A" w:rsidRDefault="00465CF1" w:rsidP="0002671B">
            <w:pPr>
              <w:spacing w:after="0" w:line="240" w:lineRule="auto"/>
              <w:jc w:val="center"/>
              <w:rPr>
                <w:rFonts w:ascii="Times New Roman" w:hAnsi="Times New Roman"/>
                <w:b/>
                <w:sz w:val="28"/>
                <w:szCs w:val="28"/>
              </w:rPr>
            </w:pPr>
            <w:r w:rsidRPr="0057461A">
              <w:rPr>
                <w:rFonts w:ascii="Times New Roman" w:hAnsi="Times New Roman"/>
                <w:b/>
                <w:sz w:val="28"/>
                <w:szCs w:val="28"/>
              </w:rPr>
              <w:t>Темы разделов.</w:t>
            </w:r>
          </w:p>
        </w:tc>
        <w:tc>
          <w:tcPr>
            <w:tcW w:w="1843" w:type="dxa"/>
            <w:shd w:val="clear" w:color="auto" w:fill="auto"/>
          </w:tcPr>
          <w:p w:rsidR="00465CF1" w:rsidRPr="0057461A" w:rsidRDefault="00465CF1" w:rsidP="0002671B">
            <w:pPr>
              <w:spacing w:after="0" w:line="240" w:lineRule="auto"/>
              <w:jc w:val="center"/>
              <w:rPr>
                <w:rFonts w:ascii="Times New Roman" w:hAnsi="Times New Roman"/>
                <w:b/>
                <w:sz w:val="28"/>
                <w:szCs w:val="28"/>
              </w:rPr>
            </w:pPr>
            <w:r w:rsidRPr="0057461A">
              <w:rPr>
                <w:rFonts w:ascii="Times New Roman" w:hAnsi="Times New Roman"/>
                <w:b/>
                <w:sz w:val="28"/>
                <w:szCs w:val="28"/>
              </w:rPr>
              <w:t>Кол-во часов</w:t>
            </w:r>
          </w:p>
        </w:tc>
      </w:tr>
      <w:tr w:rsidR="00465CF1" w:rsidRPr="0057461A" w:rsidTr="0002671B">
        <w:trPr>
          <w:trHeight w:val="270"/>
          <w:jc w:val="center"/>
        </w:trPr>
        <w:tc>
          <w:tcPr>
            <w:tcW w:w="5920" w:type="dxa"/>
            <w:shd w:val="clear" w:color="auto" w:fill="auto"/>
          </w:tcPr>
          <w:p w:rsidR="00465CF1" w:rsidRPr="0057461A" w:rsidRDefault="00465CF1" w:rsidP="00465CF1">
            <w:pPr>
              <w:pStyle w:val="a3"/>
              <w:numPr>
                <w:ilvl w:val="0"/>
                <w:numId w:val="12"/>
              </w:numPr>
              <w:spacing w:after="0" w:line="240" w:lineRule="auto"/>
              <w:contextualSpacing w:val="0"/>
              <w:rPr>
                <w:rFonts w:ascii="Times New Roman" w:hAnsi="Times New Roman"/>
                <w:sz w:val="28"/>
                <w:szCs w:val="28"/>
              </w:rPr>
            </w:pPr>
            <w:r w:rsidRPr="0057461A">
              <w:rPr>
                <w:rFonts w:ascii="Times New Roman" w:hAnsi="Times New Roman"/>
                <w:sz w:val="28"/>
                <w:szCs w:val="28"/>
              </w:rPr>
              <w:t xml:space="preserve">   Работа с глиной и пластилином.</w:t>
            </w:r>
          </w:p>
        </w:tc>
        <w:tc>
          <w:tcPr>
            <w:tcW w:w="1843" w:type="dxa"/>
            <w:shd w:val="clear" w:color="auto" w:fill="auto"/>
          </w:tcPr>
          <w:p w:rsidR="00465CF1" w:rsidRPr="0057461A" w:rsidRDefault="00465CF1" w:rsidP="0002671B">
            <w:pPr>
              <w:spacing w:after="0" w:line="240" w:lineRule="auto"/>
              <w:jc w:val="center"/>
              <w:rPr>
                <w:rFonts w:ascii="Times New Roman" w:hAnsi="Times New Roman"/>
                <w:sz w:val="28"/>
                <w:szCs w:val="28"/>
              </w:rPr>
            </w:pPr>
            <w:r w:rsidRPr="0057461A">
              <w:rPr>
                <w:rFonts w:ascii="Times New Roman" w:hAnsi="Times New Roman"/>
                <w:sz w:val="28"/>
                <w:szCs w:val="28"/>
              </w:rPr>
              <w:t>8 ч.</w:t>
            </w:r>
          </w:p>
        </w:tc>
      </w:tr>
      <w:tr w:rsidR="00465CF1" w:rsidRPr="0057461A" w:rsidTr="0002671B">
        <w:trPr>
          <w:trHeight w:val="278"/>
          <w:jc w:val="center"/>
        </w:trPr>
        <w:tc>
          <w:tcPr>
            <w:tcW w:w="5920" w:type="dxa"/>
            <w:shd w:val="clear" w:color="auto" w:fill="auto"/>
          </w:tcPr>
          <w:p w:rsidR="00465CF1" w:rsidRPr="0057461A" w:rsidRDefault="00465CF1" w:rsidP="00465CF1">
            <w:pPr>
              <w:pStyle w:val="a3"/>
              <w:numPr>
                <w:ilvl w:val="0"/>
                <w:numId w:val="12"/>
              </w:numPr>
              <w:spacing w:after="0" w:line="240" w:lineRule="auto"/>
              <w:contextualSpacing w:val="0"/>
              <w:rPr>
                <w:rFonts w:ascii="Times New Roman" w:hAnsi="Times New Roman"/>
                <w:sz w:val="28"/>
                <w:szCs w:val="28"/>
              </w:rPr>
            </w:pPr>
            <w:r w:rsidRPr="0057461A">
              <w:rPr>
                <w:rFonts w:ascii="Times New Roman" w:hAnsi="Times New Roman"/>
                <w:sz w:val="28"/>
                <w:szCs w:val="28"/>
              </w:rPr>
              <w:t xml:space="preserve"> Работа с природными материалами.</w:t>
            </w:r>
          </w:p>
        </w:tc>
        <w:tc>
          <w:tcPr>
            <w:tcW w:w="1843" w:type="dxa"/>
            <w:shd w:val="clear" w:color="auto" w:fill="auto"/>
          </w:tcPr>
          <w:p w:rsidR="00465CF1" w:rsidRPr="0057461A" w:rsidRDefault="00465CF1" w:rsidP="0002671B">
            <w:pPr>
              <w:spacing w:after="0" w:line="240" w:lineRule="auto"/>
              <w:jc w:val="center"/>
              <w:rPr>
                <w:rFonts w:ascii="Times New Roman" w:hAnsi="Times New Roman"/>
                <w:sz w:val="28"/>
                <w:szCs w:val="28"/>
              </w:rPr>
            </w:pPr>
            <w:r w:rsidRPr="0057461A">
              <w:rPr>
                <w:rFonts w:ascii="Times New Roman" w:hAnsi="Times New Roman"/>
                <w:sz w:val="28"/>
                <w:szCs w:val="28"/>
              </w:rPr>
              <w:t>7 ч.</w:t>
            </w:r>
          </w:p>
        </w:tc>
      </w:tr>
      <w:tr w:rsidR="00465CF1" w:rsidRPr="0057461A" w:rsidTr="0002671B">
        <w:trPr>
          <w:trHeight w:val="278"/>
          <w:jc w:val="center"/>
        </w:trPr>
        <w:tc>
          <w:tcPr>
            <w:tcW w:w="5920" w:type="dxa"/>
            <w:shd w:val="clear" w:color="auto" w:fill="auto"/>
          </w:tcPr>
          <w:p w:rsidR="00465CF1" w:rsidRPr="0057461A" w:rsidRDefault="00465CF1" w:rsidP="00465CF1">
            <w:pPr>
              <w:pStyle w:val="a3"/>
              <w:numPr>
                <w:ilvl w:val="0"/>
                <w:numId w:val="12"/>
              </w:numPr>
              <w:spacing w:after="0" w:line="240" w:lineRule="auto"/>
              <w:contextualSpacing w:val="0"/>
              <w:rPr>
                <w:rFonts w:ascii="Times New Roman" w:hAnsi="Times New Roman"/>
                <w:sz w:val="28"/>
                <w:szCs w:val="28"/>
              </w:rPr>
            </w:pPr>
            <w:r w:rsidRPr="0057461A">
              <w:rPr>
                <w:rFonts w:ascii="Times New Roman" w:hAnsi="Times New Roman"/>
                <w:sz w:val="28"/>
                <w:szCs w:val="28"/>
              </w:rPr>
              <w:t>Работа с бумагой.</w:t>
            </w:r>
          </w:p>
        </w:tc>
        <w:tc>
          <w:tcPr>
            <w:tcW w:w="1843" w:type="dxa"/>
            <w:shd w:val="clear" w:color="auto" w:fill="auto"/>
          </w:tcPr>
          <w:p w:rsidR="00465CF1" w:rsidRPr="0057461A" w:rsidRDefault="00465CF1" w:rsidP="0002671B">
            <w:pPr>
              <w:spacing w:after="0" w:line="240" w:lineRule="auto"/>
              <w:jc w:val="center"/>
              <w:rPr>
                <w:rFonts w:ascii="Times New Roman" w:hAnsi="Times New Roman"/>
                <w:sz w:val="28"/>
                <w:szCs w:val="28"/>
              </w:rPr>
            </w:pPr>
            <w:r w:rsidRPr="0057461A">
              <w:rPr>
                <w:rFonts w:ascii="Times New Roman" w:hAnsi="Times New Roman"/>
                <w:sz w:val="28"/>
                <w:szCs w:val="28"/>
              </w:rPr>
              <w:t>9 ч.</w:t>
            </w:r>
          </w:p>
        </w:tc>
      </w:tr>
      <w:tr w:rsidR="00465CF1" w:rsidRPr="0057461A" w:rsidTr="0002671B">
        <w:trPr>
          <w:jc w:val="center"/>
        </w:trPr>
        <w:tc>
          <w:tcPr>
            <w:tcW w:w="5920" w:type="dxa"/>
            <w:shd w:val="clear" w:color="auto" w:fill="auto"/>
          </w:tcPr>
          <w:p w:rsidR="00465CF1" w:rsidRPr="0057461A" w:rsidRDefault="00465CF1" w:rsidP="00465CF1">
            <w:pPr>
              <w:numPr>
                <w:ilvl w:val="0"/>
                <w:numId w:val="12"/>
              </w:numPr>
              <w:spacing w:after="0" w:line="240" w:lineRule="auto"/>
              <w:rPr>
                <w:rFonts w:ascii="Times New Roman" w:hAnsi="Times New Roman"/>
                <w:sz w:val="28"/>
                <w:szCs w:val="28"/>
              </w:rPr>
            </w:pPr>
            <w:r w:rsidRPr="0057461A">
              <w:rPr>
                <w:rFonts w:ascii="Times New Roman" w:hAnsi="Times New Roman"/>
                <w:sz w:val="28"/>
                <w:szCs w:val="28"/>
              </w:rPr>
              <w:t>Работа с текстильными материалами.</w:t>
            </w:r>
          </w:p>
        </w:tc>
        <w:tc>
          <w:tcPr>
            <w:tcW w:w="1843" w:type="dxa"/>
            <w:shd w:val="clear" w:color="auto" w:fill="auto"/>
          </w:tcPr>
          <w:p w:rsidR="00465CF1" w:rsidRPr="0057461A" w:rsidRDefault="00465CF1" w:rsidP="0002671B">
            <w:pPr>
              <w:spacing w:after="0" w:line="240" w:lineRule="auto"/>
              <w:jc w:val="center"/>
              <w:rPr>
                <w:rFonts w:ascii="Times New Roman" w:hAnsi="Times New Roman"/>
                <w:sz w:val="28"/>
                <w:szCs w:val="28"/>
              </w:rPr>
            </w:pPr>
            <w:r w:rsidRPr="0057461A">
              <w:rPr>
                <w:rFonts w:ascii="Times New Roman" w:hAnsi="Times New Roman"/>
                <w:sz w:val="28"/>
                <w:szCs w:val="28"/>
              </w:rPr>
              <w:t>9 ч.</w:t>
            </w:r>
          </w:p>
        </w:tc>
      </w:tr>
      <w:tr w:rsidR="00465CF1" w:rsidRPr="0057461A" w:rsidTr="0002671B">
        <w:trPr>
          <w:jc w:val="center"/>
        </w:trPr>
        <w:tc>
          <w:tcPr>
            <w:tcW w:w="5920" w:type="dxa"/>
            <w:shd w:val="clear" w:color="auto" w:fill="auto"/>
          </w:tcPr>
          <w:p w:rsidR="00465CF1" w:rsidRPr="0057461A" w:rsidRDefault="00465CF1" w:rsidP="0002671B">
            <w:pPr>
              <w:spacing w:after="0" w:line="240" w:lineRule="auto"/>
              <w:jc w:val="center"/>
              <w:rPr>
                <w:rFonts w:ascii="Times New Roman" w:hAnsi="Times New Roman"/>
                <w:sz w:val="28"/>
                <w:szCs w:val="28"/>
              </w:rPr>
            </w:pPr>
            <w:r w:rsidRPr="0057461A">
              <w:rPr>
                <w:rFonts w:ascii="Times New Roman" w:hAnsi="Times New Roman"/>
                <w:sz w:val="28"/>
                <w:szCs w:val="28"/>
              </w:rPr>
              <w:t>Резервное время</w:t>
            </w:r>
          </w:p>
        </w:tc>
        <w:tc>
          <w:tcPr>
            <w:tcW w:w="1843" w:type="dxa"/>
            <w:shd w:val="clear" w:color="auto" w:fill="auto"/>
          </w:tcPr>
          <w:p w:rsidR="00465CF1" w:rsidRPr="0057461A" w:rsidRDefault="00465CF1" w:rsidP="0002671B">
            <w:pPr>
              <w:spacing w:after="0" w:line="240" w:lineRule="auto"/>
              <w:jc w:val="center"/>
              <w:rPr>
                <w:rFonts w:ascii="Times New Roman" w:hAnsi="Times New Roman"/>
                <w:sz w:val="28"/>
                <w:szCs w:val="28"/>
              </w:rPr>
            </w:pPr>
            <w:r w:rsidRPr="0057461A">
              <w:rPr>
                <w:rFonts w:ascii="Times New Roman" w:hAnsi="Times New Roman"/>
                <w:sz w:val="28"/>
                <w:szCs w:val="28"/>
              </w:rPr>
              <w:t>1</w:t>
            </w:r>
          </w:p>
        </w:tc>
      </w:tr>
      <w:tr w:rsidR="00465CF1" w:rsidRPr="0057461A" w:rsidTr="0002671B">
        <w:trPr>
          <w:jc w:val="center"/>
        </w:trPr>
        <w:tc>
          <w:tcPr>
            <w:tcW w:w="5920" w:type="dxa"/>
            <w:shd w:val="clear" w:color="auto" w:fill="auto"/>
          </w:tcPr>
          <w:p w:rsidR="00465CF1" w:rsidRPr="0057461A" w:rsidRDefault="00465CF1" w:rsidP="0002671B">
            <w:pPr>
              <w:spacing w:after="0" w:line="240" w:lineRule="auto"/>
              <w:jc w:val="center"/>
              <w:rPr>
                <w:rFonts w:ascii="Times New Roman" w:hAnsi="Times New Roman"/>
                <w:sz w:val="28"/>
                <w:szCs w:val="28"/>
              </w:rPr>
            </w:pPr>
            <w:r w:rsidRPr="0057461A">
              <w:rPr>
                <w:rFonts w:ascii="Times New Roman" w:hAnsi="Times New Roman"/>
                <w:sz w:val="28"/>
                <w:szCs w:val="28"/>
              </w:rPr>
              <w:t>Всего</w:t>
            </w:r>
          </w:p>
        </w:tc>
        <w:tc>
          <w:tcPr>
            <w:tcW w:w="1843" w:type="dxa"/>
            <w:shd w:val="clear" w:color="auto" w:fill="auto"/>
          </w:tcPr>
          <w:p w:rsidR="00465CF1" w:rsidRPr="0057461A" w:rsidRDefault="00465CF1" w:rsidP="0002671B">
            <w:pPr>
              <w:spacing w:after="0" w:line="240" w:lineRule="auto"/>
              <w:jc w:val="center"/>
              <w:rPr>
                <w:rFonts w:ascii="Times New Roman" w:hAnsi="Times New Roman"/>
                <w:sz w:val="28"/>
                <w:szCs w:val="28"/>
              </w:rPr>
            </w:pPr>
            <w:r w:rsidRPr="0057461A">
              <w:rPr>
                <w:rFonts w:ascii="Times New Roman" w:hAnsi="Times New Roman"/>
                <w:sz w:val="28"/>
                <w:szCs w:val="28"/>
              </w:rPr>
              <w:t>34</w:t>
            </w:r>
          </w:p>
        </w:tc>
      </w:tr>
    </w:tbl>
    <w:p w:rsidR="00465CF1" w:rsidRPr="0057461A" w:rsidRDefault="00465CF1" w:rsidP="00465CF1">
      <w:pPr>
        <w:spacing w:after="0" w:line="240" w:lineRule="auto"/>
        <w:rPr>
          <w:rFonts w:ascii="Times New Roman" w:hAnsi="Times New Roman"/>
          <w:b/>
          <w:sz w:val="28"/>
          <w:szCs w:val="28"/>
        </w:rPr>
      </w:pPr>
    </w:p>
    <w:p w:rsidR="00465CF1" w:rsidRPr="0057461A" w:rsidRDefault="00465CF1" w:rsidP="00465CF1">
      <w:pPr>
        <w:spacing w:after="0" w:line="240" w:lineRule="auto"/>
        <w:rPr>
          <w:rFonts w:ascii="Times New Roman" w:hAnsi="Times New Roman"/>
          <w:b/>
          <w:sz w:val="28"/>
          <w:szCs w:val="28"/>
        </w:rPr>
      </w:pPr>
    </w:p>
    <w:p w:rsidR="00465CF1" w:rsidRPr="0057461A" w:rsidRDefault="00465CF1" w:rsidP="00465CF1">
      <w:pPr>
        <w:spacing w:after="0" w:line="240" w:lineRule="auto"/>
        <w:jc w:val="center"/>
        <w:rPr>
          <w:rFonts w:ascii="Times New Roman" w:hAnsi="Times New Roman"/>
          <w:b/>
          <w:sz w:val="28"/>
          <w:szCs w:val="28"/>
        </w:rPr>
      </w:pPr>
      <w:r w:rsidRPr="0057461A">
        <w:rPr>
          <w:rFonts w:ascii="Times New Roman" w:hAnsi="Times New Roman"/>
          <w:b/>
          <w:sz w:val="28"/>
          <w:szCs w:val="28"/>
        </w:rPr>
        <w:t>Календарно- тематическое планирование</w:t>
      </w:r>
    </w:p>
    <w:p w:rsidR="00465CF1" w:rsidRPr="0057461A" w:rsidRDefault="00465CF1" w:rsidP="00465CF1">
      <w:pPr>
        <w:spacing w:after="0" w:line="240" w:lineRule="auto"/>
        <w:rPr>
          <w:rFonts w:ascii="Times New Roman" w:hAnsi="Times New Roman"/>
          <w:b/>
          <w:sz w:val="28"/>
          <w:szCs w:val="28"/>
        </w:rPr>
      </w:pPr>
    </w:p>
    <w:tbl>
      <w:tblPr>
        <w:tblW w:w="5405"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28"/>
        <w:gridCol w:w="1575"/>
        <w:gridCol w:w="3157"/>
        <w:gridCol w:w="1352"/>
        <w:gridCol w:w="4121"/>
        <w:gridCol w:w="5110"/>
      </w:tblGrid>
      <w:tr w:rsidR="00465CF1" w:rsidRPr="0057461A" w:rsidTr="00EC5C44">
        <w:tc>
          <w:tcPr>
            <w:tcW w:w="343" w:type="pct"/>
          </w:tcPr>
          <w:p w:rsidR="00465CF1" w:rsidRPr="0057461A" w:rsidRDefault="00465CF1" w:rsidP="0002671B">
            <w:pPr>
              <w:spacing w:after="0" w:line="240" w:lineRule="auto"/>
              <w:rPr>
                <w:rFonts w:ascii="Times New Roman" w:hAnsi="Times New Roman"/>
                <w:b/>
                <w:sz w:val="28"/>
                <w:szCs w:val="28"/>
              </w:rPr>
            </w:pPr>
            <w:r w:rsidRPr="0057461A">
              <w:rPr>
                <w:rFonts w:ascii="Times New Roman" w:hAnsi="Times New Roman"/>
                <w:b/>
                <w:sz w:val="28"/>
                <w:szCs w:val="28"/>
              </w:rPr>
              <w:t>№</w:t>
            </w:r>
          </w:p>
        </w:tc>
        <w:tc>
          <w:tcPr>
            <w:tcW w:w="479" w:type="pct"/>
          </w:tcPr>
          <w:p w:rsidR="00465CF1" w:rsidRPr="0057461A" w:rsidRDefault="00465CF1" w:rsidP="0002671B">
            <w:pPr>
              <w:spacing w:after="0" w:line="240" w:lineRule="auto"/>
              <w:rPr>
                <w:rFonts w:ascii="Times New Roman" w:hAnsi="Times New Roman"/>
                <w:b/>
                <w:sz w:val="28"/>
                <w:szCs w:val="28"/>
              </w:rPr>
            </w:pPr>
            <w:r w:rsidRPr="0057461A">
              <w:rPr>
                <w:rFonts w:ascii="Times New Roman" w:hAnsi="Times New Roman"/>
                <w:b/>
                <w:sz w:val="28"/>
                <w:szCs w:val="28"/>
              </w:rPr>
              <w:t>Дата</w:t>
            </w:r>
          </w:p>
        </w:tc>
        <w:tc>
          <w:tcPr>
            <w:tcW w:w="960" w:type="pct"/>
          </w:tcPr>
          <w:p w:rsidR="00465CF1" w:rsidRPr="0057461A" w:rsidRDefault="00465CF1" w:rsidP="0002671B">
            <w:pPr>
              <w:spacing w:after="0" w:line="240" w:lineRule="auto"/>
              <w:rPr>
                <w:rFonts w:ascii="Times New Roman" w:hAnsi="Times New Roman"/>
                <w:b/>
                <w:sz w:val="28"/>
                <w:szCs w:val="28"/>
              </w:rPr>
            </w:pPr>
            <w:r w:rsidRPr="0057461A">
              <w:rPr>
                <w:rFonts w:ascii="Times New Roman" w:hAnsi="Times New Roman"/>
                <w:b/>
                <w:sz w:val="28"/>
                <w:szCs w:val="28"/>
              </w:rPr>
              <w:t>Раздел. Тема урока</w:t>
            </w:r>
          </w:p>
          <w:p w:rsidR="00465CF1" w:rsidRPr="0057461A" w:rsidRDefault="00465CF1" w:rsidP="0002671B">
            <w:pPr>
              <w:spacing w:after="0" w:line="240" w:lineRule="auto"/>
              <w:rPr>
                <w:rFonts w:ascii="Times New Roman" w:hAnsi="Times New Roman"/>
                <w:b/>
                <w:sz w:val="28"/>
                <w:szCs w:val="28"/>
              </w:rPr>
            </w:pPr>
          </w:p>
        </w:tc>
        <w:tc>
          <w:tcPr>
            <w:tcW w:w="411" w:type="pct"/>
          </w:tcPr>
          <w:p w:rsidR="00465CF1" w:rsidRPr="0057461A" w:rsidRDefault="00465CF1" w:rsidP="0002671B">
            <w:pPr>
              <w:spacing w:after="0" w:line="240" w:lineRule="auto"/>
              <w:rPr>
                <w:rFonts w:ascii="Times New Roman" w:hAnsi="Times New Roman"/>
                <w:b/>
                <w:sz w:val="28"/>
                <w:szCs w:val="28"/>
              </w:rPr>
            </w:pPr>
            <w:r w:rsidRPr="0057461A">
              <w:rPr>
                <w:rFonts w:ascii="Times New Roman" w:hAnsi="Times New Roman"/>
                <w:b/>
                <w:sz w:val="28"/>
                <w:szCs w:val="28"/>
              </w:rPr>
              <w:t>Кол-во</w:t>
            </w:r>
          </w:p>
          <w:p w:rsidR="00465CF1" w:rsidRPr="0057461A" w:rsidRDefault="00465CF1" w:rsidP="0002671B">
            <w:pPr>
              <w:spacing w:after="0" w:line="240" w:lineRule="auto"/>
              <w:rPr>
                <w:rFonts w:ascii="Times New Roman" w:hAnsi="Times New Roman"/>
                <w:b/>
                <w:sz w:val="28"/>
                <w:szCs w:val="28"/>
              </w:rPr>
            </w:pPr>
            <w:r w:rsidRPr="0057461A">
              <w:rPr>
                <w:rFonts w:ascii="Times New Roman" w:hAnsi="Times New Roman"/>
                <w:b/>
                <w:sz w:val="28"/>
                <w:szCs w:val="28"/>
              </w:rPr>
              <w:t>часов</w:t>
            </w:r>
          </w:p>
        </w:tc>
        <w:tc>
          <w:tcPr>
            <w:tcW w:w="1253" w:type="pct"/>
          </w:tcPr>
          <w:p w:rsidR="00465CF1" w:rsidRPr="0057461A" w:rsidRDefault="00465CF1" w:rsidP="0002671B">
            <w:pPr>
              <w:spacing w:after="0" w:line="240" w:lineRule="auto"/>
              <w:rPr>
                <w:rFonts w:ascii="Times New Roman" w:hAnsi="Times New Roman"/>
                <w:b/>
                <w:sz w:val="28"/>
                <w:szCs w:val="28"/>
              </w:rPr>
            </w:pPr>
            <w:r w:rsidRPr="0057461A">
              <w:rPr>
                <w:rFonts w:ascii="Times New Roman" w:hAnsi="Times New Roman"/>
                <w:b/>
                <w:sz w:val="28"/>
                <w:szCs w:val="28"/>
              </w:rPr>
              <w:t>Характеристика деятельности</w:t>
            </w:r>
          </w:p>
        </w:tc>
        <w:tc>
          <w:tcPr>
            <w:tcW w:w="1554" w:type="pct"/>
          </w:tcPr>
          <w:p w:rsidR="00465CF1" w:rsidRPr="0057461A" w:rsidRDefault="00465CF1" w:rsidP="0002671B">
            <w:pPr>
              <w:spacing w:after="0" w:line="240" w:lineRule="auto"/>
              <w:rPr>
                <w:rFonts w:ascii="Times New Roman" w:hAnsi="Times New Roman"/>
                <w:b/>
                <w:sz w:val="28"/>
                <w:szCs w:val="28"/>
              </w:rPr>
            </w:pPr>
            <w:r w:rsidRPr="0057461A">
              <w:rPr>
                <w:rFonts w:ascii="Times New Roman" w:hAnsi="Times New Roman"/>
                <w:b/>
                <w:sz w:val="28"/>
                <w:szCs w:val="28"/>
              </w:rPr>
              <w:t>Реализация обязательного образовательного уровня</w:t>
            </w:r>
          </w:p>
        </w:tc>
      </w:tr>
      <w:tr w:rsidR="00465CF1" w:rsidRPr="0057461A" w:rsidTr="00EC5C44">
        <w:tc>
          <w:tcPr>
            <w:tcW w:w="343" w:type="pct"/>
          </w:tcPr>
          <w:p w:rsidR="00465CF1" w:rsidRPr="0057461A" w:rsidRDefault="00465CF1" w:rsidP="0002671B">
            <w:pPr>
              <w:spacing w:after="0" w:line="240" w:lineRule="auto"/>
              <w:rPr>
                <w:rFonts w:ascii="Times New Roman" w:hAnsi="Times New Roman"/>
                <w:sz w:val="28"/>
                <w:szCs w:val="28"/>
              </w:rPr>
            </w:pPr>
          </w:p>
        </w:tc>
        <w:tc>
          <w:tcPr>
            <w:tcW w:w="479" w:type="pct"/>
          </w:tcPr>
          <w:p w:rsidR="00465CF1" w:rsidRPr="0057461A" w:rsidRDefault="00465CF1" w:rsidP="0002671B">
            <w:pPr>
              <w:spacing w:after="0" w:line="240" w:lineRule="auto"/>
              <w:rPr>
                <w:rFonts w:ascii="Times New Roman" w:hAnsi="Times New Roman"/>
                <w:sz w:val="28"/>
                <w:szCs w:val="28"/>
              </w:rPr>
            </w:pPr>
          </w:p>
        </w:tc>
        <w:tc>
          <w:tcPr>
            <w:tcW w:w="960" w:type="pct"/>
          </w:tcPr>
          <w:p w:rsidR="00465CF1" w:rsidRPr="0057461A" w:rsidRDefault="00465CF1" w:rsidP="0002671B">
            <w:pPr>
              <w:spacing w:after="0" w:line="240" w:lineRule="auto"/>
              <w:jc w:val="center"/>
              <w:rPr>
                <w:rFonts w:ascii="Times New Roman" w:hAnsi="Times New Roman"/>
                <w:b/>
                <w:sz w:val="28"/>
                <w:szCs w:val="28"/>
              </w:rPr>
            </w:pPr>
            <w:r w:rsidRPr="0057461A">
              <w:rPr>
                <w:rFonts w:ascii="Times New Roman" w:hAnsi="Times New Roman"/>
                <w:b/>
                <w:sz w:val="28"/>
                <w:szCs w:val="28"/>
              </w:rPr>
              <w:t>1 четверть</w:t>
            </w:r>
          </w:p>
        </w:tc>
        <w:tc>
          <w:tcPr>
            <w:tcW w:w="411" w:type="pct"/>
          </w:tcPr>
          <w:p w:rsidR="00465CF1" w:rsidRPr="0057461A" w:rsidRDefault="00465CF1" w:rsidP="0002671B">
            <w:pPr>
              <w:spacing w:after="0" w:line="240" w:lineRule="auto"/>
              <w:rPr>
                <w:rFonts w:ascii="Times New Roman" w:hAnsi="Times New Roman"/>
                <w:sz w:val="28"/>
                <w:szCs w:val="28"/>
              </w:rPr>
            </w:pPr>
          </w:p>
        </w:tc>
        <w:tc>
          <w:tcPr>
            <w:tcW w:w="1253" w:type="pct"/>
          </w:tcPr>
          <w:p w:rsidR="00465CF1" w:rsidRPr="0057461A" w:rsidRDefault="00465CF1" w:rsidP="0002671B">
            <w:pPr>
              <w:spacing w:after="0" w:line="240" w:lineRule="auto"/>
              <w:rPr>
                <w:rFonts w:ascii="Times New Roman" w:hAnsi="Times New Roman"/>
                <w:sz w:val="28"/>
                <w:szCs w:val="28"/>
              </w:rPr>
            </w:pPr>
          </w:p>
        </w:tc>
        <w:tc>
          <w:tcPr>
            <w:tcW w:w="1554" w:type="pct"/>
          </w:tcPr>
          <w:p w:rsidR="00465CF1" w:rsidRPr="0057461A" w:rsidRDefault="00465CF1" w:rsidP="0002671B">
            <w:pPr>
              <w:spacing w:after="0" w:line="240" w:lineRule="auto"/>
              <w:rPr>
                <w:rFonts w:ascii="Times New Roman" w:hAnsi="Times New Roman"/>
                <w:sz w:val="28"/>
                <w:szCs w:val="28"/>
              </w:rPr>
            </w:pPr>
          </w:p>
        </w:tc>
      </w:tr>
      <w:tr w:rsidR="00465CF1" w:rsidRPr="0057461A" w:rsidTr="00EC5C44">
        <w:tc>
          <w:tcPr>
            <w:tcW w:w="343"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1</w:t>
            </w:r>
          </w:p>
        </w:tc>
        <w:tc>
          <w:tcPr>
            <w:tcW w:w="479" w:type="pct"/>
          </w:tcPr>
          <w:p w:rsidR="00465CF1" w:rsidRPr="0057461A" w:rsidRDefault="00465CF1" w:rsidP="0002671B">
            <w:pPr>
              <w:spacing w:after="0" w:line="240" w:lineRule="auto"/>
              <w:rPr>
                <w:rFonts w:ascii="Times New Roman" w:hAnsi="Times New Roman"/>
                <w:sz w:val="28"/>
                <w:szCs w:val="28"/>
              </w:rPr>
            </w:pPr>
          </w:p>
        </w:tc>
        <w:tc>
          <w:tcPr>
            <w:tcW w:w="960"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color w:val="000000"/>
                <w:sz w:val="28"/>
                <w:szCs w:val="28"/>
                <w:shd w:val="clear" w:color="auto" w:fill="FFFFFF"/>
              </w:rPr>
              <w:t>Вводный урок. Повторение пройденного в 1-м классе.</w:t>
            </w:r>
          </w:p>
        </w:tc>
        <w:tc>
          <w:tcPr>
            <w:tcW w:w="411"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1</w:t>
            </w:r>
          </w:p>
        </w:tc>
        <w:tc>
          <w:tcPr>
            <w:tcW w:w="1253"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 xml:space="preserve">Проведение инструктажей безопасности. Повторение пройденного материала за 1 класс. </w:t>
            </w:r>
          </w:p>
        </w:tc>
        <w:tc>
          <w:tcPr>
            <w:tcW w:w="1554"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 xml:space="preserve">Уметь ориентироваться на парте. Отличать разные виды деятельности (лепка, рисование, работа ножницами ит.д.) </w:t>
            </w:r>
          </w:p>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Уметь отвечать на вопросы по технике безопасности.</w:t>
            </w:r>
          </w:p>
        </w:tc>
      </w:tr>
      <w:tr w:rsidR="00465CF1" w:rsidRPr="0057461A" w:rsidTr="00EC5C44">
        <w:tc>
          <w:tcPr>
            <w:tcW w:w="343" w:type="pct"/>
          </w:tcPr>
          <w:p w:rsidR="00465CF1" w:rsidRPr="0057461A" w:rsidRDefault="00465CF1" w:rsidP="0002671B">
            <w:pPr>
              <w:spacing w:after="0" w:line="240" w:lineRule="auto"/>
              <w:rPr>
                <w:rFonts w:ascii="Times New Roman" w:hAnsi="Times New Roman"/>
                <w:sz w:val="28"/>
                <w:szCs w:val="28"/>
              </w:rPr>
            </w:pPr>
          </w:p>
        </w:tc>
        <w:tc>
          <w:tcPr>
            <w:tcW w:w="479" w:type="pct"/>
          </w:tcPr>
          <w:p w:rsidR="00465CF1" w:rsidRPr="0057461A" w:rsidRDefault="00465CF1" w:rsidP="0002671B">
            <w:pPr>
              <w:spacing w:after="0" w:line="240" w:lineRule="auto"/>
              <w:rPr>
                <w:rFonts w:ascii="Times New Roman" w:hAnsi="Times New Roman"/>
                <w:sz w:val="28"/>
                <w:szCs w:val="28"/>
              </w:rPr>
            </w:pPr>
          </w:p>
        </w:tc>
        <w:tc>
          <w:tcPr>
            <w:tcW w:w="960" w:type="pct"/>
          </w:tcPr>
          <w:p w:rsidR="00465CF1" w:rsidRPr="0057461A" w:rsidRDefault="00465CF1" w:rsidP="0002671B">
            <w:pPr>
              <w:spacing w:after="0" w:line="240" w:lineRule="auto"/>
              <w:rPr>
                <w:rFonts w:ascii="Times New Roman" w:hAnsi="Times New Roman"/>
                <w:color w:val="000000"/>
                <w:sz w:val="28"/>
                <w:szCs w:val="28"/>
                <w:shd w:val="clear" w:color="auto" w:fill="FFFFFF"/>
              </w:rPr>
            </w:pPr>
            <w:r w:rsidRPr="0057461A">
              <w:rPr>
                <w:rFonts w:ascii="Times New Roman" w:hAnsi="Times New Roman"/>
                <w:b/>
                <w:sz w:val="28"/>
                <w:szCs w:val="28"/>
              </w:rPr>
              <w:t>Работа с глиной и пластилином</w:t>
            </w:r>
          </w:p>
        </w:tc>
        <w:tc>
          <w:tcPr>
            <w:tcW w:w="411" w:type="pct"/>
          </w:tcPr>
          <w:p w:rsidR="00465CF1" w:rsidRPr="0057461A" w:rsidRDefault="00465CF1" w:rsidP="0002671B">
            <w:pPr>
              <w:spacing w:after="0" w:line="240" w:lineRule="auto"/>
              <w:rPr>
                <w:rFonts w:ascii="Times New Roman" w:hAnsi="Times New Roman"/>
                <w:sz w:val="28"/>
                <w:szCs w:val="28"/>
              </w:rPr>
            </w:pPr>
          </w:p>
        </w:tc>
        <w:tc>
          <w:tcPr>
            <w:tcW w:w="1253" w:type="pct"/>
          </w:tcPr>
          <w:p w:rsidR="00465CF1" w:rsidRPr="0057461A" w:rsidRDefault="00465CF1" w:rsidP="0002671B">
            <w:pPr>
              <w:spacing w:after="0" w:line="240" w:lineRule="auto"/>
              <w:rPr>
                <w:rFonts w:ascii="Times New Roman" w:hAnsi="Times New Roman"/>
                <w:sz w:val="28"/>
                <w:szCs w:val="28"/>
              </w:rPr>
            </w:pPr>
          </w:p>
        </w:tc>
        <w:tc>
          <w:tcPr>
            <w:tcW w:w="1554" w:type="pct"/>
          </w:tcPr>
          <w:p w:rsidR="00465CF1" w:rsidRPr="0057461A" w:rsidRDefault="00465CF1" w:rsidP="0002671B">
            <w:pPr>
              <w:spacing w:after="0" w:line="240" w:lineRule="auto"/>
              <w:rPr>
                <w:rFonts w:ascii="Times New Roman" w:hAnsi="Times New Roman"/>
                <w:sz w:val="28"/>
                <w:szCs w:val="28"/>
              </w:rPr>
            </w:pPr>
          </w:p>
        </w:tc>
      </w:tr>
      <w:tr w:rsidR="00465CF1" w:rsidRPr="0057461A" w:rsidTr="00EC5C44">
        <w:tc>
          <w:tcPr>
            <w:tcW w:w="343"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2</w:t>
            </w:r>
          </w:p>
        </w:tc>
        <w:tc>
          <w:tcPr>
            <w:tcW w:w="479" w:type="pct"/>
          </w:tcPr>
          <w:p w:rsidR="00465CF1" w:rsidRPr="0057461A" w:rsidRDefault="00465CF1" w:rsidP="0002671B">
            <w:pPr>
              <w:spacing w:after="0" w:line="240" w:lineRule="auto"/>
              <w:rPr>
                <w:rFonts w:ascii="Times New Roman" w:hAnsi="Times New Roman"/>
                <w:sz w:val="28"/>
                <w:szCs w:val="28"/>
              </w:rPr>
            </w:pPr>
          </w:p>
        </w:tc>
        <w:tc>
          <w:tcPr>
            <w:tcW w:w="960" w:type="pct"/>
          </w:tcPr>
          <w:p w:rsidR="00465CF1" w:rsidRPr="0057461A" w:rsidRDefault="00465CF1" w:rsidP="0002671B">
            <w:pPr>
              <w:spacing w:after="0" w:line="240" w:lineRule="auto"/>
              <w:rPr>
                <w:rFonts w:ascii="Times New Roman" w:hAnsi="Times New Roman"/>
                <w:b/>
                <w:sz w:val="28"/>
                <w:szCs w:val="28"/>
              </w:rPr>
            </w:pPr>
            <w:r w:rsidRPr="0057461A">
              <w:rPr>
                <w:rFonts w:ascii="Times New Roman" w:hAnsi="Times New Roman"/>
                <w:sz w:val="28"/>
                <w:szCs w:val="28"/>
              </w:rPr>
              <w:t>Глина – строительный материал. Пластилин – материал для ручного труда. Правила работы с пластилином.</w:t>
            </w:r>
          </w:p>
        </w:tc>
        <w:tc>
          <w:tcPr>
            <w:tcW w:w="411"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1</w:t>
            </w:r>
          </w:p>
        </w:tc>
        <w:tc>
          <w:tcPr>
            <w:tcW w:w="1253"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Обработка материала с применением резака. Определение с помощью линейки высоты, длины и ширины изделия.</w:t>
            </w:r>
          </w:p>
        </w:tc>
        <w:tc>
          <w:tcPr>
            <w:tcW w:w="1554"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Уметь ориентироваться в задании по вопросам и самостоятельно. Сравнение образца с натуральным объектом, муляжом по вопросам учителя.</w:t>
            </w:r>
          </w:p>
        </w:tc>
      </w:tr>
      <w:tr w:rsidR="00465CF1" w:rsidRPr="0057461A" w:rsidTr="00EC5C44">
        <w:tc>
          <w:tcPr>
            <w:tcW w:w="343"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3</w:t>
            </w:r>
          </w:p>
        </w:tc>
        <w:tc>
          <w:tcPr>
            <w:tcW w:w="479" w:type="pct"/>
          </w:tcPr>
          <w:p w:rsidR="00465CF1" w:rsidRPr="0057461A" w:rsidRDefault="00465CF1" w:rsidP="0002671B">
            <w:pPr>
              <w:spacing w:after="0" w:line="240" w:lineRule="auto"/>
              <w:rPr>
                <w:rFonts w:ascii="Times New Roman" w:hAnsi="Times New Roman"/>
                <w:sz w:val="28"/>
                <w:szCs w:val="28"/>
              </w:rPr>
            </w:pPr>
          </w:p>
        </w:tc>
        <w:tc>
          <w:tcPr>
            <w:tcW w:w="960"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Изготовление из пластилина брусков.</w:t>
            </w:r>
          </w:p>
        </w:tc>
        <w:tc>
          <w:tcPr>
            <w:tcW w:w="411"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1</w:t>
            </w:r>
          </w:p>
        </w:tc>
        <w:tc>
          <w:tcPr>
            <w:tcW w:w="1253"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Обработка материала с применением резака. Обработка стекой плоскостей и рёбер геометрических тел. Определение с помощью линейки высоты, длины и ширины изделия. Соединение деталей способом промазывания.</w:t>
            </w:r>
          </w:p>
        </w:tc>
        <w:tc>
          <w:tcPr>
            <w:tcW w:w="1554"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Знать правила лепки, величину предметов. Уметь предметы прямоугольной и квадратной формы.</w:t>
            </w:r>
          </w:p>
        </w:tc>
      </w:tr>
      <w:tr w:rsidR="00465CF1" w:rsidRPr="0057461A" w:rsidTr="00EC5C44">
        <w:tc>
          <w:tcPr>
            <w:tcW w:w="343"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4</w:t>
            </w:r>
          </w:p>
        </w:tc>
        <w:tc>
          <w:tcPr>
            <w:tcW w:w="479" w:type="pct"/>
          </w:tcPr>
          <w:p w:rsidR="00465CF1" w:rsidRPr="0057461A" w:rsidRDefault="00465CF1" w:rsidP="0002671B">
            <w:pPr>
              <w:spacing w:after="0" w:line="240" w:lineRule="auto"/>
              <w:rPr>
                <w:rFonts w:ascii="Times New Roman" w:hAnsi="Times New Roman"/>
                <w:sz w:val="28"/>
                <w:szCs w:val="28"/>
              </w:rPr>
            </w:pPr>
          </w:p>
        </w:tc>
        <w:tc>
          <w:tcPr>
            <w:tcW w:w="960"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Лепка из пластилина молотка.</w:t>
            </w:r>
          </w:p>
        </w:tc>
        <w:tc>
          <w:tcPr>
            <w:tcW w:w="411"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1</w:t>
            </w:r>
          </w:p>
        </w:tc>
        <w:tc>
          <w:tcPr>
            <w:tcW w:w="1253"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Обработка материала с применением резака. Обработка стекой плоскостей и рёбер геометрических тел. Определение с помощью линейки высоты, длины и ширины изделия. Соединение деталей способом промазывания.</w:t>
            </w:r>
          </w:p>
        </w:tc>
        <w:tc>
          <w:tcPr>
            <w:tcW w:w="1554"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Знать правила лепки, величину предметов. Уметь предметы прямоугольной и квадратной формы.</w:t>
            </w:r>
          </w:p>
        </w:tc>
      </w:tr>
      <w:tr w:rsidR="00465CF1" w:rsidRPr="0057461A" w:rsidTr="00EC5C44">
        <w:tc>
          <w:tcPr>
            <w:tcW w:w="343" w:type="pct"/>
          </w:tcPr>
          <w:p w:rsidR="00465CF1" w:rsidRPr="0057461A" w:rsidRDefault="00465CF1" w:rsidP="0002671B">
            <w:pPr>
              <w:spacing w:after="0" w:line="240" w:lineRule="auto"/>
              <w:rPr>
                <w:rFonts w:ascii="Times New Roman" w:hAnsi="Times New Roman"/>
                <w:sz w:val="28"/>
                <w:szCs w:val="28"/>
              </w:rPr>
            </w:pPr>
          </w:p>
        </w:tc>
        <w:tc>
          <w:tcPr>
            <w:tcW w:w="479" w:type="pct"/>
          </w:tcPr>
          <w:p w:rsidR="00465CF1" w:rsidRPr="0057461A" w:rsidRDefault="00465CF1" w:rsidP="0002671B">
            <w:pPr>
              <w:spacing w:after="0" w:line="240" w:lineRule="auto"/>
              <w:rPr>
                <w:rFonts w:ascii="Times New Roman" w:hAnsi="Times New Roman"/>
                <w:sz w:val="28"/>
                <w:szCs w:val="28"/>
              </w:rPr>
            </w:pPr>
          </w:p>
        </w:tc>
        <w:tc>
          <w:tcPr>
            <w:tcW w:w="960"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b/>
                <w:sz w:val="28"/>
                <w:szCs w:val="28"/>
              </w:rPr>
              <w:t>Работа с природными материалами</w:t>
            </w:r>
          </w:p>
        </w:tc>
        <w:tc>
          <w:tcPr>
            <w:tcW w:w="411" w:type="pct"/>
          </w:tcPr>
          <w:p w:rsidR="00465CF1" w:rsidRPr="0057461A" w:rsidRDefault="00465CF1" w:rsidP="0002671B">
            <w:pPr>
              <w:spacing w:after="0" w:line="240" w:lineRule="auto"/>
              <w:rPr>
                <w:rFonts w:ascii="Times New Roman" w:hAnsi="Times New Roman"/>
                <w:sz w:val="28"/>
                <w:szCs w:val="28"/>
              </w:rPr>
            </w:pPr>
          </w:p>
        </w:tc>
        <w:tc>
          <w:tcPr>
            <w:tcW w:w="1253" w:type="pct"/>
          </w:tcPr>
          <w:p w:rsidR="00465CF1" w:rsidRPr="0057461A" w:rsidRDefault="00465CF1" w:rsidP="0002671B">
            <w:pPr>
              <w:spacing w:after="0" w:line="240" w:lineRule="auto"/>
              <w:rPr>
                <w:rFonts w:ascii="Times New Roman" w:hAnsi="Times New Roman"/>
                <w:sz w:val="28"/>
                <w:szCs w:val="28"/>
              </w:rPr>
            </w:pPr>
          </w:p>
        </w:tc>
        <w:tc>
          <w:tcPr>
            <w:tcW w:w="1554" w:type="pct"/>
          </w:tcPr>
          <w:p w:rsidR="00465CF1" w:rsidRPr="0057461A" w:rsidRDefault="00465CF1" w:rsidP="0002671B">
            <w:pPr>
              <w:spacing w:after="0" w:line="240" w:lineRule="auto"/>
              <w:rPr>
                <w:rFonts w:ascii="Times New Roman" w:hAnsi="Times New Roman"/>
                <w:sz w:val="28"/>
                <w:szCs w:val="28"/>
              </w:rPr>
            </w:pPr>
          </w:p>
        </w:tc>
      </w:tr>
      <w:tr w:rsidR="00465CF1" w:rsidRPr="0057461A" w:rsidTr="00EC5C44">
        <w:tc>
          <w:tcPr>
            <w:tcW w:w="343"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5</w:t>
            </w:r>
          </w:p>
        </w:tc>
        <w:tc>
          <w:tcPr>
            <w:tcW w:w="479" w:type="pct"/>
          </w:tcPr>
          <w:p w:rsidR="00465CF1" w:rsidRPr="0057461A" w:rsidRDefault="00465CF1" w:rsidP="0002671B">
            <w:pPr>
              <w:spacing w:after="0" w:line="240" w:lineRule="auto"/>
              <w:rPr>
                <w:rFonts w:ascii="Times New Roman" w:hAnsi="Times New Roman"/>
                <w:sz w:val="28"/>
                <w:szCs w:val="28"/>
              </w:rPr>
            </w:pPr>
          </w:p>
        </w:tc>
        <w:tc>
          <w:tcPr>
            <w:tcW w:w="960"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Изготовление игрушек из желудей (птичка, зайчик, поросенок). Правила работы с шилом.</w:t>
            </w:r>
          </w:p>
        </w:tc>
        <w:tc>
          <w:tcPr>
            <w:tcW w:w="411"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1</w:t>
            </w:r>
          </w:p>
        </w:tc>
        <w:tc>
          <w:tcPr>
            <w:tcW w:w="1253"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Соединение деталей с помощью клея, проволоки, ниток, палочек. Соблюдение пропорций</w:t>
            </w:r>
          </w:p>
        </w:tc>
        <w:tc>
          <w:tcPr>
            <w:tcW w:w="1554"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Знать названия природных материалов. Уметь собирать нужный материал.</w:t>
            </w:r>
          </w:p>
        </w:tc>
      </w:tr>
      <w:tr w:rsidR="00465CF1" w:rsidRPr="0057461A" w:rsidTr="00EC5C44">
        <w:tc>
          <w:tcPr>
            <w:tcW w:w="343"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6</w:t>
            </w:r>
          </w:p>
        </w:tc>
        <w:tc>
          <w:tcPr>
            <w:tcW w:w="479" w:type="pct"/>
          </w:tcPr>
          <w:p w:rsidR="00465CF1" w:rsidRPr="0057461A" w:rsidRDefault="00465CF1" w:rsidP="0002671B">
            <w:pPr>
              <w:spacing w:after="0" w:line="240" w:lineRule="auto"/>
              <w:rPr>
                <w:rFonts w:ascii="Times New Roman" w:hAnsi="Times New Roman"/>
                <w:sz w:val="28"/>
                <w:szCs w:val="28"/>
              </w:rPr>
            </w:pPr>
          </w:p>
        </w:tc>
        <w:tc>
          <w:tcPr>
            <w:tcW w:w="960"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Изготовление игрушек из скорлупы ореха (кораблик, черепаха, рыбка)</w:t>
            </w:r>
          </w:p>
        </w:tc>
        <w:tc>
          <w:tcPr>
            <w:tcW w:w="411"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1</w:t>
            </w:r>
          </w:p>
        </w:tc>
        <w:tc>
          <w:tcPr>
            <w:tcW w:w="1253"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Соединение деталей с помощью клея, проволоки, ниток, палочек.</w:t>
            </w:r>
          </w:p>
        </w:tc>
        <w:tc>
          <w:tcPr>
            <w:tcW w:w="1554"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Уметь работать по плану, использовать слова-опоры. Знать правила работы с клеем, ножницами, проволокой</w:t>
            </w:r>
          </w:p>
        </w:tc>
      </w:tr>
      <w:tr w:rsidR="00465CF1" w:rsidRPr="0057461A" w:rsidTr="00EC5C44">
        <w:tc>
          <w:tcPr>
            <w:tcW w:w="343" w:type="pct"/>
          </w:tcPr>
          <w:p w:rsidR="00465CF1" w:rsidRPr="0057461A" w:rsidRDefault="00465CF1" w:rsidP="0002671B">
            <w:pPr>
              <w:spacing w:after="0" w:line="240" w:lineRule="auto"/>
              <w:rPr>
                <w:rFonts w:ascii="Times New Roman" w:hAnsi="Times New Roman"/>
                <w:sz w:val="28"/>
                <w:szCs w:val="28"/>
              </w:rPr>
            </w:pPr>
          </w:p>
        </w:tc>
        <w:tc>
          <w:tcPr>
            <w:tcW w:w="479" w:type="pct"/>
          </w:tcPr>
          <w:p w:rsidR="00465CF1" w:rsidRPr="0057461A" w:rsidRDefault="00465CF1" w:rsidP="0002671B">
            <w:pPr>
              <w:spacing w:after="0" w:line="240" w:lineRule="auto"/>
              <w:rPr>
                <w:rFonts w:ascii="Times New Roman" w:hAnsi="Times New Roman"/>
                <w:sz w:val="28"/>
                <w:szCs w:val="28"/>
              </w:rPr>
            </w:pPr>
          </w:p>
        </w:tc>
        <w:tc>
          <w:tcPr>
            <w:tcW w:w="960"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b/>
                <w:sz w:val="28"/>
                <w:szCs w:val="28"/>
              </w:rPr>
              <w:t>Работа с бумагой</w:t>
            </w:r>
          </w:p>
        </w:tc>
        <w:tc>
          <w:tcPr>
            <w:tcW w:w="411" w:type="pct"/>
          </w:tcPr>
          <w:p w:rsidR="00465CF1" w:rsidRPr="0057461A" w:rsidRDefault="00465CF1" w:rsidP="0002671B">
            <w:pPr>
              <w:spacing w:after="0" w:line="240" w:lineRule="auto"/>
              <w:rPr>
                <w:rFonts w:ascii="Times New Roman" w:hAnsi="Times New Roman"/>
                <w:sz w:val="28"/>
                <w:szCs w:val="28"/>
              </w:rPr>
            </w:pPr>
          </w:p>
        </w:tc>
        <w:tc>
          <w:tcPr>
            <w:tcW w:w="1253" w:type="pct"/>
          </w:tcPr>
          <w:p w:rsidR="00465CF1" w:rsidRPr="0057461A" w:rsidRDefault="00465CF1" w:rsidP="0002671B">
            <w:pPr>
              <w:spacing w:after="0" w:line="240" w:lineRule="auto"/>
              <w:rPr>
                <w:rFonts w:ascii="Times New Roman" w:hAnsi="Times New Roman"/>
                <w:sz w:val="28"/>
                <w:szCs w:val="28"/>
              </w:rPr>
            </w:pPr>
          </w:p>
        </w:tc>
        <w:tc>
          <w:tcPr>
            <w:tcW w:w="1554" w:type="pct"/>
          </w:tcPr>
          <w:p w:rsidR="00465CF1" w:rsidRPr="0057461A" w:rsidRDefault="00465CF1" w:rsidP="0002671B">
            <w:pPr>
              <w:spacing w:after="0" w:line="240" w:lineRule="auto"/>
              <w:rPr>
                <w:rFonts w:ascii="Times New Roman" w:hAnsi="Times New Roman"/>
                <w:sz w:val="28"/>
                <w:szCs w:val="28"/>
              </w:rPr>
            </w:pPr>
          </w:p>
        </w:tc>
      </w:tr>
      <w:tr w:rsidR="00465CF1" w:rsidRPr="0057461A" w:rsidTr="00EC5C44">
        <w:tc>
          <w:tcPr>
            <w:tcW w:w="343"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7</w:t>
            </w:r>
          </w:p>
        </w:tc>
        <w:tc>
          <w:tcPr>
            <w:tcW w:w="479" w:type="pct"/>
          </w:tcPr>
          <w:p w:rsidR="00465CF1" w:rsidRPr="0057461A" w:rsidRDefault="00465CF1" w:rsidP="0002671B">
            <w:pPr>
              <w:spacing w:after="0" w:line="240" w:lineRule="auto"/>
              <w:rPr>
                <w:rFonts w:ascii="Times New Roman" w:hAnsi="Times New Roman"/>
                <w:sz w:val="28"/>
                <w:szCs w:val="28"/>
              </w:rPr>
            </w:pPr>
          </w:p>
        </w:tc>
        <w:tc>
          <w:tcPr>
            <w:tcW w:w="960" w:type="pct"/>
          </w:tcPr>
          <w:p w:rsidR="00465CF1" w:rsidRPr="0057461A" w:rsidRDefault="00465CF1" w:rsidP="0002671B">
            <w:pPr>
              <w:pStyle w:val="aa"/>
              <w:jc w:val="both"/>
              <w:rPr>
                <w:rFonts w:ascii="Times New Roman" w:hAnsi="Times New Roman"/>
                <w:sz w:val="28"/>
                <w:szCs w:val="28"/>
              </w:rPr>
            </w:pPr>
            <w:r w:rsidRPr="0057461A">
              <w:rPr>
                <w:rFonts w:ascii="Times New Roman" w:hAnsi="Times New Roman"/>
                <w:sz w:val="28"/>
                <w:szCs w:val="28"/>
              </w:rPr>
              <w:t>Виды и сорта бумаги. Изготовление аппликации из мятой бумаги «Дерево осенью»</w:t>
            </w:r>
          </w:p>
        </w:tc>
        <w:tc>
          <w:tcPr>
            <w:tcW w:w="411"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1</w:t>
            </w:r>
          </w:p>
        </w:tc>
        <w:tc>
          <w:tcPr>
            <w:tcW w:w="1253"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Изготовление аппликации из мятой бумаги. Соединение деталей с помощью клея.</w:t>
            </w:r>
          </w:p>
        </w:tc>
        <w:tc>
          <w:tcPr>
            <w:tcW w:w="1554"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Знать текстуру бумаги. Уметь работать с шаблонами. Знать правила работы с клеем.</w:t>
            </w:r>
          </w:p>
        </w:tc>
      </w:tr>
      <w:tr w:rsidR="00465CF1" w:rsidRPr="0057461A" w:rsidTr="00EC5C44">
        <w:tc>
          <w:tcPr>
            <w:tcW w:w="343" w:type="pct"/>
          </w:tcPr>
          <w:p w:rsidR="00465CF1" w:rsidRPr="0057461A" w:rsidRDefault="00465CF1" w:rsidP="0002671B">
            <w:pPr>
              <w:spacing w:after="0" w:line="240" w:lineRule="auto"/>
              <w:rPr>
                <w:rFonts w:ascii="Times New Roman" w:hAnsi="Times New Roman"/>
                <w:sz w:val="28"/>
                <w:szCs w:val="28"/>
              </w:rPr>
            </w:pPr>
          </w:p>
        </w:tc>
        <w:tc>
          <w:tcPr>
            <w:tcW w:w="479" w:type="pct"/>
          </w:tcPr>
          <w:p w:rsidR="00465CF1" w:rsidRPr="0057461A" w:rsidRDefault="00465CF1" w:rsidP="0002671B">
            <w:pPr>
              <w:spacing w:after="0" w:line="240" w:lineRule="auto"/>
              <w:rPr>
                <w:rFonts w:ascii="Times New Roman" w:hAnsi="Times New Roman"/>
                <w:sz w:val="28"/>
                <w:szCs w:val="28"/>
              </w:rPr>
            </w:pPr>
          </w:p>
        </w:tc>
        <w:tc>
          <w:tcPr>
            <w:tcW w:w="960" w:type="pct"/>
          </w:tcPr>
          <w:p w:rsidR="00465CF1" w:rsidRPr="0057461A" w:rsidRDefault="00465CF1" w:rsidP="0002671B">
            <w:pPr>
              <w:pStyle w:val="aa"/>
              <w:jc w:val="center"/>
              <w:rPr>
                <w:rFonts w:ascii="Times New Roman" w:hAnsi="Times New Roman"/>
                <w:b/>
                <w:sz w:val="28"/>
                <w:szCs w:val="28"/>
              </w:rPr>
            </w:pPr>
            <w:r w:rsidRPr="0057461A">
              <w:rPr>
                <w:rFonts w:ascii="Times New Roman" w:hAnsi="Times New Roman"/>
                <w:b/>
                <w:sz w:val="28"/>
                <w:szCs w:val="28"/>
              </w:rPr>
              <w:t>2 четверть</w:t>
            </w:r>
          </w:p>
        </w:tc>
        <w:tc>
          <w:tcPr>
            <w:tcW w:w="411" w:type="pct"/>
          </w:tcPr>
          <w:p w:rsidR="00465CF1" w:rsidRPr="0057461A" w:rsidRDefault="00465CF1" w:rsidP="0002671B">
            <w:pPr>
              <w:spacing w:after="0" w:line="240" w:lineRule="auto"/>
              <w:rPr>
                <w:rFonts w:ascii="Times New Roman" w:hAnsi="Times New Roman"/>
                <w:sz w:val="28"/>
                <w:szCs w:val="28"/>
              </w:rPr>
            </w:pPr>
          </w:p>
        </w:tc>
        <w:tc>
          <w:tcPr>
            <w:tcW w:w="1253" w:type="pct"/>
          </w:tcPr>
          <w:p w:rsidR="00465CF1" w:rsidRPr="0057461A" w:rsidRDefault="00465CF1" w:rsidP="0002671B">
            <w:pPr>
              <w:spacing w:after="0" w:line="240" w:lineRule="auto"/>
              <w:rPr>
                <w:rFonts w:ascii="Times New Roman" w:hAnsi="Times New Roman"/>
                <w:sz w:val="28"/>
                <w:szCs w:val="28"/>
              </w:rPr>
            </w:pPr>
          </w:p>
        </w:tc>
        <w:tc>
          <w:tcPr>
            <w:tcW w:w="1554" w:type="pct"/>
          </w:tcPr>
          <w:p w:rsidR="00465CF1" w:rsidRPr="0057461A" w:rsidRDefault="00465CF1" w:rsidP="0002671B">
            <w:pPr>
              <w:spacing w:after="0" w:line="240" w:lineRule="auto"/>
              <w:rPr>
                <w:rFonts w:ascii="Times New Roman" w:hAnsi="Times New Roman"/>
                <w:sz w:val="28"/>
                <w:szCs w:val="28"/>
              </w:rPr>
            </w:pPr>
          </w:p>
        </w:tc>
      </w:tr>
      <w:tr w:rsidR="00465CF1" w:rsidRPr="0057461A" w:rsidTr="00EC5C44">
        <w:tc>
          <w:tcPr>
            <w:tcW w:w="343"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8</w:t>
            </w:r>
          </w:p>
        </w:tc>
        <w:tc>
          <w:tcPr>
            <w:tcW w:w="479" w:type="pct"/>
          </w:tcPr>
          <w:p w:rsidR="00465CF1" w:rsidRPr="0057461A" w:rsidRDefault="00465CF1" w:rsidP="0002671B">
            <w:pPr>
              <w:spacing w:after="0" w:line="240" w:lineRule="auto"/>
              <w:rPr>
                <w:rFonts w:ascii="Times New Roman" w:hAnsi="Times New Roman"/>
                <w:sz w:val="28"/>
                <w:szCs w:val="28"/>
              </w:rPr>
            </w:pPr>
          </w:p>
        </w:tc>
        <w:tc>
          <w:tcPr>
            <w:tcW w:w="960" w:type="pct"/>
          </w:tcPr>
          <w:p w:rsidR="00465CF1" w:rsidRPr="0057461A" w:rsidRDefault="00465CF1" w:rsidP="0002671B">
            <w:pPr>
              <w:pStyle w:val="aa"/>
              <w:jc w:val="both"/>
              <w:rPr>
                <w:rFonts w:ascii="Times New Roman" w:hAnsi="Times New Roman"/>
                <w:sz w:val="28"/>
                <w:szCs w:val="28"/>
              </w:rPr>
            </w:pPr>
            <w:r w:rsidRPr="0057461A">
              <w:rPr>
                <w:rFonts w:ascii="Times New Roman" w:hAnsi="Times New Roman"/>
                <w:sz w:val="28"/>
                <w:szCs w:val="28"/>
              </w:rPr>
              <w:t>Складывание фигурок из бумаги. Маска собаки.</w:t>
            </w:r>
          </w:p>
        </w:tc>
        <w:tc>
          <w:tcPr>
            <w:tcW w:w="411"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1</w:t>
            </w:r>
          </w:p>
        </w:tc>
        <w:tc>
          <w:tcPr>
            <w:tcW w:w="1253"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Складывание фигурок из бумаги. Соединение деталей с помощью клея.</w:t>
            </w:r>
          </w:p>
        </w:tc>
        <w:tc>
          <w:tcPr>
            <w:tcW w:w="1554"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Знать текстуру бумаги. Уметь работать с шаблонами. Знать правила работы с клеем, ножницами.</w:t>
            </w:r>
          </w:p>
        </w:tc>
      </w:tr>
      <w:tr w:rsidR="00465CF1" w:rsidRPr="0057461A" w:rsidTr="00EC5C44">
        <w:tc>
          <w:tcPr>
            <w:tcW w:w="343" w:type="pct"/>
          </w:tcPr>
          <w:p w:rsidR="00465CF1" w:rsidRPr="0057461A" w:rsidRDefault="00465CF1" w:rsidP="0002671B">
            <w:pPr>
              <w:spacing w:after="0" w:line="240" w:lineRule="auto"/>
              <w:rPr>
                <w:rFonts w:ascii="Times New Roman" w:hAnsi="Times New Roman"/>
                <w:sz w:val="28"/>
                <w:szCs w:val="28"/>
              </w:rPr>
            </w:pPr>
          </w:p>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9</w:t>
            </w:r>
          </w:p>
        </w:tc>
        <w:tc>
          <w:tcPr>
            <w:tcW w:w="479" w:type="pct"/>
          </w:tcPr>
          <w:p w:rsidR="00465CF1" w:rsidRPr="0057461A" w:rsidRDefault="00465CF1" w:rsidP="0002671B">
            <w:pPr>
              <w:spacing w:after="0" w:line="240" w:lineRule="auto"/>
              <w:rPr>
                <w:rFonts w:ascii="Times New Roman" w:hAnsi="Times New Roman"/>
                <w:sz w:val="28"/>
                <w:szCs w:val="28"/>
              </w:rPr>
            </w:pPr>
          </w:p>
        </w:tc>
        <w:tc>
          <w:tcPr>
            <w:tcW w:w="960" w:type="pct"/>
          </w:tcPr>
          <w:p w:rsidR="00465CF1" w:rsidRPr="0057461A" w:rsidRDefault="00465CF1" w:rsidP="0002671B">
            <w:pPr>
              <w:pStyle w:val="aa"/>
              <w:jc w:val="both"/>
              <w:rPr>
                <w:rFonts w:ascii="Times New Roman" w:hAnsi="Times New Roman"/>
                <w:sz w:val="28"/>
                <w:szCs w:val="28"/>
              </w:rPr>
            </w:pPr>
            <w:r w:rsidRPr="0057461A">
              <w:rPr>
                <w:rFonts w:ascii="Times New Roman" w:hAnsi="Times New Roman"/>
                <w:sz w:val="28"/>
                <w:szCs w:val="28"/>
              </w:rPr>
              <w:t>Порядок обводки шаблона геометрических фигур. Разметка фигур на бумаге.</w:t>
            </w:r>
          </w:p>
        </w:tc>
        <w:tc>
          <w:tcPr>
            <w:tcW w:w="411"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1</w:t>
            </w:r>
          </w:p>
        </w:tc>
        <w:tc>
          <w:tcPr>
            <w:tcW w:w="1253"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Размётка бумаги и картона по шаблонам сложной конфигурации. Резание бумаги и картона по линиям размётки.</w:t>
            </w:r>
          </w:p>
        </w:tc>
        <w:tc>
          <w:tcPr>
            <w:tcW w:w="1554"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Знать текстуру бумаги. Уметь работать с шаблонами. Знать правила работы с клеем, ножницами.</w:t>
            </w:r>
          </w:p>
        </w:tc>
      </w:tr>
      <w:tr w:rsidR="00465CF1" w:rsidRPr="0057461A" w:rsidTr="00EC5C44">
        <w:tc>
          <w:tcPr>
            <w:tcW w:w="343"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10</w:t>
            </w:r>
          </w:p>
        </w:tc>
        <w:tc>
          <w:tcPr>
            <w:tcW w:w="479" w:type="pct"/>
          </w:tcPr>
          <w:p w:rsidR="00465CF1" w:rsidRPr="0057461A" w:rsidRDefault="00465CF1" w:rsidP="0002671B">
            <w:pPr>
              <w:spacing w:after="0" w:line="240" w:lineRule="auto"/>
              <w:rPr>
                <w:rFonts w:ascii="Times New Roman" w:hAnsi="Times New Roman"/>
                <w:sz w:val="28"/>
                <w:szCs w:val="28"/>
              </w:rPr>
            </w:pPr>
          </w:p>
        </w:tc>
        <w:tc>
          <w:tcPr>
            <w:tcW w:w="960" w:type="pct"/>
          </w:tcPr>
          <w:p w:rsidR="00465CF1" w:rsidRPr="0057461A" w:rsidRDefault="00465CF1" w:rsidP="0002671B">
            <w:pPr>
              <w:pStyle w:val="aa"/>
              <w:jc w:val="both"/>
              <w:rPr>
                <w:rFonts w:ascii="Times New Roman" w:hAnsi="Times New Roman"/>
                <w:sz w:val="28"/>
                <w:szCs w:val="28"/>
              </w:rPr>
            </w:pPr>
            <w:r w:rsidRPr="0057461A">
              <w:rPr>
                <w:rFonts w:ascii="Times New Roman" w:hAnsi="Times New Roman"/>
                <w:sz w:val="28"/>
                <w:szCs w:val="28"/>
              </w:rPr>
              <w:t>Изготовление из бумаги пакета для хранения изделий</w:t>
            </w:r>
          </w:p>
        </w:tc>
        <w:tc>
          <w:tcPr>
            <w:tcW w:w="411"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1</w:t>
            </w:r>
          </w:p>
        </w:tc>
        <w:tc>
          <w:tcPr>
            <w:tcW w:w="1253"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Размётка бумаги по шаблонам. Резание ножницами по прямым и кривым линиям.</w:t>
            </w:r>
          </w:p>
        </w:tc>
        <w:tc>
          <w:tcPr>
            <w:tcW w:w="1554"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Знать текстуру бумаги. Уметь работать с шаблонами. Знать правила работы с клеем, ножницами.</w:t>
            </w:r>
          </w:p>
        </w:tc>
      </w:tr>
      <w:tr w:rsidR="00465CF1" w:rsidRPr="0057461A" w:rsidTr="00EC5C44">
        <w:tc>
          <w:tcPr>
            <w:tcW w:w="343" w:type="pct"/>
          </w:tcPr>
          <w:p w:rsidR="00465CF1" w:rsidRPr="0057461A" w:rsidRDefault="00465CF1" w:rsidP="0002671B">
            <w:pPr>
              <w:spacing w:after="0" w:line="240" w:lineRule="auto"/>
              <w:rPr>
                <w:rFonts w:ascii="Times New Roman" w:hAnsi="Times New Roman"/>
                <w:sz w:val="28"/>
                <w:szCs w:val="28"/>
              </w:rPr>
            </w:pPr>
          </w:p>
        </w:tc>
        <w:tc>
          <w:tcPr>
            <w:tcW w:w="479" w:type="pct"/>
          </w:tcPr>
          <w:p w:rsidR="00465CF1" w:rsidRPr="0057461A" w:rsidRDefault="00465CF1" w:rsidP="0002671B">
            <w:pPr>
              <w:spacing w:after="0" w:line="240" w:lineRule="auto"/>
              <w:rPr>
                <w:rFonts w:ascii="Times New Roman" w:hAnsi="Times New Roman"/>
                <w:sz w:val="28"/>
                <w:szCs w:val="28"/>
              </w:rPr>
            </w:pPr>
          </w:p>
        </w:tc>
        <w:tc>
          <w:tcPr>
            <w:tcW w:w="960" w:type="pct"/>
          </w:tcPr>
          <w:p w:rsidR="00465CF1" w:rsidRPr="0057461A" w:rsidRDefault="00465CF1" w:rsidP="0002671B">
            <w:pPr>
              <w:spacing w:after="0" w:line="240" w:lineRule="auto"/>
              <w:rPr>
                <w:rFonts w:ascii="Times New Roman" w:hAnsi="Times New Roman"/>
                <w:sz w:val="28"/>
                <w:szCs w:val="28"/>
              </w:rPr>
            </w:pPr>
            <w:bookmarkStart w:id="0" w:name="bookmark77"/>
            <w:r w:rsidRPr="0057461A">
              <w:rPr>
                <w:rFonts w:ascii="Times New Roman" w:hAnsi="Times New Roman"/>
                <w:b/>
                <w:kern w:val="28"/>
                <w:sz w:val="28"/>
                <w:szCs w:val="28"/>
              </w:rPr>
              <w:t>Работа с текстильными материалам</w:t>
            </w:r>
            <w:bookmarkEnd w:id="0"/>
            <w:r w:rsidRPr="0057461A">
              <w:rPr>
                <w:rFonts w:ascii="Times New Roman" w:hAnsi="Times New Roman"/>
                <w:b/>
                <w:kern w:val="28"/>
                <w:sz w:val="28"/>
                <w:szCs w:val="28"/>
              </w:rPr>
              <w:t>и</w:t>
            </w:r>
          </w:p>
        </w:tc>
        <w:tc>
          <w:tcPr>
            <w:tcW w:w="411" w:type="pct"/>
          </w:tcPr>
          <w:p w:rsidR="00465CF1" w:rsidRPr="0057461A" w:rsidRDefault="00465CF1" w:rsidP="0002671B">
            <w:pPr>
              <w:spacing w:after="0" w:line="240" w:lineRule="auto"/>
              <w:rPr>
                <w:rFonts w:ascii="Times New Roman" w:hAnsi="Times New Roman"/>
                <w:sz w:val="28"/>
                <w:szCs w:val="28"/>
              </w:rPr>
            </w:pPr>
          </w:p>
        </w:tc>
        <w:tc>
          <w:tcPr>
            <w:tcW w:w="1253" w:type="pct"/>
          </w:tcPr>
          <w:p w:rsidR="00465CF1" w:rsidRPr="0057461A" w:rsidRDefault="00465CF1" w:rsidP="0002671B">
            <w:pPr>
              <w:spacing w:after="0" w:line="240" w:lineRule="auto"/>
              <w:rPr>
                <w:rFonts w:ascii="Times New Roman" w:hAnsi="Times New Roman"/>
                <w:sz w:val="28"/>
                <w:szCs w:val="28"/>
              </w:rPr>
            </w:pPr>
          </w:p>
        </w:tc>
        <w:tc>
          <w:tcPr>
            <w:tcW w:w="1554" w:type="pct"/>
          </w:tcPr>
          <w:p w:rsidR="00465CF1" w:rsidRPr="0057461A" w:rsidRDefault="00465CF1" w:rsidP="0002671B">
            <w:pPr>
              <w:spacing w:after="0" w:line="240" w:lineRule="auto"/>
              <w:rPr>
                <w:rFonts w:ascii="Times New Roman" w:hAnsi="Times New Roman"/>
                <w:sz w:val="28"/>
                <w:szCs w:val="28"/>
              </w:rPr>
            </w:pPr>
          </w:p>
        </w:tc>
      </w:tr>
      <w:tr w:rsidR="00465CF1" w:rsidRPr="0057461A" w:rsidTr="00EC5C44">
        <w:tc>
          <w:tcPr>
            <w:tcW w:w="343"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11</w:t>
            </w:r>
          </w:p>
        </w:tc>
        <w:tc>
          <w:tcPr>
            <w:tcW w:w="479" w:type="pct"/>
          </w:tcPr>
          <w:p w:rsidR="00465CF1" w:rsidRPr="0057461A" w:rsidRDefault="00465CF1" w:rsidP="0002671B">
            <w:pPr>
              <w:spacing w:after="0" w:line="240" w:lineRule="auto"/>
              <w:rPr>
                <w:rFonts w:ascii="Times New Roman" w:hAnsi="Times New Roman"/>
                <w:sz w:val="28"/>
                <w:szCs w:val="28"/>
              </w:rPr>
            </w:pPr>
          </w:p>
        </w:tc>
        <w:tc>
          <w:tcPr>
            <w:tcW w:w="960" w:type="pct"/>
          </w:tcPr>
          <w:p w:rsidR="00465CF1" w:rsidRPr="0057461A" w:rsidRDefault="00465CF1" w:rsidP="0002671B">
            <w:pPr>
              <w:pStyle w:val="aa"/>
              <w:jc w:val="both"/>
              <w:rPr>
                <w:rFonts w:ascii="Times New Roman" w:hAnsi="Times New Roman"/>
                <w:sz w:val="28"/>
                <w:szCs w:val="28"/>
              </w:rPr>
            </w:pPr>
            <w:r w:rsidRPr="0057461A">
              <w:rPr>
                <w:rFonts w:ascii="Times New Roman" w:hAnsi="Times New Roman"/>
                <w:sz w:val="28"/>
                <w:szCs w:val="28"/>
              </w:rPr>
              <w:t>Работа с нитками. Свойства ниток. Виды работы с нитками. Связывание ниток в пучок.</w:t>
            </w:r>
          </w:p>
        </w:tc>
        <w:tc>
          <w:tcPr>
            <w:tcW w:w="411"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1</w:t>
            </w:r>
          </w:p>
        </w:tc>
        <w:tc>
          <w:tcPr>
            <w:tcW w:w="1253"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Организация рабочего места.  Соблюдение санитарно-гигиенических требований.  Правила безопасной работы. Намотка ниток на картон, связывание, перевязывание.</w:t>
            </w:r>
          </w:p>
        </w:tc>
        <w:tc>
          <w:tcPr>
            <w:tcW w:w="1554"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Знать свойства ниток, инструменты. Уметь наматывать нитки.</w:t>
            </w:r>
          </w:p>
        </w:tc>
      </w:tr>
      <w:tr w:rsidR="00465CF1" w:rsidRPr="0057461A" w:rsidTr="00EC5C44">
        <w:tc>
          <w:tcPr>
            <w:tcW w:w="343"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12</w:t>
            </w:r>
          </w:p>
        </w:tc>
        <w:tc>
          <w:tcPr>
            <w:tcW w:w="479" w:type="pct"/>
          </w:tcPr>
          <w:p w:rsidR="00465CF1" w:rsidRPr="0057461A" w:rsidRDefault="00465CF1" w:rsidP="0002671B">
            <w:pPr>
              <w:spacing w:after="0" w:line="240" w:lineRule="auto"/>
              <w:rPr>
                <w:rFonts w:ascii="Times New Roman" w:hAnsi="Times New Roman"/>
                <w:sz w:val="28"/>
                <w:szCs w:val="28"/>
              </w:rPr>
            </w:pPr>
          </w:p>
        </w:tc>
        <w:tc>
          <w:tcPr>
            <w:tcW w:w="960" w:type="pct"/>
          </w:tcPr>
          <w:p w:rsidR="00465CF1" w:rsidRPr="0057461A" w:rsidRDefault="00465CF1" w:rsidP="0002671B">
            <w:pPr>
              <w:pStyle w:val="aa"/>
              <w:jc w:val="both"/>
              <w:rPr>
                <w:rFonts w:ascii="Times New Roman" w:hAnsi="Times New Roman"/>
                <w:sz w:val="28"/>
                <w:szCs w:val="28"/>
              </w:rPr>
            </w:pPr>
            <w:r w:rsidRPr="0057461A">
              <w:rPr>
                <w:rFonts w:ascii="Times New Roman" w:hAnsi="Times New Roman"/>
                <w:sz w:val="28"/>
                <w:szCs w:val="28"/>
              </w:rPr>
              <w:t>Пришивание пуговиц.</w:t>
            </w:r>
          </w:p>
        </w:tc>
        <w:tc>
          <w:tcPr>
            <w:tcW w:w="411"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1</w:t>
            </w:r>
          </w:p>
        </w:tc>
        <w:tc>
          <w:tcPr>
            <w:tcW w:w="1253"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Повторение приёмов шитья – игла вверх-вниз. Пришивание пуговицы с подкладыванием палочки.</w:t>
            </w:r>
          </w:p>
        </w:tc>
        <w:tc>
          <w:tcPr>
            <w:tcW w:w="1554" w:type="pct"/>
          </w:tcPr>
          <w:p w:rsidR="00465CF1" w:rsidRPr="0057461A" w:rsidRDefault="00465CF1" w:rsidP="0002671B">
            <w:pPr>
              <w:spacing w:after="0" w:line="240" w:lineRule="auto"/>
              <w:jc w:val="both"/>
              <w:rPr>
                <w:rFonts w:ascii="Times New Roman" w:hAnsi="Times New Roman"/>
                <w:sz w:val="28"/>
                <w:szCs w:val="28"/>
              </w:rPr>
            </w:pPr>
            <w:r w:rsidRPr="0057461A">
              <w:rPr>
                <w:rFonts w:ascii="Times New Roman" w:hAnsi="Times New Roman"/>
                <w:sz w:val="28"/>
                <w:szCs w:val="28"/>
              </w:rPr>
              <w:t>Знать свойства ниток, виды пуговиц. Пришивать пуговицы.</w:t>
            </w:r>
          </w:p>
        </w:tc>
      </w:tr>
      <w:tr w:rsidR="00465CF1" w:rsidRPr="0057461A" w:rsidTr="00EC5C44">
        <w:tc>
          <w:tcPr>
            <w:tcW w:w="343" w:type="pct"/>
          </w:tcPr>
          <w:p w:rsidR="00465CF1" w:rsidRPr="0057461A" w:rsidRDefault="00465CF1" w:rsidP="0002671B">
            <w:pPr>
              <w:spacing w:after="0" w:line="240" w:lineRule="auto"/>
              <w:rPr>
                <w:rFonts w:ascii="Times New Roman" w:hAnsi="Times New Roman"/>
                <w:sz w:val="28"/>
                <w:szCs w:val="28"/>
              </w:rPr>
            </w:pPr>
          </w:p>
        </w:tc>
        <w:tc>
          <w:tcPr>
            <w:tcW w:w="479" w:type="pct"/>
          </w:tcPr>
          <w:p w:rsidR="00465CF1" w:rsidRPr="0057461A" w:rsidRDefault="00465CF1" w:rsidP="0002671B">
            <w:pPr>
              <w:spacing w:after="0" w:line="240" w:lineRule="auto"/>
              <w:rPr>
                <w:rFonts w:ascii="Times New Roman" w:hAnsi="Times New Roman"/>
                <w:sz w:val="28"/>
                <w:szCs w:val="28"/>
              </w:rPr>
            </w:pPr>
          </w:p>
        </w:tc>
        <w:tc>
          <w:tcPr>
            <w:tcW w:w="960"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b/>
                <w:sz w:val="28"/>
                <w:szCs w:val="28"/>
              </w:rPr>
              <w:t>Работа с глиной и пластилином</w:t>
            </w:r>
          </w:p>
        </w:tc>
        <w:tc>
          <w:tcPr>
            <w:tcW w:w="411" w:type="pct"/>
          </w:tcPr>
          <w:p w:rsidR="00465CF1" w:rsidRPr="0057461A" w:rsidRDefault="00465CF1" w:rsidP="0002671B">
            <w:pPr>
              <w:spacing w:after="0" w:line="240" w:lineRule="auto"/>
              <w:rPr>
                <w:rFonts w:ascii="Times New Roman" w:hAnsi="Times New Roman"/>
                <w:sz w:val="28"/>
                <w:szCs w:val="28"/>
              </w:rPr>
            </w:pPr>
          </w:p>
        </w:tc>
        <w:tc>
          <w:tcPr>
            <w:tcW w:w="1253" w:type="pct"/>
          </w:tcPr>
          <w:p w:rsidR="00465CF1" w:rsidRPr="0057461A" w:rsidRDefault="00465CF1" w:rsidP="0002671B">
            <w:pPr>
              <w:spacing w:after="0" w:line="240" w:lineRule="auto"/>
              <w:rPr>
                <w:rFonts w:ascii="Times New Roman" w:hAnsi="Times New Roman"/>
                <w:sz w:val="28"/>
                <w:szCs w:val="28"/>
              </w:rPr>
            </w:pPr>
          </w:p>
        </w:tc>
        <w:tc>
          <w:tcPr>
            <w:tcW w:w="1554" w:type="pct"/>
          </w:tcPr>
          <w:p w:rsidR="00465CF1" w:rsidRPr="0057461A" w:rsidRDefault="00465CF1" w:rsidP="0002671B">
            <w:pPr>
              <w:spacing w:after="0" w:line="240" w:lineRule="auto"/>
              <w:rPr>
                <w:rFonts w:ascii="Times New Roman" w:hAnsi="Times New Roman"/>
                <w:sz w:val="28"/>
                <w:szCs w:val="28"/>
              </w:rPr>
            </w:pPr>
          </w:p>
        </w:tc>
      </w:tr>
      <w:tr w:rsidR="00465CF1" w:rsidRPr="0057461A" w:rsidTr="00EC5C44">
        <w:tc>
          <w:tcPr>
            <w:tcW w:w="343"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13</w:t>
            </w:r>
          </w:p>
        </w:tc>
        <w:tc>
          <w:tcPr>
            <w:tcW w:w="479" w:type="pct"/>
          </w:tcPr>
          <w:p w:rsidR="00465CF1" w:rsidRPr="0057461A" w:rsidRDefault="00465CF1" w:rsidP="0002671B">
            <w:pPr>
              <w:spacing w:after="0" w:line="240" w:lineRule="auto"/>
              <w:rPr>
                <w:rFonts w:ascii="Times New Roman" w:hAnsi="Times New Roman"/>
                <w:sz w:val="28"/>
                <w:szCs w:val="28"/>
              </w:rPr>
            </w:pPr>
          </w:p>
        </w:tc>
        <w:tc>
          <w:tcPr>
            <w:tcW w:w="960" w:type="pct"/>
          </w:tcPr>
          <w:p w:rsidR="00465CF1" w:rsidRPr="0057461A" w:rsidRDefault="00465CF1" w:rsidP="0002671B">
            <w:pPr>
              <w:pStyle w:val="aa"/>
              <w:jc w:val="both"/>
              <w:rPr>
                <w:rFonts w:ascii="Times New Roman" w:hAnsi="Times New Roman"/>
                <w:sz w:val="28"/>
                <w:szCs w:val="28"/>
              </w:rPr>
            </w:pPr>
            <w:r w:rsidRPr="0057461A">
              <w:rPr>
                <w:rFonts w:ascii="Times New Roman" w:hAnsi="Times New Roman"/>
                <w:sz w:val="28"/>
                <w:szCs w:val="28"/>
              </w:rPr>
              <w:t>Лепка из пластилина чашки цилиндрической формы.</w:t>
            </w:r>
          </w:p>
        </w:tc>
        <w:tc>
          <w:tcPr>
            <w:tcW w:w="411"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1</w:t>
            </w:r>
          </w:p>
        </w:tc>
        <w:tc>
          <w:tcPr>
            <w:tcW w:w="1253"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Лепка посуды с помощью вдавливания и расплющивания стенок изделия пальцами. Обработка изделия стекой. Нанесение рисунка стекой. Отделка изделия цветным  пластилином.</w:t>
            </w:r>
          </w:p>
        </w:tc>
        <w:tc>
          <w:tcPr>
            <w:tcW w:w="1554"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Знать свойства пластилина, приёмы работы. Уметь лепить предметы цилиндрической формы.</w:t>
            </w:r>
          </w:p>
        </w:tc>
      </w:tr>
      <w:tr w:rsidR="00465CF1" w:rsidRPr="0057461A" w:rsidTr="00EC5C44">
        <w:tc>
          <w:tcPr>
            <w:tcW w:w="343"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14</w:t>
            </w:r>
          </w:p>
        </w:tc>
        <w:tc>
          <w:tcPr>
            <w:tcW w:w="479" w:type="pct"/>
          </w:tcPr>
          <w:p w:rsidR="00465CF1" w:rsidRPr="0057461A" w:rsidRDefault="00465CF1" w:rsidP="0002671B">
            <w:pPr>
              <w:spacing w:after="0" w:line="240" w:lineRule="auto"/>
              <w:rPr>
                <w:rFonts w:ascii="Times New Roman" w:hAnsi="Times New Roman"/>
                <w:sz w:val="28"/>
                <w:szCs w:val="28"/>
              </w:rPr>
            </w:pPr>
          </w:p>
        </w:tc>
        <w:tc>
          <w:tcPr>
            <w:tcW w:w="960" w:type="pct"/>
          </w:tcPr>
          <w:p w:rsidR="00465CF1" w:rsidRPr="0057461A" w:rsidRDefault="00465CF1" w:rsidP="0002671B">
            <w:pPr>
              <w:pStyle w:val="aa"/>
              <w:jc w:val="both"/>
              <w:rPr>
                <w:rFonts w:ascii="Times New Roman" w:hAnsi="Times New Roman"/>
                <w:sz w:val="28"/>
                <w:szCs w:val="28"/>
              </w:rPr>
            </w:pPr>
            <w:r w:rsidRPr="0057461A">
              <w:rPr>
                <w:rFonts w:ascii="Times New Roman" w:hAnsi="Times New Roman"/>
                <w:sz w:val="28"/>
                <w:szCs w:val="28"/>
              </w:rPr>
              <w:t>Лепка из пластилина чашки конической формы.</w:t>
            </w:r>
          </w:p>
        </w:tc>
        <w:tc>
          <w:tcPr>
            <w:tcW w:w="411"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1</w:t>
            </w:r>
          </w:p>
        </w:tc>
        <w:tc>
          <w:tcPr>
            <w:tcW w:w="1253"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Лепка посуды с помощью вдавливания и расплющивания стенок изделия пальцами. Обработка изделия стекой. Нанесение рисунка стекой. Отделка изделия цветным  пластилином.</w:t>
            </w:r>
          </w:p>
        </w:tc>
        <w:tc>
          <w:tcPr>
            <w:tcW w:w="1554"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Знать свойства пластилина, приёмы работы. Уметь лепить предметы конической формы</w:t>
            </w:r>
          </w:p>
        </w:tc>
      </w:tr>
      <w:tr w:rsidR="00465CF1" w:rsidRPr="0057461A" w:rsidTr="00EC5C44">
        <w:tc>
          <w:tcPr>
            <w:tcW w:w="343" w:type="pct"/>
          </w:tcPr>
          <w:p w:rsidR="00465CF1" w:rsidRPr="0057461A" w:rsidRDefault="00465CF1" w:rsidP="0002671B">
            <w:pPr>
              <w:spacing w:after="0" w:line="240" w:lineRule="auto"/>
              <w:rPr>
                <w:rFonts w:ascii="Times New Roman" w:hAnsi="Times New Roman"/>
                <w:sz w:val="28"/>
                <w:szCs w:val="28"/>
              </w:rPr>
            </w:pPr>
          </w:p>
        </w:tc>
        <w:tc>
          <w:tcPr>
            <w:tcW w:w="479" w:type="pct"/>
          </w:tcPr>
          <w:p w:rsidR="00465CF1" w:rsidRPr="0057461A" w:rsidRDefault="00465CF1" w:rsidP="0002671B">
            <w:pPr>
              <w:spacing w:after="0" w:line="240" w:lineRule="auto"/>
              <w:rPr>
                <w:rFonts w:ascii="Times New Roman" w:hAnsi="Times New Roman"/>
                <w:sz w:val="28"/>
                <w:szCs w:val="28"/>
              </w:rPr>
            </w:pPr>
          </w:p>
        </w:tc>
        <w:tc>
          <w:tcPr>
            <w:tcW w:w="960"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b/>
                <w:sz w:val="28"/>
                <w:szCs w:val="28"/>
              </w:rPr>
              <w:t>Работа с природными материалами</w:t>
            </w:r>
          </w:p>
        </w:tc>
        <w:tc>
          <w:tcPr>
            <w:tcW w:w="411" w:type="pct"/>
          </w:tcPr>
          <w:p w:rsidR="00465CF1" w:rsidRPr="0057461A" w:rsidRDefault="00465CF1" w:rsidP="0002671B">
            <w:pPr>
              <w:spacing w:after="0" w:line="240" w:lineRule="auto"/>
              <w:rPr>
                <w:rFonts w:ascii="Times New Roman" w:hAnsi="Times New Roman"/>
                <w:sz w:val="28"/>
                <w:szCs w:val="28"/>
              </w:rPr>
            </w:pPr>
          </w:p>
        </w:tc>
        <w:tc>
          <w:tcPr>
            <w:tcW w:w="1253" w:type="pct"/>
          </w:tcPr>
          <w:p w:rsidR="00465CF1" w:rsidRPr="0057461A" w:rsidRDefault="00465CF1" w:rsidP="0002671B">
            <w:pPr>
              <w:spacing w:after="0" w:line="240" w:lineRule="auto"/>
              <w:rPr>
                <w:rFonts w:ascii="Times New Roman" w:hAnsi="Times New Roman"/>
                <w:sz w:val="28"/>
                <w:szCs w:val="28"/>
              </w:rPr>
            </w:pPr>
          </w:p>
        </w:tc>
        <w:tc>
          <w:tcPr>
            <w:tcW w:w="1554" w:type="pct"/>
          </w:tcPr>
          <w:p w:rsidR="00465CF1" w:rsidRPr="0057461A" w:rsidRDefault="00465CF1" w:rsidP="0002671B">
            <w:pPr>
              <w:spacing w:after="0" w:line="240" w:lineRule="auto"/>
              <w:rPr>
                <w:rFonts w:ascii="Times New Roman" w:hAnsi="Times New Roman"/>
                <w:sz w:val="28"/>
                <w:szCs w:val="28"/>
              </w:rPr>
            </w:pPr>
          </w:p>
        </w:tc>
      </w:tr>
      <w:tr w:rsidR="00465CF1" w:rsidRPr="0057461A" w:rsidTr="00EC5C44">
        <w:tc>
          <w:tcPr>
            <w:tcW w:w="343"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15</w:t>
            </w:r>
          </w:p>
        </w:tc>
        <w:tc>
          <w:tcPr>
            <w:tcW w:w="479" w:type="pct"/>
          </w:tcPr>
          <w:p w:rsidR="00465CF1" w:rsidRPr="0057461A" w:rsidRDefault="00465CF1" w:rsidP="0002671B">
            <w:pPr>
              <w:spacing w:after="0" w:line="240" w:lineRule="auto"/>
              <w:rPr>
                <w:rFonts w:ascii="Times New Roman" w:hAnsi="Times New Roman"/>
                <w:sz w:val="28"/>
                <w:szCs w:val="28"/>
              </w:rPr>
            </w:pPr>
          </w:p>
        </w:tc>
        <w:tc>
          <w:tcPr>
            <w:tcW w:w="960"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Аппликация из засушенных листьев (рамочка для фотографии)</w:t>
            </w:r>
          </w:p>
        </w:tc>
        <w:tc>
          <w:tcPr>
            <w:tcW w:w="411"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1</w:t>
            </w:r>
          </w:p>
        </w:tc>
        <w:tc>
          <w:tcPr>
            <w:tcW w:w="1253"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Прикрепление засушенных листьев, цветов, мха, соломы, опилок, перьев на подложку. Наклеивание, пришивание, прикрепление полосками бумаги. Составление композиции.</w:t>
            </w:r>
          </w:p>
        </w:tc>
        <w:tc>
          <w:tcPr>
            <w:tcW w:w="1554"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Знать свойства засушенных листьев, правила работы с режущими инструментами и клеем. Уметь прикреплять предметы, составлять композиции</w:t>
            </w:r>
          </w:p>
        </w:tc>
      </w:tr>
      <w:tr w:rsidR="00465CF1" w:rsidRPr="0057461A" w:rsidTr="00EC5C44">
        <w:tc>
          <w:tcPr>
            <w:tcW w:w="343"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16</w:t>
            </w:r>
          </w:p>
        </w:tc>
        <w:tc>
          <w:tcPr>
            <w:tcW w:w="479" w:type="pct"/>
          </w:tcPr>
          <w:p w:rsidR="00465CF1" w:rsidRPr="0057461A" w:rsidRDefault="00465CF1" w:rsidP="0002671B">
            <w:pPr>
              <w:spacing w:after="0" w:line="240" w:lineRule="auto"/>
              <w:rPr>
                <w:rFonts w:ascii="Times New Roman" w:hAnsi="Times New Roman"/>
                <w:sz w:val="28"/>
                <w:szCs w:val="28"/>
              </w:rPr>
            </w:pPr>
          </w:p>
        </w:tc>
        <w:tc>
          <w:tcPr>
            <w:tcW w:w="960" w:type="pct"/>
          </w:tcPr>
          <w:p w:rsidR="00465CF1" w:rsidRPr="0057461A" w:rsidRDefault="00465CF1" w:rsidP="0002671B">
            <w:pPr>
              <w:pStyle w:val="aa"/>
              <w:jc w:val="both"/>
              <w:rPr>
                <w:rFonts w:ascii="Times New Roman" w:hAnsi="Times New Roman"/>
                <w:sz w:val="28"/>
                <w:szCs w:val="28"/>
              </w:rPr>
            </w:pPr>
            <w:r w:rsidRPr="0057461A">
              <w:rPr>
                <w:rFonts w:ascii="Times New Roman" w:hAnsi="Times New Roman"/>
                <w:sz w:val="28"/>
                <w:szCs w:val="28"/>
              </w:rPr>
              <w:t>Композиция из шишки «Пальма»</w:t>
            </w:r>
          </w:p>
        </w:tc>
        <w:tc>
          <w:tcPr>
            <w:tcW w:w="411"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1</w:t>
            </w:r>
          </w:p>
        </w:tc>
        <w:tc>
          <w:tcPr>
            <w:tcW w:w="1253" w:type="pct"/>
          </w:tcPr>
          <w:p w:rsidR="00465CF1" w:rsidRPr="0057461A" w:rsidRDefault="00465CF1" w:rsidP="0002671B">
            <w:pPr>
              <w:autoSpaceDE w:val="0"/>
              <w:autoSpaceDN w:val="0"/>
              <w:adjustRightInd w:val="0"/>
              <w:spacing w:after="0" w:line="264" w:lineRule="auto"/>
              <w:rPr>
                <w:rFonts w:ascii="Times New Roman" w:eastAsia="Calibri" w:hAnsi="Times New Roman"/>
                <w:sz w:val="28"/>
                <w:szCs w:val="28"/>
              </w:rPr>
            </w:pPr>
            <w:r w:rsidRPr="0057461A">
              <w:rPr>
                <w:rFonts w:ascii="Times New Roman" w:eastAsia="Calibri" w:hAnsi="Times New Roman"/>
                <w:sz w:val="28"/>
                <w:szCs w:val="28"/>
              </w:rPr>
              <w:t>Изготовление композиции с использованием шишки, листьев дуба и пластилина.</w:t>
            </w:r>
          </w:p>
          <w:p w:rsidR="00465CF1" w:rsidRPr="0057461A" w:rsidRDefault="00465CF1" w:rsidP="0002671B">
            <w:pPr>
              <w:spacing w:after="0" w:line="240" w:lineRule="auto"/>
              <w:rPr>
                <w:rFonts w:ascii="Times New Roman" w:hAnsi="Times New Roman"/>
                <w:sz w:val="28"/>
                <w:szCs w:val="28"/>
              </w:rPr>
            </w:pPr>
            <w:r w:rsidRPr="0057461A">
              <w:rPr>
                <w:rFonts w:ascii="Times New Roman" w:eastAsia="Calibri" w:hAnsi="Times New Roman"/>
                <w:sz w:val="28"/>
                <w:szCs w:val="28"/>
              </w:rPr>
              <w:t xml:space="preserve">Расширение представления о деревьях. Знакомство с пальмой и её особенностями. Формирование умения создавать образцы деревьев из шишек с использованием дополнительных поделочных материалов (пластилин и природные материалы). </w:t>
            </w:r>
          </w:p>
        </w:tc>
        <w:tc>
          <w:tcPr>
            <w:tcW w:w="1554" w:type="pct"/>
          </w:tcPr>
          <w:p w:rsidR="00465CF1" w:rsidRPr="0057461A" w:rsidRDefault="00465CF1" w:rsidP="0002671B">
            <w:pPr>
              <w:autoSpaceDE w:val="0"/>
              <w:autoSpaceDN w:val="0"/>
              <w:adjustRightInd w:val="0"/>
              <w:spacing w:after="0" w:line="264" w:lineRule="auto"/>
              <w:jc w:val="both"/>
              <w:rPr>
                <w:rFonts w:ascii="Times New Roman" w:eastAsia="Calibri" w:hAnsi="Times New Roman"/>
                <w:sz w:val="28"/>
                <w:szCs w:val="28"/>
              </w:rPr>
            </w:pPr>
            <w:r w:rsidRPr="0057461A">
              <w:rPr>
                <w:rFonts w:ascii="Times New Roman" w:eastAsia="Calibri" w:hAnsi="Times New Roman"/>
                <w:sz w:val="28"/>
                <w:szCs w:val="28"/>
              </w:rPr>
              <w:t xml:space="preserve">Иметь представления о растительном мире (пальма). </w:t>
            </w:r>
          </w:p>
          <w:p w:rsidR="00465CF1" w:rsidRPr="0057461A" w:rsidRDefault="00465CF1" w:rsidP="0002671B">
            <w:pPr>
              <w:autoSpaceDE w:val="0"/>
              <w:autoSpaceDN w:val="0"/>
              <w:adjustRightInd w:val="0"/>
              <w:spacing w:after="0" w:line="264" w:lineRule="auto"/>
              <w:jc w:val="both"/>
              <w:rPr>
                <w:rFonts w:ascii="Times New Roman" w:eastAsia="Calibri" w:hAnsi="Times New Roman"/>
                <w:sz w:val="28"/>
                <w:szCs w:val="28"/>
              </w:rPr>
            </w:pPr>
            <w:r w:rsidRPr="0057461A">
              <w:rPr>
                <w:rFonts w:ascii="Times New Roman" w:eastAsia="Calibri" w:hAnsi="Times New Roman"/>
                <w:sz w:val="28"/>
                <w:szCs w:val="28"/>
              </w:rPr>
              <w:t xml:space="preserve">Знать характерные особенности пальмы. </w:t>
            </w:r>
          </w:p>
          <w:p w:rsidR="00465CF1" w:rsidRPr="0057461A" w:rsidRDefault="00465CF1" w:rsidP="0002671B">
            <w:pPr>
              <w:autoSpaceDE w:val="0"/>
              <w:autoSpaceDN w:val="0"/>
              <w:adjustRightInd w:val="0"/>
              <w:spacing w:after="0" w:line="264" w:lineRule="auto"/>
              <w:jc w:val="both"/>
              <w:rPr>
                <w:rFonts w:ascii="Times New Roman" w:eastAsia="Calibri" w:hAnsi="Times New Roman"/>
                <w:sz w:val="28"/>
                <w:szCs w:val="28"/>
              </w:rPr>
            </w:pPr>
            <w:r w:rsidRPr="0057461A">
              <w:rPr>
                <w:rFonts w:ascii="Times New Roman" w:eastAsia="Calibri" w:hAnsi="Times New Roman"/>
                <w:sz w:val="28"/>
                <w:szCs w:val="28"/>
              </w:rPr>
              <w:t>Уметь анализировать изделие, ориентируясь на образец.</w:t>
            </w:r>
          </w:p>
          <w:p w:rsidR="00465CF1" w:rsidRPr="0057461A" w:rsidRDefault="00465CF1" w:rsidP="0002671B">
            <w:pPr>
              <w:autoSpaceDE w:val="0"/>
              <w:autoSpaceDN w:val="0"/>
              <w:adjustRightInd w:val="0"/>
              <w:spacing w:after="0" w:line="264" w:lineRule="auto"/>
              <w:jc w:val="both"/>
              <w:rPr>
                <w:rFonts w:ascii="Times New Roman" w:eastAsia="Calibri" w:hAnsi="Times New Roman"/>
                <w:sz w:val="28"/>
                <w:szCs w:val="28"/>
              </w:rPr>
            </w:pPr>
            <w:r w:rsidRPr="0057461A">
              <w:rPr>
                <w:rFonts w:ascii="Times New Roman" w:eastAsia="Calibri" w:hAnsi="Times New Roman"/>
                <w:sz w:val="28"/>
                <w:szCs w:val="28"/>
              </w:rPr>
              <w:t>Уметь составлять план работы над изделием с опорой на предметно-операционный план с помощью учителя.</w:t>
            </w:r>
          </w:p>
          <w:p w:rsidR="00465CF1" w:rsidRPr="0057461A" w:rsidRDefault="00465CF1" w:rsidP="0002671B">
            <w:pPr>
              <w:spacing w:after="0" w:line="240" w:lineRule="auto"/>
              <w:rPr>
                <w:rFonts w:ascii="Times New Roman" w:hAnsi="Times New Roman"/>
                <w:sz w:val="28"/>
                <w:szCs w:val="28"/>
              </w:rPr>
            </w:pPr>
          </w:p>
        </w:tc>
      </w:tr>
      <w:tr w:rsidR="00465CF1" w:rsidRPr="0057461A" w:rsidTr="00EC5C44">
        <w:tc>
          <w:tcPr>
            <w:tcW w:w="343"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17</w:t>
            </w:r>
          </w:p>
        </w:tc>
        <w:tc>
          <w:tcPr>
            <w:tcW w:w="479" w:type="pct"/>
          </w:tcPr>
          <w:p w:rsidR="00465CF1" w:rsidRPr="0057461A" w:rsidRDefault="00465CF1" w:rsidP="0002671B">
            <w:pPr>
              <w:spacing w:after="0" w:line="240" w:lineRule="auto"/>
              <w:rPr>
                <w:rFonts w:ascii="Times New Roman" w:hAnsi="Times New Roman"/>
                <w:sz w:val="28"/>
                <w:szCs w:val="28"/>
              </w:rPr>
            </w:pPr>
          </w:p>
        </w:tc>
        <w:tc>
          <w:tcPr>
            <w:tcW w:w="960" w:type="pct"/>
          </w:tcPr>
          <w:p w:rsidR="00465CF1" w:rsidRPr="0057461A" w:rsidRDefault="00465CF1" w:rsidP="0002671B">
            <w:pPr>
              <w:pStyle w:val="aa"/>
              <w:jc w:val="both"/>
              <w:rPr>
                <w:rFonts w:ascii="Times New Roman" w:hAnsi="Times New Roman"/>
                <w:sz w:val="28"/>
                <w:szCs w:val="28"/>
              </w:rPr>
            </w:pPr>
            <w:r w:rsidRPr="0057461A">
              <w:rPr>
                <w:rFonts w:ascii="Times New Roman" w:hAnsi="Times New Roman"/>
                <w:sz w:val="28"/>
                <w:szCs w:val="28"/>
              </w:rPr>
              <w:t>Фигурки птиц совы, журавля и лебедя из шишек</w:t>
            </w:r>
          </w:p>
        </w:tc>
        <w:tc>
          <w:tcPr>
            <w:tcW w:w="411"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1</w:t>
            </w:r>
          </w:p>
        </w:tc>
        <w:tc>
          <w:tcPr>
            <w:tcW w:w="1253" w:type="pct"/>
          </w:tcPr>
          <w:p w:rsidR="00465CF1" w:rsidRPr="0057461A" w:rsidRDefault="00465CF1" w:rsidP="0002671B">
            <w:pPr>
              <w:autoSpaceDE w:val="0"/>
              <w:autoSpaceDN w:val="0"/>
              <w:adjustRightInd w:val="0"/>
              <w:spacing w:after="0" w:line="264" w:lineRule="auto"/>
              <w:jc w:val="both"/>
              <w:rPr>
                <w:rFonts w:ascii="Times New Roman" w:eastAsia="Calibri" w:hAnsi="Times New Roman"/>
                <w:sz w:val="28"/>
                <w:szCs w:val="28"/>
              </w:rPr>
            </w:pPr>
            <w:r w:rsidRPr="0057461A">
              <w:rPr>
                <w:rFonts w:ascii="Times New Roman" w:eastAsia="Calibri" w:hAnsi="Times New Roman"/>
                <w:sz w:val="28"/>
                <w:szCs w:val="28"/>
              </w:rPr>
              <w:t>Расширение представления о растительном и животном мире (хвойные деревья, птицы). Формирование умения создавать образы птиц из шишек с использованием дополнительных поделочных материалов (пластилин, перья и другие природные материалы). Обучение самостоятельному составлению плана лепки изделия с опорой на наглядность. Совершенствование приёма соединения деталей в одно целое.</w:t>
            </w:r>
          </w:p>
        </w:tc>
        <w:tc>
          <w:tcPr>
            <w:tcW w:w="1554" w:type="pct"/>
          </w:tcPr>
          <w:p w:rsidR="00465CF1" w:rsidRPr="0057461A" w:rsidRDefault="00465CF1" w:rsidP="0002671B">
            <w:pPr>
              <w:autoSpaceDE w:val="0"/>
              <w:autoSpaceDN w:val="0"/>
              <w:adjustRightInd w:val="0"/>
              <w:spacing w:after="0" w:line="264" w:lineRule="auto"/>
              <w:jc w:val="both"/>
              <w:rPr>
                <w:rFonts w:ascii="Times New Roman" w:eastAsia="Calibri" w:hAnsi="Times New Roman"/>
                <w:sz w:val="28"/>
                <w:szCs w:val="28"/>
              </w:rPr>
            </w:pPr>
            <w:r w:rsidRPr="0057461A">
              <w:rPr>
                <w:rFonts w:ascii="Times New Roman" w:eastAsia="Calibri" w:hAnsi="Times New Roman"/>
                <w:sz w:val="28"/>
                <w:szCs w:val="28"/>
              </w:rPr>
              <w:t xml:space="preserve">Иметь представления о животном мире (птицы). </w:t>
            </w:r>
          </w:p>
          <w:p w:rsidR="00465CF1" w:rsidRPr="0057461A" w:rsidRDefault="00465CF1" w:rsidP="0002671B">
            <w:pPr>
              <w:autoSpaceDE w:val="0"/>
              <w:autoSpaceDN w:val="0"/>
              <w:adjustRightInd w:val="0"/>
              <w:spacing w:after="0" w:line="264" w:lineRule="auto"/>
              <w:jc w:val="both"/>
              <w:rPr>
                <w:rFonts w:ascii="Times New Roman" w:eastAsia="Calibri" w:hAnsi="Times New Roman"/>
                <w:sz w:val="28"/>
                <w:szCs w:val="28"/>
              </w:rPr>
            </w:pPr>
            <w:r w:rsidRPr="0057461A">
              <w:rPr>
                <w:rFonts w:ascii="Times New Roman" w:eastAsia="Calibri" w:hAnsi="Times New Roman"/>
                <w:sz w:val="28"/>
                <w:szCs w:val="28"/>
              </w:rPr>
              <w:t xml:space="preserve">Знать названия и характерные особенности птиц. </w:t>
            </w:r>
          </w:p>
          <w:p w:rsidR="00465CF1" w:rsidRPr="0057461A" w:rsidRDefault="00465CF1" w:rsidP="0002671B">
            <w:pPr>
              <w:autoSpaceDE w:val="0"/>
              <w:autoSpaceDN w:val="0"/>
              <w:adjustRightInd w:val="0"/>
              <w:spacing w:after="0" w:line="264" w:lineRule="auto"/>
              <w:jc w:val="both"/>
              <w:rPr>
                <w:rFonts w:ascii="Times New Roman" w:eastAsia="Calibri" w:hAnsi="Times New Roman"/>
                <w:sz w:val="28"/>
                <w:szCs w:val="28"/>
              </w:rPr>
            </w:pPr>
            <w:r w:rsidRPr="0057461A">
              <w:rPr>
                <w:rFonts w:ascii="Times New Roman" w:eastAsia="Calibri" w:hAnsi="Times New Roman"/>
                <w:sz w:val="28"/>
                <w:szCs w:val="28"/>
              </w:rPr>
              <w:t>Уметь анализировать изделие, ориентируясь на образец.</w:t>
            </w:r>
          </w:p>
          <w:p w:rsidR="00465CF1" w:rsidRPr="0057461A" w:rsidRDefault="00465CF1" w:rsidP="0002671B">
            <w:pPr>
              <w:autoSpaceDE w:val="0"/>
              <w:autoSpaceDN w:val="0"/>
              <w:adjustRightInd w:val="0"/>
              <w:spacing w:after="0" w:line="264" w:lineRule="auto"/>
              <w:jc w:val="both"/>
              <w:rPr>
                <w:rFonts w:ascii="Times New Roman" w:eastAsia="Calibri" w:hAnsi="Times New Roman"/>
                <w:sz w:val="28"/>
                <w:szCs w:val="28"/>
              </w:rPr>
            </w:pPr>
            <w:r w:rsidRPr="0057461A">
              <w:rPr>
                <w:rFonts w:ascii="Times New Roman" w:eastAsia="Calibri" w:hAnsi="Times New Roman"/>
                <w:sz w:val="28"/>
                <w:szCs w:val="28"/>
              </w:rPr>
              <w:t>Уметь составлять план работы над изделием с опорой на предметно-операционный план с помощью учителя.</w:t>
            </w:r>
          </w:p>
          <w:p w:rsidR="00465CF1" w:rsidRPr="0057461A" w:rsidRDefault="00465CF1" w:rsidP="0002671B">
            <w:pPr>
              <w:autoSpaceDE w:val="0"/>
              <w:autoSpaceDN w:val="0"/>
              <w:adjustRightInd w:val="0"/>
              <w:spacing w:after="0" w:line="264" w:lineRule="auto"/>
              <w:jc w:val="both"/>
              <w:rPr>
                <w:rFonts w:ascii="Times New Roman" w:eastAsia="Calibri" w:hAnsi="Times New Roman"/>
                <w:sz w:val="28"/>
                <w:szCs w:val="28"/>
              </w:rPr>
            </w:pPr>
            <w:r w:rsidRPr="0057461A">
              <w:rPr>
                <w:rFonts w:ascii="Times New Roman" w:eastAsia="Calibri" w:hAnsi="Times New Roman"/>
                <w:sz w:val="28"/>
                <w:szCs w:val="28"/>
              </w:rPr>
              <w:t>Уметь из шишки делать фигурки птиц.</w:t>
            </w:r>
          </w:p>
          <w:p w:rsidR="00465CF1" w:rsidRPr="0057461A" w:rsidRDefault="00465CF1" w:rsidP="0002671B">
            <w:pPr>
              <w:tabs>
                <w:tab w:val="left" w:pos="579"/>
              </w:tabs>
              <w:spacing w:after="0" w:line="240" w:lineRule="auto"/>
              <w:rPr>
                <w:rFonts w:ascii="Times New Roman" w:hAnsi="Times New Roman"/>
                <w:sz w:val="28"/>
                <w:szCs w:val="28"/>
              </w:rPr>
            </w:pPr>
          </w:p>
        </w:tc>
      </w:tr>
      <w:tr w:rsidR="00465CF1" w:rsidRPr="0057461A" w:rsidTr="00EC5C44">
        <w:tc>
          <w:tcPr>
            <w:tcW w:w="343" w:type="pct"/>
          </w:tcPr>
          <w:p w:rsidR="00465CF1" w:rsidRPr="0057461A" w:rsidRDefault="00465CF1" w:rsidP="0002671B">
            <w:pPr>
              <w:spacing w:after="0" w:line="240" w:lineRule="auto"/>
              <w:rPr>
                <w:rFonts w:ascii="Times New Roman" w:hAnsi="Times New Roman"/>
                <w:sz w:val="28"/>
                <w:szCs w:val="28"/>
              </w:rPr>
            </w:pPr>
          </w:p>
        </w:tc>
        <w:tc>
          <w:tcPr>
            <w:tcW w:w="479" w:type="pct"/>
          </w:tcPr>
          <w:p w:rsidR="00465CF1" w:rsidRPr="0057461A" w:rsidRDefault="00465CF1" w:rsidP="0002671B">
            <w:pPr>
              <w:spacing w:after="0" w:line="240" w:lineRule="auto"/>
              <w:rPr>
                <w:rFonts w:ascii="Times New Roman" w:hAnsi="Times New Roman"/>
                <w:sz w:val="28"/>
                <w:szCs w:val="28"/>
              </w:rPr>
            </w:pPr>
          </w:p>
        </w:tc>
        <w:tc>
          <w:tcPr>
            <w:tcW w:w="960"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b/>
                <w:sz w:val="28"/>
                <w:szCs w:val="28"/>
              </w:rPr>
              <w:t>Работа с бумагой</w:t>
            </w:r>
          </w:p>
        </w:tc>
        <w:tc>
          <w:tcPr>
            <w:tcW w:w="411" w:type="pct"/>
          </w:tcPr>
          <w:p w:rsidR="00465CF1" w:rsidRPr="0057461A" w:rsidRDefault="00465CF1" w:rsidP="0002671B">
            <w:pPr>
              <w:spacing w:after="0" w:line="240" w:lineRule="auto"/>
              <w:rPr>
                <w:rFonts w:ascii="Times New Roman" w:hAnsi="Times New Roman"/>
                <w:sz w:val="28"/>
                <w:szCs w:val="28"/>
              </w:rPr>
            </w:pPr>
          </w:p>
        </w:tc>
        <w:tc>
          <w:tcPr>
            <w:tcW w:w="1253" w:type="pct"/>
          </w:tcPr>
          <w:p w:rsidR="00465CF1" w:rsidRPr="0057461A" w:rsidRDefault="00465CF1" w:rsidP="0002671B">
            <w:pPr>
              <w:spacing w:after="0" w:line="240" w:lineRule="auto"/>
              <w:rPr>
                <w:rFonts w:ascii="Times New Roman" w:hAnsi="Times New Roman"/>
                <w:sz w:val="28"/>
                <w:szCs w:val="28"/>
              </w:rPr>
            </w:pPr>
          </w:p>
        </w:tc>
        <w:tc>
          <w:tcPr>
            <w:tcW w:w="1554" w:type="pct"/>
          </w:tcPr>
          <w:p w:rsidR="00465CF1" w:rsidRPr="0057461A" w:rsidRDefault="00465CF1" w:rsidP="0002671B">
            <w:pPr>
              <w:spacing w:after="0" w:line="240" w:lineRule="auto"/>
              <w:rPr>
                <w:rFonts w:ascii="Times New Roman" w:hAnsi="Times New Roman"/>
                <w:sz w:val="28"/>
                <w:szCs w:val="28"/>
              </w:rPr>
            </w:pPr>
          </w:p>
        </w:tc>
      </w:tr>
      <w:tr w:rsidR="00465CF1" w:rsidRPr="0057461A" w:rsidTr="00EC5C44">
        <w:tc>
          <w:tcPr>
            <w:tcW w:w="343"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18</w:t>
            </w:r>
          </w:p>
        </w:tc>
        <w:tc>
          <w:tcPr>
            <w:tcW w:w="479" w:type="pct"/>
          </w:tcPr>
          <w:p w:rsidR="00465CF1" w:rsidRPr="0057461A" w:rsidRDefault="00465CF1" w:rsidP="0002671B">
            <w:pPr>
              <w:spacing w:after="0" w:line="240" w:lineRule="auto"/>
              <w:rPr>
                <w:rFonts w:ascii="Times New Roman" w:hAnsi="Times New Roman"/>
                <w:sz w:val="28"/>
                <w:szCs w:val="28"/>
              </w:rPr>
            </w:pPr>
          </w:p>
        </w:tc>
        <w:tc>
          <w:tcPr>
            <w:tcW w:w="960"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Аппликация из обрывной бумаги «Яблоко», «Рыба»</w:t>
            </w:r>
          </w:p>
        </w:tc>
        <w:tc>
          <w:tcPr>
            <w:tcW w:w="411"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1</w:t>
            </w:r>
          </w:p>
        </w:tc>
        <w:tc>
          <w:tcPr>
            <w:tcW w:w="1253"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Изготовление аппликации из обрывной бумаги. Соединение деталей с помощью клея.</w:t>
            </w:r>
          </w:p>
        </w:tc>
        <w:tc>
          <w:tcPr>
            <w:tcW w:w="1554"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Знать текстуру бумаги. Уметь работать с шаблонами. Знать правила работы с клеем.</w:t>
            </w:r>
          </w:p>
        </w:tc>
      </w:tr>
      <w:tr w:rsidR="00465CF1" w:rsidRPr="0057461A" w:rsidTr="00EC5C44">
        <w:tc>
          <w:tcPr>
            <w:tcW w:w="343" w:type="pct"/>
          </w:tcPr>
          <w:p w:rsidR="00465CF1" w:rsidRPr="0057461A" w:rsidRDefault="00465CF1" w:rsidP="0002671B">
            <w:pPr>
              <w:spacing w:after="0" w:line="240" w:lineRule="auto"/>
              <w:rPr>
                <w:rFonts w:ascii="Times New Roman" w:hAnsi="Times New Roman"/>
                <w:sz w:val="28"/>
                <w:szCs w:val="28"/>
              </w:rPr>
            </w:pPr>
          </w:p>
        </w:tc>
        <w:tc>
          <w:tcPr>
            <w:tcW w:w="479" w:type="pct"/>
          </w:tcPr>
          <w:p w:rsidR="00465CF1" w:rsidRPr="0057461A" w:rsidRDefault="00465CF1" w:rsidP="0002671B">
            <w:pPr>
              <w:spacing w:after="0" w:line="240" w:lineRule="auto"/>
              <w:rPr>
                <w:rFonts w:ascii="Times New Roman" w:hAnsi="Times New Roman"/>
                <w:sz w:val="28"/>
                <w:szCs w:val="28"/>
              </w:rPr>
            </w:pPr>
          </w:p>
        </w:tc>
        <w:tc>
          <w:tcPr>
            <w:tcW w:w="960"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b/>
                <w:kern w:val="28"/>
                <w:sz w:val="28"/>
                <w:szCs w:val="28"/>
              </w:rPr>
              <w:t>Работа с текстильными материалами</w:t>
            </w:r>
          </w:p>
        </w:tc>
        <w:tc>
          <w:tcPr>
            <w:tcW w:w="411" w:type="pct"/>
          </w:tcPr>
          <w:p w:rsidR="00465CF1" w:rsidRPr="0057461A" w:rsidRDefault="00465CF1" w:rsidP="0002671B">
            <w:pPr>
              <w:spacing w:after="0" w:line="240" w:lineRule="auto"/>
              <w:rPr>
                <w:rFonts w:ascii="Times New Roman" w:hAnsi="Times New Roman"/>
                <w:sz w:val="28"/>
                <w:szCs w:val="28"/>
              </w:rPr>
            </w:pPr>
          </w:p>
        </w:tc>
        <w:tc>
          <w:tcPr>
            <w:tcW w:w="1253" w:type="pct"/>
          </w:tcPr>
          <w:p w:rsidR="00465CF1" w:rsidRPr="0057461A" w:rsidRDefault="00465CF1" w:rsidP="0002671B">
            <w:pPr>
              <w:spacing w:after="0" w:line="240" w:lineRule="auto"/>
              <w:rPr>
                <w:rFonts w:ascii="Times New Roman" w:hAnsi="Times New Roman"/>
                <w:sz w:val="28"/>
                <w:szCs w:val="28"/>
              </w:rPr>
            </w:pPr>
          </w:p>
        </w:tc>
        <w:tc>
          <w:tcPr>
            <w:tcW w:w="1554" w:type="pct"/>
          </w:tcPr>
          <w:p w:rsidR="00465CF1" w:rsidRPr="0057461A" w:rsidRDefault="00465CF1" w:rsidP="0002671B">
            <w:pPr>
              <w:spacing w:after="0" w:line="240" w:lineRule="auto"/>
              <w:rPr>
                <w:rFonts w:ascii="Times New Roman" w:hAnsi="Times New Roman"/>
                <w:sz w:val="28"/>
                <w:szCs w:val="28"/>
              </w:rPr>
            </w:pPr>
          </w:p>
        </w:tc>
      </w:tr>
      <w:tr w:rsidR="00465CF1" w:rsidRPr="0057461A" w:rsidTr="00EC5C44">
        <w:tc>
          <w:tcPr>
            <w:tcW w:w="343"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19</w:t>
            </w:r>
          </w:p>
        </w:tc>
        <w:tc>
          <w:tcPr>
            <w:tcW w:w="479" w:type="pct"/>
          </w:tcPr>
          <w:p w:rsidR="00465CF1" w:rsidRPr="0057461A" w:rsidRDefault="00465CF1" w:rsidP="0002671B">
            <w:pPr>
              <w:spacing w:after="0" w:line="240" w:lineRule="auto"/>
              <w:rPr>
                <w:rFonts w:ascii="Times New Roman" w:hAnsi="Times New Roman"/>
                <w:sz w:val="28"/>
                <w:szCs w:val="28"/>
              </w:rPr>
            </w:pPr>
          </w:p>
        </w:tc>
        <w:tc>
          <w:tcPr>
            <w:tcW w:w="960"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Сматывание ниток в клубок. Изготовление фигурки человека из связанных пучков</w:t>
            </w:r>
          </w:p>
        </w:tc>
        <w:tc>
          <w:tcPr>
            <w:tcW w:w="411"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1</w:t>
            </w:r>
          </w:p>
        </w:tc>
        <w:tc>
          <w:tcPr>
            <w:tcW w:w="1253"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Организация рабочего места.  Соблюдение санитарно-гигиенических требований.  Правила безопасной работы. Намотка ниток на картон, связывание, перевязывание.</w:t>
            </w:r>
          </w:p>
        </w:tc>
        <w:tc>
          <w:tcPr>
            <w:tcW w:w="1554"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Знать свойства ниток, инструменты. Уметь наматывать нитки.</w:t>
            </w:r>
          </w:p>
        </w:tc>
      </w:tr>
      <w:tr w:rsidR="00465CF1" w:rsidRPr="0057461A" w:rsidTr="00EC5C44">
        <w:tc>
          <w:tcPr>
            <w:tcW w:w="343" w:type="pct"/>
          </w:tcPr>
          <w:p w:rsidR="00465CF1" w:rsidRPr="0057461A" w:rsidRDefault="00465CF1" w:rsidP="0002671B">
            <w:pPr>
              <w:spacing w:after="0" w:line="240" w:lineRule="auto"/>
              <w:rPr>
                <w:rFonts w:ascii="Times New Roman" w:hAnsi="Times New Roman"/>
                <w:sz w:val="28"/>
                <w:szCs w:val="28"/>
              </w:rPr>
            </w:pPr>
          </w:p>
        </w:tc>
        <w:tc>
          <w:tcPr>
            <w:tcW w:w="479" w:type="pct"/>
          </w:tcPr>
          <w:p w:rsidR="00465CF1" w:rsidRPr="0057461A" w:rsidRDefault="00465CF1" w:rsidP="0002671B">
            <w:pPr>
              <w:spacing w:after="0" w:line="240" w:lineRule="auto"/>
              <w:rPr>
                <w:rFonts w:ascii="Times New Roman" w:hAnsi="Times New Roman"/>
                <w:sz w:val="28"/>
                <w:szCs w:val="28"/>
              </w:rPr>
            </w:pPr>
          </w:p>
        </w:tc>
        <w:tc>
          <w:tcPr>
            <w:tcW w:w="960"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b/>
                <w:sz w:val="28"/>
                <w:szCs w:val="28"/>
              </w:rPr>
              <w:t>Работа с глиной и пластилином</w:t>
            </w:r>
          </w:p>
        </w:tc>
        <w:tc>
          <w:tcPr>
            <w:tcW w:w="411" w:type="pct"/>
          </w:tcPr>
          <w:p w:rsidR="00465CF1" w:rsidRPr="0057461A" w:rsidRDefault="00465CF1" w:rsidP="0002671B">
            <w:pPr>
              <w:spacing w:after="0" w:line="240" w:lineRule="auto"/>
              <w:rPr>
                <w:rFonts w:ascii="Times New Roman" w:hAnsi="Times New Roman"/>
                <w:sz w:val="28"/>
                <w:szCs w:val="28"/>
              </w:rPr>
            </w:pPr>
          </w:p>
        </w:tc>
        <w:tc>
          <w:tcPr>
            <w:tcW w:w="1253" w:type="pct"/>
          </w:tcPr>
          <w:p w:rsidR="00465CF1" w:rsidRPr="0057461A" w:rsidRDefault="00465CF1" w:rsidP="0002671B">
            <w:pPr>
              <w:spacing w:after="0" w:line="240" w:lineRule="auto"/>
              <w:rPr>
                <w:rFonts w:ascii="Times New Roman" w:hAnsi="Times New Roman"/>
                <w:sz w:val="28"/>
                <w:szCs w:val="28"/>
              </w:rPr>
            </w:pPr>
          </w:p>
        </w:tc>
        <w:tc>
          <w:tcPr>
            <w:tcW w:w="1554" w:type="pct"/>
          </w:tcPr>
          <w:p w:rsidR="00465CF1" w:rsidRPr="0057461A" w:rsidRDefault="00465CF1" w:rsidP="0002671B">
            <w:pPr>
              <w:spacing w:after="0" w:line="240" w:lineRule="auto"/>
              <w:rPr>
                <w:rFonts w:ascii="Times New Roman" w:hAnsi="Times New Roman"/>
                <w:sz w:val="28"/>
                <w:szCs w:val="28"/>
              </w:rPr>
            </w:pPr>
          </w:p>
        </w:tc>
      </w:tr>
      <w:tr w:rsidR="00465CF1" w:rsidRPr="0057461A" w:rsidTr="00EC5C44">
        <w:tc>
          <w:tcPr>
            <w:tcW w:w="343"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20</w:t>
            </w:r>
          </w:p>
        </w:tc>
        <w:tc>
          <w:tcPr>
            <w:tcW w:w="479" w:type="pct"/>
          </w:tcPr>
          <w:p w:rsidR="00465CF1" w:rsidRPr="0057461A" w:rsidRDefault="00465CF1" w:rsidP="0002671B">
            <w:pPr>
              <w:spacing w:after="0" w:line="240" w:lineRule="auto"/>
              <w:rPr>
                <w:rFonts w:ascii="Times New Roman" w:hAnsi="Times New Roman"/>
                <w:sz w:val="28"/>
                <w:szCs w:val="28"/>
              </w:rPr>
            </w:pPr>
          </w:p>
        </w:tc>
        <w:tc>
          <w:tcPr>
            <w:tcW w:w="960" w:type="pct"/>
          </w:tcPr>
          <w:p w:rsidR="00465CF1" w:rsidRPr="0057461A" w:rsidRDefault="00465CF1" w:rsidP="0002671B">
            <w:pPr>
              <w:pStyle w:val="aa"/>
              <w:jc w:val="both"/>
              <w:rPr>
                <w:rFonts w:ascii="Times New Roman" w:hAnsi="Times New Roman"/>
                <w:sz w:val="28"/>
                <w:szCs w:val="28"/>
              </w:rPr>
            </w:pPr>
            <w:r w:rsidRPr="0057461A">
              <w:rPr>
                <w:rFonts w:ascii="Times New Roman" w:hAnsi="Times New Roman"/>
                <w:sz w:val="28"/>
                <w:szCs w:val="28"/>
              </w:rPr>
              <w:t>Лепка чайной посуды в форме шара</w:t>
            </w:r>
          </w:p>
        </w:tc>
        <w:tc>
          <w:tcPr>
            <w:tcW w:w="411"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1</w:t>
            </w:r>
          </w:p>
        </w:tc>
        <w:tc>
          <w:tcPr>
            <w:tcW w:w="1253" w:type="pct"/>
          </w:tcPr>
          <w:p w:rsidR="00465CF1" w:rsidRPr="0057461A" w:rsidRDefault="00465CF1" w:rsidP="0002671B">
            <w:pPr>
              <w:autoSpaceDE w:val="0"/>
              <w:autoSpaceDN w:val="0"/>
              <w:adjustRightInd w:val="0"/>
              <w:spacing w:after="0" w:line="264" w:lineRule="auto"/>
              <w:jc w:val="both"/>
              <w:rPr>
                <w:rFonts w:ascii="Times New Roman" w:eastAsia="Calibri" w:hAnsi="Times New Roman"/>
                <w:sz w:val="28"/>
                <w:szCs w:val="28"/>
              </w:rPr>
            </w:pPr>
            <w:r w:rsidRPr="0057461A">
              <w:rPr>
                <w:rFonts w:ascii="Times New Roman" w:eastAsia="Calibri" w:hAnsi="Times New Roman"/>
                <w:sz w:val="28"/>
                <w:szCs w:val="28"/>
              </w:rPr>
              <w:t>Познавательные сведения о глиняной посуде и геометрическом теле «шар». Лепка чайной посуды в форме шара.</w:t>
            </w:r>
          </w:p>
          <w:p w:rsidR="00465CF1" w:rsidRPr="0057461A" w:rsidRDefault="00465CF1" w:rsidP="0002671B">
            <w:pPr>
              <w:spacing w:after="0" w:line="240" w:lineRule="auto"/>
              <w:rPr>
                <w:rFonts w:ascii="Times New Roman" w:hAnsi="Times New Roman"/>
                <w:sz w:val="28"/>
                <w:szCs w:val="28"/>
              </w:rPr>
            </w:pPr>
            <w:r w:rsidRPr="0057461A">
              <w:rPr>
                <w:rFonts w:ascii="Times New Roman" w:eastAsia="Calibri" w:hAnsi="Times New Roman"/>
                <w:sz w:val="28"/>
                <w:szCs w:val="28"/>
              </w:rPr>
              <w:t>Расширение представления о глине как о поделочном материале и её применении  для изготовления посуды. Формирование умения анализировать объект, выделяя его признаки и свойства (название, назначение, материал, форма, цвет, величина, детали). Совершенствование умения скатывать пластилин кругообразными движениями до получения формы шара.</w:t>
            </w:r>
          </w:p>
        </w:tc>
        <w:tc>
          <w:tcPr>
            <w:tcW w:w="1554" w:type="pct"/>
          </w:tcPr>
          <w:p w:rsidR="00465CF1" w:rsidRPr="0057461A" w:rsidRDefault="00465CF1" w:rsidP="0002671B">
            <w:pPr>
              <w:autoSpaceDE w:val="0"/>
              <w:autoSpaceDN w:val="0"/>
              <w:adjustRightInd w:val="0"/>
              <w:spacing w:after="0" w:line="264" w:lineRule="auto"/>
              <w:jc w:val="both"/>
              <w:rPr>
                <w:rFonts w:ascii="Times New Roman" w:eastAsia="Calibri" w:hAnsi="Times New Roman"/>
                <w:sz w:val="28"/>
                <w:szCs w:val="28"/>
              </w:rPr>
            </w:pPr>
            <w:r w:rsidRPr="0057461A">
              <w:rPr>
                <w:rFonts w:ascii="Times New Roman" w:eastAsia="Calibri" w:hAnsi="Times New Roman"/>
                <w:sz w:val="28"/>
                <w:szCs w:val="28"/>
              </w:rPr>
              <w:t xml:space="preserve">Знать, что такое шар.  </w:t>
            </w:r>
          </w:p>
          <w:p w:rsidR="00465CF1" w:rsidRPr="0057461A" w:rsidRDefault="00465CF1" w:rsidP="0002671B">
            <w:pPr>
              <w:autoSpaceDE w:val="0"/>
              <w:autoSpaceDN w:val="0"/>
              <w:adjustRightInd w:val="0"/>
              <w:spacing w:after="0" w:line="264" w:lineRule="auto"/>
              <w:jc w:val="both"/>
              <w:rPr>
                <w:rFonts w:ascii="Times New Roman" w:eastAsia="Calibri" w:hAnsi="Times New Roman"/>
                <w:sz w:val="28"/>
                <w:szCs w:val="28"/>
              </w:rPr>
            </w:pPr>
            <w:r w:rsidRPr="0057461A">
              <w:rPr>
                <w:rFonts w:ascii="Times New Roman" w:eastAsia="Calibri" w:hAnsi="Times New Roman"/>
                <w:sz w:val="28"/>
                <w:szCs w:val="28"/>
              </w:rPr>
              <w:t>Знать, что глина – материал для изготовления посуды.</w:t>
            </w:r>
          </w:p>
          <w:p w:rsidR="00465CF1" w:rsidRPr="0057461A" w:rsidRDefault="00465CF1" w:rsidP="0002671B">
            <w:pPr>
              <w:autoSpaceDE w:val="0"/>
              <w:autoSpaceDN w:val="0"/>
              <w:adjustRightInd w:val="0"/>
              <w:spacing w:after="0" w:line="264" w:lineRule="auto"/>
              <w:jc w:val="both"/>
              <w:rPr>
                <w:rFonts w:ascii="Times New Roman" w:eastAsia="Calibri" w:hAnsi="Times New Roman"/>
                <w:sz w:val="28"/>
                <w:szCs w:val="28"/>
              </w:rPr>
            </w:pPr>
            <w:r w:rsidRPr="0057461A">
              <w:rPr>
                <w:rFonts w:ascii="Times New Roman" w:eastAsia="Calibri" w:hAnsi="Times New Roman"/>
                <w:sz w:val="28"/>
                <w:szCs w:val="28"/>
              </w:rPr>
              <w:t>Уметь скатывать пластилин кругообразными движениями до получения формы шара..</w:t>
            </w:r>
          </w:p>
          <w:p w:rsidR="00465CF1" w:rsidRPr="0057461A" w:rsidRDefault="00465CF1" w:rsidP="0002671B">
            <w:pPr>
              <w:autoSpaceDE w:val="0"/>
              <w:autoSpaceDN w:val="0"/>
              <w:adjustRightInd w:val="0"/>
              <w:spacing w:after="0" w:line="264" w:lineRule="auto"/>
              <w:jc w:val="both"/>
              <w:rPr>
                <w:rFonts w:ascii="Times New Roman" w:eastAsia="Calibri" w:hAnsi="Times New Roman"/>
                <w:sz w:val="28"/>
                <w:szCs w:val="28"/>
              </w:rPr>
            </w:pPr>
            <w:r w:rsidRPr="0057461A">
              <w:rPr>
                <w:rFonts w:ascii="Times New Roman" w:eastAsia="Calibri" w:hAnsi="Times New Roman"/>
                <w:sz w:val="28"/>
                <w:szCs w:val="28"/>
              </w:rPr>
              <w:t>Уметь работать с опорой на предметно-операционный план.</w:t>
            </w:r>
          </w:p>
          <w:p w:rsidR="00465CF1" w:rsidRPr="0057461A" w:rsidRDefault="00465CF1" w:rsidP="0002671B">
            <w:pPr>
              <w:spacing w:after="0" w:line="240" w:lineRule="auto"/>
              <w:rPr>
                <w:rFonts w:ascii="Times New Roman" w:hAnsi="Times New Roman"/>
                <w:sz w:val="28"/>
                <w:szCs w:val="28"/>
              </w:rPr>
            </w:pPr>
          </w:p>
        </w:tc>
      </w:tr>
      <w:tr w:rsidR="00465CF1" w:rsidRPr="0057461A" w:rsidTr="00EC5C44">
        <w:tc>
          <w:tcPr>
            <w:tcW w:w="343"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21</w:t>
            </w:r>
          </w:p>
        </w:tc>
        <w:tc>
          <w:tcPr>
            <w:tcW w:w="479" w:type="pct"/>
          </w:tcPr>
          <w:p w:rsidR="00465CF1" w:rsidRPr="0057461A" w:rsidRDefault="00465CF1" w:rsidP="0002671B">
            <w:pPr>
              <w:spacing w:after="0" w:line="240" w:lineRule="auto"/>
              <w:rPr>
                <w:rFonts w:ascii="Times New Roman" w:hAnsi="Times New Roman"/>
                <w:sz w:val="28"/>
                <w:szCs w:val="28"/>
              </w:rPr>
            </w:pPr>
          </w:p>
        </w:tc>
        <w:tc>
          <w:tcPr>
            <w:tcW w:w="960" w:type="pct"/>
          </w:tcPr>
          <w:p w:rsidR="00465CF1" w:rsidRPr="0057461A" w:rsidRDefault="00465CF1" w:rsidP="0002671B">
            <w:pPr>
              <w:pStyle w:val="aa"/>
              <w:jc w:val="both"/>
              <w:rPr>
                <w:rFonts w:ascii="Times New Roman" w:hAnsi="Times New Roman"/>
                <w:sz w:val="28"/>
                <w:szCs w:val="28"/>
              </w:rPr>
            </w:pPr>
            <w:r w:rsidRPr="0057461A">
              <w:rPr>
                <w:rFonts w:ascii="Times New Roman" w:hAnsi="Times New Roman"/>
                <w:sz w:val="28"/>
                <w:szCs w:val="28"/>
              </w:rPr>
              <w:t>Лепка из пластилина фигурки «Медвежонок» из отдельных частей</w:t>
            </w:r>
          </w:p>
        </w:tc>
        <w:tc>
          <w:tcPr>
            <w:tcW w:w="411"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1</w:t>
            </w:r>
          </w:p>
        </w:tc>
        <w:tc>
          <w:tcPr>
            <w:tcW w:w="1253"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Лепка элементов макета по каркасу из палочек и тонкой проволоки. Закрепление деталей макета на подставке способом промазывания.</w:t>
            </w:r>
          </w:p>
        </w:tc>
        <w:tc>
          <w:tcPr>
            <w:tcW w:w="1554"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Знать пространственное положение деталей. Уметь выполнять пластическое и цветовое решение задания.</w:t>
            </w:r>
          </w:p>
        </w:tc>
      </w:tr>
      <w:tr w:rsidR="00465CF1" w:rsidRPr="0057461A" w:rsidTr="00EC5C44">
        <w:tc>
          <w:tcPr>
            <w:tcW w:w="343"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22</w:t>
            </w:r>
          </w:p>
        </w:tc>
        <w:tc>
          <w:tcPr>
            <w:tcW w:w="479" w:type="pct"/>
          </w:tcPr>
          <w:p w:rsidR="00465CF1" w:rsidRPr="0057461A" w:rsidRDefault="00465CF1" w:rsidP="0002671B">
            <w:pPr>
              <w:spacing w:after="0" w:line="240" w:lineRule="auto"/>
              <w:rPr>
                <w:rFonts w:ascii="Times New Roman" w:hAnsi="Times New Roman"/>
                <w:sz w:val="28"/>
                <w:szCs w:val="28"/>
              </w:rPr>
            </w:pPr>
          </w:p>
        </w:tc>
        <w:tc>
          <w:tcPr>
            <w:tcW w:w="960" w:type="pct"/>
          </w:tcPr>
          <w:p w:rsidR="00465CF1" w:rsidRPr="0057461A" w:rsidRDefault="00465CF1" w:rsidP="0002671B">
            <w:pPr>
              <w:pStyle w:val="aa"/>
              <w:jc w:val="both"/>
              <w:rPr>
                <w:rFonts w:ascii="Times New Roman" w:hAnsi="Times New Roman"/>
                <w:sz w:val="28"/>
                <w:szCs w:val="28"/>
              </w:rPr>
            </w:pPr>
            <w:r w:rsidRPr="0057461A">
              <w:rPr>
                <w:rFonts w:ascii="Times New Roman" w:hAnsi="Times New Roman"/>
                <w:sz w:val="28"/>
                <w:szCs w:val="28"/>
              </w:rPr>
              <w:t>Лепка фигурок из целого куска пластилина (лепка утки)</w:t>
            </w:r>
          </w:p>
        </w:tc>
        <w:tc>
          <w:tcPr>
            <w:tcW w:w="411"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1</w:t>
            </w:r>
          </w:p>
        </w:tc>
        <w:tc>
          <w:tcPr>
            <w:tcW w:w="1253"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Лепка элементов макета по каркасу из палочек и тонкой проволоки. Закрепление деталей макета на подставке способом промазывания.</w:t>
            </w:r>
          </w:p>
        </w:tc>
        <w:tc>
          <w:tcPr>
            <w:tcW w:w="1554"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Знать пространственное положение деталей. Уметь выполнять пластическое и цветовое решение задания.</w:t>
            </w:r>
          </w:p>
        </w:tc>
      </w:tr>
      <w:tr w:rsidR="00465CF1" w:rsidRPr="0057461A" w:rsidTr="00EC5C44">
        <w:tc>
          <w:tcPr>
            <w:tcW w:w="343" w:type="pct"/>
          </w:tcPr>
          <w:p w:rsidR="00465CF1" w:rsidRPr="0057461A" w:rsidRDefault="00465CF1" w:rsidP="0002671B">
            <w:pPr>
              <w:spacing w:after="0" w:line="240" w:lineRule="auto"/>
              <w:rPr>
                <w:rFonts w:ascii="Times New Roman" w:hAnsi="Times New Roman"/>
                <w:sz w:val="28"/>
                <w:szCs w:val="28"/>
              </w:rPr>
            </w:pPr>
          </w:p>
        </w:tc>
        <w:tc>
          <w:tcPr>
            <w:tcW w:w="479" w:type="pct"/>
          </w:tcPr>
          <w:p w:rsidR="00465CF1" w:rsidRPr="0057461A" w:rsidRDefault="00465CF1" w:rsidP="0002671B">
            <w:pPr>
              <w:spacing w:after="0" w:line="240" w:lineRule="auto"/>
              <w:rPr>
                <w:rFonts w:ascii="Times New Roman" w:hAnsi="Times New Roman"/>
                <w:sz w:val="28"/>
                <w:szCs w:val="28"/>
              </w:rPr>
            </w:pPr>
          </w:p>
        </w:tc>
        <w:tc>
          <w:tcPr>
            <w:tcW w:w="960"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b/>
                <w:sz w:val="28"/>
                <w:szCs w:val="28"/>
              </w:rPr>
              <w:t>Работа с бумагой</w:t>
            </w:r>
          </w:p>
        </w:tc>
        <w:tc>
          <w:tcPr>
            <w:tcW w:w="411" w:type="pct"/>
          </w:tcPr>
          <w:p w:rsidR="00465CF1" w:rsidRPr="0057461A" w:rsidRDefault="00465CF1" w:rsidP="0002671B">
            <w:pPr>
              <w:spacing w:after="0" w:line="240" w:lineRule="auto"/>
              <w:rPr>
                <w:rFonts w:ascii="Times New Roman" w:hAnsi="Times New Roman"/>
                <w:sz w:val="28"/>
                <w:szCs w:val="28"/>
              </w:rPr>
            </w:pPr>
          </w:p>
        </w:tc>
        <w:tc>
          <w:tcPr>
            <w:tcW w:w="1253" w:type="pct"/>
          </w:tcPr>
          <w:p w:rsidR="00465CF1" w:rsidRPr="0057461A" w:rsidRDefault="00465CF1" w:rsidP="0002671B">
            <w:pPr>
              <w:spacing w:after="0" w:line="240" w:lineRule="auto"/>
              <w:rPr>
                <w:rFonts w:ascii="Times New Roman" w:hAnsi="Times New Roman"/>
                <w:sz w:val="28"/>
                <w:szCs w:val="28"/>
              </w:rPr>
            </w:pPr>
          </w:p>
        </w:tc>
        <w:tc>
          <w:tcPr>
            <w:tcW w:w="1554" w:type="pct"/>
          </w:tcPr>
          <w:p w:rsidR="00465CF1" w:rsidRPr="0057461A" w:rsidRDefault="00465CF1" w:rsidP="0002671B">
            <w:pPr>
              <w:spacing w:after="0" w:line="240" w:lineRule="auto"/>
              <w:rPr>
                <w:rFonts w:ascii="Times New Roman" w:hAnsi="Times New Roman"/>
                <w:sz w:val="28"/>
                <w:szCs w:val="28"/>
              </w:rPr>
            </w:pPr>
          </w:p>
        </w:tc>
      </w:tr>
      <w:tr w:rsidR="00465CF1" w:rsidRPr="0057461A" w:rsidTr="00EC5C44">
        <w:tc>
          <w:tcPr>
            <w:tcW w:w="343"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23</w:t>
            </w:r>
          </w:p>
        </w:tc>
        <w:tc>
          <w:tcPr>
            <w:tcW w:w="479" w:type="pct"/>
          </w:tcPr>
          <w:p w:rsidR="00465CF1" w:rsidRPr="0057461A" w:rsidRDefault="00465CF1" w:rsidP="0002671B">
            <w:pPr>
              <w:spacing w:after="0" w:line="240" w:lineRule="auto"/>
              <w:rPr>
                <w:rFonts w:ascii="Times New Roman" w:hAnsi="Times New Roman"/>
                <w:sz w:val="28"/>
                <w:szCs w:val="28"/>
              </w:rPr>
            </w:pPr>
          </w:p>
        </w:tc>
        <w:tc>
          <w:tcPr>
            <w:tcW w:w="960" w:type="pct"/>
          </w:tcPr>
          <w:p w:rsidR="00465CF1" w:rsidRPr="0057461A" w:rsidRDefault="00465CF1" w:rsidP="0002671B">
            <w:pPr>
              <w:pStyle w:val="aa"/>
              <w:jc w:val="both"/>
              <w:rPr>
                <w:rFonts w:ascii="Times New Roman" w:hAnsi="Times New Roman"/>
                <w:sz w:val="28"/>
                <w:szCs w:val="28"/>
              </w:rPr>
            </w:pPr>
            <w:r w:rsidRPr="0057461A">
              <w:rPr>
                <w:rFonts w:ascii="Times New Roman" w:hAnsi="Times New Roman"/>
                <w:sz w:val="28"/>
                <w:szCs w:val="28"/>
              </w:rPr>
              <w:t>Изготовление из бумаги игрушек в форме шара</w:t>
            </w:r>
          </w:p>
        </w:tc>
        <w:tc>
          <w:tcPr>
            <w:tcW w:w="411"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1</w:t>
            </w:r>
          </w:p>
        </w:tc>
        <w:tc>
          <w:tcPr>
            <w:tcW w:w="1253"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Изготовление игрушек из бумаги. Соединение деталей с помощью клея в форме шара.</w:t>
            </w:r>
          </w:p>
        </w:tc>
        <w:tc>
          <w:tcPr>
            <w:tcW w:w="1554"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Знать текстуру бумаги. Уметь работать с шаблонами. Знать правила работы с клеем.</w:t>
            </w:r>
          </w:p>
        </w:tc>
      </w:tr>
      <w:tr w:rsidR="00465CF1" w:rsidRPr="0057461A" w:rsidTr="00EC5C44">
        <w:tc>
          <w:tcPr>
            <w:tcW w:w="343"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24</w:t>
            </w:r>
          </w:p>
        </w:tc>
        <w:tc>
          <w:tcPr>
            <w:tcW w:w="479" w:type="pct"/>
          </w:tcPr>
          <w:p w:rsidR="00465CF1" w:rsidRPr="0057461A" w:rsidRDefault="00465CF1" w:rsidP="0002671B">
            <w:pPr>
              <w:spacing w:after="0" w:line="240" w:lineRule="auto"/>
              <w:rPr>
                <w:rFonts w:ascii="Times New Roman" w:hAnsi="Times New Roman"/>
                <w:sz w:val="28"/>
                <w:szCs w:val="28"/>
              </w:rPr>
            </w:pPr>
          </w:p>
        </w:tc>
        <w:tc>
          <w:tcPr>
            <w:tcW w:w="960" w:type="pct"/>
          </w:tcPr>
          <w:p w:rsidR="00465CF1" w:rsidRPr="0057461A" w:rsidRDefault="00465CF1" w:rsidP="0002671B">
            <w:pPr>
              <w:pStyle w:val="aa"/>
              <w:jc w:val="both"/>
              <w:rPr>
                <w:rFonts w:ascii="Times New Roman" w:hAnsi="Times New Roman"/>
                <w:sz w:val="28"/>
                <w:szCs w:val="28"/>
              </w:rPr>
            </w:pPr>
            <w:r w:rsidRPr="0057461A">
              <w:rPr>
                <w:rFonts w:ascii="Times New Roman" w:hAnsi="Times New Roman"/>
                <w:sz w:val="28"/>
                <w:szCs w:val="28"/>
              </w:rPr>
              <w:t>Изготовление предметной аппликации, состоящей из геометрических фигур «Грузовик»</w:t>
            </w:r>
          </w:p>
        </w:tc>
        <w:tc>
          <w:tcPr>
            <w:tcW w:w="411"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1</w:t>
            </w:r>
          </w:p>
        </w:tc>
        <w:tc>
          <w:tcPr>
            <w:tcW w:w="1253"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Размётка бумаги по линейке способом откладывания нужного размера. Выполнение аппликации.</w:t>
            </w:r>
          </w:p>
        </w:tc>
        <w:tc>
          <w:tcPr>
            <w:tcW w:w="1554"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Знать правила размётки бумаги и картона по линейке. Уметь оклеивать картон с двух сторон</w:t>
            </w:r>
          </w:p>
        </w:tc>
      </w:tr>
      <w:tr w:rsidR="00465CF1" w:rsidRPr="0057461A" w:rsidTr="00EC5C44">
        <w:tc>
          <w:tcPr>
            <w:tcW w:w="343"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25</w:t>
            </w:r>
          </w:p>
        </w:tc>
        <w:tc>
          <w:tcPr>
            <w:tcW w:w="479" w:type="pct"/>
          </w:tcPr>
          <w:p w:rsidR="00465CF1" w:rsidRPr="0057461A" w:rsidRDefault="00465CF1" w:rsidP="0002671B">
            <w:pPr>
              <w:spacing w:after="0" w:line="240" w:lineRule="auto"/>
              <w:rPr>
                <w:rFonts w:ascii="Times New Roman" w:hAnsi="Times New Roman"/>
                <w:sz w:val="28"/>
                <w:szCs w:val="28"/>
              </w:rPr>
            </w:pPr>
          </w:p>
        </w:tc>
        <w:tc>
          <w:tcPr>
            <w:tcW w:w="960" w:type="pct"/>
          </w:tcPr>
          <w:p w:rsidR="00465CF1" w:rsidRPr="0057461A" w:rsidRDefault="00465CF1" w:rsidP="0002671B">
            <w:pPr>
              <w:pStyle w:val="aa"/>
              <w:jc w:val="both"/>
              <w:rPr>
                <w:rFonts w:ascii="Times New Roman" w:hAnsi="Times New Roman"/>
                <w:sz w:val="28"/>
                <w:szCs w:val="28"/>
              </w:rPr>
            </w:pPr>
            <w:r w:rsidRPr="0057461A">
              <w:rPr>
                <w:rFonts w:ascii="Times New Roman" w:hAnsi="Times New Roman"/>
                <w:sz w:val="28"/>
                <w:szCs w:val="28"/>
              </w:rPr>
              <w:t>Изготовление предметной аппликации, состоящей из геометрических фигур «Лиса, собака»</w:t>
            </w:r>
          </w:p>
        </w:tc>
        <w:tc>
          <w:tcPr>
            <w:tcW w:w="411"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1</w:t>
            </w:r>
          </w:p>
        </w:tc>
        <w:tc>
          <w:tcPr>
            <w:tcW w:w="1253"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Размётка бумаги по линейке способом откладывания нужного размера. Выполнение аппликации.</w:t>
            </w:r>
          </w:p>
        </w:tc>
        <w:tc>
          <w:tcPr>
            <w:tcW w:w="1554"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Знать правила размётки бумаги и картона по линейке. Уметь оклеивать картон с двух сторон.</w:t>
            </w:r>
          </w:p>
        </w:tc>
      </w:tr>
      <w:tr w:rsidR="00465CF1" w:rsidRPr="0057461A" w:rsidTr="00EC5C44">
        <w:tc>
          <w:tcPr>
            <w:tcW w:w="343" w:type="pct"/>
          </w:tcPr>
          <w:p w:rsidR="00465CF1" w:rsidRPr="0057461A" w:rsidRDefault="00465CF1" w:rsidP="0002671B">
            <w:pPr>
              <w:spacing w:after="0" w:line="240" w:lineRule="auto"/>
              <w:rPr>
                <w:rFonts w:ascii="Times New Roman" w:hAnsi="Times New Roman"/>
                <w:sz w:val="28"/>
                <w:szCs w:val="28"/>
              </w:rPr>
            </w:pPr>
          </w:p>
        </w:tc>
        <w:tc>
          <w:tcPr>
            <w:tcW w:w="479" w:type="pct"/>
          </w:tcPr>
          <w:p w:rsidR="00465CF1" w:rsidRPr="0057461A" w:rsidRDefault="00465CF1" w:rsidP="0002671B">
            <w:pPr>
              <w:spacing w:after="0" w:line="240" w:lineRule="auto"/>
              <w:rPr>
                <w:rFonts w:ascii="Times New Roman" w:hAnsi="Times New Roman"/>
                <w:sz w:val="28"/>
                <w:szCs w:val="28"/>
              </w:rPr>
            </w:pPr>
          </w:p>
        </w:tc>
        <w:tc>
          <w:tcPr>
            <w:tcW w:w="960"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b/>
                <w:kern w:val="28"/>
                <w:sz w:val="28"/>
                <w:szCs w:val="28"/>
              </w:rPr>
              <w:t>Работа с текстильными материалами</w:t>
            </w:r>
          </w:p>
        </w:tc>
        <w:tc>
          <w:tcPr>
            <w:tcW w:w="411" w:type="pct"/>
          </w:tcPr>
          <w:p w:rsidR="00465CF1" w:rsidRPr="0057461A" w:rsidRDefault="00465CF1" w:rsidP="0002671B">
            <w:pPr>
              <w:spacing w:after="0" w:line="240" w:lineRule="auto"/>
              <w:rPr>
                <w:rFonts w:ascii="Times New Roman" w:hAnsi="Times New Roman"/>
                <w:sz w:val="28"/>
                <w:szCs w:val="28"/>
              </w:rPr>
            </w:pPr>
          </w:p>
        </w:tc>
        <w:tc>
          <w:tcPr>
            <w:tcW w:w="1253" w:type="pct"/>
          </w:tcPr>
          <w:p w:rsidR="00465CF1" w:rsidRPr="0057461A" w:rsidRDefault="00465CF1" w:rsidP="0002671B">
            <w:pPr>
              <w:spacing w:after="0" w:line="240" w:lineRule="auto"/>
              <w:rPr>
                <w:rFonts w:ascii="Times New Roman" w:hAnsi="Times New Roman"/>
                <w:sz w:val="28"/>
                <w:szCs w:val="28"/>
              </w:rPr>
            </w:pPr>
          </w:p>
        </w:tc>
        <w:tc>
          <w:tcPr>
            <w:tcW w:w="1554" w:type="pct"/>
          </w:tcPr>
          <w:p w:rsidR="00465CF1" w:rsidRPr="0057461A" w:rsidRDefault="00465CF1" w:rsidP="0002671B">
            <w:pPr>
              <w:spacing w:after="0" w:line="240" w:lineRule="auto"/>
              <w:rPr>
                <w:rFonts w:ascii="Times New Roman" w:hAnsi="Times New Roman"/>
                <w:sz w:val="28"/>
                <w:szCs w:val="28"/>
              </w:rPr>
            </w:pPr>
          </w:p>
        </w:tc>
      </w:tr>
      <w:tr w:rsidR="00465CF1" w:rsidRPr="0057461A" w:rsidTr="00EC5C44">
        <w:tc>
          <w:tcPr>
            <w:tcW w:w="343"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26</w:t>
            </w:r>
          </w:p>
        </w:tc>
        <w:tc>
          <w:tcPr>
            <w:tcW w:w="479" w:type="pct"/>
          </w:tcPr>
          <w:p w:rsidR="00465CF1" w:rsidRPr="0057461A" w:rsidRDefault="00465CF1" w:rsidP="0002671B">
            <w:pPr>
              <w:spacing w:after="0" w:line="240" w:lineRule="auto"/>
              <w:rPr>
                <w:rFonts w:ascii="Times New Roman" w:hAnsi="Times New Roman"/>
                <w:sz w:val="28"/>
                <w:szCs w:val="28"/>
              </w:rPr>
            </w:pPr>
          </w:p>
        </w:tc>
        <w:tc>
          <w:tcPr>
            <w:tcW w:w="960" w:type="pct"/>
          </w:tcPr>
          <w:p w:rsidR="00465CF1" w:rsidRPr="0057461A" w:rsidRDefault="00465CF1" w:rsidP="0002671B">
            <w:pPr>
              <w:pStyle w:val="aa"/>
              <w:jc w:val="both"/>
              <w:rPr>
                <w:rFonts w:ascii="Times New Roman" w:hAnsi="Times New Roman"/>
                <w:sz w:val="28"/>
                <w:szCs w:val="28"/>
              </w:rPr>
            </w:pPr>
            <w:r w:rsidRPr="0057461A">
              <w:rPr>
                <w:rFonts w:ascii="Times New Roman" w:hAnsi="Times New Roman"/>
                <w:sz w:val="28"/>
                <w:szCs w:val="28"/>
              </w:rPr>
              <w:t>Применение и назначение ткани в жизни людей. Из чего делают ткань. Свойства ткани.</w:t>
            </w:r>
          </w:p>
        </w:tc>
        <w:tc>
          <w:tcPr>
            <w:tcW w:w="411"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1</w:t>
            </w:r>
          </w:p>
        </w:tc>
        <w:tc>
          <w:tcPr>
            <w:tcW w:w="1253"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eastAsia="Calibri" w:hAnsi="Times New Roman"/>
                <w:sz w:val="28"/>
                <w:szCs w:val="28"/>
              </w:rPr>
              <w:t>Закрепление представления о ткани. Знакомство с профессией портного. Ознакомление с инструментами и приспособлениями, необходимыми для швейных работ.</w:t>
            </w:r>
          </w:p>
        </w:tc>
        <w:tc>
          <w:tcPr>
            <w:tcW w:w="1554"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Знать применение и назначение тканей в жизни людей. Уметь составлять выкройки.</w:t>
            </w:r>
          </w:p>
        </w:tc>
      </w:tr>
      <w:tr w:rsidR="00465CF1" w:rsidRPr="0057461A" w:rsidTr="00EC5C44">
        <w:tc>
          <w:tcPr>
            <w:tcW w:w="343"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27</w:t>
            </w:r>
          </w:p>
        </w:tc>
        <w:tc>
          <w:tcPr>
            <w:tcW w:w="479" w:type="pct"/>
          </w:tcPr>
          <w:p w:rsidR="00465CF1" w:rsidRPr="0057461A" w:rsidRDefault="00465CF1" w:rsidP="0002671B">
            <w:pPr>
              <w:spacing w:after="0" w:line="240" w:lineRule="auto"/>
              <w:rPr>
                <w:rFonts w:ascii="Times New Roman" w:hAnsi="Times New Roman"/>
                <w:sz w:val="28"/>
                <w:szCs w:val="28"/>
              </w:rPr>
            </w:pPr>
          </w:p>
        </w:tc>
        <w:tc>
          <w:tcPr>
            <w:tcW w:w="960" w:type="pct"/>
          </w:tcPr>
          <w:p w:rsidR="00465CF1" w:rsidRPr="0057461A" w:rsidRDefault="00465CF1" w:rsidP="0002671B">
            <w:pPr>
              <w:pStyle w:val="aa"/>
              <w:jc w:val="both"/>
              <w:rPr>
                <w:rFonts w:ascii="Times New Roman" w:hAnsi="Times New Roman"/>
                <w:sz w:val="28"/>
                <w:szCs w:val="28"/>
              </w:rPr>
            </w:pPr>
            <w:r w:rsidRPr="0057461A">
              <w:rPr>
                <w:rFonts w:ascii="Times New Roman" w:hAnsi="Times New Roman"/>
                <w:sz w:val="28"/>
                <w:szCs w:val="28"/>
              </w:rPr>
              <w:t>Сорта тканей и их назначение. Составление коллекции из кусочков хлопковых и шерстяных тканей.</w:t>
            </w:r>
          </w:p>
        </w:tc>
        <w:tc>
          <w:tcPr>
            <w:tcW w:w="411"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1</w:t>
            </w:r>
          </w:p>
        </w:tc>
        <w:tc>
          <w:tcPr>
            <w:tcW w:w="1253"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Составление коллекции тканей с чётко выраженной лицевой и изнаночной стороной на подложке из картона.</w:t>
            </w:r>
          </w:p>
        </w:tc>
        <w:tc>
          <w:tcPr>
            <w:tcW w:w="1554"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Знать понятия о сортах, о свойствах и особенностях ткани.  Уметь рационально использовать материал.</w:t>
            </w:r>
          </w:p>
        </w:tc>
      </w:tr>
      <w:tr w:rsidR="00465CF1" w:rsidRPr="0057461A" w:rsidTr="00EC5C44">
        <w:tc>
          <w:tcPr>
            <w:tcW w:w="343"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28</w:t>
            </w:r>
          </w:p>
        </w:tc>
        <w:tc>
          <w:tcPr>
            <w:tcW w:w="479" w:type="pct"/>
          </w:tcPr>
          <w:p w:rsidR="00465CF1" w:rsidRPr="0057461A" w:rsidRDefault="00465CF1" w:rsidP="0002671B">
            <w:pPr>
              <w:spacing w:after="0" w:line="240" w:lineRule="auto"/>
              <w:rPr>
                <w:rFonts w:ascii="Times New Roman" w:hAnsi="Times New Roman"/>
                <w:sz w:val="28"/>
                <w:szCs w:val="28"/>
              </w:rPr>
            </w:pPr>
          </w:p>
        </w:tc>
        <w:tc>
          <w:tcPr>
            <w:tcW w:w="960" w:type="pct"/>
          </w:tcPr>
          <w:p w:rsidR="00465CF1" w:rsidRPr="0057461A" w:rsidRDefault="00465CF1" w:rsidP="0002671B">
            <w:pPr>
              <w:pStyle w:val="aa"/>
              <w:jc w:val="both"/>
              <w:rPr>
                <w:rFonts w:ascii="Times New Roman" w:hAnsi="Times New Roman"/>
                <w:sz w:val="28"/>
                <w:szCs w:val="28"/>
              </w:rPr>
            </w:pPr>
            <w:r w:rsidRPr="0057461A">
              <w:rPr>
                <w:rFonts w:ascii="Times New Roman" w:hAnsi="Times New Roman"/>
                <w:sz w:val="28"/>
                <w:szCs w:val="28"/>
              </w:rPr>
              <w:t>Раскрой детали из ткани. Соединение деталей, выкроенных из ткани прямой строчкой</w:t>
            </w:r>
          </w:p>
        </w:tc>
        <w:tc>
          <w:tcPr>
            <w:tcW w:w="411"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1</w:t>
            </w:r>
          </w:p>
        </w:tc>
        <w:tc>
          <w:tcPr>
            <w:tcW w:w="1253"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Упражнения в определении свойств и особенностей ткани: мнутся, разрываются; толстые, тонкие, гладкие, шероховатые, имеют различную окраску; сортов тканей и их назначении. Упражнения в раскрое ткани по готовой выкройке в форме квадрата.</w:t>
            </w:r>
          </w:p>
        </w:tc>
        <w:tc>
          <w:tcPr>
            <w:tcW w:w="1554" w:type="pct"/>
          </w:tcPr>
          <w:p w:rsidR="00465CF1" w:rsidRPr="0057461A" w:rsidRDefault="00465CF1" w:rsidP="0002671B">
            <w:pPr>
              <w:autoSpaceDE w:val="0"/>
              <w:autoSpaceDN w:val="0"/>
              <w:adjustRightInd w:val="0"/>
              <w:spacing w:after="0" w:line="264" w:lineRule="auto"/>
              <w:jc w:val="both"/>
              <w:rPr>
                <w:rFonts w:ascii="Times New Roman" w:eastAsia="Calibri" w:hAnsi="Times New Roman"/>
                <w:sz w:val="28"/>
                <w:szCs w:val="28"/>
              </w:rPr>
            </w:pPr>
            <w:r w:rsidRPr="0057461A">
              <w:rPr>
                <w:rFonts w:ascii="Times New Roman" w:eastAsia="Calibri" w:hAnsi="Times New Roman"/>
                <w:sz w:val="28"/>
                <w:szCs w:val="28"/>
              </w:rPr>
              <w:t>Знать свойства ниток и их назначение.</w:t>
            </w:r>
          </w:p>
          <w:p w:rsidR="00465CF1" w:rsidRPr="0057461A" w:rsidRDefault="00465CF1" w:rsidP="0002671B">
            <w:pPr>
              <w:autoSpaceDE w:val="0"/>
              <w:autoSpaceDN w:val="0"/>
              <w:adjustRightInd w:val="0"/>
              <w:spacing w:after="0" w:line="264" w:lineRule="auto"/>
              <w:jc w:val="both"/>
              <w:rPr>
                <w:rFonts w:ascii="Times New Roman" w:eastAsia="Calibri" w:hAnsi="Times New Roman"/>
                <w:sz w:val="28"/>
                <w:szCs w:val="28"/>
              </w:rPr>
            </w:pPr>
            <w:r w:rsidRPr="0057461A">
              <w:rPr>
                <w:rFonts w:ascii="Times New Roman" w:eastAsia="Calibri" w:hAnsi="Times New Roman"/>
                <w:sz w:val="28"/>
                <w:szCs w:val="28"/>
              </w:rPr>
              <w:t>Знать, что такое ткань и о её назначении в жизни людей.</w:t>
            </w:r>
          </w:p>
          <w:p w:rsidR="00465CF1" w:rsidRPr="0057461A" w:rsidRDefault="00465CF1" w:rsidP="0002671B">
            <w:pPr>
              <w:autoSpaceDE w:val="0"/>
              <w:autoSpaceDN w:val="0"/>
              <w:adjustRightInd w:val="0"/>
              <w:spacing w:after="0" w:line="264" w:lineRule="auto"/>
              <w:jc w:val="both"/>
              <w:rPr>
                <w:rFonts w:ascii="Times New Roman" w:eastAsia="Calibri" w:hAnsi="Times New Roman"/>
                <w:sz w:val="28"/>
                <w:szCs w:val="28"/>
              </w:rPr>
            </w:pPr>
            <w:r w:rsidRPr="0057461A">
              <w:rPr>
                <w:rFonts w:ascii="Times New Roman" w:eastAsia="Calibri" w:hAnsi="Times New Roman"/>
                <w:sz w:val="28"/>
                <w:szCs w:val="28"/>
              </w:rPr>
              <w:t>Уметь различать ткани по разным свойствам.</w:t>
            </w:r>
          </w:p>
          <w:p w:rsidR="00465CF1" w:rsidRPr="0057461A" w:rsidRDefault="00465CF1" w:rsidP="0002671B">
            <w:pPr>
              <w:spacing w:after="0" w:line="240" w:lineRule="auto"/>
              <w:rPr>
                <w:rFonts w:ascii="Times New Roman" w:hAnsi="Times New Roman"/>
                <w:sz w:val="28"/>
                <w:szCs w:val="28"/>
              </w:rPr>
            </w:pPr>
          </w:p>
        </w:tc>
      </w:tr>
      <w:tr w:rsidR="00465CF1" w:rsidRPr="0057461A" w:rsidTr="00EC5C44">
        <w:tc>
          <w:tcPr>
            <w:tcW w:w="343"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29</w:t>
            </w:r>
          </w:p>
        </w:tc>
        <w:tc>
          <w:tcPr>
            <w:tcW w:w="479" w:type="pct"/>
          </w:tcPr>
          <w:p w:rsidR="00465CF1" w:rsidRPr="0057461A" w:rsidRDefault="00465CF1" w:rsidP="0002671B">
            <w:pPr>
              <w:spacing w:after="0" w:line="240" w:lineRule="auto"/>
              <w:rPr>
                <w:rFonts w:ascii="Times New Roman" w:hAnsi="Times New Roman"/>
                <w:sz w:val="28"/>
                <w:szCs w:val="28"/>
              </w:rPr>
            </w:pPr>
          </w:p>
        </w:tc>
        <w:tc>
          <w:tcPr>
            <w:tcW w:w="960" w:type="pct"/>
          </w:tcPr>
          <w:p w:rsidR="00465CF1" w:rsidRPr="0057461A" w:rsidRDefault="00465CF1" w:rsidP="0002671B">
            <w:pPr>
              <w:pStyle w:val="aa"/>
              <w:jc w:val="both"/>
              <w:rPr>
                <w:rFonts w:ascii="Times New Roman" w:hAnsi="Times New Roman"/>
                <w:sz w:val="28"/>
                <w:szCs w:val="28"/>
              </w:rPr>
            </w:pPr>
            <w:r w:rsidRPr="0057461A">
              <w:rPr>
                <w:rFonts w:ascii="Times New Roman" w:hAnsi="Times New Roman"/>
                <w:sz w:val="28"/>
                <w:szCs w:val="28"/>
              </w:rPr>
              <w:t>Изготовление игольницы «Котик»</w:t>
            </w:r>
          </w:p>
        </w:tc>
        <w:tc>
          <w:tcPr>
            <w:tcW w:w="411"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1</w:t>
            </w:r>
          </w:p>
        </w:tc>
        <w:tc>
          <w:tcPr>
            <w:tcW w:w="1253" w:type="pct"/>
          </w:tcPr>
          <w:p w:rsidR="00465CF1" w:rsidRPr="0057461A" w:rsidRDefault="00465CF1" w:rsidP="0002671B">
            <w:pPr>
              <w:spacing w:after="0"/>
              <w:rPr>
                <w:rFonts w:ascii="Times New Roman" w:hAnsi="Times New Roman"/>
                <w:sz w:val="28"/>
                <w:szCs w:val="28"/>
              </w:rPr>
            </w:pPr>
            <w:r w:rsidRPr="0057461A">
              <w:rPr>
                <w:rFonts w:ascii="Times New Roman" w:hAnsi="Times New Roman"/>
                <w:sz w:val="28"/>
                <w:szCs w:val="28"/>
              </w:rPr>
              <w:t>Упражнение в изготовлении игольницы по само вычерченной выкройке в форме квадрата из двух сложенных вместе кусочков ткани.</w:t>
            </w:r>
          </w:p>
        </w:tc>
        <w:tc>
          <w:tcPr>
            <w:tcW w:w="1554"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Уметь ориентироваться в задании, составлять план работы.</w:t>
            </w:r>
          </w:p>
        </w:tc>
      </w:tr>
      <w:tr w:rsidR="00465CF1" w:rsidRPr="0057461A" w:rsidTr="00EC5C44">
        <w:tc>
          <w:tcPr>
            <w:tcW w:w="343" w:type="pct"/>
          </w:tcPr>
          <w:p w:rsidR="00465CF1" w:rsidRPr="0057461A" w:rsidRDefault="00465CF1" w:rsidP="0002671B">
            <w:pPr>
              <w:spacing w:after="0" w:line="240" w:lineRule="auto"/>
              <w:rPr>
                <w:rFonts w:ascii="Times New Roman" w:hAnsi="Times New Roman"/>
                <w:sz w:val="28"/>
                <w:szCs w:val="28"/>
              </w:rPr>
            </w:pPr>
          </w:p>
        </w:tc>
        <w:tc>
          <w:tcPr>
            <w:tcW w:w="479" w:type="pct"/>
          </w:tcPr>
          <w:p w:rsidR="00465CF1" w:rsidRPr="0057461A" w:rsidRDefault="00465CF1" w:rsidP="0002671B">
            <w:pPr>
              <w:spacing w:after="0" w:line="240" w:lineRule="auto"/>
              <w:rPr>
                <w:rFonts w:ascii="Times New Roman" w:hAnsi="Times New Roman"/>
                <w:sz w:val="28"/>
                <w:szCs w:val="28"/>
              </w:rPr>
            </w:pPr>
          </w:p>
        </w:tc>
        <w:tc>
          <w:tcPr>
            <w:tcW w:w="960"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b/>
                <w:sz w:val="28"/>
                <w:szCs w:val="28"/>
              </w:rPr>
              <w:t>Работа с бумагой</w:t>
            </w:r>
          </w:p>
        </w:tc>
        <w:tc>
          <w:tcPr>
            <w:tcW w:w="411" w:type="pct"/>
          </w:tcPr>
          <w:p w:rsidR="00465CF1" w:rsidRPr="0057461A" w:rsidRDefault="00465CF1" w:rsidP="0002671B">
            <w:pPr>
              <w:spacing w:after="0" w:line="240" w:lineRule="auto"/>
              <w:rPr>
                <w:rFonts w:ascii="Times New Roman" w:hAnsi="Times New Roman"/>
                <w:sz w:val="28"/>
                <w:szCs w:val="28"/>
              </w:rPr>
            </w:pPr>
          </w:p>
        </w:tc>
        <w:tc>
          <w:tcPr>
            <w:tcW w:w="1253" w:type="pct"/>
          </w:tcPr>
          <w:p w:rsidR="00465CF1" w:rsidRPr="0057461A" w:rsidRDefault="00465CF1" w:rsidP="0002671B">
            <w:pPr>
              <w:spacing w:after="0" w:line="240" w:lineRule="auto"/>
              <w:rPr>
                <w:rFonts w:ascii="Times New Roman" w:hAnsi="Times New Roman"/>
                <w:sz w:val="28"/>
                <w:szCs w:val="28"/>
              </w:rPr>
            </w:pPr>
          </w:p>
        </w:tc>
        <w:tc>
          <w:tcPr>
            <w:tcW w:w="1554" w:type="pct"/>
          </w:tcPr>
          <w:p w:rsidR="00465CF1" w:rsidRPr="0057461A" w:rsidRDefault="00465CF1" w:rsidP="0002671B">
            <w:pPr>
              <w:spacing w:after="0" w:line="240" w:lineRule="auto"/>
              <w:rPr>
                <w:rFonts w:ascii="Times New Roman" w:hAnsi="Times New Roman"/>
                <w:sz w:val="28"/>
                <w:szCs w:val="28"/>
              </w:rPr>
            </w:pPr>
          </w:p>
        </w:tc>
      </w:tr>
      <w:tr w:rsidR="00465CF1" w:rsidRPr="0057461A" w:rsidTr="00EC5C44">
        <w:tc>
          <w:tcPr>
            <w:tcW w:w="343"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30</w:t>
            </w:r>
          </w:p>
        </w:tc>
        <w:tc>
          <w:tcPr>
            <w:tcW w:w="479" w:type="pct"/>
          </w:tcPr>
          <w:p w:rsidR="00465CF1" w:rsidRPr="0057461A" w:rsidRDefault="00465CF1" w:rsidP="0002671B">
            <w:pPr>
              <w:spacing w:after="0" w:line="240" w:lineRule="auto"/>
              <w:rPr>
                <w:rFonts w:ascii="Times New Roman" w:hAnsi="Times New Roman"/>
                <w:sz w:val="28"/>
                <w:szCs w:val="28"/>
              </w:rPr>
            </w:pPr>
          </w:p>
        </w:tc>
        <w:tc>
          <w:tcPr>
            <w:tcW w:w="960" w:type="pct"/>
          </w:tcPr>
          <w:p w:rsidR="00465CF1" w:rsidRPr="0057461A" w:rsidRDefault="00465CF1" w:rsidP="0002671B">
            <w:pPr>
              <w:spacing w:after="0" w:line="240" w:lineRule="auto"/>
              <w:rPr>
                <w:rFonts w:ascii="Times New Roman" w:hAnsi="Times New Roman"/>
                <w:b/>
                <w:sz w:val="28"/>
                <w:szCs w:val="28"/>
              </w:rPr>
            </w:pPr>
            <w:r w:rsidRPr="0057461A">
              <w:rPr>
                <w:rFonts w:ascii="Times New Roman" w:hAnsi="Times New Roman"/>
                <w:sz w:val="28"/>
                <w:szCs w:val="28"/>
              </w:rPr>
              <w:t>Изготовление поздравительной открытки «Сказочный цветок»</w:t>
            </w:r>
          </w:p>
        </w:tc>
        <w:tc>
          <w:tcPr>
            <w:tcW w:w="411"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1</w:t>
            </w:r>
          </w:p>
        </w:tc>
        <w:tc>
          <w:tcPr>
            <w:tcW w:w="1253"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Размётка бумаги и картона  по линейке способом откладывания нужного размера на верхней и нижней кромке заготовки. Оклеивание картона бумагой с обеих сторон.</w:t>
            </w:r>
          </w:p>
        </w:tc>
        <w:tc>
          <w:tcPr>
            <w:tcW w:w="1554"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Знать правила размётки бумаги и картона по линейке. Уметь оклеивать картон с двух сторон.</w:t>
            </w:r>
          </w:p>
        </w:tc>
      </w:tr>
      <w:tr w:rsidR="00465CF1" w:rsidRPr="0057461A" w:rsidTr="00EC5C44">
        <w:tc>
          <w:tcPr>
            <w:tcW w:w="343"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31</w:t>
            </w:r>
          </w:p>
        </w:tc>
        <w:tc>
          <w:tcPr>
            <w:tcW w:w="479" w:type="pct"/>
          </w:tcPr>
          <w:p w:rsidR="00465CF1" w:rsidRPr="0057461A" w:rsidRDefault="00465CF1" w:rsidP="0002671B">
            <w:pPr>
              <w:spacing w:after="0" w:line="240" w:lineRule="auto"/>
              <w:rPr>
                <w:rFonts w:ascii="Times New Roman" w:hAnsi="Times New Roman"/>
                <w:sz w:val="28"/>
                <w:szCs w:val="28"/>
              </w:rPr>
            </w:pPr>
          </w:p>
        </w:tc>
        <w:tc>
          <w:tcPr>
            <w:tcW w:w="960"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Изготовление композиции сказке «Колобок» в технике оригами</w:t>
            </w:r>
          </w:p>
        </w:tc>
        <w:tc>
          <w:tcPr>
            <w:tcW w:w="411"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1</w:t>
            </w:r>
          </w:p>
        </w:tc>
        <w:tc>
          <w:tcPr>
            <w:tcW w:w="1253"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eastAsia="Calibri" w:hAnsi="Times New Roman"/>
                <w:sz w:val="28"/>
                <w:szCs w:val="28"/>
              </w:rPr>
              <w:t xml:space="preserve">Обучение умению анализировать композицию, состоящую из геометрических фигур. Закрепление способа разметки деталей по линейке. Закрепление навыков резания ножницами по размеченным линиям. Составление аппликации из размеченных деталей. </w:t>
            </w:r>
          </w:p>
        </w:tc>
        <w:tc>
          <w:tcPr>
            <w:tcW w:w="1554" w:type="pct"/>
          </w:tcPr>
          <w:p w:rsidR="00465CF1" w:rsidRPr="0057461A" w:rsidRDefault="00465CF1" w:rsidP="0002671B">
            <w:pPr>
              <w:autoSpaceDE w:val="0"/>
              <w:autoSpaceDN w:val="0"/>
              <w:adjustRightInd w:val="0"/>
              <w:spacing w:after="0" w:line="264" w:lineRule="auto"/>
              <w:jc w:val="both"/>
              <w:rPr>
                <w:rFonts w:ascii="Times New Roman" w:eastAsia="Calibri" w:hAnsi="Times New Roman"/>
                <w:sz w:val="28"/>
                <w:szCs w:val="28"/>
              </w:rPr>
            </w:pPr>
            <w:r w:rsidRPr="0057461A">
              <w:rPr>
                <w:rFonts w:ascii="Times New Roman" w:eastAsia="Calibri" w:hAnsi="Times New Roman"/>
                <w:sz w:val="28"/>
                <w:szCs w:val="28"/>
              </w:rPr>
              <w:t>Уметь проводить линии с помощью линейки (горизонтальные, вертикальные, наклонные).</w:t>
            </w:r>
          </w:p>
          <w:p w:rsidR="00465CF1" w:rsidRPr="0057461A" w:rsidRDefault="00465CF1" w:rsidP="0002671B">
            <w:pPr>
              <w:autoSpaceDE w:val="0"/>
              <w:autoSpaceDN w:val="0"/>
              <w:adjustRightInd w:val="0"/>
              <w:spacing w:after="0" w:line="264" w:lineRule="auto"/>
              <w:jc w:val="both"/>
              <w:rPr>
                <w:rFonts w:ascii="Times New Roman" w:eastAsia="Calibri" w:hAnsi="Times New Roman"/>
                <w:sz w:val="28"/>
                <w:szCs w:val="28"/>
              </w:rPr>
            </w:pPr>
            <w:r w:rsidRPr="0057461A">
              <w:rPr>
                <w:rFonts w:ascii="Times New Roman" w:eastAsia="Calibri" w:hAnsi="Times New Roman"/>
                <w:sz w:val="28"/>
                <w:szCs w:val="28"/>
              </w:rPr>
              <w:t>Уметь анализировать композицию, состоящую из геометрических фигур.</w:t>
            </w:r>
          </w:p>
          <w:p w:rsidR="00465CF1" w:rsidRPr="0057461A" w:rsidRDefault="00465CF1" w:rsidP="0002671B">
            <w:pPr>
              <w:autoSpaceDE w:val="0"/>
              <w:autoSpaceDN w:val="0"/>
              <w:adjustRightInd w:val="0"/>
              <w:spacing w:after="0" w:line="264" w:lineRule="auto"/>
              <w:jc w:val="both"/>
              <w:rPr>
                <w:rFonts w:ascii="Times New Roman" w:eastAsia="Calibri" w:hAnsi="Times New Roman"/>
                <w:sz w:val="28"/>
                <w:szCs w:val="28"/>
              </w:rPr>
            </w:pPr>
            <w:r w:rsidRPr="0057461A">
              <w:rPr>
                <w:rFonts w:ascii="Times New Roman" w:eastAsia="Calibri" w:hAnsi="Times New Roman"/>
                <w:sz w:val="28"/>
                <w:szCs w:val="28"/>
              </w:rPr>
              <w:t xml:space="preserve">Уметь резать ножницами по размеченным линиям. </w:t>
            </w:r>
          </w:p>
          <w:p w:rsidR="00465CF1" w:rsidRPr="0057461A" w:rsidRDefault="00465CF1" w:rsidP="0002671B">
            <w:pPr>
              <w:autoSpaceDE w:val="0"/>
              <w:autoSpaceDN w:val="0"/>
              <w:adjustRightInd w:val="0"/>
              <w:spacing w:after="0" w:line="264" w:lineRule="auto"/>
              <w:jc w:val="both"/>
              <w:rPr>
                <w:rFonts w:ascii="Times New Roman" w:eastAsia="Calibri" w:hAnsi="Times New Roman"/>
                <w:sz w:val="28"/>
                <w:szCs w:val="28"/>
              </w:rPr>
            </w:pPr>
            <w:r w:rsidRPr="0057461A">
              <w:rPr>
                <w:rFonts w:ascii="Times New Roman" w:eastAsia="Calibri" w:hAnsi="Times New Roman"/>
                <w:sz w:val="28"/>
                <w:szCs w:val="28"/>
              </w:rPr>
              <w:t xml:space="preserve">Уметь оставлять аппликацию из размеченных деталей. </w:t>
            </w:r>
          </w:p>
          <w:p w:rsidR="00465CF1" w:rsidRPr="0057461A" w:rsidRDefault="00465CF1" w:rsidP="0002671B">
            <w:pPr>
              <w:spacing w:after="0" w:line="240" w:lineRule="auto"/>
              <w:rPr>
                <w:rFonts w:ascii="Times New Roman" w:hAnsi="Times New Roman"/>
                <w:sz w:val="28"/>
                <w:szCs w:val="28"/>
              </w:rPr>
            </w:pPr>
          </w:p>
        </w:tc>
      </w:tr>
      <w:tr w:rsidR="00465CF1" w:rsidRPr="0057461A" w:rsidTr="00EC5C44">
        <w:tc>
          <w:tcPr>
            <w:tcW w:w="343" w:type="pct"/>
          </w:tcPr>
          <w:p w:rsidR="00465CF1" w:rsidRPr="0057461A" w:rsidRDefault="00465CF1" w:rsidP="0002671B">
            <w:pPr>
              <w:spacing w:after="0" w:line="240" w:lineRule="auto"/>
              <w:rPr>
                <w:rFonts w:ascii="Times New Roman" w:hAnsi="Times New Roman"/>
                <w:sz w:val="28"/>
                <w:szCs w:val="28"/>
              </w:rPr>
            </w:pPr>
          </w:p>
        </w:tc>
        <w:tc>
          <w:tcPr>
            <w:tcW w:w="479" w:type="pct"/>
          </w:tcPr>
          <w:p w:rsidR="00465CF1" w:rsidRPr="0057461A" w:rsidRDefault="00465CF1" w:rsidP="0002671B">
            <w:pPr>
              <w:spacing w:after="0" w:line="240" w:lineRule="auto"/>
              <w:rPr>
                <w:rFonts w:ascii="Times New Roman" w:hAnsi="Times New Roman"/>
                <w:sz w:val="28"/>
                <w:szCs w:val="28"/>
              </w:rPr>
            </w:pPr>
          </w:p>
        </w:tc>
        <w:tc>
          <w:tcPr>
            <w:tcW w:w="960" w:type="pct"/>
          </w:tcPr>
          <w:p w:rsidR="00465CF1" w:rsidRPr="0057461A" w:rsidRDefault="00465CF1" w:rsidP="0002671B">
            <w:pPr>
              <w:spacing w:after="0" w:line="240" w:lineRule="auto"/>
              <w:rPr>
                <w:rFonts w:ascii="Times New Roman" w:hAnsi="Times New Roman"/>
                <w:b/>
                <w:sz w:val="28"/>
                <w:szCs w:val="28"/>
              </w:rPr>
            </w:pPr>
            <w:r w:rsidRPr="0057461A">
              <w:rPr>
                <w:rFonts w:ascii="Times New Roman" w:hAnsi="Times New Roman"/>
                <w:b/>
                <w:sz w:val="28"/>
                <w:szCs w:val="28"/>
              </w:rPr>
              <w:t>Работа с глиной и пластилином</w:t>
            </w:r>
          </w:p>
        </w:tc>
        <w:tc>
          <w:tcPr>
            <w:tcW w:w="411" w:type="pct"/>
          </w:tcPr>
          <w:p w:rsidR="00465CF1" w:rsidRPr="0057461A" w:rsidRDefault="00465CF1" w:rsidP="0002671B">
            <w:pPr>
              <w:spacing w:after="0" w:line="240" w:lineRule="auto"/>
              <w:rPr>
                <w:rFonts w:ascii="Times New Roman" w:hAnsi="Times New Roman"/>
                <w:sz w:val="28"/>
                <w:szCs w:val="28"/>
              </w:rPr>
            </w:pPr>
          </w:p>
        </w:tc>
        <w:tc>
          <w:tcPr>
            <w:tcW w:w="1253" w:type="pct"/>
          </w:tcPr>
          <w:p w:rsidR="00465CF1" w:rsidRPr="0057461A" w:rsidRDefault="00465CF1" w:rsidP="0002671B">
            <w:pPr>
              <w:spacing w:after="0" w:line="240" w:lineRule="auto"/>
              <w:rPr>
                <w:rFonts w:ascii="Times New Roman" w:hAnsi="Times New Roman"/>
                <w:sz w:val="28"/>
                <w:szCs w:val="28"/>
              </w:rPr>
            </w:pPr>
          </w:p>
        </w:tc>
        <w:tc>
          <w:tcPr>
            <w:tcW w:w="1554" w:type="pct"/>
          </w:tcPr>
          <w:p w:rsidR="00465CF1" w:rsidRPr="0057461A" w:rsidRDefault="00465CF1" w:rsidP="0002671B">
            <w:pPr>
              <w:spacing w:after="0" w:line="240" w:lineRule="auto"/>
              <w:rPr>
                <w:rFonts w:ascii="Times New Roman" w:hAnsi="Times New Roman"/>
                <w:sz w:val="28"/>
                <w:szCs w:val="28"/>
              </w:rPr>
            </w:pPr>
          </w:p>
        </w:tc>
      </w:tr>
      <w:tr w:rsidR="00465CF1" w:rsidRPr="0057461A" w:rsidTr="00EC5C44">
        <w:tc>
          <w:tcPr>
            <w:tcW w:w="343"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32</w:t>
            </w:r>
          </w:p>
        </w:tc>
        <w:tc>
          <w:tcPr>
            <w:tcW w:w="479" w:type="pct"/>
          </w:tcPr>
          <w:p w:rsidR="00465CF1" w:rsidRPr="0057461A" w:rsidRDefault="00465CF1" w:rsidP="0002671B">
            <w:pPr>
              <w:spacing w:after="0" w:line="240" w:lineRule="auto"/>
              <w:rPr>
                <w:rFonts w:ascii="Times New Roman" w:hAnsi="Times New Roman"/>
                <w:sz w:val="28"/>
                <w:szCs w:val="28"/>
              </w:rPr>
            </w:pPr>
          </w:p>
        </w:tc>
        <w:tc>
          <w:tcPr>
            <w:tcW w:w="960" w:type="pct"/>
          </w:tcPr>
          <w:p w:rsidR="00465CF1" w:rsidRPr="0057461A" w:rsidRDefault="00465CF1" w:rsidP="0002671B">
            <w:pPr>
              <w:spacing w:after="0" w:line="240" w:lineRule="auto"/>
              <w:rPr>
                <w:rFonts w:ascii="Times New Roman" w:hAnsi="Times New Roman"/>
                <w:b/>
                <w:sz w:val="28"/>
                <w:szCs w:val="28"/>
              </w:rPr>
            </w:pPr>
            <w:r w:rsidRPr="0057461A">
              <w:rPr>
                <w:rFonts w:ascii="Times New Roman" w:hAnsi="Times New Roman"/>
                <w:sz w:val="28"/>
                <w:szCs w:val="28"/>
              </w:rPr>
              <w:t>Лепка композиции к сказке «Колобок»</w:t>
            </w:r>
          </w:p>
        </w:tc>
        <w:tc>
          <w:tcPr>
            <w:tcW w:w="411"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1</w:t>
            </w:r>
          </w:p>
        </w:tc>
        <w:tc>
          <w:tcPr>
            <w:tcW w:w="1253"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eastAsia="Calibri" w:hAnsi="Times New Roman"/>
                <w:sz w:val="28"/>
                <w:szCs w:val="28"/>
              </w:rPr>
              <w:t>Обучение умению отвечать на вопросы учителя связными предложениями. Воспитание аккуратности, точности.</w:t>
            </w:r>
          </w:p>
        </w:tc>
        <w:tc>
          <w:tcPr>
            <w:tcW w:w="1554"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eastAsia="Calibri" w:hAnsi="Times New Roman"/>
                <w:sz w:val="28"/>
                <w:szCs w:val="28"/>
              </w:rPr>
              <w:t>Обучение умению анализировать композицию, состоящую из пластилина. Уметь отвечать на вопросы учителя связными предложениями.</w:t>
            </w:r>
          </w:p>
        </w:tc>
      </w:tr>
      <w:tr w:rsidR="00465CF1" w:rsidRPr="0057461A" w:rsidTr="00EC5C44">
        <w:tc>
          <w:tcPr>
            <w:tcW w:w="343" w:type="pct"/>
          </w:tcPr>
          <w:p w:rsidR="00465CF1" w:rsidRPr="0057461A" w:rsidRDefault="00465CF1" w:rsidP="0002671B">
            <w:pPr>
              <w:spacing w:after="0" w:line="240" w:lineRule="auto"/>
              <w:rPr>
                <w:rFonts w:ascii="Times New Roman" w:hAnsi="Times New Roman"/>
                <w:sz w:val="28"/>
                <w:szCs w:val="28"/>
              </w:rPr>
            </w:pPr>
          </w:p>
        </w:tc>
        <w:tc>
          <w:tcPr>
            <w:tcW w:w="479" w:type="pct"/>
          </w:tcPr>
          <w:p w:rsidR="00465CF1" w:rsidRPr="0057461A" w:rsidRDefault="00465CF1" w:rsidP="0002671B">
            <w:pPr>
              <w:spacing w:after="0" w:line="240" w:lineRule="auto"/>
              <w:rPr>
                <w:rFonts w:ascii="Times New Roman" w:hAnsi="Times New Roman"/>
                <w:sz w:val="28"/>
                <w:szCs w:val="28"/>
              </w:rPr>
            </w:pPr>
          </w:p>
        </w:tc>
        <w:tc>
          <w:tcPr>
            <w:tcW w:w="960"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b/>
                <w:kern w:val="28"/>
                <w:sz w:val="28"/>
                <w:szCs w:val="28"/>
              </w:rPr>
              <w:t>Работа с текстильными материалами</w:t>
            </w:r>
          </w:p>
        </w:tc>
        <w:tc>
          <w:tcPr>
            <w:tcW w:w="411" w:type="pct"/>
          </w:tcPr>
          <w:p w:rsidR="00465CF1" w:rsidRPr="0057461A" w:rsidRDefault="00465CF1" w:rsidP="0002671B">
            <w:pPr>
              <w:spacing w:after="0" w:line="240" w:lineRule="auto"/>
              <w:rPr>
                <w:rFonts w:ascii="Times New Roman" w:hAnsi="Times New Roman"/>
                <w:sz w:val="28"/>
                <w:szCs w:val="28"/>
              </w:rPr>
            </w:pPr>
          </w:p>
        </w:tc>
        <w:tc>
          <w:tcPr>
            <w:tcW w:w="1253" w:type="pct"/>
          </w:tcPr>
          <w:p w:rsidR="00465CF1" w:rsidRPr="0057461A" w:rsidRDefault="00465CF1" w:rsidP="0002671B">
            <w:pPr>
              <w:spacing w:after="0" w:line="240" w:lineRule="auto"/>
              <w:rPr>
                <w:rFonts w:ascii="Times New Roman" w:hAnsi="Times New Roman"/>
                <w:sz w:val="28"/>
                <w:szCs w:val="28"/>
              </w:rPr>
            </w:pPr>
          </w:p>
        </w:tc>
        <w:tc>
          <w:tcPr>
            <w:tcW w:w="1554" w:type="pct"/>
          </w:tcPr>
          <w:p w:rsidR="00465CF1" w:rsidRPr="0057461A" w:rsidRDefault="00465CF1" w:rsidP="0002671B">
            <w:pPr>
              <w:spacing w:after="0" w:line="240" w:lineRule="auto"/>
              <w:rPr>
                <w:rFonts w:ascii="Times New Roman" w:hAnsi="Times New Roman"/>
                <w:sz w:val="28"/>
                <w:szCs w:val="28"/>
              </w:rPr>
            </w:pPr>
          </w:p>
        </w:tc>
      </w:tr>
      <w:tr w:rsidR="00465CF1" w:rsidRPr="0057461A" w:rsidTr="00EC5C44">
        <w:tc>
          <w:tcPr>
            <w:tcW w:w="343"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33</w:t>
            </w:r>
          </w:p>
        </w:tc>
        <w:tc>
          <w:tcPr>
            <w:tcW w:w="479" w:type="pct"/>
          </w:tcPr>
          <w:p w:rsidR="00465CF1" w:rsidRPr="0057461A" w:rsidRDefault="00465CF1" w:rsidP="0002671B">
            <w:pPr>
              <w:spacing w:after="0" w:line="240" w:lineRule="auto"/>
              <w:rPr>
                <w:rFonts w:ascii="Times New Roman" w:hAnsi="Times New Roman"/>
                <w:sz w:val="28"/>
                <w:szCs w:val="28"/>
              </w:rPr>
            </w:pPr>
          </w:p>
        </w:tc>
        <w:tc>
          <w:tcPr>
            <w:tcW w:w="960" w:type="pct"/>
          </w:tcPr>
          <w:p w:rsidR="00465CF1" w:rsidRPr="0057461A" w:rsidRDefault="00465CF1" w:rsidP="0002671B">
            <w:pPr>
              <w:spacing w:after="0" w:line="240" w:lineRule="auto"/>
              <w:rPr>
                <w:rFonts w:ascii="Times New Roman" w:hAnsi="Times New Roman"/>
                <w:b/>
                <w:sz w:val="28"/>
                <w:szCs w:val="28"/>
              </w:rPr>
            </w:pPr>
            <w:r w:rsidRPr="0057461A">
              <w:rPr>
                <w:rFonts w:ascii="Times New Roman" w:hAnsi="Times New Roman"/>
                <w:sz w:val="28"/>
                <w:szCs w:val="28"/>
              </w:rPr>
              <w:t>Работа с тесьмой. Изготовление салфетки с аппликацией из тесьмы.</w:t>
            </w:r>
          </w:p>
        </w:tc>
        <w:tc>
          <w:tcPr>
            <w:tcW w:w="411"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1</w:t>
            </w:r>
          </w:p>
        </w:tc>
        <w:tc>
          <w:tcPr>
            <w:tcW w:w="1253"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Обучение работы с тесьмой. Применение тесьмы.</w:t>
            </w:r>
            <w:r w:rsidRPr="0057461A">
              <w:rPr>
                <w:rFonts w:ascii="Times New Roman" w:eastAsia="Calibri" w:hAnsi="Times New Roman"/>
                <w:sz w:val="28"/>
                <w:szCs w:val="28"/>
              </w:rPr>
              <w:t xml:space="preserve"> Воспитание аккуратности, точности.</w:t>
            </w:r>
          </w:p>
        </w:tc>
        <w:tc>
          <w:tcPr>
            <w:tcW w:w="1554"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color w:val="000000"/>
                <w:sz w:val="28"/>
                <w:szCs w:val="28"/>
                <w:shd w:val="clear" w:color="auto" w:fill="FFFFFF"/>
              </w:rPr>
              <w:t xml:space="preserve">Закрепление приемов работы с тесьмой, салфеткой. </w:t>
            </w:r>
          </w:p>
        </w:tc>
      </w:tr>
      <w:tr w:rsidR="00465CF1" w:rsidRPr="0057461A" w:rsidTr="00EC5C44">
        <w:tc>
          <w:tcPr>
            <w:tcW w:w="343" w:type="pct"/>
          </w:tcPr>
          <w:p w:rsidR="00465CF1" w:rsidRPr="0057461A" w:rsidRDefault="00465CF1" w:rsidP="0002671B">
            <w:pPr>
              <w:spacing w:after="0" w:line="240" w:lineRule="auto"/>
              <w:rPr>
                <w:rFonts w:ascii="Times New Roman" w:hAnsi="Times New Roman"/>
                <w:sz w:val="28"/>
                <w:szCs w:val="28"/>
              </w:rPr>
            </w:pPr>
          </w:p>
        </w:tc>
        <w:tc>
          <w:tcPr>
            <w:tcW w:w="479" w:type="pct"/>
          </w:tcPr>
          <w:p w:rsidR="00465CF1" w:rsidRPr="0057461A" w:rsidRDefault="00465CF1" w:rsidP="0002671B">
            <w:pPr>
              <w:spacing w:after="0" w:line="240" w:lineRule="auto"/>
              <w:rPr>
                <w:rFonts w:ascii="Times New Roman" w:hAnsi="Times New Roman"/>
                <w:sz w:val="28"/>
                <w:szCs w:val="28"/>
              </w:rPr>
            </w:pPr>
          </w:p>
        </w:tc>
        <w:tc>
          <w:tcPr>
            <w:tcW w:w="960" w:type="pct"/>
          </w:tcPr>
          <w:p w:rsidR="00465CF1" w:rsidRPr="0057461A" w:rsidRDefault="00465CF1" w:rsidP="0002671B">
            <w:pPr>
              <w:spacing w:after="0" w:line="240" w:lineRule="auto"/>
              <w:rPr>
                <w:rFonts w:ascii="Times New Roman" w:hAnsi="Times New Roman"/>
                <w:b/>
                <w:sz w:val="28"/>
                <w:szCs w:val="28"/>
              </w:rPr>
            </w:pPr>
            <w:r w:rsidRPr="0057461A">
              <w:rPr>
                <w:rFonts w:ascii="Times New Roman" w:hAnsi="Times New Roman"/>
                <w:b/>
                <w:sz w:val="28"/>
                <w:szCs w:val="28"/>
              </w:rPr>
              <w:t>Резервное время</w:t>
            </w:r>
          </w:p>
        </w:tc>
        <w:tc>
          <w:tcPr>
            <w:tcW w:w="411"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1</w:t>
            </w:r>
          </w:p>
        </w:tc>
        <w:tc>
          <w:tcPr>
            <w:tcW w:w="1253" w:type="pct"/>
          </w:tcPr>
          <w:p w:rsidR="00465CF1" w:rsidRPr="0057461A" w:rsidRDefault="00465CF1" w:rsidP="0002671B">
            <w:pPr>
              <w:spacing w:after="0" w:line="240" w:lineRule="auto"/>
              <w:rPr>
                <w:rFonts w:ascii="Times New Roman" w:hAnsi="Times New Roman"/>
                <w:sz w:val="28"/>
                <w:szCs w:val="28"/>
              </w:rPr>
            </w:pPr>
          </w:p>
        </w:tc>
        <w:tc>
          <w:tcPr>
            <w:tcW w:w="1554" w:type="pct"/>
          </w:tcPr>
          <w:p w:rsidR="00465CF1" w:rsidRPr="0057461A" w:rsidRDefault="00465CF1" w:rsidP="0002671B">
            <w:pPr>
              <w:spacing w:after="0" w:line="240" w:lineRule="auto"/>
              <w:rPr>
                <w:rFonts w:ascii="Times New Roman" w:hAnsi="Times New Roman"/>
                <w:sz w:val="28"/>
                <w:szCs w:val="28"/>
              </w:rPr>
            </w:pPr>
          </w:p>
        </w:tc>
      </w:tr>
      <w:tr w:rsidR="00465CF1" w:rsidRPr="0057461A" w:rsidTr="00EC5C44">
        <w:tc>
          <w:tcPr>
            <w:tcW w:w="343" w:type="pct"/>
          </w:tcPr>
          <w:p w:rsidR="00465CF1" w:rsidRPr="0057461A" w:rsidRDefault="00465CF1" w:rsidP="0002671B">
            <w:pPr>
              <w:spacing w:after="0" w:line="240" w:lineRule="auto"/>
              <w:rPr>
                <w:rFonts w:ascii="Times New Roman" w:hAnsi="Times New Roman"/>
                <w:sz w:val="28"/>
                <w:szCs w:val="28"/>
              </w:rPr>
            </w:pPr>
          </w:p>
        </w:tc>
        <w:tc>
          <w:tcPr>
            <w:tcW w:w="479" w:type="pct"/>
          </w:tcPr>
          <w:p w:rsidR="00465CF1" w:rsidRPr="0057461A" w:rsidRDefault="00465CF1" w:rsidP="0002671B">
            <w:pPr>
              <w:spacing w:after="0" w:line="240" w:lineRule="auto"/>
              <w:rPr>
                <w:rFonts w:ascii="Times New Roman" w:hAnsi="Times New Roman"/>
                <w:sz w:val="28"/>
                <w:szCs w:val="28"/>
              </w:rPr>
            </w:pPr>
          </w:p>
        </w:tc>
        <w:tc>
          <w:tcPr>
            <w:tcW w:w="960" w:type="pct"/>
          </w:tcPr>
          <w:p w:rsidR="00465CF1" w:rsidRPr="0057461A" w:rsidRDefault="00465CF1" w:rsidP="0002671B">
            <w:pPr>
              <w:spacing w:after="0" w:line="240" w:lineRule="auto"/>
              <w:rPr>
                <w:rFonts w:ascii="Times New Roman" w:hAnsi="Times New Roman"/>
                <w:b/>
                <w:sz w:val="28"/>
                <w:szCs w:val="28"/>
              </w:rPr>
            </w:pPr>
            <w:r w:rsidRPr="0057461A">
              <w:rPr>
                <w:rFonts w:ascii="Times New Roman" w:hAnsi="Times New Roman"/>
                <w:b/>
                <w:sz w:val="28"/>
                <w:szCs w:val="28"/>
              </w:rPr>
              <w:t>Всего</w:t>
            </w:r>
          </w:p>
        </w:tc>
        <w:tc>
          <w:tcPr>
            <w:tcW w:w="411" w:type="pct"/>
          </w:tcPr>
          <w:p w:rsidR="00465CF1" w:rsidRPr="0057461A" w:rsidRDefault="00465CF1" w:rsidP="0002671B">
            <w:pPr>
              <w:spacing w:after="0" w:line="240" w:lineRule="auto"/>
              <w:rPr>
                <w:rFonts w:ascii="Times New Roman" w:hAnsi="Times New Roman"/>
                <w:sz w:val="28"/>
                <w:szCs w:val="28"/>
              </w:rPr>
            </w:pPr>
            <w:r w:rsidRPr="0057461A">
              <w:rPr>
                <w:rFonts w:ascii="Times New Roman" w:hAnsi="Times New Roman"/>
                <w:sz w:val="28"/>
                <w:szCs w:val="28"/>
              </w:rPr>
              <w:t>34</w:t>
            </w:r>
          </w:p>
        </w:tc>
        <w:tc>
          <w:tcPr>
            <w:tcW w:w="1253" w:type="pct"/>
          </w:tcPr>
          <w:p w:rsidR="00465CF1" w:rsidRPr="0057461A" w:rsidRDefault="00465CF1" w:rsidP="0002671B">
            <w:pPr>
              <w:spacing w:after="0" w:line="240" w:lineRule="auto"/>
              <w:rPr>
                <w:rFonts w:ascii="Times New Roman" w:hAnsi="Times New Roman"/>
                <w:sz w:val="28"/>
                <w:szCs w:val="28"/>
              </w:rPr>
            </w:pPr>
          </w:p>
        </w:tc>
        <w:tc>
          <w:tcPr>
            <w:tcW w:w="1554" w:type="pct"/>
          </w:tcPr>
          <w:p w:rsidR="00465CF1" w:rsidRPr="0057461A" w:rsidRDefault="00465CF1" w:rsidP="0002671B">
            <w:pPr>
              <w:spacing w:after="0" w:line="240" w:lineRule="auto"/>
              <w:rPr>
                <w:rFonts w:ascii="Times New Roman" w:hAnsi="Times New Roman"/>
                <w:sz w:val="28"/>
                <w:szCs w:val="28"/>
              </w:rPr>
            </w:pPr>
          </w:p>
        </w:tc>
      </w:tr>
    </w:tbl>
    <w:p w:rsidR="00465CF1" w:rsidRPr="0057461A" w:rsidRDefault="00465CF1" w:rsidP="00465CF1">
      <w:pPr>
        <w:spacing w:after="0" w:line="240" w:lineRule="auto"/>
        <w:rPr>
          <w:rFonts w:ascii="Times New Roman" w:hAnsi="Times New Roman"/>
          <w:sz w:val="28"/>
          <w:szCs w:val="28"/>
        </w:rPr>
      </w:pPr>
    </w:p>
    <w:p w:rsidR="00D92714" w:rsidRDefault="00D92714" w:rsidP="009C3341">
      <w:pPr>
        <w:spacing w:after="0" w:line="240" w:lineRule="auto"/>
        <w:rPr>
          <w:rFonts w:ascii="Times New Roman" w:hAnsi="Times New Roman"/>
          <w:b/>
          <w:sz w:val="28"/>
          <w:szCs w:val="36"/>
        </w:rPr>
      </w:pPr>
    </w:p>
    <w:p w:rsidR="001E0E4A" w:rsidRDefault="001E0E4A" w:rsidP="009C3341">
      <w:pPr>
        <w:spacing w:after="0" w:line="240" w:lineRule="auto"/>
        <w:rPr>
          <w:rFonts w:ascii="Times New Roman" w:hAnsi="Times New Roman"/>
          <w:b/>
          <w:sz w:val="28"/>
          <w:szCs w:val="36"/>
        </w:rPr>
      </w:pPr>
    </w:p>
    <w:p w:rsidR="001E0E4A" w:rsidRDefault="001E0E4A" w:rsidP="009C3341">
      <w:pPr>
        <w:spacing w:after="0" w:line="240" w:lineRule="auto"/>
        <w:rPr>
          <w:rFonts w:ascii="Times New Roman" w:hAnsi="Times New Roman"/>
          <w:b/>
          <w:sz w:val="28"/>
          <w:szCs w:val="36"/>
        </w:rPr>
      </w:pPr>
    </w:p>
    <w:p w:rsidR="001E0E4A" w:rsidRDefault="001E0E4A" w:rsidP="001E0E4A">
      <w:pPr>
        <w:spacing w:after="0" w:line="240" w:lineRule="auto"/>
        <w:jc w:val="center"/>
        <w:rPr>
          <w:rFonts w:ascii="Times New Roman" w:hAnsi="Times New Roman"/>
          <w:b/>
          <w:sz w:val="28"/>
          <w:szCs w:val="36"/>
        </w:rPr>
      </w:pPr>
      <w:r>
        <w:rPr>
          <w:rFonts w:ascii="Times New Roman" w:hAnsi="Times New Roman"/>
          <w:b/>
          <w:sz w:val="28"/>
          <w:szCs w:val="36"/>
        </w:rPr>
        <w:t>Коррекционно - развивающая часть</w:t>
      </w:r>
    </w:p>
    <w:p w:rsidR="001E0E4A" w:rsidRPr="001E0E4A" w:rsidRDefault="001E0E4A" w:rsidP="001E0E4A">
      <w:pPr>
        <w:pStyle w:val="a3"/>
        <w:numPr>
          <w:ilvl w:val="0"/>
          <w:numId w:val="46"/>
        </w:numPr>
        <w:rPr>
          <w:rFonts w:ascii="Times New Roman" w:hAnsi="Times New Roman"/>
          <w:sz w:val="28"/>
        </w:rPr>
      </w:pPr>
      <w:r w:rsidRPr="001E0E4A">
        <w:rPr>
          <w:rFonts w:ascii="Times New Roman" w:hAnsi="Times New Roman"/>
          <w:sz w:val="28"/>
        </w:rPr>
        <w:t xml:space="preserve">Формирование социально-нравственного поведения </w:t>
      </w:r>
      <w:r>
        <w:rPr>
          <w:rFonts w:ascii="Times New Roman" w:hAnsi="Times New Roman"/>
          <w:sz w:val="28"/>
        </w:rPr>
        <w:t>обучающихся 2 класса</w:t>
      </w:r>
      <w:r w:rsidRPr="001E0E4A">
        <w:rPr>
          <w:rFonts w:ascii="Times New Roman" w:hAnsi="Times New Roman"/>
          <w:sz w:val="28"/>
        </w:rPr>
        <w:t>, обеспечивающего успешную адаптацию к новым условиям обучения: осознание изм</w:t>
      </w:r>
      <w:r>
        <w:rPr>
          <w:rFonts w:ascii="Times New Roman" w:hAnsi="Times New Roman"/>
          <w:sz w:val="28"/>
        </w:rPr>
        <w:t>енившихся условий, </w:t>
      </w:r>
      <w:r w:rsidRPr="001E0E4A">
        <w:rPr>
          <w:rFonts w:ascii="Times New Roman" w:hAnsi="Times New Roman"/>
          <w:sz w:val="28"/>
        </w:rPr>
        <w:t>собственных недостатков (неумение общ</w:t>
      </w:r>
      <w:r>
        <w:rPr>
          <w:rFonts w:ascii="Times New Roman" w:hAnsi="Times New Roman"/>
          <w:sz w:val="28"/>
        </w:rPr>
        <w:t>аться, умственная пассивность, </w:t>
      </w:r>
      <w:r w:rsidRPr="001E0E4A">
        <w:rPr>
          <w:rFonts w:ascii="Times New Roman" w:hAnsi="Times New Roman"/>
          <w:sz w:val="28"/>
        </w:rPr>
        <w:t>неумение строить межличностные отношения и др.), развитие потребности преодолеть их, вера в успех, осознание необ</w:t>
      </w:r>
      <w:r w:rsidRPr="001E0E4A">
        <w:rPr>
          <w:rFonts w:ascii="Times New Roman" w:hAnsi="Times New Roman"/>
          <w:sz w:val="28"/>
        </w:rPr>
        <w:softHyphen/>
        <w:t>ходимости самоконтроля.</w:t>
      </w:r>
    </w:p>
    <w:p w:rsidR="001E0E4A" w:rsidRPr="001E0E4A" w:rsidRDefault="001E0E4A" w:rsidP="001E0E4A">
      <w:pPr>
        <w:pStyle w:val="a3"/>
        <w:numPr>
          <w:ilvl w:val="0"/>
          <w:numId w:val="46"/>
        </w:numPr>
        <w:rPr>
          <w:rFonts w:ascii="Times New Roman" w:hAnsi="Times New Roman"/>
          <w:sz w:val="28"/>
        </w:rPr>
      </w:pPr>
      <w:r w:rsidRPr="001E0E4A">
        <w:rPr>
          <w:rFonts w:ascii="Times New Roman" w:hAnsi="Times New Roman"/>
          <w:sz w:val="28"/>
        </w:rPr>
        <w:t>Развитие личностных компонентов познавательной дея</w:t>
      </w:r>
      <w:r w:rsidRPr="001E0E4A">
        <w:rPr>
          <w:rFonts w:ascii="Times New Roman" w:hAnsi="Times New Roman"/>
          <w:sz w:val="28"/>
        </w:rPr>
        <w:softHyphen/>
        <w:t>тельности (активность, самостоятельность, произвольность), формирование самостоятельности, гибкости мышления.</w:t>
      </w:r>
    </w:p>
    <w:p w:rsidR="001E0E4A" w:rsidRPr="001E0E4A" w:rsidRDefault="001E0E4A" w:rsidP="001E0E4A">
      <w:pPr>
        <w:pStyle w:val="a3"/>
        <w:numPr>
          <w:ilvl w:val="0"/>
          <w:numId w:val="46"/>
        </w:numPr>
        <w:rPr>
          <w:rFonts w:ascii="Times New Roman" w:hAnsi="Times New Roman"/>
          <w:sz w:val="28"/>
        </w:rPr>
      </w:pPr>
      <w:r w:rsidRPr="001E0E4A">
        <w:rPr>
          <w:rFonts w:ascii="Times New Roman" w:hAnsi="Times New Roman"/>
          <w:sz w:val="28"/>
        </w:rPr>
        <w:t>Формирование и закрепление умений и навыков плани</w:t>
      </w:r>
      <w:r w:rsidRPr="001E0E4A">
        <w:rPr>
          <w:rFonts w:ascii="Times New Roman" w:hAnsi="Times New Roman"/>
          <w:sz w:val="28"/>
        </w:rPr>
        <w:softHyphen/>
        <w:t>рования деятельности, самоконтроля, развитие умений вос</w:t>
      </w:r>
      <w:r w:rsidRPr="001E0E4A">
        <w:rPr>
          <w:rFonts w:ascii="Times New Roman" w:hAnsi="Times New Roman"/>
          <w:sz w:val="28"/>
        </w:rPr>
        <w:softHyphen/>
        <w:t>принимать и использовать информацию из разных источников (радио, телевидение, литература) в целях успешного осуществления учебно-познавательной деятельности.</w:t>
      </w:r>
    </w:p>
    <w:p w:rsidR="001E0E4A" w:rsidRPr="001E0E4A" w:rsidRDefault="001E0E4A" w:rsidP="001E0E4A">
      <w:pPr>
        <w:pStyle w:val="a3"/>
        <w:numPr>
          <w:ilvl w:val="0"/>
          <w:numId w:val="46"/>
        </w:numPr>
        <w:rPr>
          <w:rFonts w:ascii="Times New Roman" w:hAnsi="Times New Roman"/>
          <w:sz w:val="28"/>
        </w:rPr>
      </w:pPr>
      <w:r w:rsidRPr="001E0E4A">
        <w:rPr>
          <w:rFonts w:ascii="Times New Roman" w:hAnsi="Times New Roman"/>
          <w:sz w:val="28"/>
        </w:rPr>
        <w:t>Индивидуальная коррекция недостатков в зависимости от актуального уровня развития учащихся и их потребности в коррекции индивидуальных отклонений (нарушений) в раз</w:t>
      </w:r>
      <w:r w:rsidRPr="001E0E4A">
        <w:rPr>
          <w:rFonts w:ascii="Times New Roman" w:hAnsi="Times New Roman"/>
          <w:sz w:val="28"/>
        </w:rPr>
        <w:softHyphen/>
        <w:t>витии (повторение ключевых вопросов программы начальной школы, отработка основных умений и навыков).</w:t>
      </w:r>
    </w:p>
    <w:p w:rsidR="001E0E4A" w:rsidRPr="001E0E4A" w:rsidRDefault="001E0E4A" w:rsidP="001E0E4A">
      <w:pPr>
        <w:pStyle w:val="a3"/>
        <w:numPr>
          <w:ilvl w:val="0"/>
          <w:numId w:val="46"/>
        </w:numPr>
        <w:rPr>
          <w:rFonts w:ascii="Times New Roman" w:hAnsi="Times New Roman"/>
          <w:sz w:val="28"/>
        </w:rPr>
      </w:pPr>
      <w:r w:rsidRPr="001E0E4A">
        <w:rPr>
          <w:rFonts w:ascii="Times New Roman" w:hAnsi="Times New Roman"/>
          <w:sz w:val="28"/>
        </w:rPr>
        <w:t>Охрана и укрепление соматического и психоневрологи</w:t>
      </w:r>
      <w:r w:rsidRPr="001E0E4A">
        <w:rPr>
          <w:rFonts w:ascii="Times New Roman" w:hAnsi="Times New Roman"/>
          <w:sz w:val="28"/>
        </w:rPr>
        <w:softHyphen/>
        <w:t>ческого здоровья ребенка: предупреждение психофизических перегрузок, эмоциональных срывов; создание климата психологического комфорта, обеспечение хороших результатов во фронтальной и индивидуальной работе школьников.</w:t>
      </w:r>
    </w:p>
    <w:p w:rsidR="001E0E4A" w:rsidRDefault="001E0E4A" w:rsidP="009C3341">
      <w:pPr>
        <w:spacing w:after="0" w:line="240" w:lineRule="auto"/>
        <w:rPr>
          <w:rFonts w:ascii="Times New Roman" w:hAnsi="Times New Roman"/>
          <w:b/>
          <w:sz w:val="28"/>
          <w:szCs w:val="36"/>
        </w:rPr>
      </w:pPr>
    </w:p>
    <w:p w:rsidR="001E0E4A" w:rsidRDefault="001E0E4A" w:rsidP="009C3341">
      <w:pPr>
        <w:spacing w:after="0" w:line="240" w:lineRule="auto"/>
        <w:rPr>
          <w:rFonts w:ascii="Times New Roman" w:hAnsi="Times New Roman"/>
          <w:b/>
          <w:sz w:val="28"/>
          <w:szCs w:val="36"/>
        </w:rPr>
      </w:pPr>
    </w:p>
    <w:p w:rsidR="001E0E4A" w:rsidRDefault="001E0E4A" w:rsidP="009C3341">
      <w:pPr>
        <w:spacing w:after="0" w:line="240" w:lineRule="auto"/>
        <w:rPr>
          <w:rFonts w:ascii="Times New Roman" w:hAnsi="Times New Roman"/>
          <w:b/>
          <w:sz w:val="28"/>
          <w:szCs w:val="36"/>
        </w:rPr>
      </w:pPr>
    </w:p>
    <w:p w:rsidR="001E0E4A" w:rsidRDefault="001E0E4A" w:rsidP="009C3341">
      <w:pPr>
        <w:spacing w:after="0" w:line="240" w:lineRule="auto"/>
        <w:rPr>
          <w:rFonts w:ascii="Times New Roman" w:hAnsi="Times New Roman"/>
          <w:b/>
          <w:sz w:val="28"/>
          <w:szCs w:val="36"/>
        </w:rPr>
      </w:pPr>
    </w:p>
    <w:p w:rsidR="001E0E4A" w:rsidRDefault="001E0E4A" w:rsidP="009C3341">
      <w:pPr>
        <w:spacing w:after="0" w:line="240" w:lineRule="auto"/>
        <w:rPr>
          <w:rFonts w:ascii="Times New Roman" w:hAnsi="Times New Roman"/>
          <w:b/>
          <w:sz w:val="28"/>
          <w:szCs w:val="36"/>
        </w:rPr>
      </w:pPr>
    </w:p>
    <w:p w:rsidR="001E0E4A" w:rsidRDefault="001E0E4A" w:rsidP="009C3341">
      <w:pPr>
        <w:spacing w:after="0" w:line="240" w:lineRule="auto"/>
        <w:rPr>
          <w:rFonts w:ascii="Times New Roman" w:hAnsi="Times New Roman"/>
          <w:b/>
          <w:sz w:val="28"/>
          <w:szCs w:val="36"/>
        </w:rPr>
      </w:pPr>
    </w:p>
    <w:p w:rsidR="001E0E4A" w:rsidRDefault="001E0E4A" w:rsidP="009C3341">
      <w:pPr>
        <w:spacing w:after="0" w:line="240" w:lineRule="auto"/>
        <w:rPr>
          <w:rFonts w:ascii="Times New Roman" w:hAnsi="Times New Roman"/>
          <w:b/>
          <w:sz w:val="28"/>
          <w:szCs w:val="36"/>
        </w:rPr>
      </w:pPr>
    </w:p>
    <w:p w:rsidR="001E0E4A" w:rsidRDefault="001E0E4A" w:rsidP="009C3341">
      <w:pPr>
        <w:spacing w:after="0" w:line="240" w:lineRule="auto"/>
        <w:rPr>
          <w:rFonts w:ascii="Times New Roman" w:hAnsi="Times New Roman"/>
          <w:b/>
          <w:sz w:val="28"/>
          <w:szCs w:val="36"/>
        </w:rPr>
      </w:pPr>
    </w:p>
    <w:p w:rsidR="001E0E4A" w:rsidRDefault="001E0E4A" w:rsidP="009C3341">
      <w:pPr>
        <w:spacing w:after="0" w:line="240" w:lineRule="auto"/>
        <w:rPr>
          <w:rFonts w:ascii="Times New Roman" w:hAnsi="Times New Roman"/>
          <w:b/>
          <w:sz w:val="28"/>
          <w:szCs w:val="36"/>
        </w:rPr>
      </w:pPr>
    </w:p>
    <w:p w:rsidR="001E0E4A" w:rsidRDefault="001E0E4A" w:rsidP="009C3341">
      <w:pPr>
        <w:spacing w:after="0" w:line="240" w:lineRule="auto"/>
        <w:rPr>
          <w:rFonts w:ascii="Times New Roman" w:hAnsi="Times New Roman"/>
          <w:b/>
          <w:sz w:val="28"/>
          <w:szCs w:val="36"/>
        </w:rPr>
      </w:pPr>
    </w:p>
    <w:p w:rsidR="001E0E4A" w:rsidRDefault="001E0E4A" w:rsidP="009C3341">
      <w:pPr>
        <w:spacing w:after="0" w:line="240" w:lineRule="auto"/>
        <w:rPr>
          <w:rFonts w:ascii="Times New Roman" w:hAnsi="Times New Roman"/>
          <w:b/>
          <w:sz w:val="28"/>
          <w:szCs w:val="36"/>
        </w:rPr>
      </w:pPr>
    </w:p>
    <w:p w:rsidR="001E0E4A" w:rsidRDefault="001E0E4A" w:rsidP="001E0E4A">
      <w:pPr>
        <w:spacing w:after="0" w:line="240" w:lineRule="auto"/>
        <w:jc w:val="center"/>
        <w:rPr>
          <w:rFonts w:ascii="Times New Roman" w:hAnsi="Times New Roman"/>
          <w:b/>
          <w:sz w:val="28"/>
          <w:szCs w:val="36"/>
        </w:rPr>
      </w:pPr>
      <w:r>
        <w:rPr>
          <w:rFonts w:ascii="Times New Roman" w:hAnsi="Times New Roman"/>
          <w:b/>
          <w:sz w:val="28"/>
          <w:szCs w:val="36"/>
        </w:rPr>
        <w:t>Материально-техническое обеспечение</w:t>
      </w:r>
    </w:p>
    <w:p w:rsidR="001E0E4A" w:rsidRDefault="00261B6E" w:rsidP="001E0E4A">
      <w:pPr>
        <w:spacing w:after="0" w:line="240" w:lineRule="auto"/>
        <w:rPr>
          <w:rFonts w:ascii="Times New Roman" w:hAnsi="Times New Roman"/>
          <w:b/>
          <w:sz w:val="28"/>
          <w:szCs w:val="36"/>
        </w:rPr>
      </w:pPr>
      <w:r>
        <w:rPr>
          <w:rFonts w:ascii="Times New Roman" w:hAnsi="Times New Roman"/>
          <w:b/>
          <w:sz w:val="28"/>
          <w:szCs w:val="36"/>
        </w:rPr>
        <w:t>Русский язык</w:t>
      </w:r>
    </w:p>
    <w:p w:rsidR="00F95204" w:rsidRDefault="00F95204" w:rsidP="001E0E4A">
      <w:pPr>
        <w:spacing w:after="0" w:line="240" w:lineRule="auto"/>
        <w:rPr>
          <w:rFonts w:ascii="Times New Roman" w:hAnsi="Times New Roman"/>
          <w:b/>
          <w:sz w:val="28"/>
          <w:szCs w:val="36"/>
        </w:rPr>
      </w:pPr>
    </w:p>
    <w:p w:rsidR="00F95204" w:rsidRPr="00F95204" w:rsidRDefault="00F95204" w:rsidP="00670570">
      <w:pPr>
        <w:pStyle w:val="c13"/>
        <w:numPr>
          <w:ilvl w:val="0"/>
          <w:numId w:val="47"/>
        </w:numPr>
        <w:shd w:val="clear" w:color="auto" w:fill="FFFFFF"/>
        <w:spacing w:before="0" w:beforeAutospacing="0" w:after="0" w:afterAutospacing="0"/>
        <w:rPr>
          <w:b/>
          <w:color w:val="000000"/>
          <w:sz w:val="28"/>
          <w:szCs w:val="28"/>
        </w:rPr>
      </w:pPr>
      <w:r w:rsidRPr="00F95204">
        <w:rPr>
          <w:rStyle w:val="c10"/>
          <w:b/>
          <w:color w:val="000000"/>
          <w:sz w:val="28"/>
          <w:szCs w:val="28"/>
        </w:rPr>
        <w:t>Учебник:</w:t>
      </w:r>
    </w:p>
    <w:p w:rsidR="00F95204" w:rsidRPr="00F95204" w:rsidRDefault="00F95204" w:rsidP="00F95204">
      <w:pPr>
        <w:pStyle w:val="c13"/>
        <w:shd w:val="clear" w:color="auto" w:fill="FFFFFF"/>
        <w:spacing w:before="0" w:beforeAutospacing="0" w:after="0" w:afterAutospacing="0"/>
        <w:ind w:left="720"/>
        <w:rPr>
          <w:color w:val="000000"/>
          <w:sz w:val="28"/>
          <w:szCs w:val="28"/>
        </w:rPr>
      </w:pPr>
      <w:r w:rsidRPr="00F95204">
        <w:rPr>
          <w:rStyle w:val="c10"/>
          <w:color w:val="000000"/>
          <w:sz w:val="28"/>
          <w:szCs w:val="28"/>
        </w:rPr>
        <w:t>Э. В. Якубовская, Н.В.Павлова Русский язык Москва «Просвещение», 2011</w:t>
      </w:r>
    </w:p>
    <w:p w:rsidR="00F95204" w:rsidRPr="00F95204" w:rsidRDefault="00F95204" w:rsidP="00670570">
      <w:pPr>
        <w:pStyle w:val="c13"/>
        <w:numPr>
          <w:ilvl w:val="0"/>
          <w:numId w:val="47"/>
        </w:numPr>
        <w:shd w:val="clear" w:color="auto" w:fill="FFFFFF"/>
        <w:spacing w:before="0" w:beforeAutospacing="0" w:after="0" w:afterAutospacing="0"/>
        <w:rPr>
          <w:b/>
          <w:color w:val="000000"/>
          <w:sz w:val="28"/>
          <w:szCs w:val="28"/>
        </w:rPr>
      </w:pPr>
      <w:r w:rsidRPr="00F95204">
        <w:rPr>
          <w:rStyle w:val="c10"/>
          <w:b/>
          <w:color w:val="000000"/>
          <w:sz w:val="28"/>
          <w:szCs w:val="28"/>
        </w:rPr>
        <w:t>Методические пособия:</w:t>
      </w:r>
    </w:p>
    <w:p w:rsidR="00F95204" w:rsidRPr="00F95204" w:rsidRDefault="00F95204" w:rsidP="00F95204">
      <w:pPr>
        <w:pStyle w:val="c23"/>
        <w:shd w:val="clear" w:color="auto" w:fill="FFFFFF"/>
        <w:spacing w:before="0" w:beforeAutospacing="0" w:after="0" w:afterAutospacing="0"/>
        <w:ind w:left="720"/>
        <w:jc w:val="both"/>
        <w:rPr>
          <w:color w:val="000000"/>
          <w:sz w:val="28"/>
          <w:szCs w:val="28"/>
        </w:rPr>
      </w:pPr>
      <w:r w:rsidRPr="00F95204">
        <w:rPr>
          <w:rStyle w:val="c10"/>
          <w:color w:val="000000"/>
          <w:sz w:val="28"/>
          <w:szCs w:val="28"/>
        </w:rPr>
        <w:t>В.В. Воронкова Обучение грамоте и правописанию в 1-4 классах вспомогательной школы. Москва, Просвещение, 1988.</w:t>
      </w:r>
    </w:p>
    <w:p w:rsidR="00261B6E" w:rsidRPr="00F95204" w:rsidRDefault="00261B6E" w:rsidP="00670570">
      <w:pPr>
        <w:pStyle w:val="a3"/>
        <w:numPr>
          <w:ilvl w:val="0"/>
          <w:numId w:val="47"/>
        </w:numPr>
        <w:spacing w:after="0" w:line="240" w:lineRule="auto"/>
        <w:jc w:val="both"/>
        <w:rPr>
          <w:rFonts w:ascii="Times New Roman" w:eastAsia="Calibri" w:hAnsi="Times New Roman"/>
          <w:sz w:val="28"/>
          <w:szCs w:val="28"/>
        </w:rPr>
      </w:pPr>
      <w:r w:rsidRPr="00F95204">
        <w:rPr>
          <w:rFonts w:ascii="Times New Roman" w:eastAsia="Calibri" w:hAnsi="Times New Roman"/>
          <w:b/>
          <w:sz w:val="28"/>
          <w:szCs w:val="28"/>
        </w:rPr>
        <w:t>Технические средства:</w:t>
      </w:r>
    </w:p>
    <w:p w:rsidR="00261B6E" w:rsidRPr="00F95204" w:rsidRDefault="00261B6E" w:rsidP="00F95204">
      <w:pPr>
        <w:pStyle w:val="a3"/>
        <w:spacing w:after="0" w:line="240" w:lineRule="auto"/>
        <w:jc w:val="both"/>
        <w:rPr>
          <w:rFonts w:ascii="Times New Roman" w:eastAsia="Calibri" w:hAnsi="Times New Roman"/>
          <w:sz w:val="28"/>
          <w:szCs w:val="28"/>
        </w:rPr>
      </w:pPr>
      <w:r w:rsidRPr="00F95204">
        <w:rPr>
          <w:rFonts w:ascii="Times New Roman" w:eastAsia="Calibri" w:hAnsi="Times New Roman"/>
          <w:sz w:val="28"/>
          <w:szCs w:val="28"/>
        </w:rPr>
        <w:t xml:space="preserve"> компьютер, </w:t>
      </w:r>
    </w:p>
    <w:p w:rsidR="00261B6E" w:rsidRPr="00F95204" w:rsidRDefault="00261B6E" w:rsidP="00670570">
      <w:pPr>
        <w:pStyle w:val="a3"/>
        <w:numPr>
          <w:ilvl w:val="0"/>
          <w:numId w:val="47"/>
        </w:numPr>
        <w:tabs>
          <w:tab w:val="left" w:pos="6348"/>
        </w:tabs>
        <w:spacing w:after="0" w:line="240" w:lineRule="auto"/>
        <w:jc w:val="both"/>
        <w:rPr>
          <w:rFonts w:ascii="Times New Roman" w:eastAsia="Calibri" w:hAnsi="Times New Roman"/>
          <w:b/>
          <w:sz w:val="28"/>
          <w:szCs w:val="28"/>
        </w:rPr>
      </w:pPr>
      <w:r w:rsidRPr="00F95204">
        <w:rPr>
          <w:rFonts w:ascii="Times New Roman" w:eastAsia="Calibri" w:hAnsi="Times New Roman"/>
          <w:b/>
          <w:sz w:val="28"/>
          <w:szCs w:val="28"/>
        </w:rPr>
        <w:t>Учебно-практическое оборудование:</w:t>
      </w:r>
      <w:r w:rsidRPr="00F95204">
        <w:rPr>
          <w:rFonts w:ascii="Times New Roman" w:eastAsia="Calibri" w:hAnsi="Times New Roman"/>
          <w:b/>
          <w:sz w:val="28"/>
          <w:szCs w:val="28"/>
        </w:rPr>
        <w:tab/>
      </w:r>
    </w:p>
    <w:p w:rsidR="00261B6E" w:rsidRPr="00F95204" w:rsidRDefault="00261B6E" w:rsidP="00F95204">
      <w:pPr>
        <w:pStyle w:val="a3"/>
        <w:spacing w:after="0" w:line="240" w:lineRule="auto"/>
        <w:jc w:val="both"/>
        <w:rPr>
          <w:rFonts w:ascii="Times New Roman" w:eastAsia="Calibri" w:hAnsi="Times New Roman"/>
          <w:sz w:val="28"/>
          <w:szCs w:val="28"/>
        </w:rPr>
      </w:pPr>
      <w:r w:rsidRPr="00F95204">
        <w:rPr>
          <w:rFonts w:ascii="Times New Roman" w:eastAsia="Calibri" w:hAnsi="Times New Roman"/>
          <w:sz w:val="28"/>
          <w:szCs w:val="28"/>
        </w:rPr>
        <w:t xml:space="preserve"> касса букв и слогов;</w:t>
      </w:r>
    </w:p>
    <w:p w:rsidR="00261B6E" w:rsidRPr="00F95204" w:rsidRDefault="00261B6E" w:rsidP="00F95204">
      <w:pPr>
        <w:pStyle w:val="a3"/>
        <w:spacing w:after="0" w:line="240" w:lineRule="auto"/>
        <w:jc w:val="both"/>
        <w:rPr>
          <w:rFonts w:ascii="Times New Roman" w:eastAsia="Calibri" w:hAnsi="Times New Roman"/>
          <w:sz w:val="28"/>
          <w:szCs w:val="28"/>
        </w:rPr>
      </w:pPr>
      <w:r w:rsidRPr="00F95204">
        <w:rPr>
          <w:rFonts w:ascii="Times New Roman" w:eastAsia="Calibri" w:hAnsi="Times New Roman"/>
          <w:sz w:val="28"/>
          <w:szCs w:val="28"/>
        </w:rPr>
        <w:t xml:space="preserve"> раздаточный дидактический материал (муляжи предметов, игрушки, природный материал, геометрические фигуры и тела);</w:t>
      </w:r>
    </w:p>
    <w:p w:rsidR="00261B6E" w:rsidRPr="00F95204" w:rsidRDefault="00261B6E" w:rsidP="00F95204">
      <w:pPr>
        <w:pStyle w:val="a3"/>
        <w:spacing w:after="0" w:line="240" w:lineRule="auto"/>
        <w:jc w:val="both"/>
        <w:rPr>
          <w:rFonts w:ascii="Times New Roman" w:eastAsia="Calibri" w:hAnsi="Times New Roman"/>
          <w:sz w:val="28"/>
          <w:szCs w:val="28"/>
        </w:rPr>
      </w:pPr>
      <w:r w:rsidRPr="00F95204">
        <w:rPr>
          <w:rFonts w:ascii="Times New Roman" w:eastAsia="Calibri" w:hAnsi="Times New Roman"/>
          <w:sz w:val="28"/>
          <w:szCs w:val="28"/>
        </w:rPr>
        <w:t xml:space="preserve"> наборы предметных и сюжетных картинок;</w:t>
      </w:r>
    </w:p>
    <w:p w:rsidR="00261B6E" w:rsidRPr="00F95204" w:rsidRDefault="00261B6E" w:rsidP="00F95204">
      <w:pPr>
        <w:pStyle w:val="a3"/>
        <w:spacing w:after="0" w:line="240" w:lineRule="auto"/>
        <w:jc w:val="both"/>
        <w:rPr>
          <w:rFonts w:ascii="Times New Roman" w:eastAsia="Calibri" w:hAnsi="Times New Roman"/>
          <w:sz w:val="28"/>
          <w:szCs w:val="28"/>
        </w:rPr>
      </w:pPr>
      <w:r w:rsidRPr="00F95204">
        <w:rPr>
          <w:rFonts w:ascii="Times New Roman" w:eastAsia="Calibri" w:hAnsi="Times New Roman"/>
          <w:sz w:val="28"/>
          <w:szCs w:val="28"/>
        </w:rPr>
        <w:t>карточки для индивидуальной работы (схемы слов, предложений и т.п.);</w:t>
      </w:r>
    </w:p>
    <w:p w:rsidR="00261B6E" w:rsidRPr="00F95204" w:rsidRDefault="00261B6E" w:rsidP="00F95204">
      <w:pPr>
        <w:pStyle w:val="a3"/>
        <w:spacing w:after="0" w:line="240" w:lineRule="auto"/>
        <w:jc w:val="both"/>
        <w:rPr>
          <w:rFonts w:ascii="Times New Roman" w:eastAsia="Calibri" w:hAnsi="Times New Roman"/>
          <w:sz w:val="28"/>
          <w:szCs w:val="28"/>
        </w:rPr>
      </w:pPr>
      <w:r w:rsidRPr="00F95204">
        <w:rPr>
          <w:rFonts w:ascii="Times New Roman" w:eastAsia="Calibri" w:hAnsi="Times New Roman"/>
          <w:sz w:val="28"/>
          <w:szCs w:val="28"/>
        </w:rPr>
        <w:t xml:space="preserve"> слоговые таблицы;</w:t>
      </w:r>
    </w:p>
    <w:p w:rsidR="00261B6E" w:rsidRPr="00F95204" w:rsidRDefault="00261B6E" w:rsidP="00F95204">
      <w:pPr>
        <w:pStyle w:val="a3"/>
        <w:spacing w:after="0" w:line="240" w:lineRule="auto"/>
        <w:jc w:val="both"/>
        <w:rPr>
          <w:rFonts w:ascii="Times New Roman" w:eastAsia="Calibri" w:hAnsi="Times New Roman"/>
          <w:sz w:val="28"/>
          <w:szCs w:val="28"/>
        </w:rPr>
      </w:pPr>
      <w:r w:rsidRPr="00F95204">
        <w:rPr>
          <w:rFonts w:ascii="Times New Roman" w:eastAsia="Calibri" w:hAnsi="Times New Roman"/>
          <w:sz w:val="28"/>
          <w:szCs w:val="28"/>
        </w:rPr>
        <w:t xml:space="preserve"> дидактические игры;</w:t>
      </w:r>
    </w:p>
    <w:p w:rsidR="00261B6E" w:rsidRPr="00F95204" w:rsidRDefault="00261B6E" w:rsidP="00F95204">
      <w:pPr>
        <w:pStyle w:val="a3"/>
        <w:spacing w:after="0" w:line="240" w:lineRule="auto"/>
        <w:jc w:val="both"/>
        <w:rPr>
          <w:rFonts w:ascii="Times New Roman" w:eastAsia="Calibri" w:hAnsi="Times New Roman"/>
          <w:sz w:val="28"/>
          <w:szCs w:val="28"/>
        </w:rPr>
      </w:pPr>
      <w:r w:rsidRPr="00F95204">
        <w:rPr>
          <w:rFonts w:ascii="Times New Roman" w:eastAsia="Calibri" w:hAnsi="Times New Roman"/>
          <w:sz w:val="28"/>
          <w:szCs w:val="28"/>
        </w:rPr>
        <w:t xml:space="preserve"> образца написания букв;</w:t>
      </w:r>
    </w:p>
    <w:p w:rsidR="00261B6E" w:rsidRPr="00F95204" w:rsidRDefault="00261B6E" w:rsidP="00F95204">
      <w:pPr>
        <w:pStyle w:val="a3"/>
        <w:spacing w:after="0" w:line="240" w:lineRule="auto"/>
        <w:rPr>
          <w:rFonts w:ascii="Times New Roman" w:hAnsi="Times New Roman"/>
          <w:sz w:val="28"/>
          <w:szCs w:val="28"/>
        </w:rPr>
      </w:pPr>
      <w:r w:rsidRPr="00F95204">
        <w:rPr>
          <w:rFonts w:ascii="Times New Roman" w:eastAsia="Calibri" w:hAnsi="Times New Roman"/>
          <w:sz w:val="28"/>
          <w:szCs w:val="28"/>
        </w:rPr>
        <w:t xml:space="preserve"> мозаика, шнуровки</w:t>
      </w:r>
    </w:p>
    <w:p w:rsidR="00261B6E" w:rsidRDefault="00261B6E" w:rsidP="001E0E4A">
      <w:pPr>
        <w:spacing w:after="0" w:line="240" w:lineRule="auto"/>
        <w:rPr>
          <w:rFonts w:ascii="Times New Roman" w:hAnsi="Times New Roman"/>
          <w:sz w:val="28"/>
          <w:szCs w:val="36"/>
        </w:rPr>
      </w:pPr>
    </w:p>
    <w:p w:rsidR="00261B6E" w:rsidRDefault="00261B6E" w:rsidP="001E0E4A">
      <w:pPr>
        <w:spacing w:after="0" w:line="240" w:lineRule="auto"/>
        <w:rPr>
          <w:rFonts w:ascii="Times New Roman" w:hAnsi="Times New Roman"/>
          <w:sz w:val="28"/>
          <w:szCs w:val="36"/>
        </w:rPr>
      </w:pPr>
    </w:p>
    <w:p w:rsidR="00261B6E" w:rsidRDefault="00261B6E" w:rsidP="001E0E4A">
      <w:pPr>
        <w:spacing w:after="0" w:line="240" w:lineRule="auto"/>
        <w:rPr>
          <w:rFonts w:ascii="Times New Roman" w:hAnsi="Times New Roman"/>
          <w:b/>
          <w:sz w:val="28"/>
          <w:szCs w:val="36"/>
        </w:rPr>
      </w:pPr>
      <w:r w:rsidRPr="00261B6E">
        <w:rPr>
          <w:rFonts w:ascii="Times New Roman" w:hAnsi="Times New Roman"/>
          <w:b/>
          <w:sz w:val="28"/>
          <w:szCs w:val="36"/>
        </w:rPr>
        <w:t>Чтение</w:t>
      </w:r>
    </w:p>
    <w:p w:rsidR="00261B6E" w:rsidRPr="00261B6E" w:rsidRDefault="00261B6E" w:rsidP="001E0E4A">
      <w:pPr>
        <w:spacing w:after="0" w:line="240" w:lineRule="auto"/>
        <w:rPr>
          <w:rFonts w:ascii="Times New Roman" w:hAnsi="Times New Roman"/>
          <w:b/>
          <w:sz w:val="28"/>
          <w:szCs w:val="36"/>
        </w:rPr>
      </w:pPr>
    </w:p>
    <w:p w:rsidR="007D00C2" w:rsidRPr="007D00C2" w:rsidRDefault="007D00C2" w:rsidP="00670570">
      <w:pPr>
        <w:pStyle w:val="c1"/>
        <w:numPr>
          <w:ilvl w:val="0"/>
          <w:numId w:val="48"/>
        </w:numPr>
        <w:shd w:val="clear" w:color="auto" w:fill="FFFFFF"/>
        <w:spacing w:before="0" w:beforeAutospacing="0" w:after="0" w:afterAutospacing="0"/>
        <w:jc w:val="both"/>
        <w:rPr>
          <w:b/>
          <w:color w:val="000000"/>
          <w:sz w:val="28"/>
        </w:rPr>
      </w:pPr>
      <w:r w:rsidRPr="007D00C2">
        <w:rPr>
          <w:b/>
          <w:color w:val="000000"/>
          <w:sz w:val="28"/>
        </w:rPr>
        <w:t>Программа</w:t>
      </w:r>
      <w:r>
        <w:rPr>
          <w:b/>
          <w:color w:val="000000"/>
          <w:sz w:val="28"/>
        </w:rPr>
        <w:t>:</w:t>
      </w:r>
    </w:p>
    <w:p w:rsidR="007D00C2" w:rsidRPr="007D00C2" w:rsidRDefault="007D00C2" w:rsidP="007D00C2">
      <w:pPr>
        <w:pStyle w:val="c1"/>
        <w:shd w:val="clear" w:color="auto" w:fill="FFFFFF"/>
        <w:spacing w:before="0" w:beforeAutospacing="0" w:after="0" w:afterAutospacing="0"/>
        <w:ind w:left="720"/>
        <w:jc w:val="both"/>
        <w:rPr>
          <w:color w:val="000000"/>
          <w:sz w:val="28"/>
        </w:rPr>
      </w:pPr>
      <w:r w:rsidRPr="007D00C2">
        <w:rPr>
          <w:color w:val="000000"/>
          <w:sz w:val="28"/>
        </w:rPr>
        <w:t>Программы специальных (коррекционных) образовательных учреждений VIII вида для1-4 классов, под редакцией доктора педагогических наук В. В. Воронковой по предмету«Чтение и развитие р</w:t>
      </w:r>
      <w:r>
        <w:rPr>
          <w:color w:val="000000"/>
          <w:sz w:val="28"/>
        </w:rPr>
        <w:t xml:space="preserve">ечи». М.: «Просвещение», 2010, </w:t>
      </w:r>
      <w:r w:rsidRPr="007D00C2">
        <w:rPr>
          <w:color w:val="000000"/>
          <w:sz w:val="28"/>
        </w:rPr>
        <w:t>г.</w:t>
      </w:r>
    </w:p>
    <w:p w:rsidR="007D00C2" w:rsidRPr="007D00C2" w:rsidRDefault="007D00C2" w:rsidP="00670570">
      <w:pPr>
        <w:pStyle w:val="c1"/>
        <w:numPr>
          <w:ilvl w:val="0"/>
          <w:numId w:val="48"/>
        </w:numPr>
        <w:shd w:val="clear" w:color="auto" w:fill="FFFFFF"/>
        <w:spacing w:before="0" w:beforeAutospacing="0" w:after="0" w:afterAutospacing="0"/>
        <w:rPr>
          <w:b/>
          <w:color w:val="000000"/>
          <w:sz w:val="28"/>
        </w:rPr>
      </w:pPr>
      <w:r w:rsidRPr="007D00C2">
        <w:rPr>
          <w:b/>
          <w:color w:val="000000"/>
          <w:sz w:val="28"/>
        </w:rPr>
        <w:t>Учебник</w:t>
      </w:r>
      <w:r>
        <w:rPr>
          <w:b/>
          <w:color w:val="000000"/>
          <w:sz w:val="28"/>
        </w:rPr>
        <w:t>:</w:t>
      </w:r>
    </w:p>
    <w:p w:rsidR="007D00C2" w:rsidRPr="007D00C2" w:rsidRDefault="007D00C2" w:rsidP="007D00C2">
      <w:pPr>
        <w:pStyle w:val="c1"/>
        <w:shd w:val="clear" w:color="auto" w:fill="FFFFFF"/>
        <w:spacing w:before="0" w:beforeAutospacing="0" w:after="0" w:afterAutospacing="0"/>
        <w:ind w:left="720"/>
        <w:rPr>
          <w:color w:val="000000"/>
          <w:sz w:val="28"/>
        </w:rPr>
      </w:pPr>
      <w:r w:rsidRPr="007D00C2">
        <w:rPr>
          <w:color w:val="000000"/>
          <w:sz w:val="28"/>
        </w:rPr>
        <w:t xml:space="preserve">Ильина С.Ю.Чтение: учебник для специальных (коррекционных) образовательных учреждений Y III вида.  2 класс. </w:t>
      </w:r>
      <w:r>
        <w:rPr>
          <w:color w:val="000000"/>
          <w:sz w:val="28"/>
        </w:rPr>
        <w:t>Москва</w:t>
      </w:r>
      <w:r w:rsidRPr="007D00C2">
        <w:rPr>
          <w:color w:val="000000"/>
          <w:sz w:val="28"/>
        </w:rPr>
        <w:t>.: фи</w:t>
      </w:r>
      <w:r>
        <w:rPr>
          <w:color w:val="000000"/>
          <w:sz w:val="28"/>
        </w:rPr>
        <w:t>лиал изд-ва  «Просвещение», 2018</w:t>
      </w:r>
      <w:r w:rsidRPr="007D00C2">
        <w:rPr>
          <w:color w:val="000000"/>
          <w:sz w:val="28"/>
        </w:rPr>
        <w:t xml:space="preserve"> г.</w:t>
      </w:r>
    </w:p>
    <w:p w:rsidR="007D00C2" w:rsidRPr="007D00C2" w:rsidRDefault="007D00C2" w:rsidP="00670570">
      <w:pPr>
        <w:pStyle w:val="c1"/>
        <w:numPr>
          <w:ilvl w:val="0"/>
          <w:numId w:val="48"/>
        </w:numPr>
        <w:shd w:val="clear" w:color="auto" w:fill="FFFFFF"/>
        <w:spacing w:before="0" w:beforeAutospacing="0" w:after="0" w:afterAutospacing="0"/>
        <w:rPr>
          <w:b/>
          <w:color w:val="000000"/>
          <w:sz w:val="28"/>
        </w:rPr>
      </w:pPr>
      <w:r w:rsidRPr="007D00C2">
        <w:rPr>
          <w:b/>
          <w:color w:val="000000"/>
          <w:sz w:val="28"/>
        </w:rPr>
        <w:t>Книги для внеклассного</w:t>
      </w:r>
      <w:r>
        <w:rPr>
          <w:b/>
          <w:color w:val="000000"/>
          <w:sz w:val="28"/>
        </w:rPr>
        <w:t xml:space="preserve"> чтения:</w:t>
      </w:r>
    </w:p>
    <w:p w:rsidR="007D00C2" w:rsidRPr="007D00C2" w:rsidRDefault="007D00C2" w:rsidP="007D00C2">
      <w:pPr>
        <w:pStyle w:val="c1"/>
        <w:shd w:val="clear" w:color="auto" w:fill="FFFFFF"/>
        <w:spacing w:before="0" w:beforeAutospacing="0" w:after="0" w:afterAutospacing="0"/>
        <w:ind w:left="720"/>
        <w:rPr>
          <w:color w:val="000000"/>
          <w:sz w:val="28"/>
        </w:rPr>
      </w:pPr>
      <w:r w:rsidRPr="007D00C2">
        <w:rPr>
          <w:color w:val="000000"/>
          <w:sz w:val="28"/>
        </w:rPr>
        <w:t>Занимательное азбуковедение. Авт.- сост. В. В. Волина. – М. Просвещение, 1994г.</w:t>
      </w:r>
    </w:p>
    <w:p w:rsidR="007D00C2" w:rsidRPr="007D00C2" w:rsidRDefault="007D00C2" w:rsidP="007D00C2">
      <w:pPr>
        <w:pStyle w:val="c1"/>
        <w:shd w:val="clear" w:color="auto" w:fill="FFFFFF"/>
        <w:spacing w:before="0" w:beforeAutospacing="0" w:after="0" w:afterAutospacing="0"/>
        <w:ind w:left="720"/>
        <w:rPr>
          <w:color w:val="000000"/>
          <w:sz w:val="28"/>
        </w:rPr>
      </w:pPr>
      <w:r w:rsidRPr="007D00C2">
        <w:rPr>
          <w:color w:val="000000"/>
          <w:sz w:val="28"/>
        </w:rPr>
        <w:t>Волина В.В. Игры в рифмы.- С.-Пб: изд-во Дидактика Плюс, 1997г.</w:t>
      </w:r>
    </w:p>
    <w:p w:rsidR="007D00C2" w:rsidRPr="007D00C2" w:rsidRDefault="007D00C2" w:rsidP="007D00C2">
      <w:pPr>
        <w:pStyle w:val="c1"/>
        <w:shd w:val="clear" w:color="auto" w:fill="FFFFFF"/>
        <w:spacing w:before="0" w:beforeAutospacing="0" w:after="0" w:afterAutospacing="0"/>
        <w:ind w:left="720"/>
        <w:rPr>
          <w:color w:val="000000"/>
          <w:sz w:val="28"/>
        </w:rPr>
      </w:pPr>
      <w:r w:rsidRPr="007D00C2">
        <w:rPr>
          <w:color w:val="000000"/>
          <w:sz w:val="28"/>
        </w:rPr>
        <w:t>Успенская Л.П., Успенский М.Б. Учитесь правильно говорить.- М.: Просвещение, 1991г</w:t>
      </w:r>
    </w:p>
    <w:p w:rsidR="007D00C2" w:rsidRPr="007D00C2" w:rsidRDefault="007D00C2" w:rsidP="007D00C2">
      <w:pPr>
        <w:pStyle w:val="c1"/>
        <w:shd w:val="clear" w:color="auto" w:fill="FFFFFF"/>
        <w:spacing w:before="0" w:beforeAutospacing="0" w:after="0" w:afterAutospacing="0"/>
        <w:ind w:left="720"/>
        <w:rPr>
          <w:color w:val="000000"/>
          <w:sz w:val="28"/>
        </w:rPr>
      </w:pPr>
      <w:r w:rsidRPr="007D00C2">
        <w:rPr>
          <w:color w:val="000000"/>
          <w:sz w:val="28"/>
        </w:rPr>
        <w:t>Очерки о детских писателях. Справочник для учителей начальных классов.- М.: Баласс, 1999г.</w:t>
      </w:r>
    </w:p>
    <w:p w:rsidR="007D00C2" w:rsidRPr="007D00C2" w:rsidRDefault="007D00C2" w:rsidP="007D00C2">
      <w:pPr>
        <w:pStyle w:val="c1"/>
        <w:shd w:val="clear" w:color="auto" w:fill="FFFFFF"/>
        <w:spacing w:before="0" w:beforeAutospacing="0" w:after="0" w:afterAutospacing="0"/>
        <w:ind w:left="720"/>
        <w:rPr>
          <w:color w:val="000000"/>
          <w:sz w:val="28"/>
        </w:rPr>
      </w:pPr>
      <w:r w:rsidRPr="007D00C2">
        <w:rPr>
          <w:color w:val="000000"/>
          <w:sz w:val="28"/>
        </w:rPr>
        <w:t>Лободина Н.В. Чтение. Тексты для проверки техники и выразительности чтения. -Волгоград: Учитель, 2011г</w:t>
      </w:r>
    </w:p>
    <w:p w:rsidR="007D00C2" w:rsidRDefault="007D00C2" w:rsidP="007D00C2">
      <w:pPr>
        <w:pStyle w:val="c1"/>
        <w:shd w:val="clear" w:color="auto" w:fill="FFFFFF"/>
        <w:spacing w:before="0" w:beforeAutospacing="0" w:after="0" w:afterAutospacing="0"/>
        <w:ind w:left="720"/>
        <w:rPr>
          <w:color w:val="000000"/>
          <w:sz w:val="28"/>
        </w:rPr>
      </w:pPr>
      <w:r w:rsidRPr="007D00C2">
        <w:rPr>
          <w:color w:val="000000"/>
          <w:sz w:val="28"/>
        </w:rPr>
        <w:t>Городилова В.И., Кудрявцева М.З. Чтение и письмо. -М.: Аквариум, СПб.Дельта,1996г</w:t>
      </w:r>
    </w:p>
    <w:p w:rsidR="007D00C2" w:rsidRPr="007D00C2" w:rsidRDefault="007D00C2" w:rsidP="007D00C2">
      <w:pPr>
        <w:pStyle w:val="c1"/>
        <w:shd w:val="clear" w:color="auto" w:fill="FFFFFF"/>
        <w:spacing w:before="0" w:beforeAutospacing="0" w:after="0" w:afterAutospacing="0"/>
        <w:ind w:left="720"/>
        <w:rPr>
          <w:color w:val="000000"/>
          <w:sz w:val="28"/>
        </w:rPr>
      </w:pPr>
    </w:p>
    <w:p w:rsidR="00261B6E" w:rsidRPr="007D00C2" w:rsidRDefault="007D00C2" w:rsidP="001E0E4A">
      <w:pPr>
        <w:spacing w:after="0" w:line="240" w:lineRule="auto"/>
        <w:rPr>
          <w:rFonts w:ascii="Times New Roman" w:hAnsi="Times New Roman"/>
          <w:b/>
          <w:sz w:val="32"/>
          <w:szCs w:val="36"/>
        </w:rPr>
      </w:pPr>
      <w:r w:rsidRPr="007D00C2">
        <w:rPr>
          <w:rFonts w:ascii="Times New Roman" w:hAnsi="Times New Roman"/>
          <w:b/>
          <w:sz w:val="28"/>
          <w:szCs w:val="36"/>
        </w:rPr>
        <w:t>Речевая практика</w:t>
      </w:r>
    </w:p>
    <w:p w:rsidR="00F54CAE" w:rsidRPr="00F54CAE" w:rsidRDefault="00F54CAE" w:rsidP="00670570">
      <w:pPr>
        <w:pStyle w:val="a3"/>
        <w:numPr>
          <w:ilvl w:val="0"/>
          <w:numId w:val="49"/>
        </w:numPr>
        <w:shd w:val="clear" w:color="auto" w:fill="FFFFFF"/>
        <w:spacing w:after="0" w:line="240" w:lineRule="auto"/>
        <w:ind w:right="10"/>
        <w:jc w:val="both"/>
        <w:rPr>
          <w:rFonts w:ascii="Times New Roman" w:hAnsi="Times New Roman"/>
          <w:b/>
          <w:sz w:val="28"/>
          <w:szCs w:val="24"/>
        </w:rPr>
      </w:pPr>
      <w:r w:rsidRPr="00F54CAE">
        <w:rPr>
          <w:rFonts w:ascii="Times New Roman" w:hAnsi="Times New Roman"/>
          <w:b/>
          <w:sz w:val="28"/>
          <w:szCs w:val="24"/>
        </w:rPr>
        <w:t>Учебник</w:t>
      </w:r>
    </w:p>
    <w:p w:rsidR="00F54CAE" w:rsidRPr="00F54CAE" w:rsidRDefault="00F54CAE" w:rsidP="00F54CAE">
      <w:pPr>
        <w:pStyle w:val="a3"/>
        <w:shd w:val="clear" w:color="auto" w:fill="FFFFFF"/>
        <w:spacing w:after="0" w:line="240" w:lineRule="auto"/>
        <w:ind w:right="10"/>
        <w:jc w:val="both"/>
        <w:rPr>
          <w:rFonts w:ascii="Times New Roman" w:hAnsi="Times New Roman"/>
          <w:sz w:val="28"/>
          <w:szCs w:val="24"/>
        </w:rPr>
      </w:pPr>
      <w:r w:rsidRPr="00F54CAE">
        <w:rPr>
          <w:rFonts w:ascii="Times New Roman" w:hAnsi="Times New Roman"/>
          <w:sz w:val="28"/>
          <w:szCs w:val="24"/>
        </w:rPr>
        <w:t xml:space="preserve">С.В. Комарова «Речевая практика» 2 класс. Учебник для 2 класса специальных (коррекционных) образовательных учреждений </w:t>
      </w:r>
      <w:r w:rsidRPr="00F54CAE">
        <w:rPr>
          <w:rFonts w:ascii="Times New Roman" w:hAnsi="Times New Roman"/>
          <w:sz w:val="28"/>
          <w:szCs w:val="24"/>
          <w:lang w:val="en-US"/>
        </w:rPr>
        <w:t>VIII</w:t>
      </w:r>
      <w:r w:rsidRPr="00F54CAE">
        <w:rPr>
          <w:rFonts w:ascii="Times New Roman" w:hAnsi="Times New Roman"/>
          <w:sz w:val="28"/>
          <w:szCs w:val="24"/>
        </w:rPr>
        <w:t xml:space="preserve"> вида Москва, «Просвещение», 2018- 96 с..</w:t>
      </w:r>
    </w:p>
    <w:p w:rsidR="00F54CAE" w:rsidRPr="00F54CAE" w:rsidRDefault="00F54CAE" w:rsidP="00670570">
      <w:pPr>
        <w:pStyle w:val="aa"/>
        <w:numPr>
          <w:ilvl w:val="0"/>
          <w:numId w:val="49"/>
        </w:numPr>
        <w:rPr>
          <w:rFonts w:ascii="Times New Roman" w:hAnsi="Times New Roman"/>
          <w:b/>
          <w:sz w:val="28"/>
          <w:szCs w:val="24"/>
        </w:rPr>
      </w:pPr>
      <w:r w:rsidRPr="00F54CAE">
        <w:rPr>
          <w:rFonts w:ascii="Times New Roman" w:hAnsi="Times New Roman"/>
          <w:b/>
          <w:sz w:val="28"/>
          <w:szCs w:val="24"/>
        </w:rPr>
        <w:t xml:space="preserve">Программа </w:t>
      </w:r>
    </w:p>
    <w:p w:rsidR="00F54CAE" w:rsidRDefault="00F54CAE" w:rsidP="00F54CAE">
      <w:pPr>
        <w:pStyle w:val="aa"/>
        <w:ind w:left="720"/>
        <w:rPr>
          <w:rFonts w:ascii="Times New Roman" w:hAnsi="Times New Roman"/>
          <w:sz w:val="28"/>
          <w:szCs w:val="24"/>
        </w:rPr>
      </w:pPr>
      <w:r w:rsidRPr="00F54CAE">
        <w:rPr>
          <w:rFonts w:ascii="Times New Roman" w:hAnsi="Times New Roman"/>
          <w:sz w:val="28"/>
          <w:szCs w:val="24"/>
        </w:rPr>
        <w:t xml:space="preserve">Программы специальных (коррекционных) образовательных учреждений </w:t>
      </w:r>
      <w:r w:rsidRPr="00F54CAE">
        <w:rPr>
          <w:rFonts w:ascii="Times New Roman" w:hAnsi="Times New Roman"/>
          <w:sz w:val="28"/>
          <w:szCs w:val="24"/>
          <w:lang w:val="en-US"/>
        </w:rPr>
        <w:t>VIII</w:t>
      </w:r>
      <w:r w:rsidRPr="00F54CAE">
        <w:rPr>
          <w:rFonts w:ascii="Times New Roman" w:hAnsi="Times New Roman"/>
          <w:sz w:val="28"/>
          <w:szCs w:val="24"/>
        </w:rPr>
        <w:t xml:space="preserve"> вида 0-4 классы  под редакцией И.М. Бгажноковой (Москва, "Просвещение", 2011 года).</w:t>
      </w:r>
    </w:p>
    <w:p w:rsidR="00F54CAE" w:rsidRPr="00F54CAE" w:rsidRDefault="00F54CAE" w:rsidP="00670570">
      <w:pPr>
        <w:pStyle w:val="aa"/>
        <w:numPr>
          <w:ilvl w:val="0"/>
          <w:numId w:val="49"/>
        </w:numPr>
        <w:rPr>
          <w:rFonts w:ascii="Times New Roman" w:hAnsi="Times New Roman"/>
          <w:b/>
          <w:sz w:val="28"/>
          <w:szCs w:val="24"/>
        </w:rPr>
      </w:pPr>
      <w:r w:rsidRPr="00F54CAE">
        <w:rPr>
          <w:rFonts w:ascii="Times New Roman" w:hAnsi="Times New Roman"/>
          <w:b/>
          <w:sz w:val="28"/>
          <w:szCs w:val="24"/>
        </w:rPr>
        <w:t xml:space="preserve">Рабочая программа </w:t>
      </w:r>
    </w:p>
    <w:p w:rsidR="00F54CAE" w:rsidRPr="00A70D0F" w:rsidRDefault="00F54CAE" w:rsidP="00F54CAE">
      <w:pPr>
        <w:pStyle w:val="aa"/>
        <w:ind w:left="720"/>
        <w:rPr>
          <w:rFonts w:ascii="Times New Roman" w:hAnsi="Times New Roman"/>
          <w:sz w:val="24"/>
          <w:szCs w:val="24"/>
        </w:rPr>
      </w:pPr>
      <w:r w:rsidRPr="00F54CAE">
        <w:rPr>
          <w:rFonts w:ascii="Times New Roman" w:hAnsi="Times New Roman"/>
          <w:sz w:val="28"/>
          <w:szCs w:val="24"/>
        </w:rPr>
        <w:t xml:space="preserve">С.В. Комарова «Устная речь» 2 класс. Рабочая тетрадь для 2 класса специальных (коррекционных) образовательных учреждений </w:t>
      </w:r>
      <w:r w:rsidRPr="00F54CAE">
        <w:rPr>
          <w:rFonts w:ascii="Times New Roman" w:hAnsi="Times New Roman"/>
          <w:sz w:val="28"/>
          <w:szCs w:val="24"/>
          <w:lang w:val="en-US"/>
        </w:rPr>
        <w:t>VIII</w:t>
      </w:r>
      <w:r>
        <w:rPr>
          <w:rFonts w:ascii="Times New Roman" w:hAnsi="Times New Roman"/>
          <w:sz w:val="28"/>
          <w:szCs w:val="24"/>
        </w:rPr>
        <w:t xml:space="preserve"> вида Москва «Просвещение», 2018</w:t>
      </w:r>
      <w:r w:rsidRPr="00F54CAE">
        <w:rPr>
          <w:rFonts w:ascii="Times New Roman" w:hAnsi="Times New Roman"/>
          <w:sz w:val="28"/>
          <w:szCs w:val="24"/>
        </w:rPr>
        <w:t xml:space="preserve"> -95с</w:t>
      </w:r>
      <w:r w:rsidRPr="00A70D0F">
        <w:rPr>
          <w:rFonts w:ascii="Times New Roman" w:hAnsi="Times New Roman"/>
          <w:sz w:val="24"/>
          <w:szCs w:val="24"/>
        </w:rPr>
        <w:t>.</w:t>
      </w:r>
    </w:p>
    <w:p w:rsidR="00F54CAE" w:rsidRPr="00F54CAE" w:rsidRDefault="00F54CAE" w:rsidP="00F54CAE">
      <w:pPr>
        <w:pStyle w:val="aa"/>
        <w:ind w:left="720"/>
        <w:rPr>
          <w:rFonts w:ascii="Times New Roman" w:hAnsi="Times New Roman"/>
          <w:sz w:val="28"/>
          <w:szCs w:val="24"/>
        </w:rPr>
      </w:pPr>
    </w:p>
    <w:p w:rsidR="007D00C2" w:rsidRPr="00B4294F" w:rsidRDefault="00F54CAE" w:rsidP="001E0E4A">
      <w:pPr>
        <w:spacing w:after="0" w:line="240" w:lineRule="auto"/>
        <w:rPr>
          <w:rFonts w:ascii="Times New Roman" w:hAnsi="Times New Roman"/>
          <w:b/>
          <w:sz w:val="28"/>
          <w:szCs w:val="36"/>
        </w:rPr>
      </w:pPr>
      <w:r w:rsidRPr="00B4294F">
        <w:rPr>
          <w:rFonts w:ascii="Times New Roman" w:hAnsi="Times New Roman"/>
          <w:b/>
          <w:sz w:val="28"/>
          <w:szCs w:val="36"/>
        </w:rPr>
        <w:t>Математика</w:t>
      </w:r>
    </w:p>
    <w:p w:rsidR="00B4294F" w:rsidRPr="00B4294F" w:rsidRDefault="00B4294F" w:rsidP="00670570">
      <w:pPr>
        <w:numPr>
          <w:ilvl w:val="0"/>
          <w:numId w:val="50"/>
        </w:numPr>
        <w:shd w:val="clear" w:color="auto" w:fill="FFFFFF"/>
        <w:spacing w:after="0" w:line="240" w:lineRule="auto"/>
        <w:ind w:left="709"/>
        <w:jc w:val="both"/>
        <w:rPr>
          <w:rFonts w:cs="Calibri"/>
          <w:color w:val="000000"/>
        </w:rPr>
      </w:pPr>
      <w:r w:rsidRPr="00B4294F">
        <w:rPr>
          <w:rFonts w:ascii="Times New Roman" w:hAnsi="Times New Roman"/>
          <w:color w:val="000000"/>
          <w:sz w:val="28"/>
          <w:szCs w:val="28"/>
        </w:rPr>
        <w:t>Учебный план специальных (коррекционных) образовательных учреждений VIII вида (вариант 2) №29/2065-п от 10.04.2002 г.</w:t>
      </w:r>
    </w:p>
    <w:p w:rsidR="00B4294F" w:rsidRPr="00B4294F" w:rsidRDefault="00B4294F" w:rsidP="00670570">
      <w:pPr>
        <w:numPr>
          <w:ilvl w:val="0"/>
          <w:numId w:val="50"/>
        </w:numPr>
        <w:shd w:val="clear" w:color="auto" w:fill="FFFFFF"/>
        <w:spacing w:after="0" w:line="240" w:lineRule="auto"/>
        <w:ind w:left="709"/>
        <w:jc w:val="both"/>
        <w:rPr>
          <w:rFonts w:cs="Calibri"/>
          <w:color w:val="000000"/>
        </w:rPr>
      </w:pPr>
      <w:r w:rsidRPr="00B4294F">
        <w:rPr>
          <w:rFonts w:ascii="Times New Roman" w:hAnsi="Times New Roman"/>
          <w:color w:val="000000"/>
          <w:sz w:val="28"/>
          <w:szCs w:val="28"/>
        </w:rPr>
        <w:t>Обучение учащихся I – IV классов вспомогательной школы: Пособие для учителя / Под ред. В.Г.Петровой. – 2-е изд., перераб. – М: Просвещение, 1982.</w:t>
      </w:r>
    </w:p>
    <w:p w:rsidR="00B4294F" w:rsidRPr="00B4294F" w:rsidRDefault="00B4294F" w:rsidP="00670570">
      <w:pPr>
        <w:numPr>
          <w:ilvl w:val="0"/>
          <w:numId w:val="50"/>
        </w:numPr>
        <w:shd w:val="clear" w:color="auto" w:fill="FFFFFF"/>
        <w:spacing w:after="0" w:line="240" w:lineRule="auto"/>
        <w:ind w:left="709"/>
        <w:jc w:val="both"/>
        <w:rPr>
          <w:rFonts w:cs="Calibri"/>
          <w:color w:val="000000"/>
        </w:rPr>
      </w:pPr>
      <w:r w:rsidRPr="00B4294F">
        <w:rPr>
          <w:rFonts w:ascii="Times New Roman" w:hAnsi="Times New Roman"/>
          <w:color w:val="000000"/>
          <w:sz w:val="28"/>
          <w:szCs w:val="28"/>
        </w:rPr>
        <w:t>Перова М.Н. Методика преподавания математики во вспомогательной школе. М.: - Просвещение, 2004.</w:t>
      </w:r>
    </w:p>
    <w:p w:rsidR="00B4294F" w:rsidRPr="00B4294F" w:rsidRDefault="00B4294F" w:rsidP="00670570">
      <w:pPr>
        <w:numPr>
          <w:ilvl w:val="0"/>
          <w:numId w:val="50"/>
        </w:numPr>
        <w:shd w:val="clear" w:color="auto" w:fill="FFFFFF"/>
        <w:spacing w:after="0" w:line="240" w:lineRule="auto"/>
        <w:ind w:left="709"/>
        <w:jc w:val="both"/>
        <w:rPr>
          <w:rFonts w:cs="Calibri"/>
          <w:color w:val="000000"/>
        </w:rPr>
      </w:pPr>
      <w:r w:rsidRPr="00B4294F">
        <w:rPr>
          <w:rFonts w:ascii="Times New Roman" w:hAnsi="Times New Roman"/>
          <w:color w:val="000000"/>
          <w:sz w:val="28"/>
          <w:szCs w:val="28"/>
        </w:rPr>
        <w:t>Учебник по математике для 2 класса специальных (коррекционных) образовательных учреждений VIII вида, автор Алы</w:t>
      </w:r>
      <w:r>
        <w:rPr>
          <w:rFonts w:ascii="Times New Roman" w:hAnsi="Times New Roman"/>
          <w:color w:val="000000"/>
          <w:sz w:val="28"/>
          <w:szCs w:val="28"/>
        </w:rPr>
        <w:t>шева Т.В.,  М.:Просвещение, 2014</w:t>
      </w:r>
      <w:r w:rsidRPr="00B4294F">
        <w:rPr>
          <w:rFonts w:ascii="Times New Roman" w:hAnsi="Times New Roman"/>
          <w:color w:val="000000"/>
          <w:sz w:val="28"/>
          <w:szCs w:val="28"/>
        </w:rPr>
        <w:t>г.</w:t>
      </w:r>
    </w:p>
    <w:p w:rsidR="00B4294F" w:rsidRPr="00B4294F" w:rsidRDefault="00B4294F" w:rsidP="00670570">
      <w:pPr>
        <w:numPr>
          <w:ilvl w:val="0"/>
          <w:numId w:val="50"/>
        </w:numPr>
        <w:shd w:val="clear" w:color="auto" w:fill="FFFFFF"/>
        <w:spacing w:after="0" w:line="240" w:lineRule="auto"/>
        <w:ind w:left="709"/>
        <w:jc w:val="both"/>
        <w:rPr>
          <w:rFonts w:cs="Calibri"/>
          <w:color w:val="000000"/>
        </w:rPr>
      </w:pPr>
      <w:r w:rsidRPr="00B4294F">
        <w:rPr>
          <w:rFonts w:ascii="Times New Roman" w:hAnsi="Times New Roman"/>
          <w:color w:val="000000"/>
          <w:sz w:val="28"/>
          <w:szCs w:val="28"/>
        </w:rPr>
        <w:t>Эк В.В. Обучение математике. Методическое пособие. - М.: Просвещение, 2005.</w:t>
      </w:r>
    </w:p>
    <w:p w:rsidR="00F54CAE" w:rsidRDefault="00F54CAE" w:rsidP="001E0E4A">
      <w:pPr>
        <w:spacing w:after="0" w:line="240" w:lineRule="auto"/>
        <w:rPr>
          <w:rFonts w:ascii="Times New Roman" w:hAnsi="Times New Roman"/>
          <w:sz w:val="32"/>
          <w:szCs w:val="36"/>
        </w:rPr>
      </w:pPr>
    </w:p>
    <w:p w:rsidR="00B4294F" w:rsidRDefault="00B4294F" w:rsidP="001E0E4A">
      <w:pPr>
        <w:spacing w:after="0" w:line="240" w:lineRule="auto"/>
        <w:rPr>
          <w:rFonts w:ascii="Times New Roman" w:hAnsi="Times New Roman"/>
          <w:sz w:val="32"/>
          <w:szCs w:val="36"/>
        </w:rPr>
      </w:pPr>
    </w:p>
    <w:p w:rsidR="00F54CAE" w:rsidRDefault="00F54CAE" w:rsidP="001E0E4A">
      <w:pPr>
        <w:spacing w:after="0" w:line="240" w:lineRule="auto"/>
        <w:rPr>
          <w:rFonts w:ascii="Times New Roman" w:hAnsi="Times New Roman"/>
          <w:b/>
          <w:sz w:val="28"/>
          <w:szCs w:val="36"/>
        </w:rPr>
      </w:pPr>
      <w:r w:rsidRPr="00B4294F">
        <w:rPr>
          <w:rFonts w:ascii="Times New Roman" w:hAnsi="Times New Roman"/>
          <w:b/>
          <w:sz w:val="28"/>
          <w:szCs w:val="36"/>
        </w:rPr>
        <w:t>Мир природы и человека</w:t>
      </w:r>
    </w:p>
    <w:p w:rsidR="00700FE6" w:rsidRPr="00700FE6" w:rsidRDefault="00700FE6" w:rsidP="00670570">
      <w:pPr>
        <w:pStyle w:val="a8"/>
        <w:numPr>
          <w:ilvl w:val="0"/>
          <w:numId w:val="51"/>
        </w:numPr>
        <w:spacing w:before="0" w:beforeAutospacing="0" w:after="0" w:afterAutospacing="0"/>
        <w:rPr>
          <w:b/>
          <w:color w:val="000000"/>
          <w:sz w:val="28"/>
          <w:szCs w:val="28"/>
        </w:rPr>
      </w:pPr>
      <w:r w:rsidRPr="00700FE6">
        <w:rPr>
          <w:b/>
          <w:color w:val="000000"/>
          <w:sz w:val="28"/>
          <w:szCs w:val="28"/>
        </w:rPr>
        <w:t>Учебно-методический комплект</w:t>
      </w:r>
    </w:p>
    <w:p w:rsidR="00700FE6" w:rsidRPr="00700FE6" w:rsidRDefault="00700FE6" w:rsidP="00700FE6">
      <w:pPr>
        <w:pStyle w:val="a8"/>
        <w:spacing w:before="0" w:beforeAutospacing="0" w:after="0" w:afterAutospacing="0"/>
        <w:ind w:left="720"/>
        <w:rPr>
          <w:color w:val="000000"/>
          <w:sz w:val="28"/>
          <w:szCs w:val="28"/>
        </w:rPr>
      </w:pPr>
      <w:r w:rsidRPr="00700FE6">
        <w:rPr>
          <w:color w:val="000000"/>
          <w:sz w:val="28"/>
          <w:szCs w:val="28"/>
        </w:rPr>
        <w:t>Н.Б. Матвеева, М.С. Котина, Т.О. Куртова «Живой мир». 2 класс: учебник для специальных (коррекционных) образовательных учреждений VIII вида. Москва: Просвещение, 2013г.</w:t>
      </w:r>
    </w:p>
    <w:p w:rsidR="00700FE6" w:rsidRPr="00700FE6" w:rsidRDefault="00700FE6" w:rsidP="00670570">
      <w:pPr>
        <w:pStyle w:val="a8"/>
        <w:numPr>
          <w:ilvl w:val="0"/>
          <w:numId w:val="51"/>
        </w:numPr>
        <w:spacing w:before="0" w:beforeAutospacing="0" w:after="0" w:afterAutospacing="0"/>
        <w:rPr>
          <w:b/>
          <w:color w:val="000000"/>
          <w:sz w:val="28"/>
          <w:szCs w:val="28"/>
        </w:rPr>
      </w:pPr>
      <w:r w:rsidRPr="00700FE6">
        <w:rPr>
          <w:b/>
          <w:color w:val="000000"/>
          <w:sz w:val="28"/>
          <w:szCs w:val="28"/>
        </w:rPr>
        <w:t>Методические пособия для учителя:</w:t>
      </w:r>
    </w:p>
    <w:p w:rsidR="00700FE6" w:rsidRPr="00700FE6" w:rsidRDefault="00700FE6" w:rsidP="00700FE6">
      <w:pPr>
        <w:pStyle w:val="a8"/>
        <w:spacing w:before="0" w:beforeAutospacing="0" w:after="0" w:afterAutospacing="0"/>
        <w:ind w:left="720"/>
        <w:rPr>
          <w:color w:val="000000"/>
          <w:sz w:val="28"/>
          <w:szCs w:val="28"/>
        </w:rPr>
      </w:pPr>
      <w:r w:rsidRPr="00700FE6">
        <w:rPr>
          <w:color w:val="000000"/>
          <w:sz w:val="28"/>
          <w:szCs w:val="28"/>
        </w:rPr>
        <w:t>М.Ф.Титова. Изучение природы в 1 - 4 классах специальных (коррекционных) образовательных учреждений I - II вида. Москва: ВЛАДОС, 2004 год.</w:t>
      </w:r>
    </w:p>
    <w:p w:rsidR="00700FE6" w:rsidRPr="00700FE6" w:rsidRDefault="00700FE6" w:rsidP="00700FE6">
      <w:pPr>
        <w:pStyle w:val="a8"/>
        <w:spacing w:before="0" w:beforeAutospacing="0" w:after="0" w:afterAutospacing="0"/>
        <w:ind w:left="720"/>
        <w:rPr>
          <w:color w:val="000000"/>
          <w:sz w:val="28"/>
          <w:szCs w:val="28"/>
        </w:rPr>
      </w:pPr>
      <w:r w:rsidRPr="00700FE6">
        <w:rPr>
          <w:color w:val="000000"/>
          <w:sz w:val="28"/>
          <w:szCs w:val="28"/>
        </w:rPr>
        <w:t>В.А.Шишкина, М.Н. Дедулевич. Прогулки в природу. Москва «Просвещение», 2003 год.</w:t>
      </w:r>
    </w:p>
    <w:p w:rsidR="00700FE6" w:rsidRPr="00700FE6" w:rsidRDefault="00700FE6" w:rsidP="00700FE6">
      <w:pPr>
        <w:pStyle w:val="a8"/>
        <w:spacing w:before="0" w:beforeAutospacing="0" w:after="0" w:afterAutospacing="0"/>
        <w:ind w:left="720"/>
        <w:rPr>
          <w:color w:val="000000"/>
          <w:sz w:val="28"/>
          <w:szCs w:val="28"/>
        </w:rPr>
      </w:pPr>
      <w:r w:rsidRPr="00700FE6">
        <w:rPr>
          <w:color w:val="000000"/>
          <w:sz w:val="28"/>
          <w:szCs w:val="28"/>
        </w:rPr>
        <w:t>Л.Ф.Тихомирова. Упражнения на каждый день: уроки здоровья для детей 5-8 лет. Ярославль: Академия развития, Академия Холдинг, 2003 год.</w:t>
      </w:r>
    </w:p>
    <w:p w:rsidR="00700FE6" w:rsidRPr="00700FE6" w:rsidRDefault="00700FE6" w:rsidP="00700FE6">
      <w:pPr>
        <w:pStyle w:val="a8"/>
        <w:shd w:val="clear" w:color="auto" w:fill="FFFFFF"/>
        <w:spacing w:before="0" w:beforeAutospacing="0" w:after="0" w:afterAutospacing="0"/>
        <w:ind w:left="720"/>
        <w:rPr>
          <w:color w:val="000000"/>
          <w:sz w:val="28"/>
          <w:szCs w:val="28"/>
        </w:rPr>
      </w:pPr>
      <w:r w:rsidRPr="00700FE6">
        <w:rPr>
          <w:color w:val="000000"/>
          <w:sz w:val="28"/>
          <w:szCs w:val="28"/>
        </w:rPr>
        <w:t>Обучение учащихся I – IV классов вспомогательной школы: Пособие для учителей/ Под ред. В.Г.Петровой. – 2-е изд., перераб. – М: Просвещение, 2011.</w:t>
      </w:r>
    </w:p>
    <w:p w:rsidR="00700FE6" w:rsidRPr="00700FE6" w:rsidRDefault="00700FE6" w:rsidP="00670570">
      <w:pPr>
        <w:pStyle w:val="a8"/>
        <w:numPr>
          <w:ilvl w:val="0"/>
          <w:numId w:val="51"/>
        </w:numPr>
        <w:spacing w:before="0" w:beforeAutospacing="0" w:after="0" w:afterAutospacing="0"/>
        <w:rPr>
          <w:b/>
          <w:color w:val="000000"/>
          <w:sz w:val="28"/>
          <w:szCs w:val="28"/>
        </w:rPr>
      </w:pPr>
      <w:r w:rsidRPr="00700FE6">
        <w:rPr>
          <w:b/>
          <w:color w:val="000000"/>
          <w:sz w:val="28"/>
          <w:szCs w:val="28"/>
        </w:rPr>
        <w:t xml:space="preserve">Печатные пособия: </w:t>
      </w:r>
    </w:p>
    <w:p w:rsidR="00700FE6" w:rsidRPr="00700FE6" w:rsidRDefault="00700FE6" w:rsidP="00700FE6">
      <w:pPr>
        <w:pStyle w:val="a8"/>
        <w:spacing w:before="0" w:beforeAutospacing="0" w:after="0" w:afterAutospacing="0"/>
        <w:ind w:left="720"/>
        <w:rPr>
          <w:color w:val="000000"/>
          <w:sz w:val="28"/>
          <w:szCs w:val="28"/>
        </w:rPr>
      </w:pPr>
      <w:r w:rsidRPr="00700FE6">
        <w:rPr>
          <w:color w:val="000000"/>
          <w:sz w:val="28"/>
          <w:szCs w:val="28"/>
        </w:rPr>
        <w:t>комплект наглядных материалов для организации фронтальной, групповой и индивидуальной работы;</w:t>
      </w:r>
    </w:p>
    <w:p w:rsidR="00700FE6" w:rsidRPr="00700FE6" w:rsidRDefault="00700FE6" w:rsidP="00700FE6">
      <w:pPr>
        <w:pStyle w:val="a8"/>
        <w:spacing w:before="0" w:beforeAutospacing="0" w:after="0" w:afterAutospacing="0"/>
        <w:ind w:left="720"/>
        <w:rPr>
          <w:color w:val="000000"/>
          <w:sz w:val="28"/>
          <w:szCs w:val="28"/>
        </w:rPr>
      </w:pPr>
      <w:r>
        <w:rPr>
          <w:color w:val="000000"/>
          <w:sz w:val="28"/>
          <w:szCs w:val="28"/>
        </w:rPr>
        <w:t>комплект</w:t>
      </w:r>
      <w:r w:rsidRPr="00700FE6">
        <w:rPr>
          <w:color w:val="000000"/>
          <w:sz w:val="28"/>
          <w:szCs w:val="28"/>
        </w:rPr>
        <w:t xml:space="preserve"> предметных, сюжетных картин, серий сюжетных картин, динамических картин и схем по разделам программы;</w:t>
      </w:r>
    </w:p>
    <w:p w:rsidR="00700FE6" w:rsidRPr="00700FE6" w:rsidRDefault="00700FE6" w:rsidP="00670570">
      <w:pPr>
        <w:pStyle w:val="a8"/>
        <w:numPr>
          <w:ilvl w:val="0"/>
          <w:numId w:val="51"/>
        </w:numPr>
        <w:spacing w:before="0" w:beforeAutospacing="0" w:after="0" w:afterAutospacing="0"/>
        <w:rPr>
          <w:b/>
          <w:color w:val="000000"/>
          <w:sz w:val="28"/>
          <w:szCs w:val="28"/>
        </w:rPr>
      </w:pPr>
      <w:r w:rsidRPr="00700FE6">
        <w:rPr>
          <w:b/>
          <w:color w:val="000000"/>
          <w:sz w:val="28"/>
          <w:szCs w:val="28"/>
        </w:rPr>
        <w:t>Учебно - практическое оборудование:</w:t>
      </w:r>
    </w:p>
    <w:p w:rsidR="00700FE6" w:rsidRPr="00700FE6" w:rsidRDefault="00700FE6" w:rsidP="00700FE6">
      <w:pPr>
        <w:pStyle w:val="a8"/>
        <w:spacing w:before="0" w:beforeAutospacing="0" w:after="0" w:afterAutospacing="0"/>
        <w:ind w:left="720"/>
        <w:rPr>
          <w:color w:val="000000"/>
          <w:sz w:val="28"/>
          <w:szCs w:val="28"/>
        </w:rPr>
      </w:pPr>
      <w:r w:rsidRPr="00700FE6">
        <w:rPr>
          <w:color w:val="000000"/>
          <w:sz w:val="28"/>
          <w:szCs w:val="28"/>
        </w:rPr>
        <w:t xml:space="preserve"> игровой материал для сюжетных дидактических игр; оборудование для проведения практических занятий и элементарных опытов;</w:t>
      </w:r>
    </w:p>
    <w:p w:rsidR="00700FE6" w:rsidRPr="00700FE6" w:rsidRDefault="00700FE6" w:rsidP="00700FE6">
      <w:pPr>
        <w:pStyle w:val="a8"/>
        <w:spacing w:before="0" w:beforeAutospacing="0" w:after="0" w:afterAutospacing="0"/>
        <w:ind w:left="720"/>
        <w:rPr>
          <w:color w:val="000000"/>
          <w:sz w:val="28"/>
          <w:szCs w:val="28"/>
        </w:rPr>
      </w:pPr>
      <w:r w:rsidRPr="00700FE6">
        <w:rPr>
          <w:color w:val="000000"/>
          <w:sz w:val="28"/>
          <w:szCs w:val="28"/>
        </w:rPr>
        <w:t>оборудование для проведения предметно-практических упражнений (ножницы, бумага и картон цветные, клей, краски, кисточки, пластилин и т.п.);</w:t>
      </w:r>
    </w:p>
    <w:p w:rsidR="00700FE6" w:rsidRPr="00700FE6" w:rsidRDefault="00700FE6" w:rsidP="00700FE6">
      <w:pPr>
        <w:pStyle w:val="a8"/>
        <w:spacing w:before="0" w:beforeAutospacing="0" w:after="0" w:afterAutospacing="0"/>
        <w:ind w:left="720"/>
        <w:rPr>
          <w:color w:val="000000"/>
          <w:sz w:val="28"/>
          <w:szCs w:val="28"/>
        </w:rPr>
      </w:pPr>
      <w:r w:rsidRPr="00700FE6">
        <w:rPr>
          <w:color w:val="000000"/>
          <w:sz w:val="28"/>
          <w:szCs w:val="28"/>
        </w:rPr>
        <w:t>модели и натуральный ряд: муляжи фруктов, ягод, грибов и овощей; натуральные объекты: учебные принадлежности, игрушки, комнатные растения, плоды с/х культур и пр.</w:t>
      </w:r>
    </w:p>
    <w:p w:rsidR="00700FE6" w:rsidRPr="00700FE6" w:rsidRDefault="00700FE6" w:rsidP="00670570">
      <w:pPr>
        <w:pStyle w:val="a8"/>
        <w:numPr>
          <w:ilvl w:val="0"/>
          <w:numId w:val="51"/>
        </w:numPr>
        <w:spacing w:before="0" w:beforeAutospacing="0" w:after="0" w:afterAutospacing="0"/>
        <w:rPr>
          <w:color w:val="000000"/>
          <w:sz w:val="28"/>
          <w:szCs w:val="28"/>
        </w:rPr>
      </w:pPr>
      <w:r w:rsidRPr="00700FE6">
        <w:rPr>
          <w:b/>
          <w:color w:val="000000"/>
          <w:sz w:val="28"/>
          <w:szCs w:val="28"/>
        </w:rPr>
        <w:t>Технические средства обучения</w:t>
      </w:r>
      <w:r w:rsidRPr="00700FE6">
        <w:rPr>
          <w:color w:val="000000"/>
          <w:sz w:val="28"/>
          <w:szCs w:val="28"/>
        </w:rPr>
        <w:t xml:space="preserve"> – ноутбук, интерактивная доска, телевизор; экранно-звуковые пособия (презентации, мультфильмы).</w:t>
      </w:r>
    </w:p>
    <w:p w:rsidR="00B4294F" w:rsidRDefault="00B4294F" w:rsidP="001E0E4A">
      <w:pPr>
        <w:spacing w:after="0" w:line="240" w:lineRule="auto"/>
        <w:rPr>
          <w:rFonts w:ascii="Times New Roman" w:hAnsi="Times New Roman"/>
          <w:b/>
          <w:sz w:val="28"/>
          <w:szCs w:val="36"/>
        </w:rPr>
      </w:pPr>
    </w:p>
    <w:p w:rsidR="00700FE6" w:rsidRDefault="00700FE6" w:rsidP="001E0E4A">
      <w:pPr>
        <w:spacing w:after="0" w:line="240" w:lineRule="auto"/>
        <w:rPr>
          <w:rFonts w:ascii="Times New Roman" w:hAnsi="Times New Roman"/>
          <w:b/>
          <w:sz w:val="28"/>
          <w:szCs w:val="36"/>
        </w:rPr>
      </w:pPr>
    </w:p>
    <w:p w:rsidR="00700FE6" w:rsidRDefault="00700FE6" w:rsidP="001E0E4A">
      <w:pPr>
        <w:spacing w:after="0" w:line="240" w:lineRule="auto"/>
        <w:rPr>
          <w:rFonts w:ascii="Times New Roman" w:hAnsi="Times New Roman"/>
          <w:b/>
          <w:sz w:val="28"/>
          <w:szCs w:val="36"/>
        </w:rPr>
      </w:pPr>
    </w:p>
    <w:p w:rsidR="00700FE6" w:rsidRDefault="00700FE6" w:rsidP="001E0E4A">
      <w:pPr>
        <w:spacing w:after="0" w:line="240" w:lineRule="auto"/>
        <w:rPr>
          <w:rFonts w:ascii="Times New Roman" w:hAnsi="Times New Roman"/>
          <w:b/>
          <w:sz w:val="28"/>
          <w:szCs w:val="36"/>
        </w:rPr>
      </w:pPr>
    </w:p>
    <w:p w:rsidR="00700FE6" w:rsidRPr="00B4294F" w:rsidRDefault="00700FE6" w:rsidP="001E0E4A">
      <w:pPr>
        <w:spacing w:after="0" w:line="240" w:lineRule="auto"/>
        <w:rPr>
          <w:rFonts w:ascii="Times New Roman" w:hAnsi="Times New Roman"/>
          <w:b/>
          <w:sz w:val="28"/>
          <w:szCs w:val="36"/>
        </w:rPr>
      </w:pPr>
    </w:p>
    <w:p w:rsidR="00F54CAE" w:rsidRDefault="00F54CAE" w:rsidP="001E0E4A">
      <w:pPr>
        <w:spacing w:after="0" w:line="240" w:lineRule="auto"/>
        <w:rPr>
          <w:rFonts w:ascii="Times New Roman" w:hAnsi="Times New Roman"/>
          <w:b/>
          <w:sz w:val="28"/>
          <w:szCs w:val="36"/>
        </w:rPr>
      </w:pPr>
      <w:r w:rsidRPr="00700FE6">
        <w:rPr>
          <w:rFonts w:ascii="Times New Roman" w:hAnsi="Times New Roman"/>
          <w:b/>
          <w:sz w:val="28"/>
          <w:szCs w:val="36"/>
        </w:rPr>
        <w:t>Изобразительное искусство</w:t>
      </w:r>
    </w:p>
    <w:p w:rsidR="00700FE6" w:rsidRDefault="00700FE6" w:rsidP="001E0E4A">
      <w:pPr>
        <w:spacing w:after="0" w:line="240" w:lineRule="auto"/>
        <w:rPr>
          <w:rFonts w:ascii="Times New Roman" w:hAnsi="Times New Roman"/>
          <w:b/>
          <w:sz w:val="28"/>
          <w:szCs w:val="36"/>
        </w:rPr>
      </w:pPr>
    </w:p>
    <w:p w:rsidR="00700FE6" w:rsidRPr="00700FE6" w:rsidRDefault="00700FE6" w:rsidP="00670570">
      <w:pPr>
        <w:pStyle w:val="a8"/>
        <w:numPr>
          <w:ilvl w:val="0"/>
          <w:numId w:val="52"/>
        </w:numPr>
        <w:shd w:val="clear" w:color="auto" w:fill="FFFFFF"/>
        <w:spacing w:before="0" w:beforeAutospacing="0" w:after="150" w:afterAutospacing="0"/>
        <w:rPr>
          <w:color w:val="000000"/>
          <w:sz w:val="28"/>
          <w:szCs w:val="28"/>
        </w:rPr>
      </w:pPr>
      <w:r w:rsidRPr="00700FE6">
        <w:rPr>
          <w:color w:val="000000"/>
          <w:sz w:val="28"/>
          <w:szCs w:val="28"/>
        </w:rPr>
        <w:t xml:space="preserve">Рабочая программа по </w:t>
      </w:r>
      <w:r>
        <w:rPr>
          <w:color w:val="000000"/>
          <w:sz w:val="28"/>
          <w:szCs w:val="28"/>
        </w:rPr>
        <w:t>изобразительному искусству для 2</w:t>
      </w:r>
      <w:r w:rsidRPr="00700FE6">
        <w:rPr>
          <w:color w:val="000000"/>
          <w:sz w:val="28"/>
          <w:szCs w:val="28"/>
        </w:rPr>
        <w:t>-класса.</w:t>
      </w:r>
    </w:p>
    <w:p w:rsidR="00700FE6" w:rsidRPr="00700FE6" w:rsidRDefault="00700FE6" w:rsidP="00670570">
      <w:pPr>
        <w:pStyle w:val="a8"/>
        <w:numPr>
          <w:ilvl w:val="0"/>
          <w:numId w:val="52"/>
        </w:numPr>
        <w:shd w:val="clear" w:color="auto" w:fill="FFFFFF"/>
        <w:spacing w:before="0" w:beforeAutospacing="0" w:after="150" w:afterAutospacing="0"/>
        <w:rPr>
          <w:color w:val="000000"/>
          <w:sz w:val="28"/>
          <w:szCs w:val="28"/>
        </w:rPr>
      </w:pPr>
      <w:r w:rsidRPr="00700FE6">
        <w:rPr>
          <w:color w:val="000000"/>
          <w:sz w:val="28"/>
          <w:szCs w:val="28"/>
        </w:rPr>
        <w:t>Учебное пособие «Изобразительная деятельность в специальной (коррекционной) школе VIII вида» под редакцией И.А. Грошенкова.</w:t>
      </w:r>
    </w:p>
    <w:p w:rsidR="00700FE6" w:rsidRPr="00700FE6" w:rsidRDefault="00700FE6" w:rsidP="00670570">
      <w:pPr>
        <w:pStyle w:val="a8"/>
        <w:numPr>
          <w:ilvl w:val="0"/>
          <w:numId w:val="52"/>
        </w:numPr>
        <w:shd w:val="clear" w:color="auto" w:fill="FFFFFF"/>
        <w:spacing w:before="0" w:beforeAutospacing="0" w:after="150" w:afterAutospacing="0"/>
        <w:rPr>
          <w:color w:val="000000"/>
          <w:sz w:val="28"/>
          <w:szCs w:val="28"/>
        </w:rPr>
      </w:pPr>
      <w:r w:rsidRPr="00700FE6">
        <w:rPr>
          <w:color w:val="000000"/>
          <w:sz w:val="28"/>
          <w:szCs w:val="28"/>
        </w:rPr>
        <w:t>Методические рекомендации по интеграции изобразительной деятельности и технологии Т.Н.Просняковой.</w:t>
      </w:r>
    </w:p>
    <w:p w:rsidR="00700FE6" w:rsidRPr="00700FE6" w:rsidRDefault="00700FE6" w:rsidP="00670570">
      <w:pPr>
        <w:pStyle w:val="a8"/>
        <w:numPr>
          <w:ilvl w:val="0"/>
          <w:numId w:val="52"/>
        </w:numPr>
        <w:shd w:val="clear" w:color="auto" w:fill="FFFFFF"/>
        <w:spacing w:before="0" w:beforeAutospacing="0" w:after="150" w:afterAutospacing="0"/>
        <w:rPr>
          <w:color w:val="000000"/>
          <w:sz w:val="28"/>
          <w:szCs w:val="28"/>
        </w:rPr>
      </w:pPr>
      <w:r w:rsidRPr="00700FE6">
        <w:rPr>
          <w:color w:val="000000"/>
          <w:sz w:val="28"/>
          <w:szCs w:val="28"/>
        </w:rPr>
        <w:t>Таблицы по изобразительному искусству</w:t>
      </w:r>
    </w:p>
    <w:p w:rsidR="00700FE6" w:rsidRPr="00700FE6" w:rsidRDefault="00700FE6" w:rsidP="00670570">
      <w:pPr>
        <w:pStyle w:val="a8"/>
        <w:numPr>
          <w:ilvl w:val="0"/>
          <w:numId w:val="52"/>
        </w:numPr>
        <w:shd w:val="clear" w:color="auto" w:fill="FFFFFF"/>
        <w:spacing w:before="0" w:beforeAutospacing="0" w:after="150" w:afterAutospacing="0"/>
        <w:rPr>
          <w:color w:val="000000"/>
          <w:sz w:val="28"/>
          <w:szCs w:val="28"/>
        </w:rPr>
      </w:pPr>
      <w:r w:rsidRPr="00700FE6">
        <w:rPr>
          <w:color w:val="000000"/>
          <w:sz w:val="28"/>
          <w:szCs w:val="28"/>
        </w:rPr>
        <w:t>Видеофильм «Декоративно-прикладное искусство»</w:t>
      </w:r>
    </w:p>
    <w:p w:rsidR="00700FE6" w:rsidRPr="00700FE6" w:rsidRDefault="00700FE6" w:rsidP="00670570">
      <w:pPr>
        <w:pStyle w:val="a8"/>
        <w:numPr>
          <w:ilvl w:val="0"/>
          <w:numId w:val="52"/>
        </w:numPr>
        <w:shd w:val="clear" w:color="auto" w:fill="FFFFFF"/>
        <w:spacing w:before="0" w:beforeAutospacing="0" w:after="150" w:afterAutospacing="0"/>
        <w:rPr>
          <w:color w:val="000000"/>
          <w:sz w:val="28"/>
          <w:szCs w:val="28"/>
        </w:rPr>
      </w:pPr>
      <w:r w:rsidRPr="00700FE6">
        <w:rPr>
          <w:color w:val="000000"/>
          <w:sz w:val="28"/>
          <w:szCs w:val="28"/>
        </w:rPr>
        <w:t>Видеофильм «Народное творчество</w:t>
      </w:r>
    </w:p>
    <w:p w:rsidR="00700FE6" w:rsidRPr="00700FE6" w:rsidRDefault="00700FE6" w:rsidP="00670570">
      <w:pPr>
        <w:pStyle w:val="a8"/>
        <w:numPr>
          <w:ilvl w:val="0"/>
          <w:numId w:val="52"/>
        </w:numPr>
        <w:shd w:val="clear" w:color="auto" w:fill="FFFFFF"/>
        <w:spacing w:before="0" w:beforeAutospacing="0" w:after="150" w:afterAutospacing="0"/>
        <w:rPr>
          <w:color w:val="000000"/>
          <w:sz w:val="28"/>
          <w:szCs w:val="28"/>
        </w:rPr>
      </w:pPr>
      <w:r w:rsidRPr="00700FE6">
        <w:rPr>
          <w:color w:val="000000"/>
          <w:sz w:val="28"/>
          <w:szCs w:val="28"/>
        </w:rPr>
        <w:t>Копилка электронных презентаций по темам программы</w:t>
      </w:r>
    </w:p>
    <w:p w:rsidR="00700FE6" w:rsidRPr="00700FE6" w:rsidRDefault="00700FE6" w:rsidP="00670570">
      <w:pPr>
        <w:pStyle w:val="a8"/>
        <w:numPr>
          <w:ilvl w:val="0"/>
          <w:numId w:val="52"/>
        </w:numPr>
        <w:shd w:val="clear" w:color="auto" w:fill="FFFFFF"/>
        <w:spacing w:before="0" w:beforeAutospacing="0" w:after="150" w:afterAutospacing="0"/>
        <w:rPr>
          <w:color w:val="000000"/>
          <w:sz w:val="28"/>
          <w:szCs w:val="28"/>
        </w:rPr>
      </w:pPr>
      <w:r w:rsidRPr="00700FE6">
        <w:rPr>
          <w:color w:val="000000"/>
          <w:sz w:val="28"/>
          <w:szCs w:val="28"/>
        </w:rPr>
        <w:t>Печатное пособие «Развиваем моторику»</w:t>
      </w:r>
    </w:p>
    <w:p w:rsidR="00700FE6" w:rsidRPr="00700FE6" w:rsidRDefault="00700FE6" w:rsidP="00670570">
      <w:pPr>
        <w:pStyle w:val="a8"/>
        <w:numPr>
          <w:ilvl w:val="0"/>
          <w:numId w:val="52"/>
        </w:numPr>
        <w:shd w:val="clear" w:color="auto" w:fill="FFFFFF"/>
        <w:spacing w:before="0" w:beforeAutospacing="0" w:after="150" w:afterAutospacing="0"/>
        <w:rPr>
          <w:color w:val="000000"/>
          <w:sz w:val="28"/>
          <w:szCs w:val="28"/>
        </w:rPr>
      </w:pPr>
      <w:r w:rsidRPr="00700FE6">
        <w:rPr>
          <w:color w:val="000000"/>
          <w:sz w:val="28"/>
          <w:szCs w:val="28"/>
        </w:rPr>
        <w:t>Репродукции картин художников.</w:t>
      </w:r>
    </w:p>
    <w:p w:rsidR="00700FE6" w:rsidRPr="00700FE6" w:rsidRDefault="00700FE6" w:rsidP="00670570">
      <w:pPr>
        <w:pStyle w:val="a8"/>
        <w:numPr>
          <w:ilvl w:val="0"/>
          <w:numId w:val="52"/>
        </w:numPr>
        <w:shd w:val="clear" w:color="auto" w:fill="FFFFFF"/>
        <w:spacing w:before="0" w:beforeAutospacing="0" w:after="150" w:afterAutospacing="0"/>
        <w:rPr>
          <w:color w:val="000000"/>
          <w:sz w:val="28"/>
          <w:szCs w:val="28"/>
        </w:rPr>
      </w:pPr>
      <w:r w:rsidRPr="00700FE6">
        <w:rPr>
          <w:color w:val="000000"/>
          <w:sz w:val="28"/>
          <w:szCs w:val="28"/>
        </w:rPr>
        <w:t>Фотоальбомы о художниках.</w:t>
      </w:r>
    </w:p>
    <w:p w:rsidR="00700FE6" w:rsidRPr="00700FE6" w:rsidRDefault="00700FE6" w:rsidP="00670570">
      <w:pPr>
        <w:pStyle w:val="a8"/>
        <w:numPr>
          <w:ilvl w:val="0"/>
          <w:numId w:val="52"/>
        </w:numPr>
        <w:shd w:val="clear" w:color="auto" w:fill="FFFFFF"/>
        <w:spacing w:before="0" w:beforeAutospacing="0" w:after="150" w:afterAutospacing="0"/>
        <w:rPr>
          <w:color w:val="000000"/>
          <w:sz w:val="28"/>
          <w:szCs w:val="28"/>
        </w:rPr>
      </w:pPr>
      <w:r w:rsidRPr="00700FE6">
        <w:rPr>
          <w:color w:val="000000"/>
          <w:sz w:val="28"/>
          <w:szCs w:val="28"/>
        </w:rPr>
        <w:t>Печатное пособие «Детям о народном искусстве» Дороновой Г.Н.</w:t>
      </w:r>
    </w:p>
    <w:p w:rsidR="00700FE6" w:rsidRPr="00700FE6" w:rsidRDefault="00700FE6" w:rsidP="00670570">
      <w:pPr>
        <w:pStyle w:val="a8"/>
        <w:numPr>
          <w:ilvl w:val="0"/>
          <w:numId w:val="52"/>
        </w:numPr>
        <w:shd w:val="clear" w:color="auto" w:fill="FFFFFF"/>
        <w:spacing w:before="0" w:beforeAutospacing="0" w:after="150" w:afterAutospacing="0"/>
        <w:rPr>
          <w:color w:val="000000"/>
          <w:sz w:val="28"/>
          <w:szCs w:val="28"/>
        </w:rPr>
      </w:pPr>
      <w:r w:rsidRPr="00700FE6">
        <w:rPr>
          <w:color w:val="000000"/>
          <w:sz w:val="28"/>
          <w:szCs w:val="28"/>
        </w:rPr>
        <w:t>Печатное пособие «Детям об искусстве» Дороновой Г.Н.</w:t>
      </w:r>
    </w:p>
    <w:p w:rsidR="00670570" w:rsidRDefault="00700FE6" w:rsidP="00670570">
      <w:pPr>
        <w:pStyle w:val="a8"/>
        <w:numPr>
          <w:ilvl w:val="0"/>
          <w:numId w:val="52"/>
        </w:numPr>
        <w:shd w:val="clear" w:color="auto" w:fill="FFFFFF"/>
        <w:spacing w:before="0" w:beforeAutospacing="0" w:after="150" w:afterAutospacing="0"/>
        <w:rPr>
          <w:color w:val="000000"/>
          <w:sz w:val="28"/>
          <w:szCs w:val="28"/>
        </w:rPr>
      </w:pPr>
      <w:r w:rsidRPr="00700FE6">
        <w:rPr>
          <w:color w:val="000000"/>
          <w:sz w:val="28"/>
          <w:szCs w:val="28"/>
        </w:rPr>
        <w:t>Рау М.Ю. «Изобразительное искусство», учебник для 1 класса коррекционной школы 8 вида</w:t>
      </w:r>
    </w:p>
    <w:p w:rsidR="00700FE6" w:rsidRPr="00670570" w:rsidRDefault="00700FE6" w:rsidP="00670570">
      <w:pPr>
        <w:pStyle w:val="a8"/>
        <w:numPr>
          <w:ilvl w:val="0"/>
          <w:numId w:val="52"/>
        </w:numPr>
        <w:shd w:val="clear" w:color="auto" w:fill="FFFFFF"/>
        <w:spacing w:before="0" w:beforeAutospacing="0" w:after="150" w:afterAutospacing="0"/>
        <w:rPr>
          <w:color w:val="000000"/>
          <w:sz w:val="28"/>
          <w:szCs w:val="28"/>
        </w:rPr>
      </w:pPr>
      <w:r w:rsidRPr="00670570">
        <w:rPr>
          <w:color w:val="000000"/>
          <w:sz w:val="28"/>
          <w:szCs w:val="28"/>
        </w:rPr>
        <w:t>Объекты для рисования с натуры (игрушки,посуда, муляжи овощей и фруктов).</w:t>
      </w:r>
    </w:p>
    <w:p w:rsidR="00700FE6" w:rsidRPr="00700FE6" w:rsidRDefault="00700FE6" w:rsidP="001E0E4A">
      <w:pPr>
        <w:spacing w:after="0" w:line="240" w:lineRule="auto"/>
        <w:rPr>
          <w:rFonts w:ascii="Times New Roman" w:hAnsi="Times New Roman"/>
          <w:b/>
          <w:sz w:val="28"/>
          <w:szCs w:val="36"/>
        </w:rPr>
      </w:pPr>
    </w:p>
    <w:p w:rsidR="00F54CAE" w:rsidRDefault="00F54CAE" w:rsidP="001E0E4A">
      <w:pPr>
        <w:spacing w:after="0" w:line="240" w:lineRule="auto"/>
        <w:rPr>
          <w:rFonts w:ascii="Times New Roman" w:hAnsi="Times New Roman"/>
          <w:b/>
          <w:sz w:val="28"/>
          <w:szCs w:val="36"/>
        </w:rPr>
      </w:pPr>
      <w:r w:rsidRPr="00670570">
        <w:rPr>
          <w:rFonts w:ascii="Times New Roman" w:hAnsi="Times New Roman"/>
          <w:b/>
          <w:sz w:val="28"/>
          <w:szCs w:val="36"/>
        </w:rPr>
        <w:t>Ручной труд</w:t>
      </w:r>
    </w:p>
    <w:p w:rsidR="00670570" w:rsidRDefault="00670570" w:rsidP="001E0E4A">
      <w:pPr>
        <w:spacing w:after="0" w:line="240" w:lineRule="auto"/>
        <w:rPr>
          <w:rFonts w:ascii="Times New Roman" w:hAnsi="Times New Roman"/>
          <w:b/>
          <w:sz w:val="28"/>
          <w:szCs w:val="36"/>
        </w:rPr>
      </w:pPr>
    </w:p>
    <w:p w:rsidR="00670570" w:rsidRPr="000E4344" w:rsidRDefault="00670570" w:rsidP="00670570">
      <w:pPr>
        <w:spacing w:after="0" w:line="240" w:lineRule="auto"/>
        <w:rPr>
          <w:rFonts w:ascii="Arial" w:hAnsi="Arial" w:cs="Arial"/>
          <w:color w:val="000000"/>
          <w:sz w:val="28"/>
          <w:szCs w:val="28"/>
        </w:rPr>
      </w:pPr>
      <w:r w:rsidRPr="000E4344">
        <w:rPr>
          <w:rFonts w:ascii="Times New Roman" w:hAnsi="Times New Roman"/>
          <w:color w:val="000000"/>
          <w:sz w:val="28"/>
          <w:szCs w:val="28"/>
        </w:rPr>
        <w:t>1.Программа под ред. В.В.Воронковой «Программы подготовительного и 1-4 классов коррекционных общеобразовательных учреждений VIIIвида», Москва. «Просвещение» 2016г.</w:t>
      </w:r>
    </w:p>
    <w:p w:rsidR="00670570" w:rsidRPr="000E4344" w:rsidRDefault="00670570" w:rsidP="00670570">
      <w:pPr>
        <w:spacing w:after="0" w:line="240" w:lineRule="auto"/>
        <w:rPr>
          <w:rFonts w:ascii="Arial" w:hAnsi="Arial" w:cs="Arial"/>
          <w:color w:val="000000"/>
          <w:sz w:val="28"/>
          <w:szCs w:val="28"/>
        </w:rPr>
      </w:pPr>
      <w:r w:rsidRPr="000E4344">
        <w:rPr>
          <w:rFonts w:ascii="Times New Roman" w:hAnsi="Times New Roman"/>
          <w:color w:val="000000"/>
          <w:sz w:val="28"/>
          <w:szCs w:val="28"/>
        </w:rPr>
        <w:t>2.Л.А. Кузнецова «Технология: Ручной труд: 4 класс» Методические рекомендации. Санкт-Петербург «Просвещение» 2016г.</w:t>
      </w:r>
    </w:p>
    <w:p w:rsidR="00670570" w:rsidRPr="000E4344" w:rsidRDefault="00670570" w:rsidP="00670570">
      <w:pPr>
        <w:spacing w:after="0" w:line="240" w:lineRule="auto"/>
        <w:jc w:val="center"/>
        <w:rPr>
          <w:rFonts w:ascii="Arial" w:hAnsi="Arial" w:cs="Arial"/>
          <w:color w:val="000000"/>
          <w:sz w:val="28"/>
          <w:szCs w:val="28"/>
        </w:rPr>
      </w:pPr>
      <w:bookmarkStart w:id="1" w:name="_GoBack"/>
      <w:bookmarkEnd w:id="1"/>
      <w:r w:rsidRPr="000E4344">
        <w:rPr>
          <w:rFonts w:ascii="Times New Roman" w:hAnsi="Times New Roman"/>
          <w:b/>
          <w:bCs/>
          <w:color w:val="000000"/>
          <w:sz w:val="28"/>
          <w:szCs w:val="28"/>
        </w:rPr>
        <w:t>Оборудование для уроков ручного труда.</w:t>
      </w:r>
    </w:p>
    <w:p w:rsidR="00670570" w:rsidRPr="000E4344" w:rsidRDefault="00670570" w:rsidP="00670570">
      <w:pPr>
        <w:spacing w:after="0" w:line="240" w:lineRule="auto"/>
        <w:rPr>
          <w:rFonts w:ascii="Arial" w:hAnsi="Arial" w:cs="Arial"/>
          <w:color w:val="000000"/>
          <w:sz w:val="28"/>
          <w:szCs w:val="28"/>
        </w:rPr>
      </w:pPr>
      <w:r w:rsidRPr="000E4344">
        <w:rPr>
          <w:rFonts w:ascii="Times New Roman" w:hAnsi="Times New Roman"/>
          <w:color w:val="000000"/>
          <w:sz w:val="28"/>
          <w:szCs w:val="28"/>
        </w:rPr>
        <w:t>В перечень типового оборудования для уроков ручного труда в четвёртом классе входят следующие материалы, инструменты и приспособления (комплект материалов, инструментов и вспомогательных приспособлений для работы на учебный год рассчитан на одного школьника):</w:t>
      </w:r>
    </w:p>
    <w:p w:rsidR="00670570" w:rsidRPr="00670570" w:rsidRDefault="00670570" w:rsidP="00670570">
      <w:pPr>
        <w:spacing w:after="0" w:line="240" w:lineRule="auto"/>
        <w:jc w:val="center"/>
        <w:rPr>
          <w:rFonts w:ascii="Arial" w:hAnsi="Arial" w:cs="Arial"/>
          <w:color w:val="000000"/>
          <w:sz w:val="21"/>
          <w:szCs w:val="21"/>
        </w:rPr>
      </w:pPr>
      <w:r w:rsidRPr="00670570">
        <w:rPr>
          <w:rFonts w:ascii="Times New Roman" w:hAnsi="Times New Roman"/>
          <w:b/>
          <w:bCs/>
          <w:color w:val="000000"/>
          <w:sz w:val="27"/>
          <w:szCs w:val="27"/>
        </w:rPr>
        <w:t>Материалы, инструменты, приспособления</w:t>
      </w:r>
    </w:p>
    <w:p w:rsidR="00670570" w:rsidRPr="00670570" w:rsidRDefault="00670570" w:rsidP="00670570">
      <w:pPr>
        <w:spacing w:after="0" w:line="240" w:lineRule="auto"/>
        <w:jc w:val="center"/>
        <w:rPr>
          <w:rFonts w:ascii="Arial" w:hAnsi="Arial" w:cs="Arial"/>
          <w:color w:val="000000"/>
          <w:sz w:val="21"/>
          <w:szCs w:val="21"/>
        </w:rPr>
      </w:pPr>
      <w:r w:rsidRPr="00670570">
        <w:rPr>
          <w:rFonts w:ascii="Times New Roman" w:hAnsi="Times New Roman"/>
          <w:b/>
          <w:bCs/>
          <w:color w:val="000000"/>
          <w:sz w:val="27"/>
          <w:szCs w:val="27"/>
        </w:rPr>
        <w:t>Количество</w:t>
      </w:r>
    </w:p>
    <w:p w:rsidR="00670570" w:rsidRPr="00670570" w:rsidRDefault="00670570" w:rsidP="00670570">
      <w:pPr>
        <w:spacing w:after="0" w:line="240" w:lineRule="auto"/>
        <w:jc w:val="center"/>
        <w:rPr>
          <w:rFonts w:ascii="Arial" w:hAnsi="Arial" w:cs="Arial"/>
          <w:color w:val="000000"/>
          <w:sz w:val="21"/>
          <w:szCs w:val="21"/>
        </w:rPr>
      </w:pPr>
      <w:r w:rsidRPr="00670570">
        <w:rPr>
          <w:rFonts w:ascii="Times New Roman" w:hAnsi="Times New Roman"/>
          <w:b/>
          <w:bCs/>
          <w:color w:val="000000"/>
          <w:sz w:val="27"/>
          <w:szCs w:val="27"/>
        </w:rPr>
        <w:t>МАТЕРИАЛЫ</w:t>
      </w:r>
    </w:p>
    <w:p w:rsidR="00670570" w:rsidRPr="00670570" w:rsidRDefault="00670570" w:rsidP="00670570">
      <w:pPr>
        <w:spacing w:after="0" w:line="240" w:lineRule="auto"/>
        <w:rPr>
          <w:rFonts w:ascii="Arial" w:hAnsi="Arial" w:cs="Arial"/>
          <w:color w:val="000000"/>
          <w:sz w:val="21"/>
          <w:szCs w:val="21"/>
        </w:rPr>
      </w:pPr>
    </w:p>
    <w:p w:rsidR="00670570" w:rsidRPr="00670570" w:rsidRDefault="00670570" w:rsidP="00670570">
      <w:pPr>
        <w:spacing w:after="0" w:line="240" w:lineRule="auto"/>
        <w:jc w:val="center"/>
        <w:rPr>
          <w:rFonts w:ascii="Arial" w:hAnsi="Arial" w:cs="Arial"/>
          <w:color w:val="000000"/>
          <w:sz w:val="21"/>
          <w:szCs w:val="21"/>
        </w:rPr>
      </w:pPr>
      <w:r w:rsidRPr="00670570">
        <w:rPr>
          <w:rFonts w:ascii="Times New Roman" w:hAnsi="Times New Roman"/>
          <w:b/>
          <w:bCs/>
          <w:color w:val="000000"/>
          <w:sz w:val="27"/>
          <w:szCs w:val="27"/>
        </w:rPr>
        <w:t>Бумага</w:t>
      </w:r>
    </w:p>
    <w:p w:rsidR="00670570" w:rsidRPr="00670570" w:rsidRDefault="00670570" w:rsidP="00670570">
      <w:pPr>
        <w:spacing w:after="0" w:line="240" w:lineRule="auto"/>
        <w:rPr>
          <w:rFonts w:ascii="Arial" w:hAnsi="Arial" w:cs="Arial"/>
          <w:color w:val="000000"/>
          <w:sz w:val="21"/>
          <w:szCs w:val="21"/>
        </w:rPr>
      </w:pPr>
    </w:p>
    <w:p w:rsidR="00670570" w:rsidRPr="00670570" w:rsidRDefault="00670570" w:rsidP="00670570">
      <w:pPr>
        <w:spacing w:after="0" w:line="240" w:lineRule="auto"/>
        <w:rPr>
          <w:rFonts w:ascii="Arial" w:hAnsi="Arial" w:cs="Arial"/>
          <w:color w:val="000000"/>
          <w:sz w:val="21"/>
          <w:szCs w:val="21"/>
        </w:rPr>
      </w:pPr>
      <w:r w:rsidRPr="00670570">
        <w:rPr>
          <w:rFonts w:ascii="Times New Roman" w:hAnsi="Times New Roman"/>
          <w:color w:val="000000"/>
          <w:sz w:val="27"/>
          <w:szCs w:val="27"/>
        </w:rPr>
        <w:t>Бумага рисовальная (плотная)</w:t>
      </w:r>
    </w:p>
    <w:p w:rsidR="00670570" w:rsidRPr="00670570" w:rsidRDefault="00670570" w:rsidP="00670570">
      <w:pPr>
        <w:spacing w:after="0" w:line="240" w:lineRule="auto"/>
        <w:rPr>
          <w:rFonts w:ascii="Arial" w:hAnsi="Arial" w:cs="Arial"/>
          <w:color w:val="000000"/>
          <w:sz w:val="21"/>
          <w:szCs w:val="21"/>
        </w:rPr>
      </w:pPr>
      <w:r w:rsidRPr="00670570">
        <w:rPr>
          <w:rFonts w:ascii="Times New Roman" w:hAnsi="Times New Roman"/>
          <w:color w:val="000000"/>
          <w:sz w:val="27"/>
          <w:szCs w:val="27"/>
        </w:rPr>
        <w:t>5—10 листов</w:t>
      </w:r>
    </w:p>
    <w:p w:rsidR="00670570" w:rsidRPr="00670570" w:rsidRDefault="00670570" w:rsidP="00670570">
      <w:pPr>
        <w:spacing w:after="0" w:line="240" w:lineRule="auto"/>
        <w:rPr>
          <w:rFonts w:ascii="Arial" w:hAnsi="Arial" w:cs="Arial"/>
          <w:color w:val="000000"/>
          <w:sz w:val="21"/>
          <w:szCs w:val="21"/>
        </w:rPr>
      </w:pPr>
      <w:r w:rsidRPr="00670570">
        <w:rPr>
          <w:rFonts w:ascii="Times New Roman" w:hAnsi="Times New Roman"/>
          <w:color w:val="000000"/>
          <w:sz w:val="27"/>
          <w:szCs w:val="27"/>
        </w:rPr>
        <w:t>Бумага цветная (разной плотности)</w:t>
      </w:r>
    </w:p>
    <w:p w:rsidR="00670570" w:rsidRPr="00670570" w:rsidRDefault="00670570" w:rsidP="00670570">
      <w:pPr>
        <w:spacing w:after="0" w:line="240" w:lineRule="auto"/>
        <w:rPr>
          <w:rFonts w:ascii="Arial" w:hAnsi="Arial" w:cs="Arial"/>
          <w:color w:val="000000"/>
          <w:sz w:val="21"/>
          <w:szCs w:val="21"/>
        </w:rPr>
      </w:pPr>
      <w:r w:rsidRPr="00670570">
        <w:rPr>
          <w:rFonts w:ascii="Times New Roman" w:hAnsi="Times New Roman"/>
          <w:color w:val="000000"/>
          <w:sz w:val="27"/>
          <w:szCs w:val="27"/>
        </w:rPr>
        <w:t>1 набор</w:t>
      </w:r>
    </w:p>
    <w:p w:rsidR="00670570" w:rsidRPr="00670570" w:rsidRDefault="00670570" w:rsidP="00670570">
      <w:pPr>
        <w:spacing w:after="0" w:line="240" w:lineRule="auto"/>
        <w:rPr>
          <w:rFonts w:ascii="Arial" w:hAnsi="Arial" w:cs="Arial"/>
          <w:color w:val="000000"/>
          <w:sz w:val="21"/>
          <w:szCs w:val="21"/>
        </w:rPr>
      </w:pPr>
      <w:r w:rsidRPr="00670570">
        <w:rPr>
          <w:rFonts w:ascii="Times New Roman" w:hAnsi="Times New Roman"/>
          <w:color w:val="000000"/>
          <w:sz w:val="27"/>
          <w:szCs w:val="27"/>
        </w:rPr>
        <w:t>Бумага в клеточку (тетрадный лист)</w:t>
      </w:r>
    </w:p>
    <w:p w:rsidR="00670570" w:rsidRPr="00670570" w:rsidRDefault="00670570" w:rsidP="00670570">
      <w:pPr>
        <w:spacing w:after="0" w:line="240" w:lineRule="auto"/>
        <w:rPr>
          <w:rFonts w:ascii="Arial" w:hAnsi="Arial" w:cs="Arial"/>
          <w:color w:val="000000"/>
          <w:sz w:val="21"/>
          <w:szCs w:val="21"/>
        </w:rPr>
      </w:pPr>
      <w:r w:rsidRPr="00670570">
        <w:rPr>
          <w:rFonts w:ascii="Times New Roman" w:hAnsi="Times New Roman"/>
          <w:color w:val="000000"/>
          <w:sz w:val="27"/>
          <w:szCs w:val="27"/>
        </w:rPr>
        <w:t>1 шт.</w:t>
      </w:r>
    </w:p>
    <w:p w:rsidR="00670570" w:rsidRPr="00670570" w:rsidRDefault="00670570" w:rsidP="00670570">
      <w:pPr>
        <w:spacing w:after="0" w:line="240" w:lineRule="auto"/>
        <w:rPr>
          <w:rFonts w:ascii="Arial" w:hAnsi="Arial" w:cs="Arial"/>
          <w:color w:val="000000"/>
          <w:sz w:val="21"/>
          <w:szCs w:val="21"/>
        </w:rPr>
      </w:pPr>
      <w:r w:rsidRPr="00670570">
        <w:rPr>
          <w:rFonts w:ascii="Times New Roman" w:hAnsi="Times New Roman"/>
          <w:color w:val="000000"/>
          <w:sz w:val="27"/>
          <w:szCs w:val="27"/>
        </w:rPr>
        <w:t>Картон белый для ручного труда (тонкий) (21 х 29 см)</w:t>
      </w:r>
    </w:p>
    <w:p w:rsidR="00670570" w:rsidRPr="00670570" w:rsidRDefault="00670570" w:rsidP="00670570">
      <w:pPr>
        <w:spacing w:after="0" w:line="240" w:lineRule="auto"/>
        <w:rPr>
          <w:rFonts w:ascii="Arial" w:hAnsi="Arial" w:cs="Arial"/>
          <w:color w:val="000000"/>
          <w:sz w:val="21"/>
          <w:szCs w:val="21"/>
        </w:rPr>
      </w:pPr>
      <w:r w:rsidRPr="00670570">
        <w:rPr>
          <w:rFonts w:ascii="Times New Roman" w:hAnsi="Times New Roman"/>
          <w:color w:val="000000"/>
          <w:sz w:val="27"/>
          <w:szCs w:val="27"/>
        </w:rPr>
        <w:t>2—3 листа</w:t>
      </w:r>
    </w:p>
    <w:p w:rsidR="00670570" w:rsidRPr="00670570" w:rsidRDefault="00670570" w:rsidP="00670570">
      <w:pPr>
        <w:spacing w:after="0" w:line="240" w:lineRule="auto"/>
        <w:rPr>
          <w:rFonts w:ascii="Arial" w:hAnsi="Arial" w:cs="Arial"/>
          <w:color w:val="000000"/>
          <w:sz w:val="21"/>
          <w:szCs w:val="21"/>
        </w:rPr>
      </w:pPr>
      <w:r w:rsidRPr="00670570">
        <w:rPr>
          <w:rFonts w:ascii="Times New Roman" w:hAnsi="Times New Roman"/>
          <w:color w:val="000000"/>
          <w:sz w:val="27"/>
          <w:szCs w:val="27"/>
        </w:rPr>
        <w:t>Картон цветной для ручного труда (тонкий)</w:t>
      </w:r>
    </w:p>
    <w:p w:rsidR="00670570" w:rsidRPr="00670570" w:rsidRDefault="00670570" w:rsidP="00670570">
      <w:pPr>
        <w:spacing w:after="0" w:line="240" w:lineRule="auto"/>
        <w:rPr>
          <w:rFonts w:ascii="Arial" w:hAnsi="Arial" w:cs="Arial"/>
          <w:color w:val="000000"/>
          <w:sz w:val="21"/>
          <w:szCs w:val="21"/>
        </w:rPr>
      </w:pPr>
      <w:r w:rsidRPr="00670570">
        <w:rPr>
          <w:rFonts w:ascii="Times New Roman" w:hAnsi="Times New Roman"/>
          <w:color w:val="000000"/>
          <w:sz w:val="27"/>
          <w:szCs w:val="27"/>
        </w:rPr>
        <w:t>1 набор</w:t>
      </w:r>
    </w:p>
    <w:p w:rsidR="00670570" w:rsidRPr="00670570" w:rsidRDefault="00670570" w:rsidP="00670570">
      <w:pPr>
        <w:spacing w:after="0" w:line="240" w:lineRule="auto"/>
        <w:rPr>
          <w:rFonts w:ascii="Arial" w:hAnsi="Arial" w:cs="Arial"/>
          <w:color w:val="000000"/>
          <w:sz w:val="21"/>
          <w:szCs w:val="21"/>
        </w:rPr>
      </w:pPr>
      <w:r w:rsidRPr="00670570">
        <w:rPr>
          <w:rFonts w:ascii="Times New Roman" w:hAnsi="Times New Roman"/>
          <w:color w:val="000000"/>
          <w:sz w:val="27"/>
          <w:szCs w:val="27"/>
        </w:rPr>
        <w:t>Картон цветной для ручного труда (толстый)</w:t>
      </w:r>
    </w:p>
    <w:p w:rsidR="00670570" w:rsidRPr="00670570" w:rsidRDefault="00670570" w:rsidP="00670570">
      <w:pPr>
        <w:spacing w:after="0" w:line="240" w:lineRule="auto"/>
        <w:rPr>
          <w:rFonts w:ascii="Arial" w:hAnsi="Arial" w:cs="Arial"/>
          <w:color w:val="000000"/>
          <w:sz w:val="21"/>
          <w:szCs w:val="21"/>
        </w:rPr>
      </w:pPr>
      <w:r w:rsidRPr="00670570">
        <w:rPr>
          <w:rFonts w:ascii="Times New Roman" w:hAnsi="Times New Roman"/>
          <w:color w:val="000000"/>
          <w:sz w:val="27"/>
          <w:szCs w:val="27"/>
        </w:rPr>
        <w:t>1 набор</w:t>
      </w:r>
    </w:p>
    <w:p w:rsidR="00670570" w:rsidRPr="00670570" w:rsidRDefault="00670570" w:rsidP="00670570">
      <w:pPr>
        <w:spacing w:after="0" w:line="240" w:lineRule="auto"/>
        <w:jc w:val="center"/>
        <w:rPr>
          <w:rFonts w:ascii="Arial" w:hAnsi="Arial" w:cs="Arial"/>
          <w:color w:val="000000"/>
          <w:sz w:val="21"/>
          <w:szCs w:val="21"/>
        </w:rPr>
      </w:pPr>
      <w:r w:rsidRPr="00670570">
        <w:rPr>
          <w:rFonts w:ascii="Times New Roman" w:hAnsi="Times New Roman"/>
          <w:b/>
          <w:bCs/>
          <w:color w:val="000000"/>
          <w:sz w:val="27"/>
          <w:szCs w:val="27"/>
        </w:rPr>
        <w:t>Проволока</w:t>
      </w:r>
    </w:p>
    <w:p w:rsidR="00670570" w:rsidRPr="00670570" w:rsidRDefault="00670570" w:rsidP="00670570">
      <w:pPr>
        <w:spacing w:after="0" w:line="240" w:lineRule="auto"/>
        <w:rPr>
          <w:rFonts w:ascii="Arial" w:hAnsi="Arial" w:cs="Arial"/>
          <w:color w:val="000000"/>
          <w:sz w:val="21"/>
          <w:szCs w:val="21"/>
        </w:rPr>
      </w:pPr>
    </w:p>
    <w:p w:rsidR="00670570" w:rsidRPr="00670570" w:rsidRDefault="00670570" w:rsidP="00670570">
      <w:pPr>
        <w:spacing w:after="0" w:line="240" w:lineRule="auto"/>
        <w:rPr>
          <w:rFonts w:ascii="Arial" w:hAnsi="Arial" w:cs="Arial"/>
          <w:color w:val="000000"/>
          <w:sz w:val="21"/>
          <w:szCs w:val="21"/>
        </w:rPr>
      </w:pPr>
      <w:r w:rsidRPr="00670570">
        <w:rPr>
          <w:rFonts w:ascii="Times New Roman" w:hAnsi="Times New Roman"/>
          <w:color w:val="000000"/>
          <w:sz w:val="27"/>
          <w:szCs w:val="27"/>
        </w:rPr>
        <w:t>Проволока (цветной электропровод)</w:t>
      </w:r>
    </w:p>
    <w:p w:rsidR="00670570" w:rsidRPr="00670570" w:rsidRDefault="00670570" w:rsidP="00670570">
      <w:pPr>
        <w:spacing w:after="0" w:line="240" w:lineRule="auto"/>
        <w:rPr>
          <w:rFonts w:ascii="Arial" w:hAnsi="Arial" w:cs="Arial"/>
          <w:color w:val="000000"/>
          <w:sz w:val="21"/>
          <w:szCs w:val="21"/>
        </w:rPr>
      </w:pPr>
      <w:r w:rsidRPr="00670570">
        <w:rPr>
          <w:rFonts w:ascii="Times New Roman" w:hAnsi="Times New Roman"/>
          <w:color w:val="000000"/>
          <w:sz w:val="27"/>
          <w:szCs w:val="27"/>
        </w:rPr>
        <w:t>1 м</w:t>
      </w:r>
    </w:p>
    <w:p w:rsidR="00670570" w:rsidRPr="00670570" w:rsidRDefault="00670570" w:rsidP="00670570">
      <w:pPr>
        <w:spacing w:after="0" w:line="240" w:lineRule="auto"/>
        <w:jc w:val="center"/>
        <w:rPr>
          <w:rFonts w:ascii="Arial" w:hAnsi="Arial" w:cs="Arial"/>
          <w:color w:val="000000"/>
          <w:sz w:val="21"/>
          <w:szCs w:val="21"/>
        </w:rPr>
      </w:pPr>
      <w:r w:rsidRPr="00670570">
        <w:rPr>
          <w:rFonts w:ascii="Times New Roman" w:hAnsi="Times New Roman"/>
          <w:b/>
          <w:bCs/>
          <w:color w:val="000000"/>
          <w:sz w:val="27"/>
          <w:szCs w:val="27"/>
        </w:rPr>
        <w:t>Нитки</w:t>
      </w:r>
    </w:p>
    <w:p w:rsidR="00670570" w:rsidRPr="00670570" w:rsidRDefault="00670570" w:rsidP="00670570">
      <w:pPr>
        <w:spacing w:after="0" w:line="240" w:lineRule="auto"/>
        <w:rPr>
          <w:rFonts w:ascii="Arial" w:hAnsi="Arial" w:cs="Arial"/>
          <w:color w:val="000000"/>
          <w:sz w:val="21"/>
          <w:szCs w:val="21"/>
        </w:rPr>
      </w:pPr>
    </w:p>
    <w:p w:rsidR="00670570" w:rsidRPr="00670570" w:rsidRDefault="00670570" w:rsidP="00670570">
      <w:pPr>
        <w:spacing w:after="0" w:line="240" w:lineRule="auto"/>
        <w:rPr>
          <w:rFonts w:ascii="Arial" w:hAnsi="Arial" w:cs="Arial"/>
          <w:color w:val="000000"/>
          <w:sz w:val="21"/>
          <w:szCs w:val="21"/>
        </w:rPr>
      </w:pPr>
      <w:r w:rsidRPr="00670570">
        <w:rPr>
          <w:rFonts w:ascii="Times New Roman" w:hAnsi="Times New Roman"/>
          <w:color w:val="000000"/>
          <w:sz w:val="27"/>
          <w:szCs w:val="27"/>
        </w:rPr>
        <w:t>Нитки мулине, ирис (разного цвета)</w:t>
      </w:r>
    </w:p>
    <w:p w:rsidR="00670570" w:rsidRPr="00670570" w:rsidRDefault="00670570" w:rsidP="00670570">
      <w:pPr>
        <w:spacing w:after="0" w:line="240" w:lineRule="auto"/>
        <w:rPr>
          <w:rFonts w:ascii="Arial" w:hAnsi="Arial" w:cs="Arial"/>
          <w:color w:val="000000"/>
          <w:sz w:val="21"/>
          <w:szCs w:val="21"/>
        </w:rPr>
      </w:pPr>
      <w:r w:rsidRPr="00670570">
        <w:rPr>
          <w:rFonts w:ascii="Times New Roman" w:hAnsi="Times New Roman"/>
          <w:color w:val="000000"/>
          <w:sz w:val="27"/>
          <w:szCs w:val="27"/>
        </w:rPr>
        <w:t>несколько мотков</w:t>
      </w:r>
    </w:p>
    <w:p w:rsidR="00670570" w:rsidRPr="00670570" w:rsidRDefault="00670570" w:rsidP="00670570">
      <w:pPr>
        <w:spacing w:after="0" w:line="240" w:lineRule="auto"/>
        <w:rPr>
          <w:rFonts w:ascii="Arial" w:hAnsi="Arial" w:cs="Arial"/>
          <w:color w:val="000000"/>
          <w:sz w:val="21"/>
          <w:szCs w:val="21"/>
        </w:rPr>
      </w:pPr>
      <w:r w:rsidRPr="00670570">
        <w:rPr>
          <w:rFonts w:ascii="Times New Roman" w:hAnsi="Times New Roman"/>
          <w:color w:val="000000"/>
          <w:sz w:val="27"/>
          <w:szCs w:val="27"/>
        </w:rPr>
        <w:t>Нитки для шитья № 40 (разного цвета)</w:t>
      </w:r>
    </w:p>
    <w:p w:rsidR="00670570" w:rsidRPr="00670570" w:rsidRDefault="00670570" w:rsidP="00670570">
      <w:pPr>
        <w:spacing w:after="0" w:line="240" w:lineRule="auto"/>
        <w:rPr>
          <w:rFonts w:ascii="Arial" w:hAnsi="Arial" w:cs="Arial"/>
          <w:color w:val="000000"/>
          <w:sz w:val="21"/>
          <w:szCs w:val="21"/>
        </w:rPr>
      </w:pPr>
      <w:r w:rsidRPr="00670570">
        <w:rPr>
          <w:rFonts w:ascii="Times New Roman" w:hAnsi="Times New Roman"/>
          <w:color w:val="000000"/>
          <w:sz w:val="27"/>
          <w:szCs w:val="27"/>
        </w:rPr>
        <w:t>несколько катушек</w:t>
      </w:r>
    </w:p>
    <w:p w:rsidR="00670570" w:rsidRPr="00670570" w:rsidRDefault="00670570" w:rsidP="00670570">
      <w:pPr>
        <w:spacing w:after="0" w:line="240" w:lineRule="auto"/>
        <w:jc w:val="center"/>
        <w:rPr>
          <w:rFonts w:ascii="Arial" w:hAnsi="Arial" w:cs="Arial"/>
          <w:color w:val="000000"/>
          <w:sz w:val="21"/>
          <w:szCs w:val="21"/>
        </w:rPr>
      </w:pPr>
      <w:r w:rsidRPr="00670570">
        <w:rPr>
          <w:rFonts w:ascii="Times New Roman" w:hAnsi="Times New Roman"/>
          <w:b/>
          <w:bCs/>
          <w:color w:val="000000"/>
          <w:sz w:val="27"/>
          <w:szCs w:val="27"/>
        </w:rPr>
        <w:t>Ткань</w:t>
      </w:r>
    </w:p>
    <w:p w:rsidR="00670570" w:rsidRPr="00670570" w:rsidRDefault="00670570" w:rsidP="00670570">
      <w:pPr>
        <w:spacing w:after="0" w:line="240" w:lineRule="auto"/>
        <w:rPr>
          <w:rFonts w:ascii="Arial" w:hAnsi="Arial" w:cs="Arial"/>
          <w:color w:val="000000"/>
          <w:sz w:val="21"/>
          <w:szCs w:val="21"/>
        </w:rPr>
      </w:pPr>
    </w:p>
    <w:p w:rsidR="00670570" w:rsidRPr="00670570" w:rsidRDefault="00670570" w:rsidP="00670570">
      <w:pPr>
        <w:spacing w:after="0" w:line="240" w:lineRule="auto"/>
        <w:rPr>
          <w:rFonts w:ascii="Arial" w:hAnsi="Arial" w:cs="Arial"/>
          <w:color w:val="000000"/>
          <w:sz w:val="21"/>
          <w:szCs w:val="21"/>
        </w:rPr>
      </w:pPr>
      <w:r w:rsidRPr="00670570">
        <w:rPr>
          <w:rFonts w:ascii="Times New Roman" w:hAnsi="Times New Roman"/>
          <w:color w:val="000000"/>
          <w:sz w:val="27"/>
          <w:szCs w:val="27"/>
        </w:rPr>
        <w:t>Хлопчатобумажная ткань (разных цветов)</w:t>
      </w:r>
    </w:p>
    <w:p w:rsidR="00670570" w:rsidRPr="00670570" w:rsidRDefault="00670570" w:rsidP="00670570">
      <w:pPr>
        <w:spacing w:after="0" w:line="240" w:lineRule="auto"/>
        <w:rPr>
          <w:rFonts w:ascii="Arial" w:hAnsi="Arial" w:cs="Arial"/>
          <w:color w:val="000000"/>
          <w:sz w:val="21"/>
          <w:szCs w:val="21"/>
        </w:rPr>
      </w:pPr>
      <w:r w:rsidRPr="00670570">
        <w:rPr>
          <w:rFonts w:ascii="Times New Roman" w:hAnsi="Times New Roman"/>
          <w:color w:val="000000"/>
          <w:sz w:val="27"/>
          <w:szCs w:val="27"/>
        </w:rPr>
        <w:t>несколько лоскутков</w:t>
      </w:r>
    </w:p>
    <w:p w:rsidR="00670570" w:rsidRPr="00670570" w:rsidRDefault="00670570" w:rsidP="00670570">
      <w:pPr>
        <w:spacing w:after="0" w:line="240" w:lineRule="auto"/>
        <w:rPr>
          <w:rFonts w:ascii="Arial" w:hAnsi="Arial" w:cs="Arial"/>
          <w:color w:val="000000"/>
          <w:sz w:val="21"/>
          <w:szCs w:val="21"/>
        </w:rPr>
      </w:pPr>
      <w:r w:rsidRPr="00670570">
        <w:rPr>
          <w:rFonts w:ascii="Times New Roman" w:hAnsi="Times New Roman"/>
          <w:color w:val="000000"/>
          <w:sz w:val="27"/>
          <w:szCs w:val="27"/>
        </w:rPr>
        <w:t>Драповая ткань</w:t>
      </w:r>
    </w:p>
    <w:p w:rsidR="00670570" w:rsidRPr="00670570" w:rsidRDefault="00670570" w:rsidP="00670570">
      <w:pPr>
        <w:spacing w:after="0" w:line="240" w:lineRule="auto"/>
        <w:rPr>
          <w:rFonts w:ascii="Arial" w:hAnsi="Arial" w:cs="Arial"/>
          <w:color w:val="000000"/>
          <w:sz w:val="21"/>
          <w:szCs w:val="21"/>
        </w:rPr>
      </w:pPr>
      <w:r w:rsidRPr="00670570">
        <w:rPr>
          <w:rFonts w:ascii="Times New Roman" w:hAnsi="Times New Roman"/>
          <w:color w:val="000000"/>
          <w:sz w:val="27"/>
          <w:szCs w:val="27"/>
        </w:rPr>
        <w:t>несколько лоскутков</w:t>
      </w:r>
    </w:p>
    <w:p w:rsidR="00670570" w:rsidRPr="00670570" w:rsidRDefault="00670570" w:rsidP="00670570">
      <w:pPr>
        <w:spacing w:after="0" w:line="240" w:lineRule="auto"/>
        <w:rPr>
          <w:rFonts w:ascii="Arial" w:hAnsi="Arial" w:cs="Arial"/>
          <w:color w:val="000000"/>
          <w:sz w:val="21"/>
          <w:szCs w:val="21"/>
        </w:rPr>
      </w:pPr>
      <w:r w:rsidRPr="00670570">
        <w:rPr>
          <w:rFonts w:ascii="Times New Roman" w:hAnsi="Times New Roman"/>
          <w:color w:val="000000"/>
          <w:sz w:val="27"/>
          <w:szCs w:val="27"/>
        </w:rPr>
        <w:t>Ткань техническая (20 х 15 см)</w:t>
      </w:r>
    </w:p>
    <w:p w:rsidR="00670570" w:rsidRPr="00670570" w:rsidRDefault="00670570" w:rsidP="00670570">
      <w:pPr>
        <w:spacing w:after="0" w:line="240" w:lineRule="auto"/>
        <w:rPr>
          <w:rFonts w:ascii="Arial" w:hAnsi="Arial" w:cs="Arial"/>
          <w:color w:val="000000"/>
          <w:sz w:val="21"/>
          <w:szCs w:val="21"/>
        </w:rPr>
      </w:pPr>
      <w:r w:rsidRPr="00670570">
        <w:rPr>
          <w:rFonts w:ascii="Times New Roman" w:hAnsi="Times New Roman"/>
          <w:color w:val="000000"/>
          <w:sz w:val="27"/>
          <w:szCs w:val="27"/>
        </w:rPr>
        <w:t>1 кусок</w:t>
      </w:r>
    </w:p>
    <w:p w:rsidR="00670570" w:rsidRPr="00670570" w:rsidRDefault="00670570" w:rsidP="00670570">
      <w:pPr>
        <w:spacing w:after="0" w:line="240" w:lineRule="auto"/>
        <w:rPr>
          <w:rFonts w:ascii="Arial" w:hAnsi="Arial" w:cs="Arial"/>
          <w:color w:val="000000"/>
          <w:sz w:val="21"/>
          <w:szCs w:val="21"/>
        </w:rPr>
      </w:pPr>
      <w:r w:rsidRPr="00670570">
        <w:rPr>
          <w:rFonts w:ascii="Times New Roman" w:hAnsi="Times New Roman"/>
          <w:color w:val="000000"/>
          <w:sz w:val="27"/>
          <w:szCs w:val="27"/>
        </w:rPr>
        <w:t>Холст (12 х 14 см)</w:t>
      </w:r>
    </w:p>
    <w:p w:rsidR="00670570" w:rsidRPr="00670570" w:rsidRDefault="00670570" w:rsidP="00670570">
      <w:pPr>
        <w:spacing w:after="0" w:line="240" w:lineRule="auto"/>
        <w:rPr>
          <w:rFonts w:ascii="Arial" w:hAnsi="Arial" w:cs="Arial"/>
          <w:color w:val="000000"/>
          <w:sz w:val="21"/>
          <w:szCs w:val="21"/>
        </w:rPr>
      </w:pPr>
      <w:r w:rsidRPr="00670570">
        <w:rPr>
          <w:rFonts w:ascii="Times New Roman" w:hAnsi="Times New Roman"/>
          <w:color w:val="000000"/>
          <w:sz w:val="27"/>
          <w:szCs w:val="27"/>
        </w:rPr>
        <w:t>1 лоскут</w:t>
      </w:r>
    </w:p>
    <w:p w:rsidR="00670570" w:rsidRPr="00670570" w:rsidRDefault="00670570" w:rsidP="00670570">
      <w:pPr>
        <w:spacing w:after="0" w:line="240" w:lineRule="auto"/>
        <w:rPr>
          <w:rFonts w:ascii="Arial" w:hAnsi="Arial" w:cs="Arial"/>
          <w:color w:val="000000"/>
          <w:sz w:val="21"/>
          <w:szCs w:val="21"/>
        </w:rPr>
      </w:pPr>
      <w:r w:rsidRPr="00670570">
        <w:rPr>
          <w:rFonts w:ascii="Times New Roman" w:hAnsi="Times New Roman"/>
          <w:color w:val="000000"/>
          <w:sz w:val="27"/>
          <w:szCs w:val="27"/>
        </w:rPr>
        <w:t>Тесьма «Зигзаг»</w:t>
      </w:r>
    </w:p>
    <w:p w:rsidR="00670570" w:rsidRPr="00670570" w:rsidRDefault="00670570" w:rsidP="00670570">
      <w:pPr>
        <w:spacing w:after="0" w:line="240" w:lineRule="auto"/>
        <w:rPr>
          <w:rFonts w:ascii="Arial" w:hAnsi="Arial" w:cs="Arial"/>
          <w:color w:val="000000"/>
          <w:sz w:val="21"/>
          <w:szCs w:val="21"/>
        </w:rPr>
      </w:pPr>
      <w:r w:rsidRPr="00670570">
        <w:rPr>
          <w:rFonts w:ascii="Times New Roman" w:hAnsi="Times New Roman"/>
          <w:color w:val="000000"/>
          <w:sz w:val="27"/>
          <w:szCs w:val="27"/>
        </w:rPr>
        <w:t>1 м</w:t>
      </w:r>
    </w:p>
    <w:p w:rsidR="00670570" w:rsidRPr="00670570" w:rsidRDefault="00670570" w:rsidP="00670570">
      <w:pPr>
        <w:spacing w:after="0" w:line="240" w:lineRule="auto"/>
        <w:jc w:val="center"/>
        <w:rPr>
          <w:rFonts w:ascii="Arial" w:hAnsi="Arial" w:cs="Arial"/>
          <w:color w:val="000000"/>
          <w:sz w:val="21"/>
          <w:szCs w:val="21"/>
        </w:rPr>
      </w:pPr>
      <w:r w:rsidRPr="00670570">
        <w:rPr>
          <w:rFonts w:ascii="Times New Roman" w:hAnsi="Times New Roman"/>
          <w:b/>
          <w:bCs/>
          <w:color w:val="000000"/>
          <w:sz w:val="27"/>
          <w:szCs w:val="27"/>
        </w:rPr>
        <w:t>Клей</w:t>
      </w:r>
    </w:p>
    <w:p w:rsidR="00670570" w:rsidRPr="00670570" w:rsidRDefault="00670570" w:rsidP="00670570">
      <w:pPr>
        <w:spacing w:after="0" w:line="240" w:lineRule="auto"/>
        <w:rPr>
          <w:rFonts w:ascii="Arial" w:hAnsi="Arial" w:cs="Arial"/>
          <w:color w:val="000000"/>
          <w:sz w:val="21"/>
          <w:szCs w:val="21"/>
        </w:rPr>
      </w:pPr>
    </w:p>
    <w:p w:rsidR="00670570" w:rsidRPr="00670570" w:rsidRDefault="00670570" w:rsidP="00670570">
      <w:pPr>
        <w:spacing w:after="0" w:line="240" w:lineRule="auto"/>
        <w:rPr>
          <w:rFonts w:ascii="Arial" w:hAnsi="Arial" w:cs="Arial"/>
          <w:color w:val="000000"/>
          <w:sz w:val="21"/>
          <w:szCs w:val="21"/>
        </w:rPr>
      </w:pPr>
      <w:r w:rsidRPr="00670570">
        <w:rPr>
          <w:rFonts w:ascii="Times New Roman" w:hAnsi="Times New Roman"/>
          <w:color w:val="000000"/>
          <w:sz w:val="27"/>
          <w:szCs w:val="27"/>
        </w:rPr>
        <w:t>Клей ПВА</w:t>
      </w:r>
    </w:p>
    <w:p w:rsidR="00670570" w:rsidRPr="00670570" w:rsidRDefault="00670570" w:rsidP="00670570">
      <w:pPr>
        <w:spacing w:after="0" w:line="240" w:lineRule="auto"/>
        <w:rPr>
          <w:rFonts w:ascii="Arial" w:hAnsi="Arial" w:cs="Arial"/>
          <w:color w:val="000000"/>
          <w:sz w:val="21"/>
          <w:szCs w:val="21"/>
        </w:rPr>
      </w:pPr>
      <w:r w:rsidRPr="00670570">
        <w:rPr>
          <w:rFonts w:ascii="Times New Roman" w:hAnsi="Times New Roman"/>
          <w:color w:val="000000"/>
          <w:sz w:val="27"/>
          <w:szCs w:val="27"/>
        </w:rPr>
        <w:t>1 шт.</w:t>
      </w:r>
    </w:p>
    <w:p w:rsidR="00670570" w:rsidRPr="00670570" w:rsidRDefault="00670570" w:rsidP="00670570">
      <w:pPr>
        <w:spacing w:after="0" w:line="240" w:lineRule="auto"/>
        <w:rPr>
          <w:rFonts w:ascii="Arial" w:hAnsi="Arial" w:cs="Arial"/>
          <w:color w:val="000000"/>
          <w:sz w:val="21"/>
          <w:szCs w:val="21"/>
        </w:rPr>
      </w:pPr>
      <w:r w:rsidRPr="00670570">
        <w:rPr>
          <w:rFonts w:ascii="Times New Roman" w:hAnsi="Times New Roman"/>
          <w:color w:val="000000"/>
          <w:sz w:val="27"/>
          <w:szCs w:val="27"/>
        </w:rPr>
        <w:t>Клеящий карандаш</w:t>
      </w:r>
    </w:p>
    <w:p w:rsidR="00670570" w:rsidRPr="00670570" w:rsidRDefault="00670570" w:rsidP="00670570">
      <w:pPr>
        <w:spacing w:after="0" w:line="240" w:lineRule="auto"/>
        <w:rPr>
          <w:rFonts w:ascii="Arial" w:hAnsi="Arial" w:cs="Arial"/>
          <w:color w:val="000000"/>
          <w:sz w:val="21"/>
          <w:szCs w:val="21"/>
        </w:rPr>
      </w:pPr>
      <w:r w:rsidRPr="00670570">
        <w:rPr>
          <w:rFonts w:ascii="Times New Roman" w:hAnsi="Times New Roman"/>
          <w:color w:val="000000"/>
          <w:sz w:val="27"/>
          <w:szCs w:val="27"/>
        </w:rPr>
        <w:t>1 шт.</w:t>
      </w:r>
    </w:p>
    <w:p w:rsidR="00670570" w:rsidRPr="00670570" w:rsidRDefault="00670570" w:rsidP="00670570">
      <w:pPr>
        <w:spacing w:after="0" w:line="240" w:lineRule="auto"/>
        <w:jc w:val="center"/>
        <w:rPr>
          <w:rFonts w:ascii="Arial" w:hAnsi="Arial" w:cs="Arial"/>
          <w:color w:val="000000"/>
          <w:sz w:val="21"/>
          <w:szCs w:val="21"/>
        </w:rPr>
      </w:pPr>
      <w:r w:rsidRPr="00670570">
        <w:rPr>
          <w:rFonts w:ascii="Times New Roman" w:hAnsi="Times New Roman"/>
          <w:b/>
          <w:bCs/>
          <w:color w:val="000000"/>
          <w:sz w:val="27"/>
          <w:szCs w:val="27"/>
        </w:rPr>
        <w:t>Изобразительные материалы</w:t>
      </w:r>
    </w:p>
    <w:p w:rsidR="00670570" w:rsidRPr="00670570" w:rsidRDefault="00670570" w:rsidP="00670570">
      <w:pPr>
        <w:spacing w:after="0" w:line="240" w:lineRule="auto"/>
        <w:rPr>
          <w:rFonts w:ascii="Arial" w:hAnsi="Arial" w:cs="Arial"/>
          <w:color w:val="000000"/>
          <w:sz w:val="21"/>
          <w:szCs w:val="21"/>
        </w:rPr>
      </w:pPr>
    </w:p>
    <w:p w:rsidR="00670570" w:rsidRPr="00670570" w:rsidRDefault="00670570" w:rsidP="00670570">
      <w:pPr>
        <w:spacing w:after="0" w:line="240" w:lineRule="auto"/>
        <w:rPr>
          <w:rFonts w:ascii="Arial" w:hAnsi="Arial" w:cs="Arial"/>
          <w:color w:val="000000"/>
          <w:sz w:val="21"/>
          <w:szCs w:val="21"/>
        </w:rPr>
      </w:pPr>
      <w:r w:rsidRPr="00670570">
        <w:rPr>
          <w:rFonts w:ascii="Times New Roman" w:hAnsi="Times New Roman"/>
          <w:color w:val="000000"/>
          <w:sz w:val="27"/>
          <w:szCs w:val="27"/>
        </w:rPr>
        <w:t>Карандаш графитный ТМ</w:t>
      </w:r>
    </w:p>
    <w:p w:rsidR="00670570" w:rsidRPr="00670570" w:rsidRDefault="00670570" w:rsidP="00670570">
      <w:pPr>
        <w:spacing w:after="0" w:line="240" w:lineRule="auto"/>
        <w:rPr>
          <w:rFonts w:ascii="Arial" w:hAnsi="Arial" w:cs="Arial"/>
          <w:color w:val="000000"/>
          <w:sz w:val="21"/>
          <w:szCs w:val="21"/>
        </w:rPr>
      </w:pPr>
      <w:r w:rsidRPr="00670570">
        <w:rPr>
          <w:rFonts w:ascii="Times New Roman" w:hAnsi="Times New Roman"/>
          <w:color w:val="000000"/>
          <w:sz w:val="27"/>
          <w:szCs w:val="27"/>
        </w:rPr>
        <w:t>1 шт.</w:t>
      </w:r>
    </w:p>
    <w:p w:rsidR="00670570" w:rsidRPr="00670570" w:rsidRDefault="00670570" w:rsidP="00670570">
      <w:pPr>
        <w:spacing w:after="0" w:line="240" w:lineRule="auto"/>
        <w:rPr>
          <w:rFonts w:ascii="Arial" w:hAnsi="Arial" w:cs="Arial"/>
          <w:color w:val="000000"/>
          <w:sz w:val="21"/>
          <w:szCs w:val="21"/>
        </w:rPr>
      </w:pPr>
      <w:r w:rsidRPr="00670570">
        <w:rPr>
          <w:rFonts w:ascii="Times New Roman" w:hAnsi="Times New Roman"/>
          <w:color w:val="000000"/>
          <w:sz w:val="27"/>
          <w:szCs w:val="27"/>
        </w:rPr>
        <w:t>Карандаши цветные</w:t>
      </w:r>
    </w:p>
    <w:p w:rsidR="00670570" w:rsidRPr="00670570" w:rsidRDefault="00670570" w:rsidP="00670570">
      <w:pPr>
        <w:spacing w:after="0" w:line="240" w:lineRule="auto"/>
        <w:rPr>
          <w:rFonts w:ascii="Arial" w:hAnsi="Arial" w:cs="Arial"/>
          <w:color w:val="000000"/>
          <w:sz w:val="21"/>
          <w:szCs w:val="21"/>
        </w:rPr>
      </w:pPr>
      <w:r w:rsidRPr="00670570">
        <w:rPr>
          <w:rFonts w:ascii="Times New Roman" w:hAnsi="Times New Roman"/>
          <w:color w:val="000000"/>
          <w:sz w:val="27"/>
          <w:szCs w:val="27"/>
        </w:rPr>
        <w:t>1 набор</w:t>
      </w:r>
    </w:p>
    <w:p w:rsidR="00670570" w:rsidRPr="00670570" w:rsidRDefault="00670570" w:rsidP="00670570">
      <w:pPr>
        <w:spacing w:after="0" w:line="240" w:lineRule="auto"/>
        <w:rPr>
          <w:rFonts w:ascii="Arial" w:hAnsi="Arial" w:cs="Arial"/>
          <w:color w:val="000000"/>
          <w:sz w:val="21"/>
          <w:szCs w:val="21"/>
        </w:rPr>
      </w:pPr>
      <w:r w:rsidRPr="00670570">
        <w:rPr>
          <w:rFonts w:ascii="Times New Roman" w:hAnsi="Times New Roman"/>
          <w:color w:val="000000"/>
          <w:sz w:val="27"/>
          <w:szCs w:val="27"/>
        </w:rPr>
        <w:t>Фломастеры разных цветов</w:t>
      </w:r>
    </w:p>
    <w:p w:rsidR="00670570" w:rsidRPr="00670570" w:rsidRDefault="00670570" w:rsidP="00670570">
      <w:pPr>
        <w:spacing w:after="0" w:line="240" w:lineRule="auto"/>
        <w:rPr>
          <w:rFonts w:ascii="Arial" w:hAnsi="Arial" w:cs="Arial"/>
          <w:color w:val="000000"/>
          <w:sz w:val="21"/>
          <w:szCs w:val="21"/>
        </w:rPr>
      </w:pPr>
      <w:r w:rsidRPr="00670570">
        <w:rPr>
          <w:rFonts w:ascii="Times New Roman" w:hAnsi="Times New Roman"/>
          <w:color w:val="000000"/>
          <w:sz w:val="27"/>
          <w:szCs w:val="27"/>
        </w:rPr>
        <w:t>1 набор</w:t>
      </w:r>
    </w:p>
    <w:p w:rsidR="00670570" w:rsidRPr="00670570" w:rsidRDefault="00670570" w:rsidP="00670570">
      <w:pPr>
        <w:spacing w:after="0" w:line="240" w:lineRule="auto"/>
        <w:jc w:val="center"/>
        <w:rPr>
          <w:rFonts w:ascii="Arial" w:hAnsi="Arial" w:cs="Arial"/>
          <w:color w:val="000000"/>
          <w:sz w:val="21"/>
          <w:szCs w:val="21"/>
        </w:rPr>
      </w:pPr>
      <w:r w:rsidRPr="00670570">
        <w:rPr>
          <w:rFonts w:ascii="Times New Roman" w:hAnsi="Times New Roman"/>
          <w:b/>
          <w:bCs/>
          <w:color w:val="000000"/>
          <w:sz w:val="27"/>
          <w:szCs w:val="27"/>
        </w:rPr>
        <w:t>ИНСТРУМЕНТЫ</w:t>
      </w:r>
    </w:p>
    <w:p w:rsidR="00670570" w:rsidRPr="00670570" w:rsidRDefault="00670570" w:rsidP="00670570">
      <w:pPr>
        <w:spacing w:after="0" w:line="240" w:lineRule="auto"/>
        <w:rPr>
          <w:rFonts w:ascii="Arial" w:hAnsi="Arial" w:cs="Arial"/>
          <w:color w:val="000000"/>
          <w:sz w:val="21"/>
          <w:szCs w:val="21"/>
        </w:rPr>
      </w:pPr>
    </w:p>
    <w:p w:rsidR="00670570" w:rsidRPr="00670570" w:rsidRDefault="00670570" w:rsidP="00670570">
      <w:pPr>
        <w:spacing w:after="0" w:line="240" w:lineRule="auto"/>
        <w:rPr>
          <w:rFonts w:ascii="Arial" w:hAnsi="Arial" w:cs="Arial"/>
          <w:color w:val="000000"/>
          <w:sz w:val="21"/>
          <w:szCs w:val="21"/>
        </w:rPr>
      </w:pPr>
      <w:r w:rsidRPr="00670570">
        <w:rPr>
          <w:rFonts w:ascii="Times New Roman" w:hAnsi="Times New Roman"/>
          <w:color w:val="000000"/>
          <w:sz w:val="27"/>
          <w:szCs w:val="27"/>
        </w:rPr>
        <w:t>Ножницы</w:t>
      </w:r>
    </w:p>
    <w:p w:rsidR="00670570" w:rsidRPr="00670570" w:rsidRDefault="00670570" w:rsidP="00670570">
      <w:pPr>
        <w:spacing w:after="0" w:line="240" w:lineRule="auto"/>
        <w:rPr>
          <w:rFonts w:ascii="Arial" w:hAnsi="Arial" w:cs="Arial"/>
          <w:color w:val="000000"/>
          <w:sz w:val="21"/>
          <w:szCs w:val="21"/>
        </w:rPr>
      </w:pPr>
      <w:r w:rsidRPr="00670570">
        <w:rPr>
          <w:rFonts w:ascii="Times New Roman" w:hAnsi="Times New Roman"/>
          <w:color w:val="000000"/>
          <w:sz w:val="27"/>
          <w:szCs w:val="27"/>
        </w:rPr>
        <w:t>1 шт.</w:t>
      </w:r>
    </w:p>
    <w:p w:rsidR="00670570" w:rsidRPr="00670570" w:rsidRDefault="00670570" w:rsidP="00670570">
      <w:pPr>
        <w:spacing w:after="0" w:line="240" w:lineRule="auto"/>
        <w:rPr>
          <w:rFonts w:ascii="Arial" w:hAnsi="Arial" w:cs="Arial"/>
          <w:color w:val="000000"/>
          <w:sz w:val="21"/>
          <w:szCs w:val="21"/>
        </w:rPr>
      </w:pPr>
      <w:r w:rsidRPr="00670570">
        <w:rPr>
          <w:rFonts w:ascii="Times New Roman" w:hAnsi="Times New Roman"/>
          <w:color w:val="000000"/>
          <w:sz w:val="27"/>
          <w:szCs w:val="27"/>
        </w:rPr>
        <w:t>Иглы с удлинённым и широким ушком</w:t>
      </w:r>
    </w:p>
    <w:p w:rsidR="00670570" w:rsidRPr="00670570" w:rsidRDefault="00670570" w:rsidP="00670570">
      <w:pPr>
        <w:spacing w:after="0" w:line="240" w:lineRule="auto"/>
        <w:rPr>
          <w:rFonts w:ascii="Arial" w:hAnsi="Arial" w:cs="Arial"/>
          <w:color w:val="000000"/>
          <w:sz w:val="21"/>
          <w:szCs w:val="21"/>
        </w:rPr>
      </w:pPr>
      <w:r w:rsidRPr="00670570">
        <w:rPr>
          <w:rFonts w:ascii="Times New Roman" w:hAnsi="Times New Roman"/>
          <w:color w:val="000000"/>
          <w:sz w:val="27"/>
          <w:szCs w:val="27"/>
        </w:rPr>
        <w:t>1 набор</w:t>
      </w:r>
    </w:p>
    <w:p w:rsidR="00670570" w:rsidRPr="00670570" w:rsidRDefault="00670570" w:rsidP="00670570">
      <w:pPr>
        <w:spacing w:after="0" w:line="240" w:lineRule="auto"/>
        <w:rPr>
          <w:rFonts w:ascii="Arial" w:hAnsi="Arial" w:cs="Arial"/>
          <w:color w:val="000000"/>
          <w:sz w:val="21"/>
          <w:szCs w:val="21"/>
        </w:rPr>
      </w:pPr>
      <w:r w:rsidRPr="00670570">
        <w:rPr>
          <w:rFonts w:ascii="Times New Roman" w:hAnsi="Times New Roman"/>
          <w:color w:val="000000"/>
          <w:sz w:val="27"/>
          <w:szCs w:val="27"/>
        </w:rPr>
        <w:t>Линейка деревянная (короткая)</w:t>
      </w:r>
    </w:p>
    <w:p w:rsidR="00670570" w:rsidRPr="00670570" w:rsidRDefault="00670570" w:rsidP="00670570">
      <w:pPr>
        <w:spacing w:after="0" w:line="240" w:lineRule="auto"/>
        <w:rPr>
          <w:rFonts w:ascii="Arial" w:hAnsi="Arial" w:cs="Arial"/>
          <w:color w:val="000000"/>
          <w:sz w:val="21"/>
          <w:szCs w:val="21"/>
        </w:rPr>
      </w:pPr>
      <w:r w:rsidRPr="00670570">
        <w:rPr>
          <w:rFonts w:ascii="Times New Roman" w:hAnsi="Times New Roman"/>
          <w:color w:val="000000"/>
          <w:sz w:val="27"/>
          <w:szCs w:val="27"/>
        </w:rPr>
        <w:t>1 шт.</w:t>
      </w:r>
    </w:p>
    <w:p w:rsidR="00670570" w:rsidRPr="00670570" w:rsidRDefault="00670570" w:rsidP="00670570">
      <w:pPr>
        <w:spacing w:after="0" w:line="240" w:lineRule="auto"/>
        <w:rPr>
          <w:rFonts w:ascii="Arial" w:hAnsi="Arial" w:cs="Arial"/>
          <w:color w:val="000000"/>
          <w:sz w:val="21"/>
          <w:szCs w:val="21"/>
        </w:rPr>
      </w:pPr>
      <w:r w:rsidRPr="00670570">
        <w:rPr>
          <w:rFonts w:ascii="Times New Roman" w:hAnsi="Times New Roman"/>
          <w:color w:val="000000"/>
          <w:sz w:val="27"/>
          <w:szCs w:val="27"/>
        </w:rPr>
        <w:t>Линейка деревянная (длинная)</w:t>
      </w:r>
    </w:p>
    <w:p w:rsidR="00670570" w:rsidRPr="00670570" w:rsidRDefault="00670570" w:rsidP="00670570">
      <w:pPr>
        <w:spacing w:after="0" w:line="240" w:lineRule="auto"/>
        <w:rPr>
          <w:rFonts w:ascii="Arial" w:hAnsi="Arial" w:cs="Arial"/>
          <w:color w:val="000000"/>
          <w:sz w:val="21"/>
          <w:szCs w:val="21"/>
        </w:rPr>
      </w:pPr>
      <w:r w:rsidRPr="00670570">
        <w:rPr>
          <w:rFonts w:ascii="Times New Roman" w:hAnsi="Times New Roman"/>
          <w:color w:val="000000"/>
          <w:sz w:val="27"/>
          <w:szCs w:val="27"/>
        </w:rPr>
        <w:t>1 шт.</w:t>
      </w:r>
    </w:p>
    <w:p w:rsidR="00670570" w:rsidRPr="00670570" w:rsidRDefault="00670570" w:rsidP="00670570">
      <w:pPr>
        <w:spacing w:after="0" w:line="240" w:lineRule="auto"/>
        <w:rPr>
          <w:rFonts w:ascii="Arial" w:hAnsi="Arial" w:cs="Arial"/>
          <w:color w:val="000000"/>
          <w:sz w:val="21"/>
          <w:szCs w:val="21"/>
        </w:rPr>
      </w:pPr>
      <w:r w:rsidRPr="00670570">
        <w:rPr>
          <w:rFonts w:ascii="Times New Roman" w:hAnsi="Times New Roman"/>
          <w:color w:val="000000"/>
          <w:sz w:val="27"/>
          <w:szCs w:val="27"/>
        </w:rPr>
        <w:t>Угольник с прямым углом</w:t>
      </w:r>
    </w:p>
    <w:p w:rsidR="00670570" w:rsidRPr="00670570" w:rsidRDefault="00670570" w:rsidP="00670570">
      <w:pPr>
        <w:spacing w:after="0" w:line="240" w:lineRule="auto"/>
        <w:rPr>
          <w:rFonts w:ascii="Arial" w:hAnsi="Arial" w:cs="Arial"/>
          <w:color w:val="000000"/>
          <w:sz w:val="21"/>
          <w:szCs w:val="21"/>
        </w:rPr>
      </w:pPr>
      <w:r w:rsidRPr="00670570">
        <w:rPr>
          <w:rFonts w:ascii="Times New Roman" w:hAnsi="Times New Roman"/>
          <w:color w:val="000000"/>
          <w:sz w:val="27"/>
          <w:szCs w:val="27"/>
        </w:rPr>
        <w:t>1 шт.</w:t>
      </w:r>
    </w:p>
    <w:p w:rsidR="00670570" w:rsidRPr="00670570" w:rsidRDefault="00670570" w:rsidP="00670570">
      <w:pPr>
        <w:spacing w:after="0" w:line="240" w:lineRule="auto"/>
        <w:rPr>
          <w:rFonts w:ascii="Arial" w:hAnsi="Arial" w:cs="Arial"/>
          <w:color w:val="000000"/>
          <w:sz w:val="21"/>
          <w:szCs w:val="21"/>
        </w:rPr>
      </w:pPr>
      <w:r w:rsidRPr="00670570">
        <w:rPr>
          <w:rFonts w:ascii="Times New Roman" w:hAnsi="Times New Roman"/>
          <w:color w:val="000000"/>
          <w:sz w:val="27"/>
          <w:szCs w:val="27"/>
        </w:rPr>
        <w:t>Гладилка для бумаги</w:t>
      </w:r>
    </w:p>
    <w:p w:rsidR="00670570" w:rsidRPr="00670570" w:rsidRDefault="00670570" w:rsidP="00670570">
      <w:pPr>
        <w:spacing w:after="0" w:line="240" w:lineRule="auto"/>
        <w:rPr>
          <w:rFonts w:ascii="Arial" w:hAnsi="Arial" w:cs="Arial"/>
          <w:color w:val="000000"/>
          <w:sz w:val="21"/>
          <w:szCs w:val="21"/>
        </w:rPr>
      </w:pPr>
      <w:r w:rsidRPr="00670570">
        <w:rPr>
          <w:rFonts w:ascii="Times New Roman" w:hAnsi="Times New Roman"/>
          <w:color w:val="000000"/>
          <w:sz w:val="27"/>
          <w:szCs w:val="27"/>
        </w:rPr>
        <w:t>1 шт.</w:t>
      </w:r>
    </w:p>
    <w:p w:rsidR="00670570" w:rsidRPr="00670570" w:rsidRDefault="00670570" w:rsidP="00670570">
      <w:pPr>
        <w:spacing w:after="0" w:line="240" w:lineRule="auto"/>
        <w:rPr>
          <w:rFonts w:ascii="Arial" w:hAnsi="Arial" w:cs="Arial"/>
          <w:color w:val="000000"/>
          <w:sz w:val="21"/>
          <w:szCs w:val="21"/>
        </w:rPr>
      </w:pPr>
      <w:r w:rsidRPr="00670570">
        <w:rPr>
          <w:rFonts w:ascii="Times New Roman" w:hAnsi="Times New Roman"/>
          <w:color w:val="000000"/>
          <w:sz w:val="27"/>
          <w:szCs w:val="27"/>
        </w:rPr>
        <w:t>Плоская кисть для клея (щетина)</w:t>
      </w:r>
    </w:p>
    <w:p w:rsidR="00670570" w:rsidRPr="00670570" w:rsidRDefault="00670570" w:rsidP="00670570">
      <w:pPr>
        <w:spacing w:after="0" w:line="240" w:lineRule="auto"/>
        <w:rPr>
          <w:rFonts w:ascii="Arial" w:hAnsi="Arial" w:cs="Arial"/>
          <w:color w:val="000000"/>
          <w:sz w:val="21"/>
          <w:szCs w:val="21"/>
        </w:rPr>
      </w:pPr>
      <w:r w:rsidRPr="00670570">
        <w:rPr>
          <w:rFonts w:ascii="Times New Roman" w:hAnsi="Times New Roman"/>
          <w:color w:val="000000"/>
          <w:sz w:val="27"/>
          <w:szCs w:val="27"/>
        </w:rPr>
        <w:t>1 шт.</w:t>
      </w:r>
    </w:p>
    <w:p w:rsidR="00670570" w:rsidRPr="00670570" w:rsidRDefault="00670570" w:rsidP="00670570">
      <w:pPr>
        <w:spacing w:after="0" w:line="240" w:lineRule="auto"/>
        <w:rPr>
          <w:rFonts w:ascii="Arial" w:hAnsi="Arial" w:cs="Arial"/>
          <w:color w:val="000000"/>
          <w:sz w:val="21"/>
          <w:szCs w:val="21"/>
        </w:rPr>
      </w:pPr>
      <w:r w:rsidRPr="00670570">
        <w:rPr>
          <w:rFonts w:ascii="Times New Roman" w:hAnsi="Times New Roman"/>
          <w:color w:val="000000"/>
          <w:sz w:val="27"/>
          <w:szCs w:val="27"/>
        </w:rPr>
        <w:t>Точилка для карандашей</w:t>
      </w:r>
    </w:p>
    <w:p w:rsidR="00670570" w:rsidRPr="00670570" w:rsidRDefault="00670570" w:rsidP="00670570">
      <w:pPr>
        <w:spacing w:after="0" w:line="240" w:lineRule="auto"/>
        <w:rPr>
          <w:rFonts w:ascii="Arial" w:hAnsi="Arial" w:cs="Arial"/>
          <w:color w:val="000000"/>
          <w:sz w:val="21"/>
          <w:szCs w:val="21"/>
        </w:rPr>
      </w:pPr>
      <w:r w:rsidRPr="00670570">
        <w:rPr>
          <w:rFonts w:ascii="Times New Roman" w:hAnsi="Times New Roman"/>
          <w:color w:val="000000"/>
          <w:sz w:val="27"/>
          <w:szCs w:val="27"/>
        </w:rPr>
        <w:t>1 шт.</w:t>
      </w:r>
    </w:p>
    <w:p w:rsidR="00670570" w:rsidRPr="00670570" w:rsidRDefault="00670570" w:rsidP="00670570">
      <w:pPr>
        <w:spacing w:after="0" w:line="240" w:lineRule="auto"/>
        <w:rPr>
          <w:rFonts w:ascii="Arial" w:hAnsi="Arial" w:cs="Arial"/>
          <w:color w:val="000000"/>
          <w:sz w:val="21"/>
          <w:szCs w:val="21"/>
        </w:rPr>
      </w:pPr>
      <w:r w:rsidRPr="00670570">
        <w:rPr>
          <w:rFonts w:ascii="Times New Roman" w:hAnsi="Times New Roman"/>
          <w:color w:val="000000"/>
          <w:sz w:val="27"/>
          <w:szCs w:val="27"/>
        </w:rPr>
        <w:t>Циркуль</w:t>
      </w:r>
    </w:p>
    <w:p w:rsidR="00670570" w:rsidRPr="00670570" w:rsidRDefault="00670570" w:rsidP="00670570">
      <w:pPr>
        <w:spacing w:after="0" w:line="240" w:lineRule="auto"/>
        <w:rPr>
          <w:rFonts w:ascii="Arial" w:hAnsi="Arial" w:cs="Arial"/>
          <w:color w:val="000000"/>
          <w:sz w:val="21"/>
          <w:szCs w:val="21"/>
        </w:rPr>
      </w:pPr>
      <w:r w:rsidRPr="00670570">
        <w:rPr>
          <w:rFonts w:ascii="Times New Roman" w:hAnsi="Times New Roman"/>
          <w:color w:val="000000"/>
          <w:sz w:val="27"/>
          <w:szCs w:val="27"/>
        </w:rPr>
        <w:t>1 шт.</w:t>
      </w:r>
    </w:p>
    <w:p w:rsidR="00670570" w:rsidRPr="00670570" w:rsidRDefault="00670570" w:rsidP="00670570">
      <w:pPr>
        <w:spacing w:after="0" w:line="240" w:lineRule="auto"/>
        <w:jc w:val="center"/>
        <w:rPr>
          <w:rFonts w:ascii="Arial" w:hAnsi="Arial" w:cs="Arial"/>
          <w:color w:val="000000"/>
          <w:sz w:val="21"/>
          <w:szCs w:val="21"/>
        </w:rPr>
      </w:pPr>
      <w:r w:rsidRPr="00670570">
        <w:rPr>
          <w:rFonts w:ascii="Times New Roman" w:hAnsi="Times New Roman"/>
          <w:b/>
          <w:bCs/>
          <w:color w:val="000000"/>
          <w:sz w:val="27"/>
          <w:szCs w:val="27"/>
        </w:rPr>
        <w:t>ПРИСПОСОБЛЕНИЯ</w:t>
      </w:r>
    </w:p>
    <w:p w:rsidR="00670570" w:rsidRPr="00670570" w:rsidRDefault="00670570" w:rsidP="00670570">
      <w:pPr>
        <w:spacing w:after="0" w:line="240" w:lineRule="auto"/>
        <w:rPr>
          <w:rFonts w:ascii="Arial" w:hAnsi="Arial" w:cs="Arial"/>
          <w:color w:val="000000"/>
          <w:sz w:val="21"/>
          <w:szCs w:val="21"/>
        </w:rPr>
      </w:pPr>
    </w:p>
    <w:p w:rsidR="00670570" w:rsidRPr="00670570" w:rsidRDefault="00670570" w:rsidP="00670570">
      <w:pPr>
        <w:spacing w:after="0" w:line="240" w:lineRule="auto"/>
        <w:rPr>
          <w:rFonts w:ascii="Arial" w:hAnsi="Arial" w:cs="Arial"/>
          <w:color w:val="000000"/>
          <w:sz w:val="21"/>
          <w:szCs w:val="21"/>
        </w:rPr>
      </w:pPr>
      <w:r w:rsidRPr="00670570">
        <w:rPr>
          <w:rFonts w:ascii="Times New Roman" w:hAnsi="Times New Roman"/>
          <w:color w:val="000000"/>
          <w:sz w:val="27"/>
          <w:szCs w:val="27"/>
        </w:rPr>
        <w:t>Подставка для кисточки</w:t>
      </w:r>
    </w:p>
    <w:p w:rsidR="00670570" w:rsidRPr="00670570" w:rsidRDefault="00670570" w:rsidP="00670570">
      <w:pPr>
        <w:spacing w:after="0" w:line="240" w:lineRule="auto"/>
        <w:rPr>
          <w:rFonts w:ascii="Arial" w:hAnsi="Arial" w:cs="Arial"/>
          <w:color w:val="000000"/>
          <w:sz w:val="21"/>
          <w:szCs w:val="21"/>
        </w:rPr>
      </w:pPr>
      <w:r w:rsidRPr="00670570">
        <w:rPr>
          <w:rFonts w:ascii="Times New Roman" w:hAnsi="Times New Roman"/>
          <w:color w:val="000000"/>
          <w:sz w:val="27"/>
          <w:szCs w:val="27"/>
        </w:rPr>
        <w:t>1 шт.</w:t>
      </w:r>
    </w:p>
    <w:p w:rsidR="00670570" w:rsidRPr="00670570" w:rsidRDefault="00670570" w:rsidP="00670570">
      <w:pPr>
        <w:spacing w:after="0" w:line="240" w:lineRule="auto"/>
        <w:rPr>
          <w:rFonts w:ascii="Arial" w:hAnsi="Arial" w:cs="Arial"/>
          <w:color w:val="000000"/>
          <w:sz w:val="21"/>
          <w:szCs w:val="21"/>
        </w:rPr>
      </w:pPr>
      <w:r w:rsidRPr="00670570">
        <w:rPr>
          <w:rFonts w:ascii="Times New Roman" w:hAnsi="Times New Roman"/>
          <w:color w:val="000000"/>
          <w:sz w:val="27"/>
          <w:szCs w:val="27"/>
        </w:rPr>
        <w:t>Тряпочки или бумажные салфетки для вытирания рук</w:t>
      </w:r>
    </w:p>
    <w:p w:rsidR="00670570" w:rsidRPr="00670570" w:rsidRDefault="00670570" w:rsidP="00670570">
      <w:pPr>
        <w:spacing w:after="0" w:line="240" w:lineRule="auto"/>
        <w:rPr>
          <w:rFonts w:ascii="Arial" w:hAnsi="Arial" w:cs="Arial"/>
          <w:color w:val="000000"/>
          <w:sz w:val="21"/>
          <w:szCs w:val="21"/>
        </w:rPr>
      </w:pPr>
      <w:r w:rsidRPr="00670570">
        <w:rPr>
          <w:rFonts w:ascii="Times New Roman" w:hAnsi="Times New Roman"/>
          <w:color w:val="000000"/>
          <w:sz w:val="27"/>
          <w:szCs w:val="27"/>
        </w:rPr>
        <w:t>1 упаковка</w:t>
      </w:r>
    </w:p>
    <w:p w:rsidR="00670570" w:rsidRPr="00670570" w:rsidRDefault="00670570" w:rsidP="00670570">
      <w:pPr>
        <w:spacing w:after="0" w:line="240" w:lineRule="auto"/>
        <w:rPr>
          <w:rFonts w:ascii="Arial" w:hAnsi="Arial" w:cs="Arial"/>
          <w:color w:val="000000"/>
          <w:sz w:val="21"/>
          <w:szCs w:val="21"/>
        </w:rPr>
      </w:pPr>
      <w:r w:rsidRPr="00670570">
        <w:rPr>
          <w:rFonts w:ascii="Times New Roman" w:hAnsi="Times New Roman"/>
          <w:color w:val="000000"/>
          <w:sz w:val="27"/>
          <w:szCs w:val="27"/>
        </w:rPr>
        <w:t>Подкладная доска</w:t>
      </w:r>
    </w:p>
    <w:p w:rsidR="00670570" w:rsidRPr="00670570" w:rsidRDefault="00670570" w:rsidP="00670570">
      <w:pPr>
        <w:spacing w:after="0" w:line="240" w:lineRule="auto"/>
        <w:rPr>
          <w:rFonts w:ascii="Arial" w:hAnsi="Arial" w:cs="Arial"/>
          <w:color w:val="000000"/>
          <w:sz w:val="21"/>
          <w:szCs w:val="21"/>
        </w:rPr>
      </w:pPr>
      <w:r w:rsidRPr="00670570">
        <w:rPr>
          <w:rFonts w:ascii="Times New Roman" w:hAnsi="Times New Roman"/>
          <w:color w:val="000000"/>
          <w:sz w:val="27"/>
          <w:szCs w:val="27"/>
        </w:rPr>
        <w:t>1 шт.</w:t>
      </w:r>
    </w:p>
    <w:p w:rsidR="00670570" w:rsidRPr="00670570" w:rsidRDefault="00670570" w:rsidP="00670570">
      <w:pPr>
        <w:spacing w:after="0" w:line="240" w:lineRule="auto"/>
        <w:rPr>
          <w:rFonts w:ascii="Arial" w:hAnsi="Arial" w:cs="Arial"/>
          <w:color w:val="000000"/>
          <w:sz w:val="21"/>
          <w:szCs w:val="21"/>
        </w:rPr>
      </w:pPr>
      <w:r w:rsidRPr="00670570">
        <w:rPr>
          <w:rFonts w:ascii="Times New Roman" w:hAnsi="Times New Roman"/>
          <w:color w:val="000000"/>
          <w:sz w:val="27"/>
          <w:szCs w:val="27"/>
        </w:rPr>
        <w:t>Подкладной лист или клеёнка</w:t>
      </w:r>
    </w:p>
    <w:p w:rsidR="00670570" w:rsidRPr="00670570" w:rsidRDefault="00670570" w:rsidP="00670570">
      <w:pPr>
        <w:spacing w:after="0" w:line="240" w:lineRule="auto"/>
        <w:rPr>
          <w:rFonts w:ascii="Arial" w:hAnsi="Arial" w:cs="Arial"/>
          <w:color w:val="000000"/>
          <w:sz w:val="21"/>
          <w:szCs w:val="21"/>
        </w:rPr>
      </w:pPr>
      <w:r w:rsidRPr="00670570">
        <w:rPr>
          <w:rFonts w:ascii="Times New Roman" w:hAnsi="Times New Roman"/>
          <w:color w:val="000000"/>
          <w:sz w:val="27"/>
          <w:szCs w:val="27"/>
        </w:rPr>
        <w:t>1 шт.</w:t>
      </w:r>
    </w:p>
    <w:p w:rsidR="00670570" w:rsidRPr="00670570" w:rsidRDefault="00670570" w:rsidP="00670570">
      <w:pPr>
        <w:spacing w:after="0" w:line="240" w:lineRule="auto"/>
        <w:rPr>
          <w:rFonts w:ascii="Arial" w:hAnsi="Arial" w:cs="Arial"/>
          <w:color w:val="000000"/>
          <w:sz w:val="21"/>
          <w:szCs w:val="21"/>
        </w:rPr>
      </w:pPr>
      <w:r w:rsidRPr="00670570">
        <w:rPr>
          <w:rFonts w:ascii="Times New Roman" w:hAnsi="Times New Roman"/>
          <w:color w:val="000000"/>
          <w:sz w:val="27"/>
          <w:szCs w:val="27"/>
        </w:rPr>
        <w:t>Баночка для клея</w:t>
      </w:r>
    </w:p>
    <w:p w:rsidR="00670570" w:rsidRPr="00670570" w:rsidRDefault="00670570" w:rsidP="00670570">
      <w:pPr>
        <w:spacing w:after="0" w:line="240" w:lineRule="auto"/>
        <w:rPr>
          <w:rFonts w:ascii="Arial" w:hAnsi="Arial" w:cs="Arial"/>
          <w:color w:val="000000"/>
          <w:sz w:val="21"/>
          <w:szCs w:val="21"/>
        </w:rPr>
      </w:pPr>
      <w:r w:rsidRPr="00670570">
        <w:rPr>
          <w:rFonts w:ascii="Times New Roman" w:hAnsi="Times New Roman"/>
          <w:color w:val="000000"/>
          <w:sz w:val="27"/>
          <w:szCs w:val="27"/>
        </w:rPr>
        <w:t>1 шт.</w:t>
      </w:r>
    </w:p>
    <w:p w:rsidR="00670570" w:rsidRPr="00670570" w:rsidRDefault="00670570" w:rsidP="00670570">
      <w:pPr>
        <w:spacing w:after="0" w:line="240" w:lineRule="auto"/>
        <w:rPr>
          <w:rFonts w:ascii="Arial" w:hAnsi="Arial" w:cs="Arial"/>
          <w:color w:val="000000"/>
          <w:sz w:val="21"/>
          <w:szCs w:val="21"/>
        </w:rPr>
      </w:pPr>
      <w:r w:rsidRPr="00670570">
        <w:rPr>
          <w:rFonts w:ascii="Times New Roman" w:hAnsi="Times New Roman"/>
          <w:color w:val="000000"/>
          <w:sz w:val="27"/>
          <w:szCs w:val="27"/>
        </w:rPr>
        <w:t>Ручка шариковая с пустым стержнем</w:t>
      </w:r>
    </w:p>
    <w:p w:rsidR="00670570" w:rsidRPr="00670570" w:rsidRDefault="00670570" w:rsidP="00670570">
      <w:pPr>
        <w:spacing w:after="0" w:line="240" w:lineRule="auto"/>
        <w:rPr>
          <w:rFonts w:ascii="Arial" w:hAnsi="Arial" w:cs="Arial"/>
          <w:color w:val="000000"/>
          <w:sz w:val="21"/>
          <w:szCs w:val="21"/>
        </w:rPr>
      </w:pPr>
      <w:r w:rsidRPr="00670570">
        <w:rPr>
          <w:rFonts w:ascii="Times New Roman" w:hAnsi="Times New Roman"/>
          <w:color w:val="000000"/>
          <w:sz w:val="27"/>
          <w:szCs w:val="27"/>
        </w:rPr>
        <w:t>1 шт.</w:t>
      </w:r>
    </w:p>
    <w:p w:rsidR="00670570" w:rsidRPr="00670570" w:rsidRDefault="00670570" w:rsidP="00670570">
      <w:pPr>
        <w:spacing w:after="0" w:line="240" w:lineRule="auto"/>
        <w:rPr>
          <w:rFonts w:ascii="Arial" w:hAnsi="Arial" w:cs="Arial"/>
          <w:color w:val="000000"/>
          <w:sz w:val="21"/>
          <w:szCs w:val="21"/>
        </w:rPr>
      </w:pPr>
      <w:r w:rsidRPr="00670570">
        <w:rPr>
          <w:rFonts w:ascii="Times New Roman" w:hAnsi="Times New Roman"/>
          <w:color w:val="000000"/>
          <w:sz w:val="27"/>
          <w:szCs w:val="27"/>
        </w:rPr>
        <w:t>Коробочка для мусора</w:t>
      </w:r>
    </w:p>
    <w:p w:rsidR="00670570" w:rsidRPr="000E4344" w:rsidRDefault="00670570" w:rsidP="001E0E4A">
      <w:pPr>
        <w:spacing w:after="0" w:line="240" w:lineRule="auto"/>
        <w:rPr>
          <w:rFonts w:ascii="Arial" w:hAnsi="Arial" w:cs="Arial"/>
          <w:color w:val="000000"/>
          <w:sz w:val="21"/>
          <w:szCs w:val="21"/>
        </w:rPr>
      </w:pPr>
    </w:p>
    <w:sectPr w:rsidR="00670570" w:rsidRPr="000E4344" w:rsidSect="009C3341">
      <w:footerReference w:type="default" r:id="rId9"/>
      <w:pgSz w:w="16838" w:h="11906" w:orient="landscape"/>
      <w:pgMar w:top="851" w:right="1134" w:bottom="85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59F" w:rsidRDefault="00C4159F" w:rsidP="00164FB6">
      <w:pPr>
        <w:spacing w:after="0" w:line="240" w:lineRule="auto"/>
      </w:pPr>
      <w:r>
        <w:separator/>
      </w:r>
    </w:p>
  </w:endnote>
  <w:endnote w:type="continuationSeparator" w:id="1">
    <w:p w:rsidR="00C4159F" w:rsidRDefault="00C4159F" w:rsidP="00164F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ragmaticaC">
    <w:altName w:val="Times New Roman"/>
    <w:panose1 w:val="00000000000000000000"/>
    <w:charset w:val="CC"/>
    <w:family w:val="decorative"/>
    <w:notTrueType/>
    <w:pitch w:val="variable"/>
    <w:sig w:usb0="00000001" w:usb1="00000000" w:usb2="00000000" w:usb3="00000000" w:csb0="00000005" w:csb1="00000000"/>
  </w:font>
  <w:font w:name="Century Schoolbook">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choolBookC">
    <w:altName w:val="Gabriola"/>
    <w:panose1 w:val="00000000000000000000"/>
    <w:charset w:val="00"/>
    <w:family w:val="decorative"/>
    <w:notTrueType/>
    <w:pitch w:val="variable"/>
    <w:sig w:usb0="00000203" w:usb1="00000000" w:usb2="00000000" w:usb3="00000000" w:csb0="00000005" w:csb1="00000000"/>
  </w:font>
  <w:font w:name="Segoe UI Symbol">
    <w:panose1 w:val="020B0502040204020203"/>
    <w:charset w:val="00"/>
    <w:family w:val="swiss"/>
    <w:pitch w:val="variable"/>
    <w:sig w:usb0="8000006F" w:usb1="1200FBEF" w:usb2="0064C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B6E" w:rsidRDefault="008D6CD1">
    <w:pPr>
      <w:pStyle w:val="a6"/>
      <w:jc w:val="center"/>
    </w:pPr>
    <w:r>
      <w:fldChar w:fldCharType="begin"/>
    </w:r>
    <w:r w:rsidR="00261B6E">
      <w:instrText>PAGE   \* MERGEFORMAT</w:instrText>
    </w:r>
    <w:r>
      <w:fldChar w:fldCharType="separate"/>
    </w:r>
    <w:r w:rsidR="001649F3">
      <w:rPr>
        <w:noProof/>
      </w:rPr>
      <w:t>5</w:t>
    </w:r>
    <w:r>
      <w:rPr>
        <w:noProof/>
      </w:rPr>
      <w:fldChar w:fldCharType="end"/>
    </w:r>
  </w:p>
  <w:p w:rsidR="00261B6E" w:rsidRDefault="00261B6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59F" w:rsidRDefault="00C4159F" w:rsidP="00164FB6">
      <w:pPr>
        <w:spacing w:after="0" w:line="240" w:lineRule="auto"/>
      </w:pPr>
      <w:r>
        <w:separator/>
      </w:r>
    </w:p>
  </w:footnote>
  <w:footnote w:type="continuationSeparator" w:id="1">
    <w:p w:rsidR="00C4159F" w:rsidRDefault="00C4159F" w:rsidP="00164F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i w:val="0"/>
        <w:smallCaps w:val="0"/>
        <w:strike w:val="0"/>
        <w:color w:val="000000"/>
        <w:spacing w:val="0"/>
        <w:w w:val="100"/>
        <w:position w:val="0"/>
        <w:sz w:val="22"/>
        <w:u w:val="none"/>
      </w:rPr>
    </w:lvl>
    <w:lvl w:ilvl="1">
      <w:start w:val="1"/>
      <w:numFmt w:val="bullet"/>
      <w:lvlText w:val="-"/>
      <w:lvlJc w:val="left"/>
      <w:rPr>
        <w:b w:val="0"/>
        <w:i w:val="0"/>
        <w:smallCaps w:val="0"/>
        <w:strike w:val="0"/>
        <w:color w:val="000000"/>
        <w:spacing w:val="0"/>
        <w:w w:val="100"/>
        <w:position w:val="0"/>
        <w:sz w:val="22"/>
        <w:u w:val="none"/>
      </w:rPr>
    </w:lvl>
    <w:lvl w:ilvl="2">
      <w:start w:val="1"/>
      <w:numFmt w:val="bullet"/>
      <w:lvlText w:val="-"/>
      <w:lvlJc w:val="left"/>
      <w:rPr>
        <w:b w:val="0"/>
        <w:i w:val="0"/>
        <w:smallCaps w:val="0"/>
        <w:strike w:val="0"/>
        <w:color w:val="000000"/>
        <w:spacing w:val="0"/>
        <w:w w:val="100"/>
        <w:position w:val="0"/>
        <w:sz w:val="22"/>
        <w:u w:val="none"/>
      </w:rPr>
    </w:lvl>
    <w:lvl w:ilvl="3">
      <w:start w:val="1"/>
      <w:numFmt w:val="bullet"/>
      <w:lvlText w:val="-"/>
      <w:lvlJc w:val="left"/>
      <w:rPr>
        <w:b w:val="0"/>
        <w:i w:val="0"/>
        <w:smallCaps w:val="0"/>
        <w:strike w:val="0"/>
        <w:color w:val="000000"/>
        <w:spacing w:val="0"/>
        <w:w w:val="100"/>
        <w:position w:val="0"/>
        <w:sz w:val="22"/>
        <w:u w:val="none"/>
      </w:rPr>
    </w:lvl>
    <w:lvl w:ilvl="4">
      <w:start w:val="1"/>
      <w:numFmt w:val="bullet"/>
      <w:lvlText w:val="-"/>
      <w:lvlJc w:val="left"/>
      <w:rPr>
        <w:b w:val="0"/>
        <w:i w:val="0"/>
        <w:smallCaps w:val="0"/>
        <w:strike w:val="0"/>
        <w:color w:val="000000"/>
        <w:spacing w:val="0"/>
        <w:w w:val="100"/>
        <w:position w:val="0"/>
        <w:sz w:val="22"/>
        <w:u w:val="none"/>
      </w:rPr>
    </w:lvl>
    <w:lvl w:ilvl="5">
      <w:start w:val="1"/>
      <w:numFmt w:val="bullet"/>
      <w:lvlText w:val="-"/>
      <w:lvlJc w:val="left"/>
      <w:rPr>
        <w:b w:val="0"/>
        <w:i w:val="0"/>
        <w:smallCaps w:val="0"/>
        <w:strike w:val="0"/>
        <w:color w:val="000000"/>
        <w:spacing w:val="0"/>
        <w:w w:val="100"/>
        <w:position w:val="0"/>
        <w:sz w:val="22"/>
        <w:u w:val="none"/>
      </w:rPr>
    </w:lvl>
    <w:lvl w:ilvl="6">
      <w:start w:val="1"/>
      <w:numFmt w:val="bullet"/>
      <w:lvlText w:val="-"/>
      <w:lvlJc w:val="left"/>
      <w:rPr>
        <w:b w:val="0"/>
        <w:i w:val="0"/>
        <w:smallCaps w:val="0"/>
        <w:strike w:val="0"/>
        <w:color w:val="000000"/>
        <w:spacing w:val="0"/>
        <w:w w:val="100"/>
        <w:position w:val="0"/>
        <w:sz w:val="22"/>
        <w:u w:val="none"/>
      </w:rPr>
    </w:lvl>
    <w:lvl w:ilvl="7">
      <w:start w:val="1"/>
      <w:numFmt w:val="bullet"/>
      <w:lvlText w:val="-"/>
      <w:lvlJc w:val="left"/>
      <w:rPr>
        <w:b w:val="0"/>
        <w:i w:val="0"/>
        <w:smallCaps w:val="0"/>
        <w:strike w:val="0"/>
        <w:color w:val="000000"/>
        <w:spacing w:val="0"/>
        <w:w w:val="100"/>
        <w:position w:val="0"/>
        <w:sz w:val="22"/>
        <w:u w:val="none"/>
      </w:rPr>
    </w:lvl>
    <w:lvl w:ilvl="8">
      <w:start w:val="1"/>
      <w:numFmt w:val="bullet"/>
      <w:lvlText w:val="-"/>
      <w:lvlJc w:val="left"/>
      <w:rPr>
        <w:b w:val="0"/>
        <w:i w:val="0"/>
        <w:smallCaps w:val="0"/>
        <w:strike w:val="0"/>
        <w:color w:val="000000"/>
        <w:spacing w:val="0"/>
        <w:w w:val="100"/>
        <w:position w:val="0"/>
        <w:sz w:val="22"/>
        <w:u w:val="none"/>
      </w:rPr>
    </w:lvl>
  </w:abstractNum>
  <w:abstractNum w:abstractNumId="1">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2">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3">
    <w:nsid w:val="00000010"/>
    <w:multiLevelType w:val="multilevel"/>
    <w:tmpl w:val="00000010"/>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19A2569"/>
    <w:multiLevelType w:val="hybridMultilevel"/>
    <w:tmpl w:val="65AA9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EB5FB3"/>
    <w:multiLevelType w:val="hybridMultilevel"/>
    <w:tmpl w:val="2130705E"/>
    <w:lvl w:ilvl="0" w:tplc="31E8F22E">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
    <w:nsid w:val="05012CC8"/>
    <w:multiLevelType w:val="hybridMultilevel"/>
    <w:tmpl w:val="70CCD68A"/>
    <w:lvl w:ilvl="0" w:tplc="32BCA59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217F82"/>
    <w:multiLevelType w:val="multilevel"/>
    <w:tmpl w:val="94702006"/>
    <w:lvl w:ilvl="0">
      <w:start w:val="1"/>
      <w:numFmt w:val="decimal"/>
      <w:lvlText w:val="%1."/>
      <w:lvlJc w:val="left"/>
      <w:pPr>
        <w:ind w:left="76" w:hanging="360"/>
      </w:pPr>
      <w:rPr>
        <w:rFonts w:cs="Times New Roman" w:hint="default"/>
      </w:rPr>
    </w:lvl>
    <w:lvl w:ilvl="1">
      <w:start w:val="4"/>
      <w:numFmt w:val="decimal"/>
      <w:isLgl/>
      <w:lvlText w:val="%1.%2."/>
      <w:lvlJc w:val="left"/>
      <w:pPr>
        <w:ind w:left="76" w:hanging="360"/>
      </w:pPr>
      <w:rPr>
        <w:rFonts w:cs="Times New Roman" w:hint="default"/>
      </w:rPr>
    </w:lvl>
    <w:lvl w:ilvl="2">
      <w:start w:val="1"/>
      <w:numFmt w:val="decimal"/>
      <w:isLgl/>
      <w:lvlText w:val="%1.%2.%3."/>
      <w:lvlJc w:val="left"/>
      <w:pPr>
        <w:ind w:left="436" w:hanging="720"/>
      </w:pPr>
      <w:rPr>
        <w:rFonts w:cs="Times New Roman" w:hint="default"/>
      </w:rPr>
    </w:lvl>
    <w:lvl w:ilvl="3">
      <w:start w:val="1"/>
      <w:numFmt w:val="decimal"/>
      <w:isLgl/>
      <w:lvlText w:val="%1.%2.%3.%4."/>
      <w:lvlJc w:val="left"/>
      <w:pPr>
        <w:ind w:left="436" w:hanging="720"/>
      </w:pPr>
      <w:rPr>
        <w:rFonts w:cs="Times New Roman" w:hint="default"/>
      </w:rPr>
    </w:lvl>
    <w:lvl w:ilvl="4">
      <w:start w:val="1"/>
      <w:numFmt w:val="decimal"/>
      <w:isLgl/>
      <w:lvlText w:val="%1.%2.%3.%4.%5."/>
      <w:lvlJc w:val="left"/>
      <w:pPr>
        <w:ind w:left="796" w:hanging="1080"/>
      </w:pPr>
      <w:rPr>
        <w:rFonts w:cs="Times New Roman" w:hint="default"/>
      </w:rPr>
    </w:lvl>
    <w:lvl w:ilvl="5">
      <w:start w:val="1"/>
      <w:numFmt w:val="decimal"/>
      <w:isLgl/>
      <w:lvlText w:val="%1.%2.%3.%4.%5.%6."/>
      <w:lvlJc w:val="left"/>
      <w:pPr>
        <w:ind w:left="796" w:hanging="1080"/>
      </w:pPr>
      <w:rPr>
        <w:rFonts w:cs="Times New Roman" w:hint="default"/>
      </w:rPr>
    </w:lvl>
    <w:lvl w:ilvl="6">
      <w:start w:val="1"/>
      <w:numFmt w:val="decimal"/>
      <w:isLgl/>
      <w:lvlText w:val="%1.%2.%3.%4.%5.%6.%7."/>
      <w:lvlJc w:val="left"/>
      <w:pPr>
        <w:ind w:left="1156" w:hanging="1440"/>
      </w:pPr>
      <w:rPr>
        <w:rFonts w:cs="Times New Roman" w:hint="default"/>
      </w:rPr>
    </w:lvl>
    <w:lvl w:ilvl="7">
      <w:start w:val="1"/>
      <w:numFmt w:val="decimal"/>
      <w:isLgl/>
      <w:lvlText w:val="%1.%2.%3.%4.%5.%6.%7.%8."/>
      <w:lvlJc w:val="left"/>
      <w:pPr>
        <w:ind w:left="1156" w:hanging="1440"/>
      </w:pPr>
      <w:rPr>
        <w:rFonts w:cs="Times New Roman" w:hint="default"/>
      </w:rPr>
    </w:lvl>
    <w:lvl w:ilvl="8">
      <w:start w:val="1"/>
      <w:numFmt w:val="decimal"/>
      <w:isLgl/>
      <w:lvlText w:val="%1.%2.%3.%4.%5.%6.%7.%8.%9."/>
      <w:lvlJc w:val="left"/>
      <w:pPr>
        <w:ind w:left="1516" w:hanging="1800"/>
      </w:pPr>
      <w:rPr>
        <w:rFonts w:cs="Times New Roman" w:hint="default"/>
      </w:rPr>
    </w:lvl>
  </w:abstractNum>
  <w:abstractNum w:abstractNumId="8">
    <w:nsid w:val="06B02E2F"/>
    <w:multiLevelType w:val="hybridMultilevel"/>
    <w:tmpl w:val="043AA05C"/>
    <w:lvl w:ilvl="0" w:tplc="7B3C3350">
      <w:start w:val="1"/>
      <w:numFmt w:val="decimal"/>
      <w:lvlText w:val="%1."/>
      <w:lvlJc w:val="left"/>
      <w:pPr>
        <w:ind w:left="436" w:hanging="360"/>
      </w:pPr>
      <w:rPr>
        <w:rFonts w:cs="Times New Roman" w:hint="default"/>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9">
    <w:nsid w:val="0D245075"/>
    <w:multiLevelType w:val="hybridMultilevel"/>
    <w:tmpl w:val="8F202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FF2597"/>
    <w:multiLevelType w:val="hybridMultilevel"/>
    <w:tmpl w:val="8FF8C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4F152D"/>
    <w:multiLevelType w:val="hybridMultilevel"/>
    <w:tmpl w:val="3984E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98075B"/>
    <w:multiLevelType w:val="hybridMultilevel"/>
    <w:tmpl w:val="AD24B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941E83"/>
    <w:multiLevelType w:val="hybridMultilevel"/>
    <w:tmpl w:val="95EADE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15D969AC"/>
    <w:multiLevelType w:val="hybridMultilevel"/>
    <w:tmpl w:val="C2326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7D90D2B"/>
    <w:multiLevelType w:val="hybridMultilevel"/>
    <w:tmpl w:val="F59E5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D725DD0"/>
    <w:multiLevelType w:val="multilevel"/>
    <w:tmpl w:val="6F022CCA"/>
    <w:lvl w:ilvl="0">
      <w:start w:val="1"/>
      <w:numFmt w:val="decimal"/>
      <w:lvlText w:val="%1."/>
      <w:lvlJc w:val="left"/>
      <w:pPr>
        <w:ind w:left="72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7">
    <w:nsid w:val="1FD318D7"/>
    <w:multiLevelType w:val="multilevel"/>
    <w:tmpl w:val="470047E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8">
    <w:nsid w:val="22D168EF"/>
    <w:multiLevelType w:val="hybridMultilevel"/>
    <w:tmpl w:val="B55CF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3C61B12"/>
    <w:multiLevelType w:val="hybridMultilevel"/>
    <w:tmpl w:val="8BF24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9DE63C3"/>
    <w:multiLevelType w:val="multilevel"/>
    <w:tmpl w:val="1E1A2748"/>
    <w:lvl w:ilvl="0">
      <w:start w:val="1"/>
      <w:numFmt w:val="decimal"/>
      <w:lvlText w:val="%1."/>
      <w:lvlJc w:val="left"/>
      <w:pPr>
        <w:tabs>
          <w:tab w:val="num" w:pos="720"/>
        </w:tabs>
        <w:ind w:left="720" w:hanging="360"/>
      </w:pPr>
      <w:rPr>
        <w:rFonts w:ascii="Times New Roman" w:hAnsi="Times New Roman" w:cs="Times New Roman" w:hint="default"/>
        <w:b/>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DF604A3"/>
    <w:multiLevelType w:val="hybridMultilevel"/>
    <w:tmpl w:val="41327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0F00F2"/>
    <w:multiLevelType w:val="hybridMultilevel"/>
    <w:tmpl w:val="EBF25084"/>
    <w:lvl w:ilvl="0" w:tplc="31E8F2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785260D"/>
    <w:multiLevelType w:val="hybridMultilevel"/>
    <w:tmpl w:val="D674E2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8D6ADC"/>
    <w:multiLevelType w:val="hybridMultilevel"/>
    <w:tmpl w:val="0D8C0480"/>
    <w:lvl w:ilvl="0" w:tplc="81120174">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25">
    <w:nsid w:val="3E157038"/>
    <w:multiLevelType w:val="hybridMultilevel"/>
    <w:tmpl w:val="48265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720B40"/>
    <w:multiLevelType w:val="hybridMultilevel"/>
    <w:tmpl w:val="0AF6BD0C"/>
    <w:lvl w:ilvl="0" w:tplc="04190001">
      <w:start w:val="1"/>
      <w:numFmt w:val="bullet"/>
      <w:lvlText w:val=""/>
      <w:lvlJc w:val="left"/>
      <w:pPr>
        <w:ind w:left="720" w:hanging="360"/>
      </w:pPr>
      <w:rPr>
        <w:rFonts w:ascii="Symbol" w:hAnsi="Symbol" w:hint="default"/>
      </w:rPr>
    </w:lvl>
    <w:lvl w:ilvl="1" w:tplc="E5A8F1BA">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3597CB8"/>
    <w:multiLevelType w:val="hybridMultilevel"/>
    <w:tmpl w:val="129094B4"/>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222"/>
        </w:tabs>
        <w:ind w:left="1222" w:hanging="360"/>
      </w:pPr>
      <w:rPr>
        <w:rFonts w:ascii="Courier New" w:hAnsi="Courier New" w:hint="default"/>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28">
    <w:nsid w:val="44FC3064"/>
    <w:multiLevelType w:val="multilevel"/>
    <w:tmpl w:val="3296321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45BD2C7C"/>
    <w:multiLevelType w:val="hybridMultilevel"/>
    <w:tmpl w:val="307EBD2E"/>
    <w:lvl w:ilvl="0" w:tplc="E81AE8C4">
      <w:start w:val="1"/>
      <w:numFmt w:val="decimal"/>
      <w:lvlText w:val="%1."/>
      <w:lvlJc w:val="left"/>
      <w:pPr>
        <w:ind w:left="915" w:hanging="360"/>
      </w:pPr>
      <w:rPr>
        <w:rFonts w:cs="Times New Roman" w:hint="default"/>
      </w:rPr>
    </w:lvl>
    <w:lvl w:ilvl="1" w:tplc="04190019" w:tentative="1">
      <w:start w:val="1"/>
      <w:numFmt w:val="lowerLetter"/>
      <w:lvlText w:val="%2."/>
      <w:lvlJc w:val="left"/>
      <w:pPr>
        <w:ind w:left="1635" w:hanging="360"/>
      </w:pPr>
      <w:rPr>
        <w:rFonts w:cs="Times New Roman"/>
      </w:rPr>
    </w:lvl>
    <w:lvl w:ilvl="2" w:tplc="0419001B" w:tentative="1">
      <w:start w:val="1"/>
      <w:numFmt w:val="lowerRoman"/>
      <w:lvlText w:val="%3."/>
      <w:lvlJc w:val="right"/>
      <w:pPr>
        <w:ind w:left="2355" w:hanging="180"/>
      </w:pPr>
      <w:rPr>
        <w:rFonts w:cs="Times New Roman"/>
      </w:rPr>
    </w:lvl>
    <w:lvl w:ilvl="3" w:tplc="0419000F" w:tentative="1">
      <w:start w:val="1"/>
      <w:numFmt w:val="decimal"/>
      <w:lvlText w:val="%4."/>
      <w:lvlJc w:val="left"/>
      <w:pPr>
        <w:ind w:left="3075" w:hanging="360"/>
      </w:pPr>
      <w:rPr>
        <w:rFonts w:cs="Times New Roman"/>
      </w:rPr>
    </w:lvl>
    <w:lvl w:ilvl="4" w:tplc="04190019" w:tentative="1">
      <w:start w:val="1"/>
      <w:numFmt w:val="lowerLetter"/>
      <w:lvlText w:val="%5."/>
      <w:lvlJc w:val="left"/>
      <w:pPr>
        <w:ind w:left="3795" w:hanging="360"/>
      </w:pPr>
      <w:rPr>
        <w:rFonts w:cs="Times New Roman"/>
      </w:rPr>
    </w:lvl>
    <w:lvl w:ilvl="5" w:tplc="0419001B" w:tentative="1">
      <w:start w:val="1"/>
      <w:numFmt w:val="lowerRoman"/>
      <w:lvlText w:val="%6."/>
      <w:lvlJc w:val="right"/>
      <w:pPr>
        <w:ind w:left="4515" w:hanging="180"/>
      </w:pPr>
      <w:rPr>
        <w:rFonts w:cs="Times New Roman"/>
      </w:rPr>
    </w:lvl>
    <w:lvl w:ilvl="6" w:tplc="0419000F" w:tentative="1">
      <w:start w:val="1"/>
      <w:numFmt w:val="decimal"/>
      <w:lvlText w:val="%7."/>
      <w:lvlJc w:val="left"/>
      <w:pPr>
        <w:ind w:left="5235" w:hanging="360"/>
      </w:pPr>
      <w:rPr>
        <w:rFonts w:cs="Times New Roman"/>
      </w:rPr>
    </w:lvl>
    <w:lvl w:ilvl="7" w:tplc="04190019" w:tentative="1">
      <w:start w:val="1"/>
      <w:numFmt w:val="lowerLetter"/>
      <w:lvlText w:val="%8."/>
      <w:lvlJc w:val="left"/>
      <w:pPr>
        <w:ind w:left="5955" w:hanging="360"/>
      </w:pPr>
      <w:rPr>
        <w:rFonts w:cs="Times New Roman"/>
      </w:rPr>
    </w:lvl>
    <w:lvl w:ilvl="8" w:tplc="0419001B" w:tentative="1">
      <w:start w:val="1"/>
      <w:numFmt w:val="lowerRoman"/>
      <w:lvlText w:val="%9."/>
      <w:lvlJc w:val="right"/>
      <w:pPr>
        <w:ind w:left="6675" w:hanging="180"/>
      </w:pPr>
      <w:rPr>
        <w:rFonts w:cs="Times New Roman"/>
      </w:rPr>
    </w:lvl>
  </w:abstractNum>
  <w:abstractNum w:abstractNumId="30">
    <w:nsid w:val="467C4ECB"/>
    <w:multiLevelType w:val="hybridMultilevel"/>
    <w:tmpl w:val="1A5A45AE"/>
    <w:lvl w:ilvl="0" w:tplc="31E8F2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7E7C8D"/>
    <w:multiLevelType w:val="hybridMultilevel"/>
    <w:tmpl w:val="9632A8B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4C5B7670"/>
    <w:multiLevelType w:val="hybridMultilevel"/>
    <w:tmpl w:val="60B466AC"/>
    <w:lvl w:ilvl="0" w:tplc="241A6552">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3">
    <w:nsid w:val="5104476D"/>
    <w:multiLevelType w:val="hybridMultilevel"/>
    <w:tmpl w:val="BDBED9D0"/>
    <w:lvl w:ilvl="0" w:tplc="31E8F22E">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4">
    <w:nsid w:val="5140567A"/>
    <w:multiLevelType w:val="hybridMultilevel"/>
    <w:tmpl w:val="1486DF0C"/>
    <w:lvl w:ilvl="0" w:tplc="31E8F2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1E21BB8"/>
    <w:multiLevelType w:val="hybridMultilevel"/>
    <w:tmpl w:val="81BC9F78"/>
    <w:lvl w:ilvl="0" w:tplc="347E47B0">
      <w:start w:val="1"/>
      <w:numFmt w:val="decimal"/>
      <w:lvlText w:val="%1."/>
      <w:lvlJc w:val="left"/>
      <w:pPr>
        <w:ind w:left="915" w:hanging="360"/>
      </w:pPr>
      <w:rPr>
        <w:rFonts w:cs="Times New Roman" w:hint="default"/>
        <w:i w:val="0"/>
      </w:rPr>
    </w:lvl>
    <w:lvl w:ilvl="1" w:tplc="04190019" w:tentative="1">
      <w:start w:val="1"/>
      <w:numFmt w:val="lowerLetter"/>
      <w:lvlText w:val="%2."/>
      <w:lvlJc w:val="left"/>
      <w:pPr>
        <w:ind w:left="1635" w:hanging="360"/>
      </w:pPr>
      <w:rPr>
        <w:rFonts w:cs="Times New Roman"/>
      </w:rPr>
    </w:lvl>
    <w:lvl w:ilvl="2" w:tplc="0419001B" w:tentative="1">
      <w:start w:val="1"/>
      <w:numFmt w:val="lowerRoman"/>
      <w:lvlText w:val="%3."/>
      <w:lvlJc w:val="right"/>
      <w:pPr>
        <w:ind w:left="2355" w:hanging="180"/>
      </w:pPr>
      <w:rPr>
        <w:rFonts w:cs="Times New Roman"/>
      </w:rPr>
    </w:lvl>
    <w:lvl w:ilvl="3" w:tplc="0419000F" w:tentative="1">
      <w:start w:val="1"/>
      <w:numFmt w:val="decimal"/>
      <w:lvlText w:val="%4."/>
      <w:lvlJc w:val="left"/>
      <w:pPr>
        <w:ind w:left="3075" w:hanging="360"/>
      </w:pPr>
      <w:rPr>
        <w:rFonts w:cs="Times New Roman"/>
      </w:rPr>
    </w:lvl>
    <w:lvl w:ilvl="4" w:tplc="04190019" w:tentative="1">
      <w:start w:val="1"/>
      <w:numFmt w:val="lowerLetter"/>
      <w:lvlText w:val="%5."/>
      <w:lvlJc w:val="left"/>
      <w:pPr>
        <w:ind w:left="3795" w:hanging="360"/>
      </w:pPr>
      <w:rPr>
        <w:rFonts w:cs="Times New Roman"/>
      </w:rPr>
    </w:lvl>
    <w:lvl w:ilvl="5" w:tplc="0419001B" w:tentative="1">
      <w:start w:val="1"/>
      <w:numFmt w:val="lowerRoman"/>
      <w:lvlText w:val="%6."/>
      <w:lvlJc w:val="right"/>
      <w:pPr>
        <w:ind w:left="4515" w:hanging="180"/>
      </w:pPr>
      <w:rPr>
        <w:rFonts w:cs="Times New Roman"/>
      </w:rPr>
    </w:lvl>
    <w:lvl w:ilvl="6" w:tplc="0419000F" w:tentative="1">
      <w:start w:val="1"/>
      <w:numFmt w:val="decimal"/>
      <w:lvlText w:val="%7."/>
      <w:lvlJc w:val="left"/>
      <w:pPr>
        <w:ind w:left="5235" w:hanging="360"/>
      </w:pPr>
      <w:rPr>
        <w:rFonts w:cs="Times New Roman"/>
      </w:rPr>
    </w:lvl>
    <w:lvl w:ilvl="7" w:tplc="04190019" w:tentative="1">
      <w:start w:val="1"/>
      <w:numFmt w:val="lowerLetter"/>
      <w:lvlText w:val="%8."/>
      <w:lvlJc w:val="left"/>
      <w:pPr>
        <w:ind w:left="5955" w:hanging="360"/>
      </w:pPr>
      <w:rPr>
        <w:rFonts w:cs="Times New Roman"/>
      </w:rPr>
    </w:lvl>
    <w:lvl w:ilvl="8" w:tplc="0419001B" w:tentative="1">
      <w:start w:val="1"/>
      <w:numFmt w:val="lowerRoman"/>
      <w:lvlText w:val="%9."/>
      <w:lvlJc w:val="right"/>
      <w:pPr>
        <w:ind w:left="6675" w:hanging="180"/>
      </w:pPr>
      <w:rPr>
        <w:rFonts w:cs="Times New Roman"/>
      </w:rPr>
    </w:lvl>
  </w:abstractNum>
  <w:abstractNum w:abstractNumId="36">
    <w:nsid w:val="526C5012"/>
    <w:multiLevelType w:val="hybridMultilevel"/>
    <w:tmpl w:val="456A59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E9F546A"/>
    <w:multiLevelType w:val="hybridMultilevel"/>
    <w:tmpl w:val="50AC566C"/>
    <w:lvl w:ilvl="0" w:tplc="31E8F22E">
      <w:start w:val="1"/>
      <w:numFmt w:val="bullet"/>
      <w:lvlText w:val=""/>
      <w:lvlJc w:val="left"/>
      <w:pPr>
        <w:ind w:left="643" w:hanging="360"/>
      </w:pPr>
      <w:rPr>
        <w:rFonts w:ascii="Symbol" w:hAnsi="Symbol"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8">
    <w:nsid w:val="5EBA4E7D"/>
    <w:multiLevelType w:val="hybridMultilevel"/>
    <w:tmpl w:val="8FF8C35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nsid w:val="61640407"/>
    <w:multiLevelType w:val="multilevel"/>
    <w:tmpl w:val="84506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1D8605E"/>
    <w:multiLevelType w:val="hybridMultilevel"/>
    <w:tmpl w:val="754EB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68799F"/>
    <w:multiLevelType w:val="multilevel"/>
    <w:tmpl w:val="57EC8A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5F11B38"/>
    <w:multiLevelType w:val="multilevel"/>
    <w:tmpl w:val="C81A13C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66FC1F41"/>
    <w:multiLevelType w:val="hybridMultilevel"/>
    <w:tmpl w:val="94FAA49E"/>
    <w:lvl w:ilvl="0" w:tplc="31E8F2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855436D"/>
    <w:multiLevelType w:val="multilevel"/>
    <w:tmpl w:val="65060086"/>
    <w:lvl w:ilvl="0">
      <w:start w:val="1"/>
      <w:numFmt w:val="bullet"/>
      <w:lvlText w:val=""/>
      <w:lvlJc w:val="left"/>
      <w:rPr>
        <w:rFonts w:ascii="Symbol" w:hAnsi="Symbol" w:hint="default"/>
        <w:b/>
        <w:i w:val="0"/>
        <w:smallCaps w:val="0"/>
        <w:strike w:val="0"/>
        <w:color w:val="000000"/>
        <w:spacing w:val="0"/>
        <w:w w:val="100"/>
        <w:position w:val="0"/>
        <w:sz w:val="20"/>
        <w:u w:val="none"/>
      </w:rPr>
    </w:lvl>
    <w:lvl w:ilvl="1">
      <w:start w:val="1"/>
      <w:numFmt w:val="decimal"/>
      <w:lvlText w:val="2.1.1.%1."/>
      <w:lvlJc w:val="left"/>
      <w:rPr>
        <w:rFonts w:cs="Times New Roman"/>
        <w:b/>
        <w:bCs/>
        <w:i w:val="0"/>
        <w:iCs w:val="0"/>
        <w:smallCaps w:val="0"/>
        <w:strike w:val="0"/>
        <w:color w:val="000000"/>
        <w:spacing w:val="0"/>
        <w:w w:val="100"/>
        <w:position w:val="0"/>
        <w:sz w:val="20"/>
        <w:szCs w:val="20"/>
        <w:u w:val="none"/>
      </w:rPr>
    </w:lvl>
    <w:lvl w:ilvl="2">
      <w:start w:val="1"/>
      <w:numFmt w:val="decimal"/>
      <w:lvlText w:val="2.1.1.%1."/>
      <w:lvlJc w:val="left"/>
      <w:rPr>
        <w:rFonts w:cs="Times New Roman"/>
        <w:b/>
        <w:bCs/>
        <w:i w:val="0"/>
        <w:iCs w:val="0"/>
        <w:smallCaps w:val="0"/>
        <w:strike w:val="0"/>
        <w:color w:val="000000"/>
        <w:spacing w:val="0"/>
        <w:w w:val="100"/>
        <w:position w:val="0"/>
        <w:sz w:val="20"/>
        <w:szCs w:val="20"/>
        <w:u w:val="none"/>
      </w:rPr>
    </w:lvl>
    <w:lvl w:ilvl="3">
      <w:start w:val="1"/>
      <w:numFmt w:val="decimal"/>
      <w:lvlText w:val="2.1.1.%1."/>
      <w:lvlJc w:val="left"/>
      <w:rPr>
        <w:rFonts w:cs="Times New Roman"/>
        <w:b/>
        <w:bCs/>
        <w:i w:val="0"/>
        <w:iCs w:val="0"/>
        <w:smallCaps w:val="0"/>
        <w:strike w:val="0"/>
        <w:color w:val="000000"/>
        <w:spacing w:val="0"/>
        <w:w w:val="100"/>
        <w:position w:val="0"/>
        <w:sz w:val="20"/>
        <w:szCs w:val="20"/>
        <w:u w:val="none"/>
      </w:rPr>
    </w:lvl>
    <w:lvl w:ilvl="4">
      <w:start w:val="1"/>
      <w:numFmt w:val="decimal"/>
      <w:lvlText w:val="2.1.1.%1."/>
      <w:lvlJc w:val="left"/>
      <w:rPr>
        <w:rFonts w:cs="Times New Roman"/>
        <w:b/>
        <w:bCs/>
        <w:i w:val="0"/>
        <w:iCs w:val="0"/>
        <w:smallCaps w:val="0"/>
        <w:strike w:val="0"/>
        <w:color w:val="000000"/>
        <w:spacing w:val="0"/>
        <w:w w:val="100"/>
        <w:position w:val="0"/>
        <w:sz w:val="20"/>
        <w:szCs w:val="20"/>
        <w:u w:val="none"/>
      </w:rPr>
    </w:lvl>
    <w:lvl w:ilvl="5">
      <w:start w:val="1"/>
      <w:numFmt w:val="decimal"/>
      <w:lvlText w:val="2.1.1.%1."/>
      <w:lvlJc w:val="left"/>
      <w:rPr>
        <w:rFonts w:cs="Times New Roman"/>
        <w:b/>
        <w:bCs/>
        <w:i w:val="0"/>
        <w:iCs w:val="0"/>
        <w:smallCaps w:val="0"/>
        <w:strike w:val="0"/>
        <w:color w:val="000000"/>
        <w:spacing w:val="0"/>
        <w:w w:val="100"/>
        <w:position w:val="0"/>
        <w:sz w:val="20"/>
        <w:szCs w:val="20"/>
        <w:u w:val="none"/>
      </w:rPr>
    </w:lvl>
    <w:lvl w:ilvl="6">
      <w:start w:val="1"/>
      <w:numFmt w:val="decimal"/>
      <w:lvlText w:val="2.1.1.%1."/>
      <w:lvlJc w:val="left"/>
      <w:rPr>
        <w:rFonts w:cs="Times New Roman"/>
        <w:b/>
        <w:bCs/>
        <w:i w:val="0"/>
        <w:iCs w:val="0"/>
        <w:smallCaps w:val="0"/>
        <w:strike w:val="0"/>
        <w:color w:val="000000"/>
        <w:spacing w:val="0"/>
        <w:w w:val="100"/>
        <w:position w:val="0"/>
        <w:sz w:val="20"/>
        <w:szCs w:val="20"/>
        <w:u w:val="none"/>
      </w:rPr>
    </w:lvl>
    <w:lvl w:ilvl="7">
      <w:start w:val="1"/>
      <w:numFmt w:val="decimal"/>
      <w:lvlText w:val="2.1.1.%1."/>
      <w:lvlJc w:val="left"/>
      <w:rPr>
        <w:rFonts w:cs="Times New Roman"/>
        <w:b/>
        <w:bCs/>
        <w:i w:val="0"/>
        <w:iCs w:val="0"/>
        <w:smallCaps w:val="0"/>
        <w:strike w:val="0"/>
        <w:color w:val="000000"/>
        <w:spacing w:val="0"/>
        <w:w w:val="100"/>
        <w:position w:val="0"/>
        <w:sz w:val="20"/>
        <w:szCs w:val="20"/>
        <w:u w:val="none"/>
      </w:rPr>
    </w:lvl>
    <w:lvl w:ilvl="8">
      <w:start w:val="1"/>
      <w:numFmt w:val="decimal"/>
      <w:lvlText w:val="2.1.1.%1."/>
      <w:lvlJc w:val="left"/>
      <w:rPr>
        <w:rFonts w:cs="Times New Roman"/>
        <w:b/>
        <w:bCs/>
        <w:i w:val="0"/>
        <w:iCs w:val="0"/>
        <w:smallCaps w:val="0"/>
        <w:strike w:val="0"/>
        <w:color w:val="000000"/>
        <w:spacing w:val="0"/>
        <w:w w:val="100"/>
        <w:position w:val="0"/>
        <w:sz w:val="20"/>
        <w:szCs w:val="20"/>
        <w:u w:val="none"/>
      </w:rPr>
    </w:lvl>
  </w:abstractNum>
  <w:abstractNum w:abstractNumId="45">
    <w:nsid w:val="68967F94"/>
    <w:multiLevelType w:val="hybridMultilevel"/>
    <w:tmpl w:val="AB0466A4"/>
    <w:lvl w:ilvl="0" w:tplc="00000038">
      <w:numFmt w:val="bullet"/>
      <w:lvlText w:val="•"/>
      <w:lvlJc w:val="left"/>
      <w:pPr>
        <w:ind w:left="2145" w:hanging="360"/>
      </w:pPr>
      <w:rPr>
        <w:rFonts w:ascii="Times New Roman" w:hAnsi="Times New Roman"/>
      </w:rPr>
    </w:lvl>
    <w:lvl w:ilvl="1" w:tplc="04190003" w:tentative="1">
      <w:start w:val="1"/>
      <w:numFmt w:val="bullet"/>
      <w:lvlText w:val="o"/>
      <w:lvlJc w:val="left"/>
      <w:pPr>
        <w:ind w:left="2865" w:hanging="360"/>
      </w:pPr>
      <w:rPr>
        <w:rFonts w:ascii="Courier New" w:hAnsi="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hint="default"/>
      </w:rPr>
    </w:lvl>
    <w:lvl w:ilvl="8" w:tplc="04190005" w:tentative="1">
      <w:start w:val="1"/>
      <w:numFmt w:val="bullet"/>
      <w:lvlText w:val=""/>
      <w:lvlJc w:val="left"/>
      <w:pPr>
        <w:ind w:left="7905" w:hanging="360"/>
      </w:pPr>
      <w:rPr>
        <w:rFonts w:ascii="Wingdings" w:hAnsi="Wingdings" w:hint="default"/>
      </w:rPr>
    </w:lvl>
  </w:abstractNum>
  <w:abstractNum w:abstractNumId="46">
    <w:nsid w:val="68BD7625"/>
    <w:multiLevelType w:val="hybridMultilevel"/>
    <w:tmpl w:val="602266CE"/>
    <w:lvl w:ilvl="0" w:tplc="DF0C760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6A2D0D43"/>
    <w:multiLevelType w:val="hybridMultilevel"/>
    <w:tmpl w:val="8B6AFA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6B514459"/>
    <w:multiLevelType w:val="hybridMultilevel"/>
    <w:tmpl w:val="1AEADF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6BF01E0B"/>
    <w:multiLevelType w:val="hybridMultilevel"/>
    <w:tmpl w:val="C2326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72C3609F"/>
    <w:multiLevelType w:val="hybridMultilevel"/>
    <w:tmpl w:val="1FA08F2C"/>
    <w:lvl w:ilvl="0" w:tplc="DF0C760E">
      <w:start w:val="1"/>
      <w:numFmt w:val="bullet"/>
      <w:lvlText w:val=""/>
      <w:lvlJc w:val="left"/>
      <w:pPr>
        <w:ind w:left="2869" w:hanging="360"/>
      </w:pPr>
      <w:rPr>
        <w:rFonts w:ascii="Symbol" w:hAnsi="Symbol"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51">
    <w:nsid w:val="7AA856EE"/>
    <w:multiLevelType w:val="hybridMultilevel"/>
    <w:tmpl w:val="9AA061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7F4B47BC"/>
    <w:multiLevelType w:val="hybridMultilevel"/>
    <w:tmpl w:val="9182D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4"/>
  </w:num>
  <w:num w:numId="3">
    <w:abstractNumId w:val="33"/>
  </w:num>
  <w:num w:numId="4">
    <w:abstractNumId w:val="37"/>
  </w:num>
  <w:num w:numId="5">
    <w:abstractNumId w:val="5"/>
  </w:num>
  <w:num w:numId="6">
    <w:abstractNumId w:val="34"/>
  </w:num>
  <w:num w:numId="7">
    <w:abstractNumId w:val="22"/>
  </w:num>
  <w:num w:numId="8">
    <w:abstractNumId w:val="43"/>
  </w:num>
  <w:num w:numId="9">
    <w:abstractNumId w:val="30"/>
  </w:num>
  <w:num w:numId="10">
    <w:abstractNumId w:val="12"/>
  </w:num>
  <w:num w:numId="11">
    <w:abstractNumId w:val="29"/>
  </w:num>
  <w:num w:numId="12">
    <w:abstractNumId w:val="49"/>
  </w:num>
  <w:num w:numId="13">
    <w:abstractNumId w:val="0"/>
  </w:num>
  <w:num w:numId="14">
    <w:abstractNumId w:val="35"/>
  </w:num>
  <w:num w:numId="15">
    <w:abstractNumId w:val="26"/>
  </w:num>
  <w:num w:numId="16">
    <w:abstractNumId w:val="45"/>
  </w:num>
  <w:num w:numId="17">
    <w:abstractNumId w:val="2"/>
  </w:num>
  <w:num w:numId="18">
    <w:abstractNumId w:val="41"/>
  </w:num>
  <w:num w:numId="19">
    <w:abstractNumId w:val="3"/>
  </w:num>
  <w:num w:numId="20">
    <w:abstractNumId w:val="17"/>
  </w:num>
  <w:num w:numId="21">
    <w:abstractNumId w:val="23"/>
  </w:num>
  <w:num w:numId="22">
    <w:abstractNumId w:val="40"/>
  </w:num>
  <w:num w:numId="23">
    <w:abstractNumId w:val="46"/>
  </w:num>
  <w:num w:numId="24">
    <w:abstractNumId w:val="50"/>
  </w:num>
  <w:num w:numId="25">
    <w:abstractNumId w:val="13"/>
  </w:num>
  <w:num w:numId="26">
    <w:abstractNumId w:val="28"/>
  </w:num>
  <w:num w:numId="27">
    <w:abstractNumId w:val="42"/>
  </w:num>
  <w:num w:numId="28">
    <w:abstractNumId w:val="8"/>
  </w:num>
  <w:num w:numId="29">
    <w:abstractNumId w:val="48"/>
  </w:num>
  <w:num w:numId="30">
    <w:abstractNumId w:val="9"/>
  </w:num>
  <w:num w:numId="31">
    <w:abstractNumId w:val="7"/>
  </w:num>
  <w:num w:numId="32">
    <w:abstractNumId w:val="47"/>
  </w:num>
  <w:num w:numId="33">
    <w:abstractNumId w:val="32"/>
  </w:num>
  <w:num w:numId="34">
    <w:abstractNumId w:val="15"/>
  </w:num>
  <w:num w:numId="35">
    <w:abstractNumId w:val="4"/>
  </w:num>
  <w:num w:numId="36">
    <w:abstractNumId w:val="24"/>
  </w:num>
  <w:num w:numId="37">
    <w:abstractNumId w:val="51"/>
  </w:num>
  <w:num w:numId="38">
    <w:abstractNumId w:val="21"/>
  </w:num>
  <w:num w:numId="39">
    <w:abstractNumId w:val="36"/>
  </w:num>
  <w:num w:numId="40">
    <w:abstractNumId w:val="27"/>
  </w:num>
  <w:num w:numId="41">
    <w:abstractNumId w:val="31"/>
  </w:num>
  <w:num w:numId="42">
    <w:abstractNumId w:val="19"/>
  </w:num>
  <w:num w:numId="43">
    <w:abstractNumId w:val="11"/>
  </w:num>
  <w:num w:numId="44">
    <w:abstractNumId w:val="18"/>
  </w:num>
  <w:num w:numId="45">
    <w:abstractNumId w:val="25"/>
  </w:num>
  <w:num w:numId="46">
    <w:abstractNumId w:val="14"/>
  </w:num>
  <w:num w:numId="47">
    <w:abstractNumId w:val="6"/>
  </w:num>
  <w:num w:numId="48">
    <w:abstractNumId w:val="52"/>
  </w:num>
  <w:num w:numId="49">
    <w:abstractNumId w:val="10"/>
  </w:num>
  <w:num w:numId="50">
    <w:abstractNumId w:val="20"/>
  </w:num>
  <w:num w:numId="51">
    <w:abstractNumId w:val="38"/>
  </w:num>
  <w:num w:numId="52">
    <w:abstractNumId w:val="3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077E81"/>
    <w:rsid w:val="000237A1"/>
    <w:rsid w:val="0002671B"/>
    <w:rsid w:val="00067BD9"/>
    <w:rsid w:val="00077249"/>
    <w:rsid w:val="00077E81"/>
    <w:rsid w:val="000A63FE"/>
    <w:rsid w:val="000C1CF7"/>
    <w:rsid w:val="000D07E2"/>
    <w:rsid w:val="000E4344"/>
    <w:rsid w:val="000E7620"/>
    <w:rsid w:val="000F4CA1"/>
    <w:rsid w:val="00111F4F"/>
    <w:rsid w:val="00113A7E"/>
    <w:rsid w:val="00136350"/>
    <w:rsid w:val="00140E07"/>
    <w:rsid w:val="0014526B"/>
    <w:rsid w:val="001649F3"/>
    <w:rsid w:val="00164FB6"/>
    <w:rsid w:val="00173D0D"/>
    <w:rsid w:val="001A29E2"/>
    <w:rsid w:val="001C5C1B"/>
    <w:rsid w:val="001E0E4A"/>
    <w:rsid w:val="002004C8"/>
    <w:rsid w:val="0020665A"/>
    <w:rsid w:val="00261B6E"/>
    <w:rsid w:val="00280786"/>
    <w:rsid w:val="002A2723"/>
    <w:rsid w:val="003256D2"/>
    <w:rsid w:val="00331672"/>
    <w:rsid w:val="003869C0"/>
    <w:rsid w:val="003B429F"/>
    <w:rsid w:val="003B72D4"/>
    <w:rsid w:val="003C0CC2"/>
    <w:rsid w:val="003D3641"/>
    <w:rsid w:val="003E56CD"/>
    <w:rsid w:val="00402E71"/>
    <w:rsid w:val="00436B38"/>
    <w:rsid w:val="00451B15"/>
    <w:rsid w:val="00465CF1"/>
    <w:rsid w:val="004909C5"/>
    <w:rsid w:val="00497B59"/>
    <w:rsid w:val="004A47E2"/>
    <w:rsid w:val="004B3371"/>
    <w:rsid w:val="004C282A"/>
    <w:rsid w:val="004C6F70"/>
    <w:rsid w:val="004D7D7A"/>
    <w:rsid w:val="004E37D0"/>
    <w:rsid w:val="00525C31"/>
    <w:rsid w:val="005352B0"/>
    <w:rsid w:val="00557F65"/>
    <w:rsid w:val="00590CFE"/>
    <w:rsid w:val="00591810"/>
    <w:rsid w:val="005B5C41"/>
    <w:rsid w:val="005C64A2"/>
    <w:rsid w:val="005C6F5F"/>
    <w:rsid w:val="005F136F"/>
    <w:rsid w:val="00612E68"/>
    <w:rsid w:val="0063096D"/>
    <w:rsid w:val="006419E5"/>
    <w:rsid w:val="00654BF4"/>
    <w:rsid w:val="00655D65"/>
    <w:rsid w:val="0065627A"/>
    <w:rsid w:val="0066236A"/>
    <w:rsid w:val="00670570"/>
    <w:rsid w:val="00670893"/>
    <w:rsid w:val="0068179D"/>
    <w:rsid w:val="006A5139"/>
    <w:rsid w:val="006B2BBF"/>
    <w:rsid w:val="006C7F0E"/>
    <w:rsid w:val="006F23B4"/>
    <w:rsid w:val="006F3CF7"/>
    <w:rsid w:val="00700FE6"/>
    <w:rsid w:val="007149EA"/>
    <w:rsid w:val="00722C9C"/>
    <w:rsid w:val="00722D70"/>
    <w:rsid w:val="00726077"/>
    <w:rsid w:val="00733543"/>
    <w:rsid w:val="00736F96"/>
    <w:rsid w:val="00742E96"/>
    <w:rsid w:val="00742F45"/>
    <w:rsid w:val="00761D30"/>
    <w:rsid w:val="00765978"/>
    <w:rsid w:val="00777602"/>
    <w:rsid w:val="00791EF2"/>
    <w:rsid w:val="0079258D"/>
    <w:rsid w:val="00794394"/>
    <w:rsid w:val="007A535C"/>
    <w:rsid w:val="007C1F40"/>
    <w:rsid w:val="007D00C2"/>
    <w:rsid w:val="007D2381"/>
    <w:rsid w:val="007E6756"/>
    <w:rsid w:val="007E771F"/>
    <w:rsid w:val="007F2B95"/>
    <w:rsid w:val="0081097F"/>
    <w:rsid w:val="0083140F"/>
    <w:rsid w:val="008B31CB"/>
    <w:rsid w:val="008B6493"/>
    <w:rsid w:val="008C474A"/>
    <w:rsid w:val="008D6CD1"/>
    <w:rsid w:val="008E6B1D"/>
    <w:rsid w:val="00906154"/>
    <w:rsid w:val="00914CF0"/>
    <w:rsid w:val="009256E6"/>
    <w:rsid w:val="009268A3"/>
    <w:rsid w:val="00932AF3"/>
    <w:rsid w:val="00955D0C"/>
    <w:rsid w:val="0096683D"/>
    <w:rsid w:val="0097345E"/>
    <w:rsid w:val="009758ED"/>
    <w:rsid w:val="009A03ED"/>
    <w:rsid w:val="009C05CA"/>
    <w:rsid w:val="009C3341"/>
    <w:rsid w:val="009E48E6"/>
    <w:rsid w:val="009F37DD"/>
    <w:rsid w:val="009F7D9A"/>
    <w:rsid w:val="00A43B1E"/>
    <w:rsid w:val="00A71AA8"/>
    <w:rsid w:val="00A725AC"/>
    <w:rsid w:val="00A86C50"/>
    <w:rsid w:val="00AC17FF"/>
    <w:rsid w:val="00AC56EC"/>
    <w:rsid w:val="00AD1946"/>
    <w:rsid w:val="00AE39BC"/>
    <w:rsid w:val="00B07DEC"/>
    <w:rsid w:val="00B10C7E"/>
    <w:rsid w:val="00B33CAA"/>
    <w:rsid w:val="00B4294F"/>
    <w:rsid w:val="00B54D57"/>
    <w:rsid w:val="00B64ECB"/>
    <w:rsid w:val="00B81A17"/>
    <w:rsid w:val="00B94E70"/>
    <w:rsid w:val="00BC7E22"/>
    <w:rsid w:val="00BE7D84"/>
    <w:rsid w:val="00C05E45"/>
    <w:rsid w:val="00C22CCB"/>
    <w:rsid w:val="00C4159F"/>
    <w:rsid w:val="00C60010"/>
    <w:rsid w:val="00C75173"/>
    <w:rsid w:val="00C83F71"/>
    <w:rsid w:val="00CC33E4"/>
    <w:rsid w:val="00CE2AA7"/>
    <w:rsid w:val="00D00AC7"/>
    <w:rsid w:val="00D1296A"/>
    <w:rsid w:val="00D46513"/>
    <w:rsid w:val="00D858B6"/>
    <w:rsid w:val="00D86425"/>
    <w:rsid w:val="00D92714"/>
    <w:rsid w:val="00D94DA5"/>
    <w:rsid w:val="00D953D4"/>
    <w:rsid w:val="00DA2107"/>
    <w:rsid w:val="00E44307"/>
    <w:rsid w:val="00E5413B"/>
    <w:rsid w:val="00E56A99"/>
    <w:rsid w:val="00E7216A"/>
    <w:rsid w:val="00E829D8"/>
    <w:rsid w:val="00E96A98"/>
    <w:rsid w:val="00EA2C2D"/>
    <w:rsid w:val="00EA4417"/>
    <w:rsid w:val="00EC5C44"/>
    <w:rsid w:val="00EF07F3"/>
    <w:rsid w:val="00EF5FAC"/>
    <w:rsid w:val="00F35B26"/>
    <w:rsid w:val="00F36992"/>
    <w:rsid w:val="00F5257C"/>
    <w:rsid w:val="00F54CAE"/>
    <w:rsid w:val="00F70092"/>
    <w:rsid w:val="00F814DF"/>
    <w:rsid w:val="00F867E1"/>
    <w:rsid w:val="00F95204"/>
    <w:rsid w:val="00FA1ACA"/>
    <w:rsid w:val="00FC0D8C"/>
    <w:rsid w:val="00FC5458"/>
    <w:rsid w:val="00FF49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F71"/>
    <w:pPr>
      <w:spacing w:after="200" w:line="276" w:lineRule="auto"/>
    </w:pPr>
    <w:rPr>
      <w:rFonts w:eastAsia="Times New Roman"/>
    </w:rPr>
  </w:style>
  <w:style w:type="paragraph" w:styleId="2">
    <w:name w:val="heading 2"/>
    <w:basedOn w:val="a"/>
    <w:next w:val="a"/>
    <w:link w:val="20"/>
    <w:uiPriority w:val="9"/>
    <w:qFormat/>
    <w:rsid w:val="00765978"/>
    <w:pPr>
      <w:keepNext/>
      <w:keepLines/>
      <w:spacing w:before="200" w:after="0"/>
      <w:outlineLvl w:val="1"/>
    </w:pPr>
    <w:rPr>
      <w:rFonts w:ascii="Cambria" w:hAnsi="Cambria"/>
      <w:b/>
      <w:bCs/>
      <w:color w:val="4F81BD"/>
      <w:sz w:val="26"/>
      <w:szCs w:val="26"/>
      <w:lang w:eastAsia="en-US"/>
    </w:rPr>
  </w:style>
  <w:style w:type="paragraph" w:styleId="3">
    <w:name w:val="heading 3"/>
    <w:basedOn w:val="a"/>
    <w:next w:val="a"/>
    <w:link w:val="30"/>
    <w:uiPriority w:val="9"/>
    <w:qFormat/>
    <w:rsid w:val="00765978"/>
    <w:pPr>
      <w:keepNext/>
      <w:keepLines/>
      <w:spacing w:before="200" w:after="0"/>
      <w:outlineLvl w:val="2"/>
    </w:pPr>
    <w:rPr>
      <w:rFonts w:ascii="Cambria" w:hAnsi="Cambria"/>
      <w:b/>
      <w:b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65978"/>
    <w:rPr>
      <w:rFonts w:ascii="Cambria" w:hAnsi="Cambria" w:cs="Times New Roman"/>
      <w:b/>
      <w:bCs/>
      <w:color w:val="4F81BD"/>
      <w:sz w:val="26"/>
      <w:szCs w:val="26"/>
    </w:rPr>
  </w:style>
  <w:style w:type="character" w:customStyle="1" w:styleId="30">
    <w:name w:val="Заголовок 3 Знак"/>
    <w:basedOn w:val="a0"/>
    <w:link w:val="3"/>
    <w:uiPriority w:val="9"/>
    <w:locked/>
    <w:rsid w:val="00765978"/>
    <w:rPr>
      <w:rFonts w:ascii="Cambria" w:hAnsi="Cambria" w:cs="Times New Roman"/>
      <w:b/>
      <w:bCs/>
      <w:color w:val="4F81BD"/>
    </w:rPr>
  </w:style>
  <w:style w:type="paragraph" w:styleId="a3">
    <w:name w:val="List Paragraph"/>
    <w:basedOn w:val="a"/>
    <w:uiPriority w:val="34"/>
    <w:qFormat/>
    <w:rsid w:val="00497B59"/>
    <w:pPr>
      <w:ind w:left="720"/>
      <w:contextualSpacing/>
    </w:pPr>
  </w:style>
  <w:style w:type="paragraph" w:styleId="a4">
    <w:name w:val="header"/>
    <w:basedOn w:val="a"/>
    <w:link w:val="a5"/>
    <w:uiPriority w:val="99"/>
    <w:rsid w:val="00164FB6"/>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164FB6"/>
    <w:rPr>
      <w:rFonts w:eastAsia="Times New Roman" w:cs="Times New Roman"/>
      <w:lang w:eastAsia="ru-RU"/>
    </w:rPr>
  </w:style>
  <w:style w:type="paragraph" w:styleId="a6">
    <w:name w:val="footer"/>
    <w:basedOn w:val="a"/>
    <w:link w:val="a7"/>
    <w:uiPriority w:val="99"/>
    <w:rsid w:val="00164FB6"/>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164FB6"/>
    <w:rPr>
      <w:rFonts w:eastAsia="Times New Roman" w:cs="Times New Roman"/>
      <w:lang w:eastAsia="ru-RU"/>
    </w:rPr>
  </w:style>
  <w:style w:type="paragraph" w:styleId="a8">
    <w:name w:val="Normal (Web)"/>
    <w:basedOn w:val="a"/>
    <w:uiPriority w:val="99"/>
    <w:rsid w:val="00164FB6"/>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436B38"/>
    <w:pPr>
      <w:autoSpaceDE w:val="0"/>
      <w:autoSpaceDN w:val="0"/>
      <w:adjustRightInd w:val="0"/>
    </w:pPr>
    <w:rPr>
      <w:color w:val="000000"/>
      <w:sz w:val="24"/>
      <w:szCs w:val="24"/>
      <w:lang w:eastAsia="en-US"/>
    </w:rPr>
  </w:style>
  <w:style w:type="table" w:styleId="a9">
    <w:name w:val="Table Grid"/>
    <w:basedOn w:val="a1"/>
    <w:uiPriority w:val="99"/>
    <w:rsid w:val="00436B38"/>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3">
    <w:name w:val="c3"/>
    <w:basedOn w:val="a0"/>
    <w:uiPriority w:val="99"/>
    <w:rsid w:val="00742F45"/>
    <w:rPr>
      <w:rFonts w:cs="Times New Roman"/>
    </w:rPr>
  </w:style>
  <w:style w:type="character" w:customStyle="1" w:styleId="apple-converted-space">
    <w:name w:val="apple-converted-space"/>
    <w:basedOn w:val="a0"/>
    <w:rsid w:val="00742F45"/>
    <w:rPr>
      <w:rFonts w:cs="Times New Roman"/>
    </w:rPr>
  </w:style>
  <w:style w:type="paragraph" w:customStyle="1" w:styleId="p16">
    <w:name w:val="p16"/>
    <w:basedOn w:val="a"/>
    <w:uiPriority w:val="99"/>
    <w:rsid w:val="00742F45"/>
    <w:pPr>
      <w:spacing w:before="280" w:after="280" w:line="240" w:lineRule="auto"/>
    </w:pPr>
    <w:rPr>
      <w:rFonts w:ascii="Times New Roman" w:hAnsi="Times New Roman"/>
      <w:kern w:val="1"/>
      <w:sz w:val="24"/>
      <w:szCs w:val="24"/>
      <w:lang w:eastAsia="he-IL" w:bidi="he-IL"/>
    </w:rPr>
  </w:style>
  <w:style w:type="paragraph" w:customStyle="1" w:styleId="p15">
    <w:name w:val="p15"/>
    <w:basedOn w:val="a"/>
    <w:uiPriority w:val="99"/>
    <w:rsid w:val="00742F45"/>
    <w:pPr>
      <w:spacing w:before="280" w:after="280" w:line="240" w:lineRule="auto"/>
    </w:pPr>
    <w:rPr>
      <w:rFonts w:ascii="Times New Roman" w:hAnsi="Times New Roman"/>
      <w:kern w:val="1"/>
      <w:sz w:val="24"/>
      <w:szCs w:val="24"/>
      <w:lang w:eastAsia="he-IL" w:bidi="he-IL"/>
    </w:rPr>
  </w:style>
  <w:style w:type="paragraph" w:customStyle="1" w:styleId="c20">
    <w:name w:val="c20"/>
    <w:basedOn w:val="a"/>
    <w:uiPriority w:val="99"/>
    <w:rsid w:val="003869C0"/>
    <w:pPr>
      <w:spacing w:before="100" w:beforeAutospacing="1" w:after="100" w:afterAutospacing="1" w:line="240" w:lineRule="auto"/>
    </w:pPr>
    <w:rPr>
      <w:rFonts w:ascii="Times New Roman" w:hAnsi="Times New Roman"/>
      <w:sz w:val="24"/>
      <w:szCs w:val="24"/>
    </w:rPr>
  </w:style>
  <w:style w:type="character" w:customStyle="1" w:styleId="c6">
    <w:name w:val="c6"/>
    <w:basedOn w:val="a0"/>
    <w:uiPriority w:val="99"/>
    <w:rsid w:val="003869C0"/>
    <w:rPr>
      <w:rFonts w:cs="Times New Roman"/>
    </w:rPr>
  </w:style>
  <w:style w:type="paragraph" w:customStyle="1" w:styleId="p28">
    <w:name w:val="p28"/>
    <w:basedOn w:val="a"/>
    <w:uiPriority w:val="99"/>
    <w:rsid w:val="003869C0"/>
    <w:pPr>
      <w:spacing w:before="280" w:after="280" w:line="240" w:lineRule="auto"/>
    </w:pPr>
    <w:rPr>
      <w:rFonts w:ascii="Times New Roman" w:hAnsi="Times New Roman"/>
      <w:kern w:val="1"/>
      <w:sz w:val="24"/>
      <w:szCs w:val="24"/>
      <w:lang w:eastAsia="he-IL" w:bidi="he-IL"/>
    </w:rPr>
  </w:style>
  <w:style w:type="character" w:customStyle="1" w:styleId="s13">
    <w:name w:val="s13"/>
    <w:uiPriority w:val="99"/>
    <w:rsid w:val="003869C0"/>
  </w:style>
  <w:style w:type="paragraph" w:customStyle="1" w:styleId="p23">
    <w:name w:val="p23"/>
    <w:basedOn w:val="a"/>
    <w:uiPriority w:val="99"/>
    <w:rsid w:val="00765978"/>
    <w:pPr>
      <w:spacing w:before="280" w:after="280" w:line="240" w:lineRule="auto"/>
    </w:pPr>
    <w:rPr>
      <w:rFonts w:ascii="Times New Roman" w:hAnsi="Times New Roman"/>
      <w:kern w:val="1"/>
      <w:sz w:val="24"/>
      <w:szCs w:val="24"/>
      <w:lang w:eastAsia="he-IL" w:bidi="he-IL"/>
    </w:rPr>
  </w:style>
  <w:style w:type="paragraph" w:customStyle="1" w:styleId="p22">
    <w:name w:val="p22"/>
    <w:basedOn w:val="a"/>
    <w:uiPriority w:val="99"/>
    <w:rsid w:val="00765978"/>
    <w:pPr>
      <w:spacing w:before="280" w:after="280" w:line="240" w:lineRule="auto"/>
    </w:pPr>
    <w:rPr>
      <w:rFonts w:ascii="Times New Roman" w:hAnsi="Times New Roman"/>
      <w:kern w:val="1"/>
      <w:sz w:val="24"/>
      <w:szCs w:val="24"/>
      <w:lang w:eastAsia="he-IL" w:bidi="he-IL"/>
    </w:rPr>
  </w:style>
  <w:style w:type="paragraph" w:styleId="aa">
    <w:name w:val="No Spacing"/>
    <w:uiPriority w:val="1"/>
    <w:qFormat/>
    <w:rsid w:val="00765978"/>
    <w:rPr>
      <w:rFonts w:eastAsia="Times New Roman"/>
    </w:rPr>
  </w:style>
  <w:style w:type="paragraph" w:customStyle="1" w:styleId="ab">
    <w:name w:val="Содержимое таблицы"/>
    <w:basedOn w:val="a"/>
    <w:rsid w:val="00765978"/>
    <w:pPr>
      <w:widowControl w:val="0"/>
      <w:suppressLineNumbers/>
      <w:suppressAutoHyphens/>
      <w:spacing w:after="0" w:line="240" w:lineRule="auto"/>
    </w:pPr>
    <w:rPr>
      <w:rFonts w:ascii="Times New Roman" w:eastAsia="Calibri" w:hAnsi="Times New Roman"/>
      <w:kern w:val="1"/>
      <w:sz w:val="24"/>
      <w:szCs w:val="24"/>
      <w:lang w:eastAsia="en-US"/>
    </w:rPr>
  </w:style>
  <w:style w:type="character" w:styleId="ac">
    <w:name w:val="Hyperlink"/>
    <w:basedOn w:val="a0"/>
    <w:uiPriority w:val="99"/>
    <w:rsid w:val="00765978"/>
    <w:rPr>
      <w:rFonts w:cs="Times New Roman"/>
      <w:color w:val="0000FF"/>
      <w:u w:val="single"/>
    </w:rPr>
  </w:style>
  <w:style w:type="character" w:customStyle="1" w:styleId="Bodytext7">
    <w:name w:val="Body text (7)_"/>
    <w:basedOn w:val="a0"/>
    <w:link w:val="Bodytext71"/>
    <w:uiPriority w:val="99"/>
    <w:locked/>
    <w:rsid w:val="00765978"/>
    <w:rPr>
      <w:rFonts w:ascii="Times New Roman" w:hAnsi="Times New Roman" w:cs="Times New Roman"/>
      <w:b/>
      <w:bCs/>
      <w:sz w:val="23"/>
      <w:szCs w:val="23"/>
      <w:shd w:val="clear" w:color="auto" w:fill="FFFFFF"/>
    </w:rPr>
  </w:style>
  <w:style w:type="paragraph" w:customStyle="1" w:styleId="Bodytext71">
    <w:name w:val="Body text (7)1"/>
    <w:basedOn w:val="a"/>
    <w:link w:val="Bodytext7"/>
    <w:uiPriority w:val="99"/>
    <w:rsid w:val="00765978"/>
    <w:pPr>
      <w:shd w:val="clear" w:color="auto" w:fill="FFFFFF"/>
      <w:spacing w:before="480" w:after="0" w:line="264" w:lineRule="exact"/>
    </w:pPr>
    <w:rPr>
      <w:rFonts w:ascii="Times New Roman" w:eastAsia="Calibri" w:hAnsi="Times New Roman"/>
      <w:b/>
      <w:bCs/>
      <w:sz w:val="23"/>
      <w:szCs w:val="23"/>
      <w:lang w:eastAsia="en-US"/>
    </w:rPr>
  </w:style>
  <w:style w:type="character" w:customStyle="1" w:styleId="Bodytext9Bold">
    <w:name w:val="Body text (9) + Bold"/>
    <w:basedOn w:val="a0"/>
    <w:uiPriority w:val="99"/>
    <w:rsid w:val="00765978"/>
    <w:rPr>
      <w:rFonts w:ascii="Times New Roman" w:hAnsi="Times New Roman" w:cs="Times New Roman"/>
      <w:b/>
      <w:bCs/>
      <w:spacing w:val="0"/>
      <w:sz w:val="20"/>
      <w:szCs w:val="20"/>
    </w:rPr>
  </w:style>
  <w:style w:type="character" w:customStyle="1" w:styleId="Footnote">
    <w:name w:val="Footnote_"/>
    <w:basedOn w:val="a0"/>
    <w:link w:val="Footnote1"/>
    <w:uiPriority w:val="99"/>
    <w:locked/>
    <w:rsid w:val="00765978"/>
    <w:rPr>
      <w:rFonts w:ascii="Times New Roman" w:hAnsi="Times New Roman" w:cs="Times New Roman"/>
      <w:sz w:val="20"/>
      <w:szCs w:val="20"/>
      <w:shd w:val="clear" w:color="auto" w:fill="FFFFFF"/>
    </w:rPr>
  </w:style>
  <w:style w:type="paragraph" w:customStyle="1" w:styleId="Footnote1">
    <w:name w:val="Footnote1"/>
    <w:basedOn w:val="a"/>
    <w:link w:val="Footnote"/>
    <w:uiPriority w:val="99"/>
    <w:rsid w:val="00765978"/>
    <w:pPr>
      <w:shd w:val="clear" w:color="auto" w:fill="FFFFFF"/>
      <w:spacing w:after="0" w:line="197" w:lineRule="exact"/>
      <w:jc w:val="both"/>
    </w:pPr>
    <w:rPr>
      <w:rFonts w:ascii="Times New Roman" w:eastAsia="Calibri" w:hAnsi="Times New Roman"/>
      <w:sz w:val="20"/>
      <w:szCs w:val="20"/>
      <w:lang w:eastAsia="en-US"/>
    </w:rPr>
  </w:style>
  <w:style w:type="character" w:customStyle="1" w:styleId="Bodytext">
    <w:name w:val="Body text_"/>
    <w:basedOn w:val="a0"/>
    <w:link w:val="Bodytext1"/>
    <w:locked/>
    <w:rsid w:val="00765978"/>
    <w:rPr>
      <w:rFonts w:ascii="Times New Roman" w:hAnsi="Times New Roman" w:cs="Times New Roman"/>
      <w:sz w:val="23"/>
      <w:szCs w:val="23"/>
      <w:shd w:val="clear" w:color="auto" w:fill="FFFFFF"/>
    </w:rPr>
  </w:style>
  <w:style w:type="paragraph" w:customStyle="1" w:styleId="Bodytext1">
    <w:name w:val="Body text1"/>
    <w:basedOn w:val="a"/>
    <w:link w:val="Bodytext"/>
    <w:uiPriority w:val="99"/>
    <w:rsid w:val="00765978"/>
    <w:pPr>
      <w:shd w:val="clear" w:color="auto" w:fill="FFFFFF"/>
      <w:spacing w:before="2280" w:after="60" w:line="240" w:lineRule="atLeast"/>
    </w:pPr>
    <w:rPr>
      <w:rFonts w:ascii="Times New Roman" w:eastAsia="Calibri" w:hAnsi="Times New Roman"/>
      <w:sz w:val="23"/>
      <w:szCs w:val="23"/>
      <w:lang w:eastAsia="en-US"/>
    </w:rPr>
  </w:style>
  <w:style w:type="character" w:customStyle="1" w:styleId="Heading7">
    <w:name w:val="Heading #7_"/>
    <w:basedOn w:val="a0"/>
    <w:link w:val="Heading70"/>
    <w:uiPriority w:val="99"/>
    <w:locked/>
    <w:rsid w:val="00765978"/>
    <w:rPr>
      <w:rFonts w:ascii="Times New Roman" w:hAnsi="Times New Roman" w:cs="Times New Roman"/>
      <w:b/>
      <w:bCs/>
      <w:sz w:val="29"/>
      <w:szCs w:val="29"/>
      <w:shd w:val="clear" w:color="auto" w:fill="FFFFFF"/>
    </w:rPr>
  </w:style>
  <w:style w:type="paragraph" w:customStyle="1" w:styleId="Heading70">
    <w:name w:val="Heading #7"/>
    <w:basedOn w:val="a"/>
    <w:link w:val="Heading7"/>
    <w:uiPriority w:val="99"/>
    <w:rsid w:val="00765978"/>
    <w:pPr>
      <w:shd w:val="clear" w:color="auto" w:fill="FFFFFF"/>
      <w:spacing w:before="480" w:after="180" w:line="240" w:lineRule="atLeast"/>
      <w:outlineLvl w:val="6"/>
    </w:pPr>
    <w:rPr>
      <w:rFonts w:ascii="Times New Roman" w:eastAsia="Calibri" w:hAnsi="Times New Roman"/>
      <w:b/>
      <w:bCs/>
      <w:sz w:val="29"/>
      <w:szCs w:val="29"/>
      <w:lang w:eastAsia="en-US"/>
    </w:rPr>
  </w:style>
  <w:style w:type="character" w:customStyle="1" w:styleId="Heading8">
    <w:name w:val="Heading #8_"/>
    <w:basedOn w:val="a0"/>
    <w:link w:val="Heading80"/>
    <w:uiPriority w:val="99"/>
    <w:locked/>
    <w:rsid w:val="00765978"/>
    <w:rPr>
      <w:rFonts w:ascii="Times New Roman" w:hAnsi="Times New Roman" w:cs="Times New Roman"/>
      <w:b/>
      <w:bCs/>
      <w:sz w:val="23"/>
      <w:szCs w:val="23"/>
      <w:shd w:val="clear" w:color="auto" w:fill="FFFFFF"/>
    </w:rPr>
  </w:style>
  <w:style w:type="paragraph" w:customStyle="1" w:styleId="Heading80">
    <w:name w:val="Heading #8"/>
    <w:basedOn w:val="a"/>
    <w:link w:val="Heading8"/>
    <w:uiPriority w:val="99"/>
    <w:rsid w:val="00765978"/>
    <w:pPr>
      <w:shd w:val="clear" w:color="auto" w:fill="FFFFFF"/>
      <w:spacing w:before="180" w:after="180" w:line="240" w:lineRule="atLeast"/>
      <w:outlineLvl w:val="7"/>
    </w:pPr>
    <w:rPr>
      <w:rFonts w:ascii="Times New Roman" w:eastAsia="Calibri" w:hAnsi="Times New Roman"/>
      <w:b/>
      <w:bCs/>
      <w:sz w:val="23"/>
      <w:szCs w:val="23"/>
      <w:lang w:eastAsia="en-US"/>
    </w:rPr>
  </w:style>
  <w:style w:type="character" w:customStyle="1" w:styleId="Heading82">
    <w:name w:val="Heading #8 (2)_"/>
    <w:basedOn w:val="a0"/>
    <w:link w:val="Heading820"/>
    <w:uiPriority w:val="99"/>
    <w:locked/>
    <w:rsid w:val="00765978"/>
    <w:rPr>
      <w:rFonts w:ascii="Times New Roman" w:hAnsi="Times New Roman" w:cs="Times New Roman"/>
      <w:b/>
      <w:bCs/>
      <w:i/>
      <w:iCs/>
      <w:sz w:val="23"/>
      <w:szCs w:val="23"/>
      <w:shd w:val="clear" w:color="auto" w:fill="FFFFFF"/>
    </w:rPr>
  </w:style>
  <w:style w:type="paragraph" w:customStyle="1" w:styleId="Heading820">
    <w:name w:val="Heading #8 (2)"/>
    <w:basedOn w:val="a"/>
    <w:link w:val="Heading82"/>
    <w:uiPriority w:val="99"/>
    <w:rsid w:val="00765978"/>
    <w:pPr>
      <w:shd w:val="clear" w:color="auto" w:fill="FFFFFF"/>
      <w:spacing w:before="120" w:after="120" w:line="240" w:lineRule="atLeast"/>
      <w:ind w:firstLine="340"/>
      <w:jc w:val="both"/>
      <w:outlineLvl w:val="7"/>
    </w:pPr>
    <w:rPr>
      <w:rFonts w:ascii="Times New Roman" w:eastAsia="Calibri" w:hAnsi="Times New Roman"/>
      <w:b/>
      <w:bCs/>
      <w:i/>
      <w:iCs/>
      <w:sz w:val="23"/>
      <w:szCs w:val="23"/>
      <w:lang w:eastAsia="en-US"/>
    </w:rPr>
  </w:style>
  <w:style w:type="character" w:customStyle="1" w:styleId="Bodytext34">
    <w:name w:val="Body text (34)_"/>
    <w:basedOn w:val="a0"/>
    <w:link w:val="Bodytext341"/>
    <w:uiPriority w:val="99"/>
    <w:locked/>
    <w:rsid w:val="00765978"/>
    <w:rPr>
      <w:rFonts w:ascii="Times New Roman" w:hAnsi="Times New Roman" w:cs="Times New Roman"/>
      <w:i/>
      <w:iCs/>
      <w:sz w:val="23"/>
      <w:szCs w:val="23"/>
      <w:shd w:val="clear" w:color="auto" w:fill="FFFFFF"/>
    </w:rPr>
  </w:style>
  <w:style w:type="paragraph" w:customStyle="1" w:styleId="Bodytext341">
    <w:name w:val="Body text (34)1"/>
    <w:basedOn w:val="a"/>
    <w:link w:val="Bodytext34"/>
    <w:uiPriority w:val="99"/>
    <w:rsid w:val="00765978"/>
    <w:pPr>
      <w:shd w:val="clear" w:color="auto" w:fill="FFFFFF"/>
      <w:spacing w:before="120" w:after="0" w:line="218" w:lineRule="exact"/>
      <w:ind w:firstLine="340"/>
      <w:jc w:val="both"/>
    </w:pPr>
    <w:rPr>
      <w:rFonts w:ascii="Times New Roman" w:eastAsia="Calibri" w:hAnsi="Times New Roman"/>
      <w:i/>
      <w:iCs/>
      <w:sz w:val="23"/>
      <w:szCs w:val="23"/>
      <w:lang w:eastAsia="en-US"/>
    </w:rPr>
  </w:style>
  <w:style w:type="character" w:customStyle="1" w:styleId="Heading83">
    <w:name w:val="Heading #8 (3)_"/>
    <w:basedOn w:val="a0"/>
    <w:link w:val="Heading830"/>
    <w:uiPriority w:val="99"/>
    <w:locked/>
    <w:rsid w:val="00765978"/>
    <w:rPr>
      <w:rFonts w:ascii="Times New Roman" w:hAnsi="Times New Roman" w:cs="Times New Roman"/>
      <w:b/>
      <w:bCs/>
      <w:sz w:val="29"/>
      <w:szCs w:val="29"/>
      <w:shd w:val="clear" w:color="auto" w:fill="FFFFFF"/>
    </w:rPr>
  </w:style>
  <w:style w:type="paragraph" w:customStyle="1" w:styleId="Heading830">
    <w:name w:val="Heading #8 (3)"/>
    <w:basedOn w:val="a"/>
    <w:link w:val="Heading83"/>
    <w:uiPriority w:val="99"/>
    <w:rsid w:val="00765978"/>
    <w:pPr>
      <w:shd w:val="clear" w:color="auto" w:fill="FFFFFF"/>
      <w:spacing w:before="420" w:after="0" w:line="374" w:lineRule="exact"/>
      <w:jc w:val="center"/>
      <w:outlineLvl w:val="7"/>
    </w:pPr>
    <w:rPr>
      <w:rFonts w:ascii="Times New Roman" w:eastAsia="Calibri" w:hAnsi="Times New Roman"/>
      <w:b/>
      <w:bCs/>
      <w:sz w:val="29"/>
      <w:szCs w:val="29"/>
      <w:lang w:eastAsia="en-US"/>
    </w:rPr>
  </w:style>
  <w:style w:type="character" w:customStyle="1" w:styleId="BodytextBold20">
    <w:name w:val="Body text + Bold20"/>
    <w:basedOn w:val="Bodytext"/>
    <w:uiPriority w:val="99"/>
    <w:rsid w:val="00765978"/>
    <w:rPr>
      <w:rFonts w:ascii="Times New Roman" w:hAnsi="Times New Roman" w:cs="Times New Roman"/>
      <w:b/>
      <w:bCs/>
      <w:sz w:val="23"/>
      <w:szCs w:val="23"/>
      <w:shd w:val="clear" w:color="auto" w:fill="FFFFFF"/>
    </w:rPr>
  </w:style>
  <w:style w:type="character" w:customStyle="1" w:styleId="BodytextBold19">
    <w:name w:val="Body text + Bold19"/>
    <w:aliases w:val="Italic11"/>
    <w:basedOn w:val="Bodytext"/>
    <w:uiPriority w:val="99"/>
    <w:rsid w:val="00765978"/>
    <w:rPr>
      <w:rFonts w:ascii="Times New Roman" w:hAnsi="Times New Roman" w:cs="Times New Roman"/>
      <w:b/>
      <w:bCs/>
      <w:i/>
      <w:iCs/>
      <w:sz w:val="23"/>
      <w:szCs w:val="23"/>
      <w:shd w:val="clear" w:color="auto" w:fill="FFFFFF"/>
    </w:rPr>
  </w:style>
  <w:style w:type="character" w:customStyle="1" w:styleId="Heading83112">
    <w:name w:val="Heading #8 (3) + 112"/>
    <w:aliases w:val="5 pt41"/>
    <w:basedOn w:val="Heading83"/>
    <w:uiPriority w:val="99"/>
    <w:rsid w:val="00765978"/>
    <w:rPr>
      <w:rFonts w:ascii="Times New Roman" w:hAnsi="Times New Roman" w:cs="Times New Roman"/>
      <w:b/>
      <w:bCs/>
      <w:sz w:val="23"/>
      <w:szCs w:val="23"/>
      <w:shd w:val="clear" w:color="auto" w:fill="FFFFFF"/>
    </w:rPr>
  </w:style>
  <w:style w:type="character" w:customStyle="1" w:styleId="Heading83111">
    <w:name w:val="Heading #8 (3) + 111"/>
    <w:aliases w:val="5 pt40,Not Bold14"/>
    <w:basedOn w:val="Heading83"/>
    <w:uiPriority w:val="99"/>
    <w:rsid w:val="00765978"/>
    <w:rPr>
      <w:rFonts w:ascii="Times New Roman" w:hAnsi="Times New Roman" w:cs="Times New Roman"/>
      <w:b/>
      <w:bCs/>
      <w:sz w:val="23"/>
      <w:szCs w:val="23"/>
      <w:shd w:val="clear" w:color="auto" w:fill="FFFFFF"/>
    </w:rPr>
  </w:style>
  <w:style w:type="character" w:customStyle="1" w:styleId="BodytextItalic9">
    <w:name w:val="Body text + Italic9"/>
    <w:basedOn w:val="Bodytext"/>
    <w:uiPriority w:val="99"/>
    <w:rsid w:val="00765978"/>
    <w:rPr>
      <w:rFonts w:ascii="Times New Roman" w:hAnsi="Times New Roman" w:cs="Times New Roman"/>
      <w:i/>
      <w:iCs/>
      <w:sz w:val="23"/>
      <w:szCs w:val="23"/>
      <w:shd w:val="clear" w:color="auto" w:fill="FFFFFF"/>
    </w:rPr>
  </w:style>
  <w:style w:type="character" w:customStyle="1" w:styleId="BodytextBold18">
    <w:name w:val="Body text + Bold18"/>
    <w:basedOn w:val="Bodytext"/>
    <w:uiPriority w:val="99"/>
    <w:rsid w:val="00765978"/>
    <w:rPr>
      <w:rFonts w:ascii="Times New Roman" w:hAnsi="Times New Roman" w:cs="Times New Roman"/>
      <w:b/>
      <w:bCs/>
      <w:sz w:val="23"/>
      <w:szCs w:val="23"/>
      <w:shd w:val="clear" w:color="auto" w:fill="FFFFFF"/>
    </w:rPr>
  </w:style>
  <w:style w:type="character" w:customStyle="1" w:styleId="BodytextItalic8">
    <w:name w:val="Body text + Italic8"/>
    <w:basedOn w:val="Bodytext"/>
    <w:uiPriority w:val="99"/>
    <w:rsid w:val="00765978"/>
    <w:rPr>
      <w:rFonts w:ascii="Times New Roman" w:hAnsi="Times New Roman" w:cs="Times New Roman"/>
      <w:i/>
      <w:iCs/>
      <w:sz w:val="23"/>
      <w:szCs w:val="23"/>
      <w:shd w:val="clear" w:color="auto" w:fill="FFFFFF"/>
    </w:rPr>
  </w:style>
  <w:style w:type="character" w:customStyle="1" w:styleId="Bodytext8">
    <w:name w:val="Body text + 8"/>
    <w:aliases w:val="5 pt39,Bold23"/>
    <w:basedOn w:val="Bodytext"/>
    <w:uiPriority w:val="99"/>
    <w:rsid w:val="00765978"/>
    <w:rPr>
      <w:rFonts w:ascii="Times New Roman" w:hAnsi="Times New Roman" w:cs="Times New Roman"/>
      <w:b/>
      <w:bCs/>
      <w:noProof/>
      <w:sz w:val="17"/>
      <w:szCs w:val="17"/>
      <w:shd w:val="clear" w:color="auto" w:fill="FFFFFF"/>
    </w:rPr>
  </w:style>
  <w:style w:type="character" w:customStyle="1" w:styleId="BodytextBold17">
    <w:name w:val="Body text + Bold17"/>
    <w:aliases w:val="Italic10"/>
    <w:basedOn w:val="Bodytext"/>
    <w:uiPriority w:val="99"/>
    <w:rsid w:val="00765978"/>
    <w:rPr>
      <w:rFonts w:ascii="Times New Roman" w:hAnsi="Times New Roman" w:cs="Times New Roman"/>
      <w:b/>
      <w:bCs/>
      <w:i/>
      <w:iCs/>
      <w:sz w:val="23"/>
      <w:szCs w:val="23"/>
      <w:shd w:val="clear" w:color="auto" w:fill="FFFFFF"/>
    </w:rPr>
  </w:style>
  <w:style w:type="character" w:customStyle="1" w:styleId="BodytextBold16">
    <w:name w:val="Body text + Bold16"/>
    <w:basedOn w:val="Bodytext"/>
    <w:uiPriority w:val="99"/>
    <w:rsid w:val="00765978"/>
    <w:rPr>
      <w:rFonts w:ascii="Times New Roman" w:hAnsi="Times New Roman" w:cs="Times New Roman"/>
      <w:b/>
      <w:bCs/>
      <w:sz w:val="23"/>
      <w:szCs w:val="23"/>
      <w:shd w:val="clear" w:color="auto" w:fill="FFFFFF"/>
    </w:rPr>
  </w:style>
  <w:style w:type="character" w:customStyle="1" w:styleId="BodytextItalic7">
    <w:name w:val="Body text + Italic7"/>
    <w:basedOn w:val="Bodytext"/>
    <w:uiPriority w:val="99"/>
    <w:rsid w:val="00765978"/>
    <w:rPr>
      <w:rFonts w:ascii="Times New Roman" w:hAnsi="Times New Roman" w:cs="Times New Roman"/>
      <w:i/>
      <w:iCs/>
      <w:sz w:val="23"/>
      <w:szCs w:val="23"/>
      <w:shd w:val="clear" w:color="auto" w:fill="FFFFFF"/>
    </w:rPr>
  </w:style>
  <w:style w:type="character" w:customStyle="1" w:styleId="BodytextBold15">
    <w:name w:val="Body text + Bold15"/>
    <w:basedOn w:val="Bodytext"/>
    <w:uiPriority w:val="99"/>
    <w:rsid w:val="00765978"/>
    <w:rPr>
      <w:rFonts w:ascii="Times New Roman" w:hAnsi="Times New Roman" w:cs="Times New Roman"/>
      <w:b/>
      <w:bCs/>
      <w:sz w:val="23"/>
      <w:szCs w:val="23"/>
      <w:shd w:val="clear" w:color="auto" w:fill="FFFFFF"/>
    </w:rPr>
  </w:style>
  <w:style w:type="character" w:customStyle="1" w:styleId="BodytextItalic6">
    <w:name w:val="Body text + Italic6"/>
    <w:basedOn w:val="Bodytext"/>
    <w:uiPriority w:val="99"/>
    <w:rsid w:val="00765978"/>
    <w:rPr>
      <w:rFonts w:ascii="Times New Roman" w:hAnsi="Times New Roman" w:cs="Times New Roman"/>
      <w:i/>
      <w:iCs/>
      <w:sz w:val="23"/>
      <w:szCs w:val="23"/>
      <w:shd w:val="clear" w:color="auto" w:fill="FFFFFF"/>
    </w:rPr>
  </w:style>
  <w:style w:type="character" w:styleId="ad">
    <w:name w:val="Strong"/>
    <w:basedOn w:val="a0"/>
    <w:uiPriority w:val="22"/>
    <w:qFormat/>
    <w:rsid w:val="00765978"/>
    <w:rPr>
      <w:rFonts w:cs="Times New Roman"/>
      <w:b/>
      <w:bCs/>
    </w:rPr>
  </w:style>
  <w:style w:type="paragraph" w:customStyle="1" w:styleId="1">
    <w:name w:val="Основной текст1"/>
    <w:basedOn w:val="a"/>
    <w:rsid w:val="00765978"/>
    <w:pPr>
      <w:shd w:val="clear" w:color="auto" w:fill="FFFFFF"/>
      <w:spacing w:before="2280" w:after="60" w:line="240" w:lineRule="atLeast"/>
    </w:pPr>
    <w:rPr>
      <w:rFonts w:ascii="Times New Roman" w:hAnsi="Times New Roman"/>
      <w:color w:val="000000"/>
      <w:sz w:val="23"/>
      <w:szCs w:val="23"/>
    </w:rPr>
  </w:style>
  <w:style w:type="character" w:customStyle="1" w:styleId="apple-style-span">
    <w:name w:val="apple-style-span"/>
    <w:uiPriority w:val="99"/>
    <w:rsid w:val="004C6F70"/>
  </w:style>
  <w:style w:type="paragraph" w:styleId="ae">
    <w:name w:val="Body Text"/>
    <w:basedOn w:val="a"/>
    <w:link w:val="af"/>
    <w:rsid w:val="003D3641"/>
    <w:pPr>
      <w:suppressAutoHyphens/>
      <w:spacing w:after="120"/>
    </w:pPr>
    <w:rPr>
      <w:rFonts w:eastAsia="Arial Unicode MS"/>
      <w:color w:val="00000A"/>
      <w:kern w:val="1"/>
      <w:szCs w:val="20"/>
      <w:lang w:eastAsia="ar-SA"/>
    </w:rPr>
  </w:style>
  <w:style w:type="character" w:customStyle="1" w:styleId="af">
    <w:name w:val="Основной текст Знак"/>
    <w:basedOn w:val="a0"/>
    <w:link w:val="ae"/>
    <w:locked/>
    <w:rsid w:val="003D3641"/>
    <w:rPr>
      <w:rFonts w:ascii="Calibri" w:eastAsia="Arial Unicode MS" w:hAnsi="Calibri" w:cs="Times New Roman"/>
      <w:color w:val="00000A"/>
      <w:kern w:val="1"/>
      <w:sz w:val="20"/>
      <w:szCs w:val="20"/>
      <w:lang w:eastAsia="ar-SA" w:bidi="ar-SA"/>
    </w:rPr>
  </w:style>
  <w:style w:type="character" w:customStyle="1" w:styleId="af0">
    <w:name w:val="А ОСН ТЕКСТ Знак"/>
    <w:uiPriority w:val="99"/>
    <w:rsid w:val="008B6493"/>
    <w:rPr>
      <w:rFonts w:ascii="Times New Roman" w:eastAsia="Arial Unicode MS" w:hAnsi="Times New Roman"/>
      <w:caps/>
      <w:color w:val="000000"/>
      <w:kern w:val="1"/>
      <w:sz w:val="28"/>
    </w:rPr>
  </w:style>
  <w:style w:type="paragraph" w:customStyle="1" w:styleId="14TexstOSNOVA1012">
    <w:name w:val="14TexstOSNOVA_10/12"/>
    <w:basedOn w:val="a"/>
    <w:uiPriority w:val="99"/>
    <w:rsid w:val="008B6493"/>
    <w:pPr>
      <w:autoSpaceDE w:val="0"/>
      <w:spacing w:after="0" w:line="240" w:lineRule="atLeast"/>
      <w:ind w:firstLine="340"/>
      <w:jc w:val="both"/>
      <w:textAlignment w:val="center"/>
    </w:pPr>
    <w:rPr>
      <w:rFonts w:ascii="PragmaticaC" w:hAnsi="PragmaticaC" w:cs="PragmaticaC"/>
      <w:color w:val="000000"/>
      <w:kern w:val="1"/>
      <w:sz w:val="20"/>
      <w:szCs w:val="20"/>
      <w:lang w:eastAsia="ar-SA"/>
    </w:rPr>
  </w:style>
  <w:style w:type="paragraph" w:customStyle="1" w:styleId="af1">
    <w:name w:val="А ОСН ТЕКСТ"/>
    <w:basedOn w:val="a"/>
    <w:uiPriority w:val="99"/>
    <w:rsid w:val="008B6493"/>
    <w:pPr>
      <w:spacing w:after="0" w:line="360" w:lineRule="auto"/>
      <w:ind w:firstLine="454"/>
      <w:jc w:val="both"/>
    </w:pPr>
    <w:rPr>
      <w:rFonts w:ascii="Times New Roman" w:eastAsia="Arial Unicode MS" w:hAnsi="Times New Roman"/>
      <w:caps/>
      <w:color w:val="000000"/>
      <w:kern w:val="1"/>
      <w:sz w:val="28"/>
      <w:szCs w:val="28"/>
      <w:lang w:eastAsia="ar-SA"/>
    </w:rPr>
  </w:style>
  <w:style w:type="character" w:styleId="af2">
    <w:name w:val="Emphasis"/>
    <w:basedOn w:val="a0"/>
    <w:qFormat/>
    <w:rsid w:val="009F7D9A"/>
    <w:rPr>
      <w:rFonts w:cs="Times New Roman"/>
      <w:i/>
      <w:iCs/>
    </w:rPr>
  </w:style>
  <w:style w:type="character" w:customStyle="1" w:styleId="9pt">
    <w:name w:val="Основной текст + 9 pt"/>
    <w:uiPriority w:val="99"/>
    <w:rsid w:val="00777602"/>
    <w:rPr>
      <w:rFonts w:ascii="Century Schoolbook" w:eastAsia="Times New Roman" w:hAnsi="Century Schoolbook"/>
      <w:color w:val="000000"/>
      <w:spacing w:val="0"/>
      <w:w w:val="100"/>
      <w:position w:val="0"/>
      <w:sz w:val="18"/>
      <w:shd w:val="clear" w:color="auto" w:fill="FFFFFF"/>
      <w:lang w:val="ru-RU" w:eastAsia="ru-RU"/>
    </w:rPr>
  </w:style>
  <w:style w:type="character" w:customStyle="1" w:styleId="9pt2">
    <w:name w:val="Основной текст + 9 pt2"/>
    <w:aliases w:val="Курсив"/>
    <w:uiPriority w:val="99"/>
    <w:rsid w:val="00777602"/>
    <w:rPr>
      <w:rFonts w:ascii="Century Schoolbook" w:eastAsia="Times New Roman" w:hAnsi="Century Schoolbook"/>
      <w:i/>
      <w:color w:val="000000"/>
      <w:spacing w:val="0"/>
      <w:w w:val="100"/>
      <w:position w:val="0"/>
      <w:sz w:val="18"/>
      <w:shd w:val="clear" w:color="auto" w:fill="FFFFFF"/>
      <w:lang w:val="ru-RU" w:eastAsia="ru-RU"/>
    </w:rPr>
  </w:style>
  <w:style w:type="character" w:customStyle="1" w:styleId="9pt1">
    <w:name w:val="Основной текст + 9 pt1"/>
    <w:aliases w:val="Полужирный"/>
    <w:uiPriority w:val="99"/>
    <w:rsid w:val="00777602"/>
    <w:rPr>
      <w:rFonts w:ascii="Century Schoolbook" w:eastAsia="Times New Roman" w:hAnsi="Century Schoolbook"/>
      <w:b/>
      <w:color w:val="000000"/>
      <w:spacing w:val="0"/>
      <w:w w:val="100"/>
      <w:position w:val="0"/>
      <w:sz w:val="18"/>
      <w:shd w:val="clear" w:color="auto" w:fill="FFFFFF"/>
      <w:lang w:val="ru-RU" w:eastAsia="ru-RU"/>
    </w:rPr>
  </w:style>
  <w:style w:type="paragraph" w:styleId="af3">
    <w:name w:val="Balloon Text"/>
    <w:basedOn w:val="a"/>
    <w:link w:val="af4"/>
    <w:uiPriority w:val="99"/>
    <w:semiHidden/>
    <w:unhideWhenUsed/>
    <w:rsid w:val="005F136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5F136F"/>
    <w:rPr>
      <w:rFonts w:ascii="Segoe UI" w:eastAsia="Times New Roman" w:hAnsi="Segoe UI" w:cs="Segoe UI"/>
      <w:sz w:val="18"/>
      <w:szCs w:val="18"/>
    </w:rPr>
  </w:style>
  <w:style w:type="character" w:customStyle="1" w:styleId="WW8Num1z0">
    <w:name w:val="WW8Num1z0"/>
    <w:rsid w:val="00742E96"/>
    <w:rPr>
      <w:rFonts w:ascii="Courier New" w:hAnsi="Courier New"/>
    </w:rPr>
  </w:style>
  <w:style w:type="character" w:customStyle="1" w:styleId="WW8Num2z0">
    <w:name w:val="WW8Num2z0"/>
    <w:rsid w:val="00742E96"/>
    <w:rPr>
      <w:rFonts w:ascii="Courier New" w:hAnsi="Courier New"/>
    </w:rPr>
  </w:style>
  <w:style w:type="character" w:customStyle="1" w:styleId="Absatz-Standardschriftart">
    <w:name w:val="Absatz-Standardschriftart"/>
    <w:rsid w:val="00742E96"/>
  </w:style>
  <w:style w:type="character" w:customStyle="1" w:styleId="WW-Absatz-Standardschriftart">
    <w:name w:val="WW-Absatz-Standardschriftart"/>
    <w:rsid w:val="00742E96"/>
  </w:style>
  <w:style w:type="character" w:customStyle="1" w:styleId="WW-Absatz-Standardschriftart1">
    <w:name w:val="WW-Absatz-Standardschriftart1"/>
    <w:rsid w:val="00742E96"/>
  </w:style>
  <w:style w:type="character" w:customStyle="1" w:styleId="WW-Absatz-Standardschriftart11">
    <w:name w:val="WW-Absatz-Standardschriftart11"/>
    <w:rsid w:val="00742E96"/>
  </w:style>
  <w:style w:type="character" w:customStyle="1" w:styleId="WW-Absatz-Standardschriftart111">
    <w:name w:val="WW-Absatz-Standardschriftart111"/>
    <w:rsid w:val="00742E96"/>
  </w:style>
  <w:style w:type="character" w:customStyle="1" w:styleId="WW-Absatz-Standardschriftart1111">
    <w:name w:val="WW-Absatz-Standardschriftart1111"/>
    <w:rsid w:val="00742E96"/>
  </w:style>
  <w:style w:type="character" w:customStyle="1" w:styleId="WW-Absatz-Standardschriftart11111">
    <w:name w:val="WW-Absatz-Standardschriftart11111"/>
    <w:rsid w:val="00742E96"/>
  </w:style>
  <w:style w:type="character" w:customStyle="1" w:styleId="WW-Absatz-Standardschriftart111111">
    <w:name w:val="WW-Absatz-Standardschriftart111111"/>
    <w:rsid w:val="00742E96"/>
  </w:style>
  <w:style w:type="character" w:customStyle="1" w:styleId="WW-Absatz-Standardschriftart1111111">
    <w:name w:val="WW-Absatz-Standardschriftart1111111"/>
    <w:rsid w:val="00742E96"/>
  </w:style>
  <w:style w:type="character" w:customStyle="1" w:styleId="WW8Num3z0">
    <w:name w:val="WW8Num3z0"/>
    <w:rsid w:val="00742E96"/>
    <w:rPr>
      <w:rFonts w:ascii="Courier New" w:hAnsi="Courier New"/>
    </w:rPr>
  </w:style>
  <w:style w:type="character" w:customStyle="1" w:styleId="WW8Num5z0">
    <w:name w:val="WW8Num5z0"/>
    <w:rsid w:val="00742E96"/>
    <w:rPr>
      <w:rFonts w:ascii="Courier New" w:hAnsi="Courier New"/>
    </w:rPr>
  </w:style>
  <w:style w:type="paragraph" w:customStyle="1" w:styleId="af5">
    <w:name w:val="Заголовок"/>
    <w:basedOn w:val="a"/>
    <w:next w:val="ae"/>
    <w:rsid w:val="00742E96"/>
    <w:pPr>
      <w:keepNext/>
      <w:widowControl w:val="0"/>
      <w:suppressAutoHyphens/>
      <w:spacing w:before="240" w:after="120" w:line="240" w:lineRule="auto"/>
    </w:pPr>
    <w:rPr>
      <w:rFonts w:ascii="Arial" w:eastAsia="MS Mincho" w:hAnsi="Arial" w:cs="Tahoma"/>
      <w:kern w:val="1"/>
      <w:sz w:val="28"/>
      <w:szCs w:val="28"/>
      <w:lang w:eastAsia="en-US"/>
    </w:rPr>
  </w:style>
  <w:style w:type="paragraph" w:customStyle="1" w:styleId="10">
    <w:name w:val="Название1"/>
    <w:basedOn w:val="a"/>
    <w:rsid w:val="00742E96"/>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en-US"/>
    </w:rPr>
  </w:style>
  <w:style w:type="paragraph" w:customStyle="1" w:styleId="11">
    <w:name w:val="Указатель1"/>
    <w:basedOn w:val="a"/>
    <w:rsid w:val="00742E96"/>
    <w:pPr>
      <w:widowControl w:val="0"/>
      <w:suppressLineNumbers/>
      <w:suppressAutoHyphens/>
      <w:spacing w:after="0" w:line="240" w:lineRule="auto"/>
    </w:pPr>
    <w:rPr>
      <w:rFonts w:ascii="Times New Roman" w:eastAsia="Lucida Sans Unicode" w:hAnsi="Times New Roman" w:cs="Tahoma"/>
      <w:kern w:val="1"/>
      <w:sz w:val="24"/>
      <w:szCs w:val="24"/>
      <w:lang w:eastAsia="en-US"/>
    </w:rPr>
  </w:style>
  <w:style w:type="paragraph" w:customStyle="1" w:styleId="af6">
    <w:name w:val="Заголовок таблицы"/>
    <w:basedOn w:val="ab"/>
    <w:rsid w:val="00742E96"/>
    <w:pPr>
      <w:jc w:val="center"/>
    </w:pPr>
    <w:rPr>
      <w:rFonts w:eastAsia="Lucida Sans Unicode"/>
      <w:b/>
      <w:bCs/>
    </w:rPr>
  </w:style>
  <w:style w:type="paragraph" w:customStyle="1" w:styleId="31">
    <w:name w:val="Заголовок 3+"/>
    <w:basedOn w:val="a"/>
    <w:rsid w:val="00742E96"/>
    <w:pPr>
      <w:widowControl w:val="0"/>
      <w:overflowPunct w:val="0"/>
      <w:autoSpaceDE w:val="0"/>
      <w:autoSpaceDN w:val="0"/>
      <w:adjustRightInd w:val="0"/>
      <w:spacing w:before="240" w:after="0" w:line="240" w:lineRule="auto"/>
      <w:jc w:val="center"/>
    </w:pPr>
    <w:rPr>
      <w:rFonts w:ascii="Times New Roman" w:hAnsi="Times New Roman"/>
      <w:b/>
      <w:sz w:val="28"/>
      <w:szCs w:val="20"/>
    </w:rPr>
  </w:style>
  <w:style w:type="paragraph" w:styleId="af7">
    <w:name w:val="Body Text Indent"/>
    <w:basedOn w:val="a"/>
    <w:link w:val="af8"/>
    <w:unhideWhenUsed/>
    <w:rsid w:val="00742E96"/>
    <w:pPr>
      <w:widowControl w:val="0"/>
      <w:overflowPunct w:val="0"/>
      <w:autoSpaceDE w:val="0"/>
      <w:autoSpaceDN w:val="0"/>
      <w:adjustRightInd w:val="0"/>
      <w:spacing w:after="120" w:line="360" w:lineRule="auto"/>
      <w:ind w:left="283" w:firstLine="709"/>
      <w:textAlignment w:val="baseline"/>
    </w:pPr>
    <w:rPr>
      <w:rFonts w:ascii="Times New Roman" w:hAnsi="Times New Roman"/>
      <w:sz w:val="28"/>
      <w:szCs w:val="20"/>
    </w:rPr>
  </w:style>
  <w:style w:type="character" w:customStyle="1" w:styleId="af8">
    <w:name w:val="Основной текст с отступом Знак"/>
    <w:basedOn w:val="a0"/>
    <w:link w:val="af7"/>
    <w:rsid w:val="00742E96"/>
    <w:rPr>
      <w:rFonts w:ascii="Times New Roman" w:eastAsia="Times New Roman" w:hAnsi="Times New Roman"/>
      <w:sz w:val="28"/>
      <w:szCs w:val="20"/>
    </w:rPr>
  </w:style>
  <w:style w:type="character" w:customStyle="1" w:styleId="BodytextItalic">
    <w:name w:val="Body text + Italic"/>
    <w:rsid w:val="00742E9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Bodytext32">
    <w:name w:val="Body text (32)_"/>
    <w:link w:val="Bodytext320"/>
    <w:rsid w:val="00742E96"/>
    <w:rPr>
      <w:rFonts w:ascii="Times New Roman" w:eastAsia="Times New Roman" w:hAnsi="Times New Roman"/>
      <w:sz w:val="23"/>
      <w:szCs w:val="23"/>
      <w:shd w:val="clear" w:color="auto" w:fill="FFFFFF"/>
    </w:rPr>
  </w:style>
  <w:style w:type="paragraph" w:customStyle="1" w:styleId="Bodytext320">
    <w:name w:val="Body text (32)"/>
    <w:basedOn w:val="a"/>
    <w:link w:val="Bodytext32"/>
    <w:rsid w:val="00742E96"/>
    <w:pPr>
      <w:shd w:val="clear" w:color="auto" w:fill="FFFFFF"/>
      <w:spacing w:before="120" w:after="0" w:line="218" w:lineRule="exact"/>
      <w:ind w:firstLine="340"/>
      <w:jc w:val="both"/>
    </w:pPr>
    <w:rPr>
      <w:rFonts w:ascii="Times New Roman" w:hAnsi="Times New Roman"/>
      <w:sz w:val="23"/>
      <w:szCs w:val="23"/>
    </w:rPr>
  </w:style>
  <w:style w:type="character" w:customStyle="1" w:styleId="Heading32">
    <w:name w:val="Heading #3 (2)_"/>
    <w:rsid w:val="00742E96"/>
    <w:rPr>
      <w:rFonts w:ascii="Times New Roman" w:eastAsia="Times New Roman" w:hAnsi="Times New Roman" w:cs="Times New Roman"/>
      <w:b w:val="0"/>
      <w:bCs w:val="0"/>
      <w:i w:val="0"/>
      <w:iCs w:val="0"/>
      <w:smallCaps w:val="0"/>
      <w:strike w:val="0"/>
      <w:spacing w:val="0"/>
      <w:sz w:val="29"/>
      <w:szCs w:val="29"/>
    </w:rPr>
  </w:style>
  <w:style w:type="character" w:customStyle="1" w:styleId="Heading42">
    <w:name w:val="Heading #4 (2)_"/>
    <w:link w:val="Heading420"/>
    <w:rsid w:val="00742E96"/>
    <w:rPr>
      <w:rFonts w:ascii="Times New Roman" w:eastAsia="Times New Roman" w:hAnsi="Times New Roman"/>
      <w:sz w:val="23"/>
      <w:szCs w:val="23"/>
      <w:shd w:val="clear" w:color="auto" w:fill="FFFFFF"/>
    </w:rPr>
  </w:style>
  <w:style w:type="paragraph" w:customStyle="1" w:styleId="Heading420">
    <w:name w:val="Heading #4 (2)"/>
    <w:basedOn w:val="a"/>
    <w:link w:val="Heading42"/>
    <w:rsid w:val="00742E96"/>
    <w:pPr>
      <w:shd w:val="clear" w:color="auto" w:fill="FFFFFF"/>
      <w:spacing w:before="60" w:after="0" w:line="221" w:lineRule="exact"/>
      <w:ind w:hanging="380"/>
      <w:jc w:val="both"/>
      <w:outlineLvl w:val="3"/>
    </w:pPr>
    <w:rPr>
      <w:rFonts w:ascii="Times New Roman" w:hAnsi="Times New Roman"/>
      <w:sz w:val="23"/>
      <w:szCs w:val="23"/>
    </w:rPr>
  </w:style>
  <w:style w:type="character" w:customStyle="1" w:styleId="Heading43">
    <w:name w:val="Heading #4 (3)_"/>
    <w:rsid w:val="00742E96"/>
    <w:rPr>
      <w:rFonts w:ascii="Times New Roman" w:eastAsia="Times New Roman" w:hAnsi="Times New Roman" w:cs="Times New Roman"/>
      <w:b w:val="0"/>
      <w:bCs w:val="0"/>
      <w:i w:val="0"/>
      <w:iCs w:val="0"/>
      <w:smallCaps w:val="0"/>
      <w:strike w:val="0"/>
      <w:spacing w:val="0"/>
      <w:sz w:val="23"/>
      <w:szCs w:val="23"/>
    </w:rPr>
  </w:style>
  <w:style w:type="character" w:customStyle="1" w:styleId="Bodytext145ptBold">
    <w:name w:val="Body text + 14;5 pt;Bold"/>
    <w:rsid w:val="00742E96"/>
    <w:rPr>
      <w:rFonts w:ascii="Times New Roman" w:eastAsia="Times New Roman" w:hAnsi="Times New Roman" w:cs="Times New Roman"/>
      <w:b/>
      <w:bCs/>
      <w:i w:val="0"/>
      <w:iCs w:val="0"/>
      <w:smallCaps w:val="0"/>
      <w:strike w:val="0"/>
      <w:spacing w:val="0"/>
      <w:sz w:val="29"/>
      <w:szCs w:val="29"/>
      <w:shd w:val="clear" w:color="auto" w:fill="FFFFFF"/>
    </w:rPr>
  </w:style>
  <w:style w:type="character" w:customStyle="1" w:styleId="Heading320">
    <w:name w:val="Heading #3 (2)"/>
    <w:basedOn w:val="Heading32"/>
    <w:rsid w:val="00742E96"/>
    <w:rPr>
      <w:rFonts w:ascii="Times New Roman" w:eastAsia="Times New Roman" w:hAnsi="Times New Roman" w:cs="Times New Roman"/>
      <w:b w:val="0"/>
      <w:bCs w:val="0"/>
      <w:i w:val="0"/>
      <w:iCs w:val="0"/>
      <w:smallCaps w:val="0"/>
      <w:strike w:val="0"/>
      <w:spacing w:val="0"/>
      <w:sz w:val="29"/>
      <w:szCs w:val="29"/>
    </w:rPr>
  </w:style>
  <w:style w:type="character" w:customStyle="1" w:styleId="BodytextItalicSpacing1pt">
    <w:name w:val="Body text + Italic;Spacing 1 pt"/>
    <w:rsid w:val="00742E96"/>
    <w:rPr>
      <w:rFonts w:ascii="Times New Roman" w:eastAsia="Times New Roman" w:hAnsi="Times New Roman" w:cs="Times New Roman"/>
      <w:b w:val="0"/>
      <w:bCs w:val="0"/>
      <w:i/>
      <w:iCs/>
      <w:smallCaps w:val="0"/>
      <w:strike w:val="0"/>
      <w:spacing w:val="20"/>
      <w:sz w:val="23"/>
      <w:szCs w:val="23"/>
      <w:shd w:val="clear" w:color="auto" w:fill="FFFFFF"/>
    </w:rPr>
  </w:style>
  <w:style w:type="character" w:customStyle="1" w:styleId="Heading430">
    <w:name w:val="Heading #4 (3)"/>
    <w:basedOn w:val="Heading43"/>
    <w:rsid w:val="00742E96"/>
    <w:rPr>
      <w:rFonts w:ascii="Times New Roman" w:eastAsia="Times New Roman" w:hAnsi="Times New Roman" w:cs="Times New Roman"/>
      <w:b w:val="0"/>
      <w:bCs w:val="0"/>
      <w:i w:val="0"/>
      <w:iCs w:val="0"/>
      <w:smallCaps w:val="0"/>
      <w:strike w:val="0"/>
      <w:spacing w:val="0"/>
      <w:sz w:val="23"/>
      <w:szCs w:val="23"/>
    </w:rPr>
  </w:style>
  <w:style w:type="paragraph" w:customStyle="1" w:styleId="Style27">
    <w:name w:val="Style27"/>
    <w:basedOn w:val="a"/>
    <w:rsid w:val="00742E96"/>
    <w:pPr>
      <w:widowControl w:val="0"/>
      <w:autoSpaceDE w:val="0"/>
      <w:autoSpaceDN w:val="0"/>
      <w:adjustRightInd w:val="0"/>
      <w:spacing w:after="0" w:line="240" w:lineRule="auto"/>
    </w:pPr>
    <w:rPr>
      <w:rFonts w:ascii="Verdana" w:hAnsi="Verdana" w:cs="Verdana"/>
      <w:sz w:val="24"/>
      <w:szCs w:val="24"/>
    </w:rPr>
  </w:style>
  <w:style w:type="character" w:customStyle="1" w:styleId="FontStyle68">
    <w:name w:val="Font Style68"/>
    <w:rsid w:val="00742E96"/>
    <w:rPr>
      <w:rFonts w:ascii="Times New Roman" w:hAnsi="Times New Roman" w:cs="Times New Roman"/>
      <w:sz w:val="22"/>
      <w:szCs w:val="22"/>
    </w:rPr>
  </w:style>
  <w:style w:type="paragraph" w:customStyle="1" w:styleId="c8">
    <w:name w:val="c8"/>
    <w:basedOn w:val="a"/>
    <w:rsid w:val="0079258D"/>
    <w:pPr>
      <w:spacing w:before="100" w:beforeAutospacing="1" w:after="100" w:afterAutospacing="1" w:line="240" w:lineRule="auto"/>
    </w:pPr>
    <w:rPr>
      <w:rFonts w:ascii="Times New Roman" w:hAnsi="Times New Roman"/>
      <w:sz w:val="24"/>
      <w:szCs w:val="24"/>
    </w:rPr>
  </w:style>
  <w:style w:type="character" w:customStyle="1" w:styleId="c10">
    <w:name w:val="c10"/>
    <w:basedOn w:val="a0"/>
    <w:rsid w:val="0079258D"/>
  </w:style>
  <w:style w:type="character" w:customStyle="1" w:styleId="c25">
    <w:name w:val="c25"/>
    <w:basedOn w:val="a0"/>
    <w:rsid w:val="0079258D"/>
  </w:style>
  <w:style w:type="character" w:customStyle="1" w:styleId="s12">
    <w:name w:val="s12"/>
    <w:rsid w:val="00B33CAA"/>
  </w:style>
  <w:style w:type="paragraph" w:customStyle="1" w:styleId="western">
    <w:name w:val="western"/>
    <w:basedOn w:val="a"/>
    <w:uiPriority w:val="99"/>
    <w:rsid w:val="00B33CAA"/>
    <w:pPr>
      <w:spacing w:before="280" w:after="0" w:line="240" w:lineRule="auto"/>
    </w:pPr>
    <w:rPr>
      <w:rFonts w:ascii="Times New Roman" w:hAnsi="Times New Roman"/>
      <w:color w:val="000000"/>
      <w:kern w:val="1"/>
      <w:sz w:val="24"/>
      <w:szCs w:val="24"/>
      <w:lang w:eastAsia="ar-SA"/>
    </w:rPr>
  </w:style>
  <w:style w:type="paragraph" w:customStyle="1" w:styleId="Standard">
    <w:name w:val="Standard"/>
    <w:rsid w:val="00465CF1"/>
    <w:pPr>
      <w:widowControl w:val="0"/>
      <w:suppressAutoHyphens/>
      <w:textAlignment w:val="baseline"/>
    </w:pPr>
    <w:rPr>
      <w:rFonts w:ascii="Arial" w:eastAsia="SimSun" w:hAnsi="Arial" w:cs="Mangal"/>
      <w:kern w:val="1"/>
      <w:sz w:val="24"/>
      <w:szCs w:val="24"/>
      <w:lang w:eastAsia="hi-IN" w:bidi="hi-IN"/>
    </w:rPr>
  </w:style>
  <w:style w:type="paragraph" w:customStyle="1" w:styleId="c23">
    <w:name w:val="c23"/>
    <w:basedOn w:val="a"/>
    <w:rsid w:val="00F95204"/>
    <w:pPr>
      <w:spacing w:before="100" w:beforeAutospacing="1" w:after="100" w:afterAutospacing="1" w:line="240" w:lineRule="auto"/>
    </w:pPr>
    <w:rPr>
      <w:rFonts w:ascii="Times New Roman" w:hAnsi="Times New Roman"/>
      <w:sz w:val="24"/>
      <w:szCs w:val="24"/>
    </w:rPr>
  </w:style>
  <w:style w:type="paragraph" w:customStyle="1" w:styleId="c24">
    <w:name w:val="c24"/>
    <w:basedOn w:val="a"/>
    <w:rsid w:val="00F95204"/>
    <w:pPr>
      <w:spacing w:before="100" w:beforeAutospacing="1" w:after="100" w:afterAutospacing="1" w:line="240" w:lineRule="auto"/>
    </w:pPr>
    <w:rPr>
      <w:rFonts w:ascii="Times New Roman" w:hAnsi="Times New Roman"/>
      <w:sz w:val="24"/>
      <w:szCs w:val="24"/>
    </w:rPr>
  </w:style>
  <w:style w:type="paragraph" w:customStyle="1" w:styleId="c16">
    <w:name w:val="c16"/>
    <w:basedOn w:val="a"/>
    <w:rsid w:val="00F95204"/>
    <w:pPr>
      <w:spacing w:before="100" w:beforeAutospacing="1" w:after="100" w:afterAutospacing="1" w:line="240" w:lineRule="auto"/>
    </w:pPr>
    <w:rPr>
      <w:rFonts w:ascii="Times New Roman" w:hAnsi="Times New Roman"/>
      <w:sz w:val="24"/>
      <w:szCs w:val="24"/>
    </w:rPr>
  </w:style>
  <w:style w:type="paragraph" w:customStyle="1" w:styleId="c13">
    <w:name w:val="c13"/>
    <w:basedOn w:val="a"/>
    <w:rsid w:val="00F95204"/>
    <w:pPr>
      <w:spacing w:before="100" w:beforeAutospacing="1" w:after="100" w:afterAutospacing="1" w:line="240" w:lineRule="auto"/>
    </w:pPr>
    <w:rPr>
      <w:rFonts w:ascii="Times New Roman" w:hAnsi="Times New Roman"/>
      <w:sz w:val="24"/>
      <w:szCs w:val="24"/>
    </w:rPr>
  </w:style>
  <w:style w:type="paragraph" w:customStyle="1" w:styleId="c1">
    <w:name w:val="c1"/>
    <w:basedOn w:val="a"/>
    <w:rsid w:val="007D00C2"/>
    <w:pPr>
      <w:spacing w:before="100" w:beforeAutospacing="1" w:after="100" w:afterAutospacing="1" w:line="240" w:lineRule="auto"/>
    </w:pPr>
    <w:rPr>
      <w:rFonts w:ascii="Times New Roman" w:hAnsi="Times New Roman"/>
      <w:sz w:val="24"/>
      <w:szCs w:val="24"/>
    </w:rPr>
  </w:style>
  <w:style w:type="character" w:customStyle="1" w:styleId="c9">
    <w:name w:val="c9"/>
    <w:basedOn w:val="a0"/>
    <w:rsid w:val="00B4294F"/>
  </w:style>
</w:styles>
</file>

<file path=word/webSettings.xml><?xml version="1.0" encoding="utf-8"?>
<w:webSettings xmlns:r="http://schemas.openxmlformats.org/officeDocument/2006/relationships" xmlns:w="http://schemas.openxmlformats.org/wordprocessingml/2006/main">
  <w:divs>
    <w:div w:id="97872633">
      <w:bodyDiv w:val="1"/>
      <w:marLeft w:val="0"/>
      <w:marRight w:val="0"/>
      <w:marTop w:val="0"/>
      <w:marBottom w:val="0"/>
      <w:divBdr>
        <w:top w:val="none" w:sz="0" w:space="0" w:color="auto"/>
        <w:left w:val="none" w:sz="0" w:space="0" w:color="auto"/>
        <w:bottom w:val="none" w:sz="0" w:space="0" w:color="auto"/>
        <w:right w:val="none" w:sz="0" w:space="0" w:color="auto"/>
      </w:divBdr>
    </w:div>
    <w:div w:id="333722662">
      <w:bodyDiv w:val="1"/>
      <w:marLeft w:val="0"/>
      <w:marRight w:val="0"/>
      <w:marTop w:val="0"/>
      <w:marBottom w:val="0"/>
      <w:divBdr>
        <w:top w:val="none" w:sz="0" w:space="0" w:color="auto"/>
        <w:left w:val="none" w:sz="0" w:space="0" w:color="auto"/>
        <w:bottom w:val="none" w:sz="0" w:space="0" w:color="auto"/>
        <w:right w:val="none" w:sz="0" w:space="0" w:color="auto"/>
      </w:divBdr>
    </w:div>
    <w:div w:id="716399331">
      <w:bodyDiv w:val="1"/>
      <w:marLeft w:val="0"/>
      <w:marRight w:val="0"/>
      <w:marTop w:val="0"/>
      <w:marBottom w:val="0"/>
      <w:divBdr>
        <w:top w:val="none" w:sz="0" w:space="0" w:color="auto"/>
        <w:left w:val="none" w:sz="0" w:space="0" w:color="auto"/>
        <w:bottom w:val="none" w:sz="0" w:space="0" w:color="auto"/>
        <w:right w:val="none" w:sz="0" w:space="0" w:color="auto"/>
      </w:divBdr>
    </w:div>
    <w:div w:id="1499615811">
      <w:bodyDiv w:val="1"/>
      <w:marLeft w:val="0"/>
      <w:marRight w:val="0"/>
      <w:marTop w:val="0"/>
      <w:marBottom w:val="0"/>
      <w:divBdr>
        <w:top w:val="none" w:sz="0" w:space="0" w:color="auto"/>
        <w:left w:val="none" w:sz="0" w:space="0" w:color="auto"/>
        <w:bottom w:val="none" w:sz="0" w:space="0" w:color="auto"/>
        <w:right w:val="none" w:sz="0" w:space="0" w:color="auto"/>
      </w:divBdr>
    </w:div>
    <w:div w:id="1652253011">
      <w:bodyDiv w:val="1"/>
      <w:marLeft w:val="0"/>
      <w:marRight w:val="0"/>
      <w:marTop w:val="0"/>
      <w:marBottom w:val="0"/>
      <w:divBdr>
        <w:top w:val="none" w:sz="0" w:space="0" w:color="auto"/>
        <w:left w:val="none" w:sz="0" w:space="0" w:color="auto"/>
        <w:bottom w:val="none" w:sz="0" w:space="0" w:color="auto"/>
        <w:right w:val="none" w:sz="0" w:space="0" w:color="auto"/>
      </w:divBdr>
    </w:div>
    <w:div w:id="1774470320">
      <w:bodyDiv w:val="1"/>
      <w:marLeft w:val="0"/>
      <w:marRight w:val="0"/>
      <w:marTop w:val="0"/>
      <w:marBottom w:val="0"/>
      <w:divBdr>
        <w:top w:val="none" w:sz="0" w:space="0" w:color="auto"/>
        <w:left w:val="none" w:sz="0" w:space="0" w:color="auto"/>
        <w:bottom w:val="none" w:sz="0" w:space="0" w:color="auto"/>
        <w:right w:val="none" w:sz="0" w:space="0" w:color="auto"/>
      </w:divBdr>
    </w:div>
    <w:div w:id="1852522182">
      <w:marLeft w:val="0"/>
      <w:marRight w:val="0"/>
      <w:marTop w:val="0"/>
      <w:marBottom w:val="0"/>
      <w:divBdr>
        <w:top w:val="none" w:sz="0" w:space="0" w:color="auto"/>
        <w:left w:val="none" w:sz="0" w:space="0" w:color="auto"/>
        <w:bottom w:val="none" w:sz="0" w:space="0" w:color="auto"/>
        <w:right w:val="none" w:sz="0" w:space="0" w:color="auto"/>
      </w:divBdr>
    </w:div>
    <w:div w:id="1852522183">
      <w:marLeft w:val="0"/>
      <w:marRight w:val="0"/>
      <w:marTop w:val="0"/>
      <w:marBottom w:val="0"/>
      <w:divBdr>
        <w:top w:val="none" w:sz="0" w:space="0" w:color="auto"/>
        <w:left w:val="none" w:sz="0" w:space="0" w:color="auto"/>
        <w:bottom w:val="none" w:sz="0" w:space="0" w:color="auto"/>
        <w:right w:val="none" w:sz="0" w:space="0" w:color="auto"/>
      </w:divBdr>
      <w:divsChild>
        <w:div w:id="1852522181">
          <w:marLeft w:val="0"/>
          <w:marRight w:val="0"/>
          <w:marTop w:val="0"/>
          <w:marBottom w:val="0"/>
          <w:divBdr>
            <w:top w:val="none" w:sz="0" w:space="0" w:color="auto"/>
            <w:left w:val="none" w:sz="0" w:space="0" w:color="auto"/>
            <w:bottom w:val="none" w:sz="0" w:space="0" w:color="auto"/>
            <w:right w:val="none" w:sz="0" w:space="0" w:color="auto"/>
          </w:divBdr>
        </w:div>
      </w:divsChild>
    </w:div>
    <w:div w:id="1852522184">
      <w:marLeft w:val="0"/>
      <w:marRight w:val="0"/>
      <w:marTop w:val="0"/>
      <w:marBottom w:val="0"/>
      <w:divBdr>
        <w:top w:val="none" w:sz="0" w:space="0" w:color="auto"/>
        <w:left w:val="none" w:sz="0" w:space="0" w:color="auto"/>
        <w:bottom w:val="none" w:sz="0" w:space="0" w:color="auto"/>
        <w:right w:val="none" w:sz="0" w:space="0" w:color="auto"/>
      </w:divBdr>
    </w:div>
    <w:div w:id="1852522185">
      <w:marLeft w:val="0"/>
      <w:marRight w:val="0"/>
      <w:marTop w:val="0"/>
      <w:marBottom w:val="0"/>
      <w:divBdr>
        <w:top w:val="none" w:sz="0" w:space="0" w:color="auto"/>
        <w:left w:val="none" w:sz="0" w:space="0" w:color="auto"/>
        <w:bottom w:val="none" w:sz="0" w:space="0" w:color="auto"/>
        <w:right w:val="none" w:sz="0" w:space="0" w:color="auto"/>
      </w:divBdr>
    </w:div>
    <w:div w:id="1859270738">
      <w:bodyDiv w:val="1"/>
      <w:marLeft w:val="0"/>
      <w:marRight w:val="0"/>
      <w:marTop w:val="0"/>
      <w:marBottom w:val="0"/>
      <w:divBdr>
        <w:top w:val="none" w:sz="0" w:space="0" w:color="auto"/>
        <w:left w:val="none" w:sz="0" w:space="0" w:color="auto"/>
        <w:bottom w:val="none" w:sz="0" w:space="0" w:color="auto"/>
        <w:right w:val="none" w:sz="0" w:space="0" w:color="auto"/>
      </w:divBdr>
    </w:div>
    <w:div w:id="1930918352">
      <w:bodyDiv w:val="1"/>
      <w:marLeft w:val="0"/>
      <w:marRight w:val="0"/>
      <w:marTop w:val="0"/>
      <w:marBottom w:val="0"/>
      <w:divBdr>
        <w:top w:val="none" w:sz="0" w:space="0" w:color="auto"/>
        <w:left w:val="none" w:sz="0" w:space="0" w:color="auto"/>
        <w:bottom w:val="none" w:sz="0" w:space="0" w:color="auto"/>
        <w:right w:val="none" w:sz="0" w:space="0" w:color="auto"/>
      </w:divBdr>
    </w:div>
    <w:div w:id="206205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626EA8-1D4C-49EE-98E7-8BAD6E3EF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7</Pages>
  <Words>48039</Words>
  <Characters>273826</Characters>
  <Application>Microsoft Office Word</Application>
  <DocSecurity>0</DocSecurity>
  <Lines>2281</Lines>
  <Paragraphs>642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1</cp:lastModifiedBy>
  <cp:revision>17</cp:revision>
  <cp:lastPrinted>2018-01-17T03:12:00Z</cp:lastPrinted>
  <dcterms:created xsi:type="dcterms:W3CDTF">2018-06-01T05:13:00Z</dcterms:created>
  <dcterms:modified xsi:type="dcterms:W3CDTF">2018-07-02T03:47:00Z</dcterms:modified>
</cp:coreProperties>
</file>