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48" w:rsidRDefault="00290948" w:rsidP="00290948">
      <w:pPr>
        <w:pStyle w:val="1"/>
        <w:widowControl/>
        <w:jc w:val="center"/>
        <w:rPr>
          <w:i/>
          <w:sz w:val="28"/>
          <w:szCs w:val="28"/>
        </w:rPr>
      </w:pPr>
      <w:bookmarkStart w:id="0" w:name="_GoBack"/>
      <w:bookmarkEnd w:id="0"/>
    </w:p>
    <w:p w:rsidR="00290948" w:rsidRPr="006E3D16" w:rsidRDefault="00290948" w:rsidP="00290948">
      <w:pPr>
        <w:jc w:val="center"/>
      </w:pPr>
    </w:p>
    <w:p w:rsidR="00290948" w:rsidRPr="006E3D16" w:rsidRDefault="0096110E" w:rsidP="00290948">
      <w:pPr>
        <w:jc w:val="center"/>
      </w:pPr>
      <w:r>
        <w:rPr>
          <w:noProof/>
        </w:rPr>
        <w:drawing>
          <wp:inline distT="0" distB="0" distL="0" distR="0" wp14:anchorId="72C96E7D" wp14:editId="34A0B68F">
            <wp:extent cx="6188710" cy="168206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68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948" w:rsidRPr="006E3D16" w:rsidRDefault="00290948" w:rsidP="00290948">
      <w:pPr>
        <w:jc w:val="center"/>
      </w:pPr>
    </w:p>
    <w:p w:rsidR="00290948" w:rsidRPr="006E3D16" w:rsidRDefault="00290948" w:rsidP="00290948">
      <w:pPr>
        <w:jc w:val="center"/>
      </w:pPr>
    </w:p>
    <w:p w:rsidR="00290948" w:rsidRPr="006E3D16" w:rsidRDefault="00290948" w:rsidP="00290948">
      <w:pPr>
        <w:jc w:val="center"/>
      </w:pPr>
    </w:p>
    <w:p w:rsidR="00290948" w:rsidRPr="006E3D16" w:rsidRDefault="00290948" w:rsidP="00290948">
      <w:pPr>
        <w:jc w:val="center"/>
      </w:pPr>
    </w:p>
    <w:p w:rsidR="00290948" w:rsidRPr="006E3D16" w:rsidRDefault="00290948" w:rsidP="00290948">
      <w:pPr>
        <w:jc w:val="center"/>
      </w:pPr>
    </w:p>
    <w:p w:rsidR="00290948" w:rsidRPr="006E3D16" w:rsidRDefault="00290948" w:rsidP="00290948">
      <w:pPr>
        <w:jc w:val="center"/>
      </w:pPr>
    </w:p>
    <w:p w:rsidR="00290948" w:rsidRPr="006E3D16" w:rsidRDefault="00290948" w:rsidP="00290948">
      <w:pPr>
        <w:jc w:val="center"/>
      </w:pPr>
    </w:p>
    <w:p w:rsidR="00290948" w:rsidRPr="006E3D16" w:rsidRDefault="00290948" w:rsidP="00290948">
      <w:pPr>
        <w:jc w:val="center"/>
      </w:pPr>
    </w:p>
    <w:p w:rsidR="00290948" w:rsidRPr="006E3D16" w:rsidRDefault="00290948" w:rsidP="00290948">
      <w:pPr>
        <w:jc w:val="center"/>
      </w:pPr>
    </w:p>
    <w:p w:rsidR="00290948" w:rsidRPr="006E3D16" w:rsidRDefault="00290948" w:rsidP="00290948">
      <w:pPr>
        <w:jc w:val="center"/>
        <w:rPr>
          <w:b/>
          <w:sz w:val="36"/>
          <w:szCs w:val="36"/>
        </w:rPr>
      </w:pPr>
    </w:p>
    <w:p w:rsidR="00290948" w:rsidRDefault="00290948" w:rsidP="002909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ПРОГРАММА ПРОВЕДЕНИЯ </w:t>
      </w:r>
    </w:p>
    <w:p w:rsidR="00290948" w:rsidRDefault="00290948" w:rsidP="002909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ВНУТРЕННЕЙ ОЦЕНКИ </w:t>
      </w:r>
    </w:p>
    <w:p w:rsidR="00290948" w:rsidRDefault="00290948" w:rsidP="002909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КАЧЕСТВА  ОБРАЗОВАНИЯ</w:t>
      </w:r>
    </w:p>
    <w:p w:rsidR="00290948" w:rsidRPr="006E3D16" w:rsidRDefault="00290948" w:rsidP="00290948">
      <w:pPr>
        <w:jc w:val="center"/>
      </w:pPr>
      <w:r>
        <w:rPr>
          <w:b/>
          <w:sz w:val="36"/>
          <w:szCs w:val="36"/>
        </w:rPr>
        <w:t>20</w:t>
      </w:r>
      <w:r w:rsidR="00BC256E">
        <w:rPr>
          <w:b/>
          <w:sz w:val="36"/>
          <w:szCs w:val="36"/>
        </w:rPr>
        <w:t>20</w:t>
      </w:r>
      <w:r w:rsidR="00884D8C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20</w:t>
      </w:r>
      <w:r w:rsidR="00225352">
        <w:rPr>
          <w:b/>
          <w:sz w:val="36"/>
          <w:szCs w:val="36"/>
        </w:rPr>
        <w:t>2</w:t>
      </w:r>
      <w:r w:rsidR="00BC256E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уч.г.</w:t>
      </w:r>
    </w:p>
    <w:p w:rsidR="00290948" w:rsidRPr="006E3D16" w:rsidRDefault="00290948" w:rsidP="00290948">
      <w:pPr>
        <w:jc w:val="center"/>
      </w:pPr>
    </w:p>
    <w:p w:rsidR="00290948" w:rsidRPr="006E3D16" w:rsidRDefault="00290948" w:rsidP="00290948">
      <w:pPr>
        <w:jc w:val="center"/>
      </w:pPr>
    </w:p>
    <w:p w:rsidR="00290948" w:rsidRPr="006E3D16" w:rsidRDefault="00290948" w:rsidP="00290948">
      <w:pPr>
        <w:jc w:val="center"/>
      </w:pPr>
    </w:p>
    <w:p w:rsidR="00290948" w:rsidRPr="006E3D16" w:rsidRDefault="00290948" w:rsidP="00290948">
      <w:pPr>
        <w:jc w:val="center"/>
      </w:pPr>
    </w:p>
    <w:p w:rsidR="00290948" w:rsidRPr="006E3D16" w:rsidRDefault="00290948" w:rsidP="00290948">
      <w:pPr>
        <w:jc w:val="center"/>
      </w:pPr>
    </w:p>
    <w:p w:rsidR="00290948" w:rsidRPr="006E3D16" w:rsidRDefault="00290948" w:rsidP="00290948">
      <w:pPr>
        <w:jc w:val="center"/>
      </w:pPr>
    </w:p>
    <w:p w:rsidR="00290948" w:rsidRPr="006E3D16" w:rsidRDefault="00290948" w:rsidP="00290948">
      <w:pPr>
        <w:jc w:val="center"/>
      </w:pPr>
    </w:p>
    <w:p w:rsidR="00290948" w:rsidRPr="006E3D16" w:rsidRDefault="00290948" w:rsidP="00290948">
      <w:pPr>
        <w:jc w:val="center"/>
      </w:pPr>
    </w:p>
    <w:p w:rsidR="00290948" w:rsidRPr="006E3D16" w:rsidRDefault="00290948" w:rsidP="00290948">
      <w:pPr>
        <w:jc w:val="center"/>
      </w:pPr>
    </w:p>
    <w:p w:rsidR="00290948" w:rsidRPr="006E3D16" w:rsidRDefault="00290948" w:rsidP="00290948">
      <w:pPr>
        <w:jc w:val="center"/>
      </w:pPr>
    </w:p>
    <w:p w:rsidR="00290948" w:rsidRPr="006E3D16" w:rsidRDefault="00290948" w:rsidP="00290948">
      <w:pPr>
        <w:jc w:val="center"/>
      </w:pPr>
    </w:p>
    <w:p w:rsidR="00290948" w:rsidRPr="006E3D16" w:rsidRDefault="00290948" w:rsidP="00290948">
      <w:pPr>
        <w:jc w:val="center"/>
      </w:pPr>
    </w:p>
    <w:p w:rsidR="00290948" w:rsidRDefault="00290948" w:rsidP="00290948">
      <w:pPr>
        <w:jc w:val="center"/>
      </w:pPr>
    </w:p>
    <w:p w:rsidR="00290948" w:rsidRDefault="00290948" w:rsidP="00290948">
      <w:pPr>
        <w:jc w:val="center"/>
      </w:pPr>
    </w:p>
    <w:p w:rsidR="00290948" w:rsidRDefault="00290948" w:rsidP="00290948">
      <w:pPr>
        <w:jc w:val="center"/>
      </w:pPr>
    </w:p>
    <w:p w:rsidR="00290948" w:rsidRDefault="00290948" w:rsidP="00290948">
      <w:pPr>
        <w:jc w:val="center"/>
      </w:pPr>
    </w:p>
    <w:p w:rsidR="00290948" w:rsidRDefault="00290948" w:rsidP="00290948">
      <w:pPr>
        <w:jc w:val="center"/>
      </w:pPr>
    </w:p>
    <w:p w:rsidR="00290948" w:rsidRDefault="00290948" w:rsidP="00290948">
      <w:pPr>
        <w:jc w:val="center"/>
      </w:pPr>
    </w:p>
    <w:p w:rsidR="00290948" w:rsidRDefault="00290948" w:rsidP="00290948">
      <w:pPr>
        <w:jc w:val="center"/>
      </w:pPr>
    </w:p>
    <w:p w:rsidR="00290948" w:rsidRDefault="00290948"/>
    <w:p w:rsidR="00290948" w:rsidRDefault="00290948"/>
    <w:p w:rsidR="00BE7B81" w:rsidRDefault="00BE7B81" w:rsidP="00F71668">
      <w:pPr>
        <w:spacing w:line="480" w:lineRule="auto"/>
        <w:jc w:val="both"/>
        <w:rPr>
          <w:b/>
          <w:szCs w:val="28"/>
        </w:rPr>
      </w:pPr>
    </w:p>
    <w:p w:rsidR="009D03E5" w:rsidRPr="00DB6CD5" w:rsidRDefault="00BE7B81" w:rsidP="00F71668">
      <w:pPr>
        <w:spacing w:line="48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</w:t>
      </w:r>
      <w:r w:rsidR="009F67E4" w:rsidRPr="00DB6CD5">
        <w:rPr>
          <w:b/>
          <w:szCs w:val="28"/>
        </w:rPr>
        <w:t>Пояснительная записка</w:t>
      </w:r>
    </w:p>
    <w:p w:rsidR="00716A79" w:rsidRPr="00953EDA" w:rsidRDefault="00716A79" w:rsidP="00BE7B81">
      <w:pPr>
        <w:ind w:firstLine="360"/>
        <w:jc w:val="both"/>
      </w:pPr>
      <w:r w:rsidRPr="00953EDA">
        <w:t xml:space="preserve">Внутренний мониторинг качества образования ориентирован на решение </w:t>
      </w:r>
      <w:r w:rsidRPr="00C73CA7">
        <w:rPr>
          <w:b/>
        </w:rPr>
        <w:t>следующих задач</w:t>
      </w:r>
      <w:r w:rsidRPr="00953EDA">
        <w:t>:</w:t>
      </w:r>
    </w:p>
    <w:p w:rsidR="00716A79" w:rsidRPr="00953EDA" w:rsidRDefault="00716A79" w:rsidP="000E0A17">
      <w:pPr>
        <w:pStyle w:val="a4"/>
        <w:numPr>
          <w:ilvl w:val="0"/>
          <w:numId w:val="20"/>
        </w:numPr>
        <w:ind w:left="0"/>
        <w:jc w:val="both"/>
      </w:pPr>
      <w:r w:rsidRPr="00953EDA">
        <w:t xml:space="preserve">систематическое отслеживание и анализ состояния системы образования в </w:t>
      </w:r>
      <w:r w:rsidR="00AD1AE0">
        <w:t>школе</w:t>
      </w:r>
      <w:r w:rsidRPr="00953EDA">
        <w:t xml:space="preserve">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</w:t>
      </w:r>
      <w:r w:rsidR="00F71668">
        <w:t>;</w:t>
      </w:r>
      <w:r w:rsidRPr="00953EDA">
        <w:t xml:space="preserve"> </w:t>
      </w:r>
    </w:p>
    <w:p w:rsidR="00716A79" w:rsidRPr="00953EDA" w:rsidRDefault="00716A79" w:rsidP="000E0A17">
      <w:pPr>
        <w:pStyle w:val="a4"/>
        <w:numPr>
          <w:ilvl w:val="0"/>
          <w:numId w:val="20"/>
        </w:numPr>
        <w:ind w:left="0"/>
        <w:jc w:val="both"/>
      </w:pPr>
      <w:r w:rsidRPr="00953EDA">
        <w:t>максимально</w:t>
      </w:r>
      <w:r w:rsidR="00F71668">
        <w:t>е</w:t>
      </w:r>
      <w:r w:rsidRPr="00953EDA">
        <w:t xml:space="preserve"> устранени</w:t>
      </w:r>
      <w:r w:rsidR="00F71668">
        <w:t>е</w:t>
      </w:r>
      <w:r w:rsidRPr="00953EDA">
        <w:t xml:space="preserve">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 </w:t>
      </w:r>
    </w:p>
    <w:p w:rsidR="00716A79" w:rsidRPr="00953EDA" w:rsidRDefault="00716A79" w:rsidP="00BE7B81">
      <w:pPr>
        <w:ind w:firstLine="360"/>
        <w:jc w:val="both"/>
      </w:pPr>
      <w:r w:rsidRPr="00C73CA7">
        <w:rPr>
          <w:b/>
        </w:rPr>
        <w:t>Целями</w:t>
      </w:r>
      <w:r w:rsidRPr="00953EDA">
        <w:t xml:space="preserve"> системы</w:t>
      </w:r>
      <w:r>
        <w:t xml:space="preserve"> </w:t>
      </w:r>
      <w:r w:rsidRPr="00953EDA">
        <w:t>внутреннего мониторинга</w:t>
      </w:r>
      <w:r>
        <w:t xml:space="preserve"> </w:t>
      </w:r>
      <w:r w:rsidRPr="00953EDA">
        <w:t>качества образования являются:</w:t>
      </w:r>
    </w:p>
    <w:p w:rsidR="00716A79" w:rsidRDefault="00716A79" w:rsidP="000E0A17">
      <w:pPr>
        <w:pStyle w:val="a4"/>
        <w:numPr>
          <w:ilvl w:val="0"/>
          <w:numId w:val="20"/>
        </w:numPr>
        <w:ind w:left="0"/>
        <w:jc w:val="both"/>
      </w:pPr>
      <w:r w:rsidRPr="00953EDA"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</w:t>
      </w:r>
      <w:r>
        <w:t xml:space="preserve"> гимназии</w:t>
      </w:r>
      <w:r w:rsidRPr="00953EDA">
        <w:t>;</w:t>
      </w:r>
    </w:p>
    <w:p w:rsidR="00716A79" w:rsidRDefault="00716A79" w:rsidP="000E0A17">
      <w:pPr>
        <w:pStyle w:val="a4"/>
        <w:numPr>
          <w:ilvl w:val="0"/>
          <w:numId w:val="20"/>
        </w:numPr>
        <w:ind w:left="0"/>
        <w:jc w:val="both"/>
      </w:pPr>
      <w:r w:rsidRPr="00953EDA">
        <w:t xml:space="preserve">получение объективной информации о функционировании и развитии системы образования в </w:t>
      </w:r>
      <w:r>
        <w:t>гимназии</w:t>
      </w:r>
      <w:r w:rsidRPr="00953EDA">
        <w:t>, тенденциях его изменения и причинах, влияющих на его уровень;</w:t>
      </w:r>
    </w:p>
    <w:p w:rsidR="00716A79" w:rsidRDefault="00716A79" w:rsidP="000E0A17">
      <w:pPr>
        <w:pStyle w:val="a4"/>
        <w:numPr>
          <w:ilvl w:val="0"/>
          <w:numId w:val="20"/>
        </w:numPr>
        <w:ind w:left="0"/>
        <w:jc w:val="both"/>
      </w:pPr>
      <w:r w:rsidRPr="00953EDA">
        <w:t>предоставлени</w:t>
      </w:r>
      <w:r w:rsidR="00F71668">
        <w:t>е</w:t>
      </w:r>
      <w:r w:rsidRPr="00953EDA">
        <w:t xml:space="preserve"> всем участникам образовательного процесса и общественности достоверной информации о качестве образования;</w:t>
      </w:r>
    </w:p>
    <w:p w:rsidR="00716A79" w:rsidRDefault="00716A79" w:rsidP="000E0A17">
      <w:pPr>
        <w:pStyle w:val="a4"/>
        <w:numPr>
          <w:ilvl w:val="0"/>
          <w:numId w:val="20"/>
        </w:numPr>
        <w:ind w:left="0"/>
        <w:jc w:val="both"/>
      </w:pPr>
      <w:r w:rsidRPr="00953EDA"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716A79" w:rsidRPr="00953EDA" w:rsidRDefault="00716A79" w:rsidP="000E0A17">
      <w:pPr>
        <w:pStyle w:val="a4"/>
        <w:numPr>
          <w:ilvl w:val="0"/>
          <w:numId w:val="20"/>
        </w:numPr>
        <w:ind w:left="0"/>
        <w:jc w:val="both"/>
      </w:pPr>
      <w:r w:rsidRPr="00953EDA">
        <w:t xml:space="preserve">прогнозирование развития образовательной системы </w:t>
      </w:r>
      <w:r w:rsidR="00E01549">
        <w:t>гимназии</w:t>
      </w:r>
      <w:r w:rsidRPr="00953EDA">
        <w:t>.</w:t>
      </w:r>
    </w:p>
    <w:p w:rsidR="00716A79" w:rsidRPr="00953EDA" w:rsidRDefault="00716A79" w:rsidP="00BE7B81">
      <w:pPr>
        <w:ind w:firstLine="360"/>
        <w:jc w:val="both"/>
      </w:pPr>
      <w:r w:rsidRPr="00953EDA">
        <w:t>В основу системы</w:t>
      </w:r>
      <w:r>
        <w:t xml:space="preserve"> </w:t>
      </w:r>
      <w:r w:rsidRPr="00953EDA">
        <w:t>внутреннего мониторинга</w:t>
      </w:r>
      <w:r>
        <w:t xml:space="preserve"> </w:t>
      </w:r>
      <w:r w:rsidRPr="00953EDA">
        <w:t xml:space="preserve">качества образования положены следующие </w:t>
      </w:r>
      <w:r w:rsidRPr="00C73CA7">
        <w:rPr>
          <w:b/>
        </w:rPr>
        <w:t>принципы:</w:t>
      </w:r>
    </w:p>
    <w:p w:rsidR="00716A79" w:rsidRPr="00953EDA" w:rsidRDefault="00716A79" w:rsidP="000E0A17">
      <w:pPr>
        <w:pStyle w:val="a4"/>
        <w:numPr>
          <w:ilvl w:val="0"/>
          <w:numId w:val="21"/>
        </w:numPr>
        <w:ind w:left="0"/>
        <w:jc w:val="both"/>
      </w:pPr>
      <w:r w:rsidRPr="00953EDA">
        <w:t xml:space="preserve">объективности, </w:t>
      </w:r>
    </w:p>
    <w:p w:rsidR="00716A79" w:rsidRDefault="00716A79" w:rsidP="000E0A17">
      <w:pPr>
        <w:pStyle w:val="a4"/>
        <w:numPr>
          <w:ilvl w:val="0"/>
          <w:numId w:val="21"/>
        </w:numPr>
        <w:ind w:left="0"/>
        <w:jc w:val="both"/>
      </w:pPr>
      <w:r w:rsidRPr="00953EDA">
        <w:t>достоверности, полноты и системности информации о качестве образования;</w:t>
      </w:r>
    </w:p>
    <w:p w:rsidR="00716A79" w:rsidRDefault="00716A79" w:rsidP="000E0A17">
      <w:pPr>
        <w:pStyle w:val="a4"/>
        <w:numPr>
          <w:ilvl w:val="0"/>
          <w:numId w:val="21"/>
        </w:numPr>
        <w:ind w:left="0"/>
        <w:jc w:val="both"/>
      </w:pPr>
      <w:r w:rsidRPr="00953EDA">
        <w:t>реалистичности требований, норм и показателей качества образования, их социальной и личностной значимости, уч</w:t>
      </w:r>
      <w:r w:rsidR="00F71668">
        <w:t>е</w:t>
      </w:r>
      <w:r w:rsidRPr="00953EDA">
        <w:t>та индивидуальных особенностей развития отдельных обучающихся при оценке результатов их обучения и воспитания;</w:t>
      </w:r>
    </w:p>
    <w:p w:rsidR="00716A79" w:rsidRDefault="00716A79" w:rsidP="000E0A17">
      <w:pPr>
        <w:pStyle w:val="a4"/>
        <w:numPr>
          <w:ilvl w:val="0"/>
          <w:numId w:val="21"/>
        </w:numPr>
        <w:ind w:left="0"/>
        <w:jc w:val="both"/>
      </w:pPr>
      <w:r w:rsidRPr="00953EDA"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716A79" w:rsidRPr="00953EDA" w:rsidRDefault="00716A79" w:rsidP="000E0A17">
      <w:pPr>
        <w:pStyle w:val="a4"/>
        <w:numPr>
          <w:ilvl w:val="0"/>
          <w:numId w:val="21"/>
        </w:numPr>
        <w:ind w:left="0"/>
        <w:jc w:val="both"/>
      </w:pPr>
      <w:r w:rsidRPr="00953EDA">
        <w:t>доступности информации о состоянии и качестве образования для различных групп</w:t>
      </w:r>
    </w:p>
    <w:p w:rsidR="00716A79" w:rsidRDefault="00716A79" w:rsidP="00BE7B81">
      <w:pPr>
        <w:jc w:val="both"/>
      </w:pPr>
      <w:r w:rsidRPr="00953EDA">
        <w:t>потребителей;</w:t>
      </w:r>
    </w:p>
    <w:p w:rsidR="00716A79" w:rsidRDefault="00716A79" w:rsidP="000E0A17">
      <w:pPr>
        <w:pStyle w:val="a4"/>
        <w:numPr>
          <w:ilvl w:val="0"/>
          <w:numId w:val="22"/>
        </w:numPr>
        <w:ind w:left="0"/>
        <w:jc w:val="both"/>
      </w:pPr>
      <w:r w:rsidRPr="00953EDA">
        <w:t>рефлексивности, реализуем</w:t>
      </w:r>
      <w:r w:rsidR="00F71668">
        <w:t>о</w:t>
      </w:r>
      <w:r w:rsidRPr="00953EDA">
        <w:t>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716A79" w:rsidRDefault="00716A79" w:rsidP="000E0A17">
      <w:pPr>
        <w:pStyle w:val="a4"/>
        <w:numPr>
          <w:ilvl w:val="0"/>
          <w:numId w:val="22"/>
        </w:numPr>
        <w:ind w:left="0"/>
        <w:jc w:val="both"/>
      </w:pPr>
      <w:r w:rsidRPr="00B3360F"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716A79" w:rsidRDefault="00716A79" w:rsidP="000E0A17">
      <w:pPr>
        <w:pStyle w:val="a4"/>
        <w:numPr>
          <w:ilvl w:val="0"/>
          <w:numId w:val="22"/>
        </w:numPr>
        <w:ind w:left="0"/>
        <w:jc w:val="both"/>
      </w:pPr>
      <w:r w:rsidRPr="00B3360F">
        <w:t>инструментальности и технологичности используемых</w:t>
      </w:r>
      <w:r>
        <w:t xml:space="preserve"> </w:t>
      </w:r>
      <w:r w:rsidRPr="00B3360F">
        <w:t>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716A79" w:rsidRDefault="00716A79" w:rsidP="000E0A17">
      <w:pPr>
        <w:pStyle w:val="a4"/>
        <w:numPr>
          <w:ilvl w:val="0"/>
          <w:numId w:val="22"/>
        </w:numPr>
        <w:ind w:left="0"/>
        <w:jc w:val="both"/>
      </w:pPr>
      <w:bookmarkStart w:id="1" w:name="4"/>
      <w:bookmarkEnd w:id="1"/>
      <w:r w:rsidRPr="00B3360F">
        <w:t xml:space="preserve">минимизации системы показателей с учетом потребностей разных уровней управления; </w:t>
      </w:r>
    </w:p>
    <w:p w:rsidR="00716A79" w:rsidRDefault="00716A79" w:rsidP="000E0A17">
      <w:pPr>
        <w:pStyle w:val="a4"/>
        <w:numPr>
          <w:ilvl w:val="0"/>
          <w:numId w:val="22"/>
        </w:numPr>
        <w:ind w:left="0"/>
        <w:jc w:val="both"/>
      </w:pPr>
      <w:r w:rsidRPr="00B3360F">
        <w:lastRenderedPageBreak/>
        <w:t>сопоставимости системы показателей с муниципальными, региональными аналогами;</w:t>
      </w:r>
    </w:p>
    <w:p w:rsidR="00716A79" w:rsidRDefault="00716A79" w:rsidP="000E0A17">
      <w:pPr>
        <w:pStyle w:val="a4"/>
        <w:numPr>
          <w:ilvl w:val="0"/>
          <w:numId w:val="22"/>
        </w:numPr>
        <w:ind w:left="0"/>
        <w:jc w:val="both"/>
      </w:pPr>
      <w:r w:rsidRPr="00B3360F">
        <w:t>взаимного дополнения оценочных процедур, установление между ними взаимосвязей и взаимозависимости;</w:t>
      </w:r>
    </w:p>
    <w:p w:rsidR="000014C7" w:rsidRDefault="00716A79" w:rsidP="000E0A17">
      <w:pPr>
        <w:pStyle w:val="a4"/>
        <w:numPr>
          <w:ilvl w:val="0"/>
          <w:numId w:val="22"/>
        </w:numPr>
        <w:ind w:left="0"/>
        <w:jc w:val="both"/>
      </w:pPr>
      <w:r w:rsidRPr="00B3360F">
        <w:t xml:space="preserve"> соблюдения морально-этических норм при проведении процедур оценки качества образования в </w:t>
      </w:r>
      <w:r w:rsidR="00953850">
        <w:t>школе</w:t>
      </w:r>
      <w:r w:rsidR="00E01549">
        <w:t>.</w:t>
      </w:r>
    </w:p>
    <w:p w:rsidR="000014C7" w:rsidRPr="000014C7" w:rsidRDefault="000014C7" w:rsidP="00BE7B81">
      <w:pPr>
        <w:ind w:firstLine="360"/>
        <w:jc w:val="both"/>
      </w:pPr>
      <w:r w:rsidRPr="000014C7">
        <w:t xml:space="preserve">Мониторинг качества образования осуществляется по следующим трём направлениям, которые включают перечисленные </w:t>
      </w:r>
      <w:r w:rsidRPr="00C73CA7">
        <w:rPr>
          <w:b/>
        </w:rPr>
        <w:t>объекты мониторинга</w:t>
      </w:r>
      <w:r w:rsidRPr="000014C7">
        <w:t>:</w:t>
      </w:r>
    </w:p>
    <w:p w:rsidR="000014C7" w:rsidRPr="00F71668" w:rsidRDefault="000014C7" w:rsidP="00BE7B81">
      <w:pPr>
        <w:ind w:firstLine="708"/>
        <w:jc w:val="both"/>
        <w:rPr>
          <w:b/>
        </w:rPr>
      </w:pPr>
      <w:r w:rsidRPr="00F71668">
        <w:rPr>
          <w:b/>
        </w:rPr>
        <w:t>1. Качество образовательных результатов:</w:t>
      </w:r>
    </w:p>
    <w:p w:rsidR="000014C7" w:rsidRPr="000014C7" w:rsidRDefault="000014C7" w:rsidP="000E0A17">
      <w:pPr>
        <w:numPr>
          <w:ilvl w:val="0"/>
          <w:numId w:val="25"/>
        </w:numPr>
        <w:suppressAutoHyphens/>
        <w:ind w:left="0"/>
        <w:jc w:val="both"/>
      </w:pPr>
      <w:r w:rsidRPr="000014C7">
        <w:t>предметные результаты обучения (включая сравнение данных внутренней и внешней диагностики</w:t>
      </w:r>
      <w:r w:rsidR="00225352">
        <w:t>.</w:t>
      </w:r>
      <w:r w:rsidRPr="000014C7">
        <w:t>);</w:t>
      </w:r>
    </w:p>
    <w:p w:rsidR="000014C7" w:rsidRPr="000014C7" w:rsidRDefault="000014C7" w:rsidP="000E0A17">
      <w:pPr>
        <w:numPr>
          <w:ilvl w:val="0"/>
          <w:numId w:val="25"/>
        </w:numPr>
        <w:suppressAutoHyphens/>
        <w:ind w:left="0"/>
        <w:jc w:val="both"/>
      </w:pPr>
      <w:r w:rsidRPr="000014C7">
        <w:t>личностные результаты (включая показатели социализации обучающихся);</w:t>
      </w:r>
    </w:p>
    <w:p w:rsidR="000014C7" w:rsidRPr="000014C7" w:rsidRDefault="000014C7" w:rsidP="000E0A17">
      <w:pPr>
        <w:numPr>
          <w:ilvl w:val="0"/>
          <w:numId w:val="25"/>
        </w:numPr>
        <w:suppressAutoHyphens/>
        <w:ind w:left="0"/>
        <w:jc w:val="both"/>
      </w:pPr>
      <w:r w:rsidRPr="000014C7">
        <w:t>здоровье обучающихся (динамика);</w:t>
      </w:r>
    </w:p>
    <w:p w:rsidR="000014C7" w:rsidRPr="000014C7" w:rsidRDefault="000014C7" w:rsidP="000E0A17">
      <w:pPr>
        <w:numPr>
          <w:ilvl w:val="0"/>
          <w:numId w:val="25"/>
        </w:numPr>
        <w:suppressAutoHyphens/>
        <w:ind w:left="0"/>
        <w:jc w:val="both"/>
      </w:pPr>
      <w:r w:rsidRPr="000014C7">
        <w:t>достижения обучающихся на конкурсах, соревнованиях, олимпиадах;</w:t>
      </w:r>
    </w:p>
    <w:p w:rsidR="000014C7" w:rsidRPr="00F71668" w:rsidRDefault="000014C7" w:rsidP="000E0A17">
      <w:pPr>
        <w:numPr>
          <w:ilvl w:val="0"/>
          <w:numId w:val="25"/>
        </w:numPr>
        <w:suppressAutoHyphens/>
        <w:ind w:left="0"/>
        <w:jc w:val="both"/>
      </w:pPr>
      <w:r w:rsidRPr="000014C7">
        <w:t>удовлетворённость родителей качеством образовательных результатов.</w:t>
      </w:r>
    </w:p>
    <w:p w:rsidR="000014C7" w:rsidRPr="00F71668" w:rsidRDefault="000014C7" w:rsidP="00BE7B81">
      <w:pPr>
        <w:ind w:firstLine="708"/>
        <w:jc w:val="both"/>
        <w:rPr>
          <w:b/>
        </w:rPr>
      </w:pPr>
      <w:r w:rsidRPr="00F71668">
        <w:rPr>
          <w:b/>
        </w:rPr>
        <w:t>2. Качество реализации образовательного процесса:</w:t>
      </w:r>
    </w:p>
    <w:p w:rsidR="000014C7" w:rsidRPr="000014C7" w:rsidRDefault="004F29ED" w:rsidP="000E0A17">
      <w:pPr>
        <w:numPr>
          <w:ilvl w:val="0"/>
          <w:numId w:val="24"/>
        </w:numPr>
        <w:suppressAutoHyphens/>
        <w:ind w:left="0"/>
        <w:jc w:val="both"/>
      </w:pPr>
      <w:r>
        <w:t xml:space="preserve">Адаптированные </w:t>
      </w:r>
      <w:r w:rsidR="000014C7" w:rsidRPr="000014C7">
        <w:t>основные образовательные программы (соответствие требованиям ФГОС</w:t>
      </w:r>
      <w:r w:rsidR="00884D8C">
        <w:t xml:space="preserve"> </w:t>
      </w:r>
      <w:r w:rsidR="000014C7" w:rsidRPr="000014C7">
        <w:t>и контингенту обучающихся);</w:t>
      </w:r>
    </w:p>
    <w:p w:rsidR="000014C7" w:rsidRPr="000014C7" w:rsidRDefault="000014C7" w:rsidP="000E0A17">
      <w:pPr>
        <w:numPr>
          <w:ilvl w:val="0"/>
          <w:numId w:val="24"/>
        </w:numPr>
        <w:suppressAutoHyphens/>
        <w:ind w:left="0"/>
        <w:jc w:val="both"/>
      </w:pPr>
      <w:r w:rsidRPr="000014C7">
        <w:t>образовательные программы</w:t>
      </w:r>
      <w:r w:rsidR="004F29ED">
        <w:t xml:space="preserve"> по внеурочной деятельности</w:t>
      </w:r>
      <w:r w:rsidRPr="000014C7">
        <w:t xml:space="preserve"> (соответствие запросам родителей);</w:t>
      </w:r>
    </w:p>
    <w:p w:rsidR="000014C7" w:rsidRPr="000014C7" w:rsidRDefault="000014C7" w:rsidP="000E0A17">
      <w:pPr>
        <w:numPr>
          <w:ilvl w:val="0"/>
          <w:numId w:val="23"/>
        </w:numPr>
        <w:suppressAutoHyphens/>
        <w:ind w:left="0"/>
        <w:jc w:val="both"/>
      </w:pPr>
      <w:r w:rsidRPr="000014C7">
        <w:t>реализация учебных планов и рабочих программ (соответствие ФГОС</w:t>
      </w:r>
      <w:r w:rsidR="004F29ED">
        <w:t>УО</w:t>
      </w:r>
      <w:r w:rsidR="00AD1AE0">
        <w:t>, ФГОС ОВЗ</w:t>
      </w:r>
      <w:r w:rsidRPr="000014C7">
        <w:t>);</w:t>
      </w:r>
    </w:p>
    <w:p w:rsidR="000014C7" w:rsidRPr="000014C7" w:rsidRDefault="000014C7" w:rsidP="000E0A17">
      <w:pPr>
        <w:numPr>
          <w:ilvl w:val="0"/>
          <w:numId w:val="23"/>
        </w:numPr>
        <w:suppressAutoHyphens/>
        <w:ind w:left="0"/>
        <w:jc w:val="both"/>
      </w:pPr>
      <w:r w:rsidRPr="000014C7">
        <w:t>качество уроков и индивидуальной работы с обучающимися;</w:t>
      </w:r>
    </w:p>
    <w:p w:rsidR="000014C7" w:rsidRPr="000014C7" w:rsidRDefault="000014C7" w:rsidP="000E0A17">
      <w:pPr>
        <w:numPr>
          <w:ilvl w:val="0"/>
          <w:numId w:val="23"/>
        </w:numPr>
        <w:suppressAutoHyphens/>
        <w:ind w:left="0"/>
        <w:jc w:val="both"/>
      </w:pPr>
      <w:r w:rsidRPr="000014C7">
        <w:t>качество внеурочной деятельности (включая классное руководство);</w:t>
      </w:r>
    </w:p>
    <w:p w:rsidR="000014C7" w:rsidRPr="00F71668" w:rsidRDefault="000014C7" w:rsidP="000E0A17">
      <w:pPr>
        <w:numPr>
          <w:ilvl w:val="0"/>
          <w:numId w:val="23"/>
        </w:numPr>
        <w:suppressAutoHyphens/>
        <w:ind w:left="0"/>
        <w:jc w:val="both"/>
      </w:pPr>
      <w:r w:rsidRPr="000014C7">
        <w:t xml:space="preserve">удовлетворённость учеников и родителей уроками и условиями в </w:t>
      </w:r>
      <w:r w:rsidR="00953850">
        <w:t>школе</w:t>
      </w:r>
      <w:r w:rsidRPr="000014C7">
        <w:t>.</w:t>
      </w:r>
    </w:p>
    <w:p w:rsidR="000014C7" w:rsidRPr="00F71668" w:rsidRDefault="000014C7" w:rsidP="00BE7B81">
      <w:pPr>
        <w:ind w:firstLine="348"/>
        <w:jc w:val="both"/>
      </w:pPr>
      <w:r w:rsidRPr="00F71668">
        <w:rPr>
          <w:b/>
        </w:rPr>
        <w:t>3. Качество  условий, обеспечивающих образовательный процесс</w:t>
      </w:r>
      <w:r w:rsidRPr="00F71668">
        <w:t>:</w:t>
      </w:r>
    </w:p>
    <w:p w:rsidR="000014C7" w:rsidRPr="000014C7" w:rsidRDefault="000014C7" w:rsidP="000E0A17">
      <w:pPr>
        <w:numPr>
          <w:ilvl w:val="0"/>
          <w:numId w:val="24"/>
        </w:numPr>
        <w:suppressAutoHyphens/>
        <w:ind w:left="0"/>
        <w:jc w:val="both"/>
      </w:pPr>
      <w:r w:rsidRPr="000014C7">
        <w:t>материально-техническое обеспечение;</w:t>
      </w:r>
    </w:p>
    <w:p w:rsidR="000014C7" w:rsidRPr="000014C7" w:rsidRDefault="000014C7" w:rsidP="000E0A17">
      <w:pPr>
        <w:numPr>
          <w:ilvl w:val="0"/>
          <w:numId w:val="24"/>
        </w:numPr>
        <w:suppressAutoHyphens/>
        <w:ind w:left="0"/>
        <w:jc w:val="both"/>
      </w:pPr>
      <w:r w:rsidRPr="000014C7">
        <w:t>информационно-развивающая среда (включая средства ИКТ и учебно-методическое обеспечение);</w:t>
      </w:r>
    </w:p>
    <w:p w:rsidR="000014C7" w:rsidRPr="000014C7" w:rsidRDefault="000014C7" w:rsidP="000E0A17">
      <w:pPr>
        <w:numPr>
          <w:ilvl w:val="0"/>
          <w:numId w:val="24"/>
        </w:numPr>
        <w:suppressAutoHyphens/>
        <w:ind w:left="0"/>
        <w:jc w:val="both"/>
      </w:pPr>
      <w:r w:rsidRPr="000014C7">
        <w:t>санитарно-гигиенические и эстетические условия;</w:t>
      </w:r>
    </w:p>
    <w:p w:rsidR="000014C7" w:rsidRPr="000014C7" w:rsidRDefault="000014C7" w:rsidP="000E0A17">
      <w:pPr>
        <w:numPr>
          <w:ilvl w:val="0"/>
          <w:numId w:val="24"/>
        </w:numPr>
        <w:suppressAutoHyphens/>
        <w:ind w:left="0"/>
        <w:jc w:val="both"/>
      </w:pPr>
      <w:r w:rsidRPr="000014C7">
        <w:t>медицинское сопровождение и общественное питание;</w:t>
      </w:r>
    </w:p>
    <w:p w:rsidR="000014C7" w:rsidRPr="000014C7" w:rsidRDefault="000014C7" w:rsidP="000E0A17">
      <w:pPr>
        <w:numPr>
          <w:ilvl w:val="0"/>
          <w:numId w:val="24"/>
        </w:numPr>
        <w:suppressAutoHyphens/>
        <w:ind w:left="0"/>
        <w:jc w:val="both"/>
      </w:pPr>
      <w:r w:rsidRPr="000014C7">
        <w:t>психологический климат в образовательном учреждении;</w:t>
      </w:r>
    </w:p>
    <w:p w:rsidR="000014C7" w:rsidRPr="000014C7" w:rsidRDefault="000014C7" w:rsidP="000E0A17">
      <w:pPr>
        <w:numPr>
          <w:ilvl w:val="0"/>
          <w:numId w:val="24"/>
        </w:numPr>
        <w:suppressAutoHyphens/>
        <w:ind w:left="0"/>
        <w:jc w:val="both"/>
      </w:pPr>
      <w:r w:rsidRPr="000014C7">
        <w:t>использование социальной сферы микрорайона и города;</w:t>
      </w:r>
    </w:p>
    <w:p w:rsidR="000014C7" w:rsidRPr="000014C7" w:rsidRDefault="000014C7" w:rsidP="000E0A17">
      <w:pPr>
        <w:numPr>
          <w:ilvl w:val="0"/>
          <w:numId w:val="24"/>
        </w:numPr>
        <w:suppressAutoHyphens/>
        <w:ind w:left="0"/>
        <w:jc w:val="both"/>
      </w:pPr>
      <w:r w:rsidRPr="000014C7">
        <w:t>кадровое обеспечение (включая повышение квалификации, инновационную и научно-методическую деятельность педагогов)</w:t>
      </w:r>
    </w:p>
    <w:p w:rsidR="000014C7" w:rsidRPr="000014C7" w:rsidRDefault="000014C7" w:rsidP="000E0A17">
      <w:pPr>
        <w:numPr>
          <w:ilvl w:val="0"/>
          <w:numId w:val="24"/>
        </w:numPr>
        <w:suppressAutoHyphens/>
        <w:ind w:left="0"/>
        <w:jc w:val="both"/>
      </w:pPr>
      <w:r w:rsidRPr="000014C7">
        <w:t>общественно-государственное управление (</w:t>
      </w:r>
      <w:r w:rsidR="00F71668">
        <w:t>Управляющий с</w:t>
      </w:r>
      <w:r w:rsidRPr="000014C7">
        <w:t xml:space="preserve">овет </w:t>
      </w:r>
      <w:r w:rsidR="00B62536">
        <w:t>школы</w:t>
      </w:r>
      <w:r w:rsidRPr="000014C7">
        <w:t>, педагогический совет, родительские комитеты, ученическое самоуправление) и стимулирование качества образования;</w:t>
      </w:r>
    </w:p>
    <w:p w:rsidR="000014C7" w:rsidRPr="000014C7" w:rsidRDefault="000014C7" w:rsidP="000E0A17">
      <w:pPr>
        <w:numPr>
          <w:ilvl w:val="0"/>
          <w:numId w:val="24"/>
        </w:numPr>
        <w:suppressAutoHyphens/>
        <w:ind w:left="0"/>
        <w:jc w:val="both"/>
      </w:pPr>
      <w:r w:rsidRPr="000014C7">
        <w:t xml:space="preserve">документооборот и нормативно-правовое обеспечение (включая программу развития </w:t>
      </w:r>
      <w:r w:rsidR="00B62536">
        <w:t>школы</w:t>
      </w:r>
      <w:r w:rsidRPr="000014C7">
        <w:t>).</w:t>
      </w:r>
    </w:p>
    <w:p w:rsidR="006374FC" w:rsidRPr="00DB6CD5" w:rsidRDefault="006374FC" w:rsidP="00BE7B81">
      <w:pPr>
        <w:ind w:firstLine="708"/>
        <w:jc w:val="both"/>
        <w:rPr>
          <w:szCs w:val="28"/>
        </w:rPr>
      </w:pPr>
      <w:r w:rsidRPr="00DB6CD5">
        <w:rPr>
          <w:b/>
          <w:szCs w:val="28"/>
        </w:rPr>
        <w:t>Диагностический инструментарий</w:t>
      </w:r>
      <w:r w:rsidRPr="00DB6CD5">
        <w:rPr>
          <w:szCs w:val="28"/>
        </w:rPr>
        <w:t>: анкеты, псих</w:t>
      </w:r>
      <w:r w:rsidR="00F71668">
        <w:rPr>
          <w:szCs w:val="28"/>
        </w:rPr>
        <w:t>ологические тесты, контрольно-</w:t>
      </w:r>
      <w:r w:rsidRPr="00DB6CD5">
        <w:rPr>
          <w:szCs w:val="28"/>
        </w:rPr>
        <w:t>измерительные материалы по изучаемым дисциплинам, планы наблюдений на уроках, занятиях, внеклассных мероприятиях, опросники.</w:t>
      </w:r>
    </w:p>
    <w:p w:rsidR="00DB6CD5" w:rsidRPr="00DB6CD5" w:rsidRDefault="00DB6CD5" w:rsidP="00BE7B81">
      <w:pPr>
        <w:ind w:firstLine="540"/>
        <w:jc w:val="center"/>
        <w:rPr>
          <w:rFonts w:ascii="Georgia" w:hAnsi="Georgia"/>
          <w:b/>
          <w:szCs w:val="28"/>
          <w:u w:val="single"/>
        </w:rPr>
        <w:sectPr w:rsidR="00DB6CD5" w:rsidRPr="00DB6CD5" w:rsidSect="00BE7B81">
          <w:headerReference w:type="default" r:id="rId10"/>
          <w:footerReference w:type="default" r:id="rId11"/>
          <w:type w:val="continuous"/>
          <w:pgSz w:w="11906" w:h="16838" w:code="9"/>
          <w:pgMar w:top="1440" w:right="1080" w:bottom="1440" w:left="1080" w:header="709" w:footer="709" w:gutter="0"/>
          <w:cols w:space="708"/>
          <w:docGrid w:linePitch="360"/>
        </w:sectPr>
      </w:pPr>
    </w:p>
    <w:p w:rsidR="006965BF" w:rsidRPr="00DB6CD5" w:rsidRDefault="006965BF" w:rsidP="00BE7B81">
      <w:pPr>
        <w:ind w:firstLine="540"/>
        <w:jc w:val="center"/>
        <w:rPr>
          <w:b/>
          <w:u w:val="single"/>
        </w:rPr>
      </w:pPr>
      <w:r w:rsidRPr="00DB6CD5">
        <w:rPr>
          <w:b/>
          <w:u w:val="single"/>
        </w:rPr>
        <w:lastRenderedPageBreak/>
        <w:t>Уровни внутришкольного мониторинга</w:t>
      </w:r>
    </w:p>
    <w:p w:rsidR="006965BF" w:rsidRPr="00DB6CD5" w:rsidRDefault="006965BF" w:rsidP="00BE7B81">
      <w:pPr>
        <w:ind w:firstLine="540"/>
        <w:jc w:val="center"/>
        <w:rPr>
          <w:b/>
          <w:u w:val="single"/>
        </w:rPr>
      </w:pPr>
    </w:p>
    <w:tbl>
      <w:tblPr>
        <w:tblW w:w="14823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1985"/>
        <w:gridCol w:w="4394"/>
        <w:gridCol w:w="4536"/>
        <w:gridCol w:w="2126"/>
      </w:tblGrid>
      <w:tr w:rsidR="006965BF" w:rsidRPr="00DB6CD5" w:rsidTr="000514EE">
        <w:tc>
          <w:tcPr>
            <w:tcW w:w="1782" w:type="dxa"/>
          </w:tcPr>
          <w:p w:rsidR="006965BF" w:rsidRPr="00DB6CD5" w:rsidRDefault="006965BF" w:rsidP="00BE7B81">
            <w:pPr>
              <w:jc w:val="center"/>
              <w:rPr>
                <w:b/>
              </w:rPr>
            </w:pPr>
            <w:r w:rsidRPr="00DB6CD5">
              <w:rPr>
                <w:b/>
              </w:rPr>
              <w:t>Уровни</w:t>
            </w:r>
          </w:p>
        </w:tc>
        <w:tc>
          <w:tcPr>
            <w:tcW w:w="1985" w:type="dxa"/>
          </w:tcPr>
          <w:p w:rsidR="006965BF" w:rsidRPr="00DB6CD5" w:rsidRDefault="006965BF" w:rsidP="00BE7B81">
            <w:pPr>
              <w:jc w:val="center"/>
              <w:rPr>
                <w:b/>
              </w:rPr>
            </w:pPr>
            <w:r w:rsidRPr="00DB6CD5">
              <w:rPr>
                <w:b/>
              </w:rPr>
              <w:t xml:space="preserve"> Кто осуществляет</w:t>
            </w:r>
          </w:p>
        </w:tc>
        <w:tc>
          <w:tcPr>
            <w:tcW w:w="4394" w:type="dxa"/>
          </w:tcPr>
          <w:p w:rsidR="006965BF" w:rsidRPr="00DB6CD5" w:rsidRDefault="006965BF" w:rsidP="00BE7B81">
            <w:pPr>
              <w:jc w:val="center"/>
              <w:rPr>
                <w:b/>
              </w:rPr>
            </w:pPr>
            <w:r w:rsidRPr="00DB6CD5">
              <w:rPr>
                <w:b/>
              </w:rPr>
              <w:t xml:space="preserve"> Цели мониторинга</w:t>
            </w:r>
          </w:p>
        </w:tc>
        <w:tc>
          <w:tcPr>
            <w:tcW w:w="4536" w:type="dxa"/>
          </w:tcPr>
          <w:p w:rsidR="006965BF" w:rsidRPr="00DB6CD5" w:rsidRDefault="006965BF" w:rsidP="00BE7B81">
            <w:pPr>
              <w:jc w:val="center"/>
              <w:rPr>
                <w:b/>
              </w:rPr>
            </w:pPr>
            <w:r w:rsidRPr="00DB6CD5">
              <w:rPr>
                <w:b/>
              </w:rPr>
              <w:t>Виды монитори</w:t>
            </w:r>
            <w:r w:rsidR="00F71668">
              <w:rPr>
                <w:b/>
              </w:rPr>
              <w:t>н</w:t>
            </w:r>
            <w:r w:rsidRPr="00DB6CD5">
              <w:rPr>
                <w:b/>
              </w:rPr>
              <w:t>га</w:t>
            </w:r>
          </w:p>
        </w:tc>
        <w:tc>
          <w:tcPr>
            <w:tcW w:w="2126" w:type="dxa"/>
          </w:tcPr>
          <w:p w:rsidR="006965BF" w:rsidRPr="00DB6CD5" w:rsidRDefault="006965BF" w:rsidP="00BE7B81">
            <w:pPr>
              <w:jc w:val="center"/>
              <w:rPr>
                <w:b/>
              </w:rPr>
            </w:pPr>
            <w:r w:rsidRPr="00DB6CD5">
              <w:rPr>
                <w:b/>
              </w:rPr>
              <w:t>Периодичность</w:t>
            </w:r>
          </w:p>
        </w:tc>
      </w:tr>
      <w:tr w:rsidR="006965BF" w:rsidRPr="00DB6CD5" w:rsidTr="000514EE">
        <w:tc>
          <w:tcPr>
            <w:tcW w:w="1782" w:type="dxa"/>
          </w:tcPr>
          <w:p w:rsidR="006965BF" w:rsidRPr="00DB6CD5" w:rsidRDefault="006965BF" w:rsidP="00BE7B81">
            <w:pPr>
              <w:jc w:val="both"/>
            </w:pPr>
            <w:r w:rsidRPr="00DB6CD5">
              <w:rPr>
                <w:i/>
                <w:lang w:val="en-US"/>
              </w:rPr>
              <w:t>I</w:t>
            </w:r>
            <w:r w:rsidRPr="00DB6CD5">
              <w:rPr>
                <w:i/>
              </w:rPr>
              <w:t xml:space="preserve"> уровень (индивидуальный, персональный)</w:t>
            </w:r>
            <w:r w:rsidRPr="00DB6CD5">
              <w:t xml:space="preserve"> </w:t>
            </w:r>
          </w:p>
          <w:p w:rsidR="006965BF" w:rsidRPr="00DB6CD5" w:rsidRDefault="006965BF" w:rsidP="00BE7B81">
            <w:pPr>
              <w:jc w:val="center"/>
            </w:pPr>
          </w:p>
        </w:tc>
        <w:tc>
          <w:tcPr>
            <w:tcW w:w="1985" w:type="dxa"/>
          </w:tcPr>
          <w:p w:rsidR="006965BF" w:rsidRPr="00DB6CD5" w:rsidRDefault="006965BF" w:rsidP="00BE7B81">
            <w:pPr>
              <w:jc w:val="center"/>
            </w:pPr>
            <w:r w:rsidRPr="00DB6CD5">
              <w:t>Учитель, классный руководитель (совместно с психологом, медработником)</w:t>
            </w:r>
          </w:p>
        </w:tc>
        <w:tc>
          <w:tcPr>
            <w:tcW w:w="4394" w:type="dxa"/>
          </w:tcPr>
          <w:p w:rsidR="006965BF" w:rsidRPr="00DB6CD5" w:rsidRDefault="006965BF" w:rsidP="00BE7B81">
            <w:pPr>
              <w:jc w:val="both"/>
            </w:pPr>
            <w:r w:rsidRPr="00DB6CD5">
              <w:t>Наблюдение, фиксирование динамики развития каждого ученика и классного коллектива в целом или по определённым направлениям</w:t>
            </w:r>
          </w:p>
        </w:tc>
        <w:tc>
          <w:tcPr>
            <w:tcW w:w="4536" w:type="dxa"/>
          </w:tcPr>
          <w:p w:rsidR="006965BF" w:rsidRPr="00DB6CD5" w:rsidRDefault="006965BF" w:rsidP="00BE7B81">
            <w:pPr>
              <w:jc w:val="both"/>
              <w:rPr>
                <w:b/>
              </w:rPr>
            </w:pPr>
            <w:r w:rsidRPr="00DB6CD5">
              <w:rPr>
                <w:b/>
              </w:rPr>
              <w:t>Дидактический</w:t>
            </w:r>
          </w:p>
          <w:p w:rsidR="006965BF" w:rsidRPr="00DB6CD5" w:rsidRDefault="006965BF" w:rsidP="00BE7B81">
            <w:pPr>
              <w:jc w:val="both"/>
            </w:pPr>
            <w:r w:rsidRPr="00DB6CD5">
              <w:t xml:space="preserve">(уровень развития уч-ся, состояние успеваемости, Качество </w:t>
            </w:r>
            <w:r w:rsidR="00225352">
              <w:t>БУД</w:t>
            </w:r>
            <w:r w:rsidRPr="00DB6CD5">
              <w:t>)</w:t>
            </w:r>
          </w:p>
          <w:p w:rsidR="006965BF" w:rsidRPr="00DB6CD5" w:rsidRDefault="006965BF" w:rsidP="00BE7B81">
            <w:pPr>
              <w:jc w:val="both"/>
              <w:rPr>
                <w:b/>
              </w:rPr>
            </w:pPr>
            <w:r w:rsidRPr="00DB6CD5">
              <w:rPr>
                <w:b/>
              </w:rPr>
              <w:t>Воспитательный</w:t>
            </w:r>
          </w:p>
          <w:p w:rsidR="006965BF" w:rsidRPr="00DB6CD5" w:rsidRDefault="006965BF" w:rsidP="00BE7B81">
            <w:pPr>
              <w:jc w:val="both"/>
            </w:pPr>
            <w:r w:rsidRPr="00DB6CD5">
              <w:t>(уровень воспитанности, уровень развития классного коллектива, социум)</w:t>
            </w:r>
          </w:p>
          <w:p w:rsidR="006965BF" w:rsidRPr="00DB6CD5" w:rsidRDefault="00F71668" w:rsidP="00BE7B81">
            <w:pPr>
              <w:jc w:val="both"/>
              <w:rPr>
                <w:b/>
              </w:rPr>
            </w:pPr>
            <w:r>
              <w:rPr>
                <w:b/>
              </w:rPr>
              <w:t>Психолого-</w:t>
            </w:r>
            <w:r w:rsidR="006965BF" w:rsidRPr="00DB6CD5">
              <w:rPr>
                <w:b/>
              </w:rPr>
              <w:t>педагогический</w:t>
            </w:r>
          </w:p>
          <w:p w:rsidR="006965BF" w:rsidRPr="00DB6CD5" w:rsidRDefault="006965BF" w:rsidP="00BE7B81">
            <w:pPr>
              <w:jc w:val="both"/>
            </w:pPr>
            <w:r w:rsidRPr="00DB6CD5">
              <w:t>(слежение за состоянием психологического здоровья, развитием индивидуальных способностей)</w:t>
            </w:r>
          </w:p>
          <w:p w:rsidR="006965BF" w:rsidRPr="00DB6CD5" w:rsidRDefault="006965BF" w:rsidP="00BE7B81">
            <w:pPr>
              <w:jc w:val="both"/>
              <w:rPr>
                <w:b/>
              </w:rPr>
            </w:pPr>
            <w:r w:rsidRPr="00DB6CD5">
              <w:rPr>
                <w:b/>
              </w:rPr>
              <w:t>Медицинский</w:t>
            </w:r>
          </w:p>
          <w:p w:rsidR="006965BF" w:rsidRPr="00DB6CD5" w:rsidRDefault="00DB6CD5" w:rsidP="00BE7B81">
            <w:pPr>
              <w:jc w:val="both"/>
            </w:pPr>
            <w:r>
              <w:t>(</w:t>
            </w:r>
            <w:r w:rsidR="006965BF" w:rsidRPr="00DB6CD5">
              <w:t>слежение за динамикой здоровья обучающихся)</w:t>
            </w:r>
          </w:p>
        </w:tc>
        <w:tc>
          <w:tcPr>
            <w:tcW w:w="2126" w:type="dxa"/>
          </w:tcPr>
          <w:p w:rsidR="006965BF" w:rsidRPr="00DB6CD5" w:rsidRDefault="006965BF" w:rsidP="00BE7B81">
            <w:pPr>
              <w:jc w:val="center"/>
            </w:pPr>
            <w:r w:rsidRPr="00DB6CD5">
              <w:t>Ежедневно (систематически)</w:t>
            </w:r>
          </w:p>
        </w:tc>
      </w:tr>
      <w:tr w:rsidR="006965BF" w:rsidRPr="00DB6CD5" w:rsidTr="000514EE">
        <w:tc>
          <w:tcPr>
            <w:tcW w:w="1782" w:type="dxa"/>
          </w:tcPr>
          <w:p w:rsidR="006965BF" w:rsidRPr="00DB6CD5" w:rsidRDefault="006965BF" w:rsidP="00BE7B81">
            <w:pPr>
              <w:jc w:val="both"/>
              <w:rPr>
                <w:i/>
              </w:rPr>
            </w:pPr>
            <w:r w:rsidRPr="00DB6CD5">
              <w:rPr>
                <w:i/>
                <w:lang w:val="en-US"/>
              </w:rPr>
              <w:t xml:space="preserve">II </w:t>
            </w:r>
            <w:r w:rsidRPr="00DB6CD5">
              <w:rPr>
                <w:i/>
              </w:rPr>
              <w:t>уровень (внутришкольный)</w:t>
            </w:r>
          </w:p>
        </w:tc>
        <w:tc>
          <w:tcPr>
            <w:tcW w:w="1985" w:type="dxa"/>
          </w:tcPr>
          <w:p w:rsidR="006965BF" w:rsidRPr="00DB6CD5" w:rsidRDefault="006965BF" w:rsidP="00BE7B81">
            <w:pPr>
              <w:jc w:val="center"/>
            </w:pPr>
            <w:r w:rsidRPr="00DB6CD5">
              <w:t>Администрация</w:t>
            </w:r>
          </w:p>
        </w:tc>
        <w:tc>
          <w:tcPr>
            <w:tcW w:w="4394" w:type="dxa"/>
          </w:tcPr>
          <w:p w:rsidR="006965BF" w:rsidRPr="00DB6CD5" w:rsidRDefault="006965BF" w:rsidP="00AD1AE0">
            <w:pPr>
              <w:jc w:val="both"/>
            </w:pPr>
            <w:r w:rsidRPr="00DB6CD5">
              <w:t xml:space="preserve">Отслеживание динамики развития классов и </w:t>
            </w:r>
            <w:r w:rsidR="00AD1AE0">
              <w:t>школы</w:t>
            </w:r>
            <w:r w:rsidRPr="00DB6CD5">
              <w:t xml:space="preserve"> в целом по определённым критериям или направлениям</w:t>
            </w:r>
          </w:p>
        </w:tc>
        <w:tc>
          <w:tcPr>
            <w:tcW w:w="4536" w:type="dxa"/>
          </w:tcPr>
          <w:p w:rsidR="006965BF" w:rsidRPr="00DB6CD5" w:rsidRDefault="006965BF" w:rsidP="00BE7B81">
            <w:pPr>
              <w:jc w:val="both"/>
              <w:rPr>
                <w:b/>
              </w:rPr>
            </w:pPr>
            <w:r w:rsidRPr="00DB6CD5">
              <w:rPr>
                <w:b/>
              </w:rPr>
              <w:t>Уровень сформированности обязательных результатов обучения</w:t>
            </w:r>
          </w:p>
          <w:p w:rsidR="006965BF" w:rsidRPr="00DB6CD5" w:rsidRDefault="006965BF" w:rsidP="00BE7B81">
            <w:pPr>
              <w:jc w:val="both"/>
            </w:pPr>
            <w:r w:rsidRPr="00DB6CD5">
              <w:t>(административные контрольные работы)</w:t>
            </w:r>
          </w:p>
          <w:p w:rsidR="006965BF" w:rsidRPr="00DB6CD5" w:rsidRDefault="006965BF" w:rsidP="00BE7B81">
            <w:pPr>
              <w:jc w:val="both"/>
              <w:rPr>
                <w:b/>
              </w:rPr>
            </w:pPr>
            <w:r w:rsidRPr="00DB6CD5">
              <w:rPr>
                <w:b/>
              </w:rPr>
              <w:t>Уровень внеурочной воспитательной работы</w:t>
            </w:r>
          </w:p>
          <w:p w:rsidR="006965BF" w:rsidRPr="00DB6CD5" w:rsidRDefault="006965BF" w:rsidP="00BE7B81">
            <w:pPr>
              <w:jc w:val="both"/>
            </w:pPr>
            <w:r w:rsidRPr="00DB6CD5">
              <w:t>( уровень воспитанности обучающихся, уровень развития классных коллективов, изучение удовлетворённости учащихся и родителей школьной жизнью и др.)</w:t>
            </w:r>
          </w:p>
        </w:tc>
        <w:tc>
          <w:tcPr>
            <w:tcW w:w="2126" w:type="dxa"/>
          </w:tcPr>
          <w:p w:rsidR="006965BF" w:rsidRPr="00DB6CD5" w:rsidRDefault="006965BF" w:rsidP="00BE7B81">
            <w:pPr>
              <w:jc w:val="center"/>
            </w:pPr>
            <w:r w:rsidRPr="00DB6CD5">
              <w:t>Каждую четверть, полугодие или 1 раз в год</w:t>
            </w:r>
          </w:p>
        </w:tc>
      </w:tr>
    </w:tbl>
    <w:p w:rsidR="006965BF" w:rsidRPr="00DB6CD5" w:rsidRDefault="006965BF" w:rsidP="00BE7B81">
      <w:pPr>
        <w:ind w:firstLine="540"/>
        <w:jc w:val="center"/>
        <w:rPr>
          <w:b/>
          <w:u w:val="single"/>
        </w:rPr>
      </w:pPr>
    </w:p>
    <w:p w:rsidR="00F71668" w:rsidRDefault="00F71668" w:rsidP="00BE7B81">
      <w:pPr>
        <w:ind w:firstLine="540"/>
        <w:jc w:val="center"/>
        <w:rPr>
          <w:b/>
          <w:u w:val="single"/>
        </w:rPr>
      </w:pPr>
    </w:p>
    <w:p w:rsidR="00F71668" w:rsidRDefault="00F71668" w:rsidP="00BE7B81">
      <w:pPr>
        <w:ind w:firstLine="540"/>
        <w:jc w:val="center"/>
        <w:rPr>
          <w:b/>
          <w:u w:val="single"/>
        </w:rPr>
      </w:pPr>
    </w:p>
    <w:p w:rsidR="00F71668" w:rsidRDefault="00F71668" w:rsidP="00BE7B81">
      <w:pPr>
        <w:ind w:firstLine="540"/>
        <w:jc w:val="center"/>
        <w:rPr>
          <w:b/>
          <w:u w:val="single"/>
        </w:rPr>
      </w:pPr>
    </w:p>
    <w:p w:rsidR="00F71668" w:rsidRDefault="00F71668" w:rsidP="00BE7B81">
      <w:pPr>
        <w:ind w:firstLine="540"/>
        <w:jc w:val="center"/>
        <w:rPr>
          <w:b/>
          <w:u w:val="single"/>
        </w:rPr>
      </w:pPr>
    </w:p>
    <w:p w:rsidR="00F71668" w:rsidRDefault="00F71668" w:rsidP="00BE7B81">
      <w:pPr>
        <w:ind w:firstLine="540"/>
        <w:jc w:val="center"/>
        <w:rPr>
          <w:b/>
          <w:u w:val="single"/>
        </w:rPr>
      </w:pPr>
    </w:p>
    <w:p w:rsidR="006D1E92" w:rsidRPr="00DB6CD5" w:rsidRDefault="006965BF" w:rsidP="00BE7B81">
      <w:pPr>
        <w:ind w:firstLine="540"/>
        <w:jc w:val="center"/>
        <w:rPr>
          <w:b/>
          <w:u w:val="single"/>
        </w:rPr>
      </w:pPr>
      <w:r w:rsidRPr="00DB6CD5">
        <w:rPr>
          <w:b/>
          <w:u w:val="single"/>
        </w:rPr>
        <w:t>Направления и показатели реализации мониторинга</w:t>
      </w:r>
    </w:p>
    <w:p w:rsidR="006965BF" w:rsidRPr="00DB6CD5" w:rsidRDefault="006965BF" w:rsidP="00BE7B81">
      <w:pPr>
        <w:ind w:firstLine="540"/>
        <w:jc w:val="center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126"/>
        <w:gridCol w:w="2693"/>
        <w:gridCol w:w="2552"/>
        <w:gridCol w:w="2551"/>
      </w:tblGrid>
      <w:tr w:rsidR="002651D7" w:rsidRPr="00DB6CD5" w:rsidTr="004276E6">
        <w:tc>
          <w:tcPr>
            <w:tcW w:w="4361" w:type="dxa"/>
          </w:tcPr>
          <w:p w:rsidR="0040587C" w:rsidRPr="00DB6CD5" w:rsidRDefault="0040587C" w:rsidP="00BE7B81">
            <w:pPr>
              <w:jc w:val="center"/>
              <w:rPr>
                <w:b/>
                <w:i/>
              </w:rPr>
            </w:pPr>
            <w:r w:rsidRPr="00DB6CD5">
              <w:rPr>
                <w:b/>
                <w:i/>
              </w:rPr>
              <w:t>Направления и показатели</w:t>
            </w:r>
          </w:p>
        </w:tc>
        <w:tc>
          <w:tcPr>
            <w:tcW w:w="2126" w:type="dxa"/>
          </w:tcPr>
          <w:p w:rsidR="0040587C" w:rsidRPr="00DB6CD5" w:rsidRDefault="0040587C" w:rsidP="00BE7B81">
            <w:pPr>
              <w:jc w:val="center"/>
              <w:rPr>
                <w:b/>
                <w:i/>
              </w:rPr>
            </w:pPr>
            <w:r w:rsidRPr="00DB6CD5">
              <w:rPr>
                <w:b/>
                <w:i/>
              </w:rPr>
              <w:t>Периодичность</w:t>
            </w:r>
          </w:p>
        </w:tc>
        <w:tc>
          <w:tcPr>
            <w:tcW w:w="2693" w:type="dxa"/>
          </w:tcPr>
          <w:p w:rsidR="0040587C" w:rsidRPr="00DB6CD5" w:rsidRDefault="0040587C" w:rsidP="00BE7B81">
            <w:pPr>
              <w:jc w:val="center"/>
              <w:rPr>
                <w:b/>
                <w:i/>
              </w:rPr>
            </w:pPr>
            <w:r w:rsidRPr="00DB6CD5">
              <w:rPr>
                <w:b/>
                <w:i/>
              </w:rPr>
              <w:t>Оформление результатов</w:t>
            </w:r>
          </w:p>
        </w:tc>
        <w:tc>
          <w:tcPr>
            <w:tcW w:w="2552" w:type="dxa"/>
          </w:tcPr>
          <w:p w:rsidR="0040587C" w:rsidRPr="00DB6CD5" w:rsidRDefault="0040587C" w:rsidP="00BE7B81">
            <w:pPr>
              <w:jc w:val="center"/>
              <w:rPr>
                <w:b/>
                <w:i/>
              </w:rPr>
            </w:pPr>
            <w:r w:rsidRPr="00DB6CD5">
              <w:rPr>
                <w:b/>
                <w:i/>
              </w:rPr>
              <w:t>Исполнители</w:t>
            </w:r>
          </w:p>
        </w:tc>
        <w:tc>
          <w:tcPr>
            <w:tcW w:w="2551" w:type="dxa"/>
          </w:tcPr>
          <w:p w:rsidR="0040587C" w:rsidRPr="00DB6CD5" w:rsidRDefault="0040587C" w:rsidP="00BE7B81">
            <w:pPr>
              <w:jc w:val="center"/>
              <w:rPr>
                <w:b/>
                <w:i/>
              </w:rPr>
            </w:pPr>
            <w:r w:rsidRPr="00DB6CD5">
              <w:rPr>
                <w:b/>
                <w:i/>
              </w:rPr>
              <w:t>Ответственные</w:t>
            </w:r>
          </w:p>
        </w:tc>
      </w:tr>
      <w:tr w:rsidR="002651D7" w:rsidRPr="00DB6CD5" w:rsidTr="004276E6">
        <w:tc>
          <w:tcPr>
            <w:tcW w:w="4361" w:type="dxa"/>
          </w:tcPr>
          <w:p w:rsidR="0040587C" w:rsidRPr="00DB6CD5" w:rsidRDefault="0040587C" w:rsidP="00BE7B81">
            <w:pPr>
              <w:jc w:val="both"/>
              <w:rPr>
                <w:b/>
              </w:rPr>
            </w:pPr>
            <w:r w:rsidRPr="00DB6CD5">
              <w:rPr>
                <w:b/>
              </w:rPr>
              <w:t>1. Психологическая диагностика:</w:t>
            </w:r>
          </w:p>
          <w:p w:rsidR="0040587C" w:rsidRPr="00DB6CD5" w:rsidRDefault="0040587C" w:rsidP="00BE7B81">
            <w:pPr>
              <w:jc w:val="both"/>
              <w:rPr>
                <w:i/>
              </w:rPr>
            </w:pPr>
            <w:r w:rsidRPr="00DB6CD5">
              <w:rPr>
                <w:i/>
              </w:rPr>
              <w:t>обучающихся:</w:t>
            </w:r>
          </w:p>
          <w:p w:rsidR="0040587C" w:rsidRPr="00DB6CD5" w:rsidRDefault="0040587C" w:rsidP="00BE7B81">
            <w:pPr>
              <w:jc w:val="both"/>
            </w:pPr>
            <w:r w:rsidRPr="00DB6CD5">
              <w:t>- уровень готовности к обучению</w:t>
            </w:r>
          </w:p>
          <w:p w:rsidR="0040587C" w:rsidRPr="00DB6CD5" w:rsidRDefault="0040587C" w:rsidP="00BE7B81">
            <w:pPr>
              <w:jc w:val="both"/>
            </w:pPr>
            <w:r w:rsidRPr="00DB6CD5">
              <w:t>- уровень адаптации и выявление дезадаптированных учащихся;</w:t>
            </w:r>
          </w:p>
          <w:p w:rsidR="0040587C" w:rsidRPr="00DB6CD5" w:rsidRDefault="0040587C" w:rsidP="00BE7B81">
            <w:pPr>
              <w:jc w:val="both"/>
            </w:pPr>
            <w:r w:rsidRPr="00DB6CD5">
              <w:t>-уровень школьной тревожности;</w:t>
            </w:r>
          </w:p>
          <w:p w:rsidR="0040587C" w:rsidRPr="00DB6CD5" w:rsidRDefault="0040587C" w:rsidP="00225352">
            <w:r w:rsidRPr="00DB6CD5">
              <w:t xml:space="preserve">- уровень психологической готовности к </w:t>
            </w:r>
            <w:r w:rsidR="00225352">
              <w:t xml:space="preserve"> дальнейшему обучению</w:t>
            </w:r>
            <w:r w:rsidRPr="00DB6CD5">
              <w:t>, профдиагностика;</w:t>
            </w:r>
          </w:p>
          <w:p w:rsidR="0040587C" w:rsidRPr="00DB6CD5" w:rsidRDefault="0040587C" w:rsidP="00BE7B81">
            <w:pPr>
              <w:jc w:val="both"/>
            </w:pPr>
            <w:r w:rsidRPr="00DB6CD5">
              <w:t>- уровень сформированности классных коллективов;</w:t>
            </w:r>
          </w:p>
          <w:p w:rsidR="0040587C" w:rsidRPr="00DB6CD5" w:rsidRDefault="0040587C" w:rsidP="00BE7B81">
            <w:pPr>
              <w:jc w:val="both"/>
            </w:pPr>
            <w:r w:rsidRPr="00DB6CD5">
              <w:t>- уровень личностного развития;</w:t>
            </w:r>
          </w:p>
          <w:p w:rsidR="0040587C" w:rsidRPr="00DB6CD5" w:rsidRDefault="0040587C" w:rsidP="00BE7B81">
            <w:pPr>
              <w:jc w:val="both"/>
            </w:pPr>
            <w:r w:rsidRPr="00DB6CD5">
              <w:t>- уровень школьной мотивации;</w:t>
            </w:r>
          </w:p>
          <w:p w:rsidR="0040587C" w:rsidRPr="00DB6CD5" w:rsidRDefault="0040587C" w:rsidP="00BE7B81">
            <w:pPr>
              <w:jc w:val="both"/>
            </w:pPr>
            <w:r w:rsidRPr="00DB6CD5">
              <w:t xml:space="preserve"> - уровень творческих способностей;</w:t>
            </w:r>
          </w:p>
          <w:p w:rsidR="0040587C" w:rsidRPr="00DB6CD5" w:rsidRDefault="0040587C" w:rsidP="00BE7B81">
            <w:pPr>
              <w:jc w:val="both"/>
            </w:pPr>
            <w:r w:rsidRPr="00DB6CD5">
              <w:t>- уровень сформированности познавательных процессов.</w:t>
            </w:r>
          </w:p>
          <w:p w:rsidR="0040587C" w:rsidRPr="00DB6CD5" w:rsidRDefault="0040587C" w:rsidP="00BE7B81">
            <w:pPr>
              <w:jc w:val="both"/>
              <w:rPr>
                <w:i/>
              </w:rPr>
            </w:pPr>
            <w:r w:rsidRPr="00DB6CD5">
              <w:rPr>
                <w:i/>
              </w:rPr>
              <w:t>Педагогов:</w:t>
            </w:r>
          </w:p>
          <w:p w:rsidR="0040587C" w:rsidRPr="00DB6CD5" w:rsidRDefault="0040587C" w:rsidP="00BE7B81">
            <w:pPr>
              <w:jc w:val="both"/>
            </w:pPr>
            <w:r w:rsidRPr="00DB6CD5">
              <w:rPr>
                <w:i/>
              </w:rPr>
              <w:t xml:space="preserve">- </w:t>
            </w:r>
            <w:r w:rsidRPr="00DB6CD5">
              <w:t>уровень деятельности учителя;</w:t>
            </w:r>
          </w:p>
          <w:p w:rsidR="0040587C" w:rsidRPr="00DB6CD5" w:rsidRDefault="0040587C" w:rsidP="00BE7B81">
            <w:pPr>
              <w:jc w:val="both"/>
              <w:rPr>
                <w:i/>
                <w:u w:val="single"/>
              </w:rPr>
            </w:pPr>
            <w:r w:rsidRPr="00DB6CD5">
              <w:t>- уровень эмоционального выгорания;</w:t>
            </w:r>
          </w:p>
        </w:tc>
        <w:tc>
          <w:tcPr>
            <w:tcW w:w="2126" w:type="dxa"/>
          </w:tcPr>
          <w:p w:rsidR="002651D7" w:rsidRPr="00DB6CD5" w:rsidRDefault="002651D7" w:rsidP="00BE7B81">
            <w:pPr>
              <w:jc w:val="center"/>
            </w:pPr>
            <w:r w:rsidRPr="00DB6CD5">
              <w:t>Сентябрь</w:t>
            </w:r>
          </w:p>
          <w:p w:rsidR="002651D7" w:rsidRPr="00DB6CD5" w:rsidRDefault="002651D7" w:rsidP="00BE7B81">
            <w:pPr>
              <w:jc w:val="center"/>
            </w:pPr>
          </w:p>
          <w:p w:rsidR="002651D7" w:rsidRPr="00DB6CD5" w:rsidRDefault="002651D7" w:rsidP="00BE7B81">
            <w:pPr>
              <w:jc w:val="center"/>
            </w:pPr>
            <w:r w:rsidRPr="00DB6CD5">
              <w:t>январь</w:t>
            </w:r>
          </w:p>
        </w:tc>
        <w:tc>
          <w:tcPr>
            <w:tcW w:w="2693" w:type="dxa"/>
          </w:tcPr>
          <w:p w:rsidR="0040587C" w:rsidRPr="00DB6CD5" w:rsidRDefault="002651D7" w:rsidP="00BE7B81">
            <w:pPr>
              <w:jc w:val="center"/>
            </w:pPr>
            <w:r w:rsidRPr="00DB6CD5">
              <w:t>Аналитические справки</w:t>
            </w:r>
            <w:r w:rsidRPr="00DB6CD5">
              <w:br/>
              <w:t>Таблицы</w:t>
            </w:r>
          </w:p>
        </w:tc>
        <w:tc>
          <w:tcPr>
            <w:tcW w:w="2552" w:type="dxa"/>
          </w:tcPr>
          <w:p w:rsidR="0040587C" w:rsidRPr="00DB6CD5" w:rsidRDefault="002651D7" w:rsidP="00BE7B81">
            <w:pPr>
              <w:jc w:val="center"/>
            </w:pPr>
            <w:r w:rsidRPr="00DB6CD5">
              <w:t>Педагоги, психологи</w:t>
            </w:r>
          </w:p>
        </w:tc>
        <w:tc>
          <w:tcPr>
            <w:tcW w:w="2551" w:type="dxa"/>
          </w:tcPr>
          <w:p w:rsidR="0040587C" w:rsidRPr="00DB6CD5" w:rsidRDefault="002651D7" w:rsidP="00BE7B81">
            <w:pPr>
              <w:jc w:val="center"/>
            </w:pPr>
            <w:r w:rsidRPr="00DB6CD5">
              <w:t>Заместители директора по УВР</w:t>
            </w:r>
            <w:r w:rsidR="00B62536">
              <w:t>.</w:t>
            </w:r>
          </w:p>
        </w:tc>
      </w:tr>
      <w:tr w:rsidR="002651D7" w:rsidRPr="00DB6CD5" w:rsidTr="004276E6">
        <w:tc>
          <w:tcPr>
            <w:tcW w:w="4361" w:type="dxa"/>
          </w:tcPr>
          <w:p w:rsidR="0040587C" w:rsidRPr="00DB6CD5" w:rsidRDefault="006B6374" w:rsidP="00BE7B81">
            <w:pPr>
              <w:jc w:val="both"/>
              <w:rPr>
                <w:b/>
              </w:rPr>
            </w:pPr>
            <w:r w:rsidRPr="00DB6CD5">
              <w:rPr>
                <w:b/>
              </w:rPr>
              <w:t>2.Отслеживание здоровьесбережения:</w:t>
            </w:r>
          </w:p>
          <w:p w:rsidR="006B6374" w:rsidRPr="00DB6CD5" w:rsidRDefault="006B6374" w:rsidP="00BE7B81">
            <w:pPr>
              <w:jc w:val="both"/>
            </w:pPr>
            <w:r w:rsidRPr="00DB6CD5">
              <w:t>- результаты медосмотров;</w:t>
            </w:r>
          </w:p>
          <w:p w:rsidR="006B6374" w:rsidRPr="00DB6CD5" w:rsidRDefault="006B6374" w:rsidP="00BE7B81">
            <w:pPr>
              <w:jc w:val="both"/>
            </w:pPr>
            <w:r w:rsidRPr="00DB6CD5">
              <w:t>- пропуски уроков;</w:t>
            </w:r>
          </w:p>
          <w:p w:rsidR="006B6374" w:rsidRPr="00DB6CD5" w:rsidRDefault="006B6374" w:rsidP="00BE7B81">
            <w:pPr>
              <w:jc w:val="both"/>
            </w:pPr>
            <w:r w:rsidRPr="00DB6CD5">
              <w:t>- охват горячим питанием;</w:t>
            </w:r>
          </w:p>
          <w:p w:rsidR="006B6374" w:rsidRPr="00DB6CD5" w:rsidRDefault="006B6374" w:rsidP="00BE7B81">
            <w:pPr>
              <w:jc w:val="both"/>
            </w:pPr>
            <w:r w:rsidRPr="00DB6CD5">
              <w:t>- соблюдение норм учебной нагрузки обучающихся;</w:t>
            </w:r>
          </w:p>
          <w:p w:rsidR="006B6374" w:rsidRPr="00DB6CD5" w:rsidRDefault="006B6374" w:rsidP="00BE7B81">
            <w:pPr>
              <w:jc w:val="both"/>
            </w:pPr>
            <w:r w:rsidRPr="00DB6CD5">
              <w:t>- травматизм детей;</w:t>
            </w:r>
          </w:p>
          <w:p w:rsidR="006B6374" w:rsidRPr="00DB6CD5" w:rsidRDefault="006B6374" w:rsidP="00BE7B81">
            <w:pPr>
              <w:jc w:val="both"/>
            </w:pPr>
            <w:r w:rsidRPr="00DB6CD5">
              <w:lastRenderedPageBreak/>
              <w:t>- зависимость от вредных привычек</w:t>
            </w:r>
          </w:p>
        </w:tc>
        <w:tc>
          <w:tcPr>
            <w:tcW w:w="2126" w:type="dxa"/>
          </w:tcPr>
          <w:p w:rsidR="0040587C" w:rsidRPr="00DB6CD5" w:rsidRDefault="0040587C" w:rsidP="00BE7B81">
            <w:pPr>
              <w:jc w:val="center"/>
            </w:pPr>
          </w:p>
          <w:p w:rsidR="006B6374" w:rsidRPr="00DB6CD5" w:rsidRDefault="006B6374" w:rsidP="00BE7B81">
            <w:pPr>
              <w:jc w:val="center"/>
            </w:pPr>
          </w:p>
          <w:p w:rsidR="006B6374" w:rsidRPr="00DB6CD5" w:rsidRDefault="006B6374" w:rsidP="00BE7B81">
            <w:pPr>
              <w:jc w:val="center"/>
            </w:pPr>
            <w:r w:rsidRPr="00DB6CD5">
              <w:t>1 раз в год</w:t>
            </w:r>
          </w:p>
          <w:p w:rsidR="006B6374" w:rsidRPr="00DB6CD5" w:rsidRDefault="006B6374" w:rsidP="00BE7B81">
            <w:pPr>
              <w:jc w:val="center"/>
            </w:pPr>
            <w:r w:rsidRPr="00DB6CD5">
              <w:t>1 раз в четверть</w:t>
            </w:r>
          </w:p>
          <w:p w:rsidR="006B6374" w:rsidRPr="00DB6CD5" w:rsidRDefault="006B6374" w:rsidP="00BE7B81">
            <w:pPr>
              <w:jc w:val="center"/>
            </w:pPr>
          </w:p>
          <w:p w:rsidR="006B6374" w:rsidRPr="00DB6CD5" w:rsidRDefault="006B6374" w:rsidP="00BE7B81">
            <w:pPr>
              <w:jc w:val="center"/>
            </w:pPr>
          </w:p>
          <w:p w:rsidR="006B6374" w:rsidRPr="00DB6CD5" w:rsidRDefault="006B6374" w:rsidP="00BE7B81">
            <w:pPr>
              <w:jc w:val="center"/>
            </w:pPr>
          </w:p>
          <w:p w:rsidR="006B6374" w:rsidRPr="00DB6CD5" w:rsidRDefault="006B6374" w:rsidP="00BE7B81">
            <w:pPr>
              <w:jc w:val="center"/>
            </w:pPr>
            <w:r w:rsidRPr="00DB6CD5">
              <w:lastRenderedPageBreak/>
              <w:t>2 раза в год</w:t>
            </w:r>
          </w:p>
        </w:tc>
        <w:tc>
          <w:tcPr>
            <w:tcW w:w="2693" w:type="dxa"/>
          </w:tcPr>
          <w:p w:rsidR="0040587C" w:rsidRPr="00DB6CD5" w:rsidRDefault="006B6374" w:rsidP="00BE7B81">
            <w:pPr>
              <w:jc w:val="center"/>
            </w:pPr>
            <w:r w:rsidRPr="00DB6CD5">
              <w:lastRenderedPageBreak/>
              <w:t>Аналитические справки</w:t>
            </w:r>
            <w:r w:rsidRPr="00DB6CD5">
              <w:br/>
              <w:t>Таблицы</w:t>
            </w:r>
          </w:p>
        </w:tc>
        <w:tc>
          <w:tcPr>
            <w:tcW w:w="2552" w:type="dxa"/>
          </w:tcPr>
          <w:p w:rsidR="006B6374" w:rsidRDefault="006B6374" w:rsidP="00BE7B81">
            <w:pPr>
              <w:jc w:val="center"/>
            </w:pPr>
            <w:r w:rsidRPr="00DB6CD5">
              <w:t>Классные руководители</w:t>
            </w:r>
            <w:r w:rsidR="00B62536">
              <w:t>.</w:t>
            </w:r>
            <w:r w:rsidR="00E01549">
              <w:t xml:space="preserve"> </w:t>
            </w:r>
            <w:r w:rsidR="00B62536">
              <w:t>педагог - психолог</w:t>
            </w:r>
          </w:p>
          <w:p w:rsidR="00E01549" w:rsidRPr="00DB6CD5" w:rsidRDefault="00E01549" w:rsidP="00BE7B81">
            <w:pPr>
              <w:jc w:val="center"/>
            </w:pPr>
          </w:p>
          <w:p w:rsidR="006B6374" w:rsidRPr="00DB6CD5" w:rsidRDefault="006B6374" w:rsidP="00BE7B81">
            <w:pPr>
              <w:jc w:val="center"/>
            </w:pPr>
          </w:p>
          <w:p w:rsidR="006B6374" w:rsidRPr="00DB6CD5" w:rsidRDefault="006B6374" w:rsidP="00BE7B81">
            <w:pPr>
              <w:jc w:val="center"/>
            </w:pPr>
          </w:p>
        </w:tc>
        <w:tc>
          <w:tcPr>
            <w:tcW w:w="2551" w:type="dxa"/>
          </w:tcPr>
          <w:p w:rsidR="0040587C" w:rsidRPr="00DB6CD5" w:rsidRDefault="00B62536" w:rsidP="00BE7B81">
            <w:pPr>
              <w:jc w:val="center"/>
            </w:pPr>
            <w:r>
              <w:t>Классные руководители, педагог – психолог.</w:t>
            </w:r>
          </w:p>
        </w:tc>
      </w:tr>
      <w:tr w:rsidR="002651D7" w:rsidRPr="00DB6CD5" w:rsidTr="004276E6">
        <w:tc>
          <w:tcPr>
            <w:tcW w:w="4361" w:type="dxa"/>
          </w:tcPr>
          <w:p w:rsidR="0040587C" w:rsidRPr="00DB6CD5" w:rsidRDefault="006B6374" w:rsidP="00BE7B81">
            <w:pPr>
              <w:jc w:val="both"/>
              <w:rPr>
                <w:b/>
              </w:rPr>
            </w:pPr>
            <w:r w:rsidRPr="00DB6CD5">
              <w:rPr>
                <w:b/>
              </w:rPr>
              <w:lastRenderedPageBreak/>
              <w:t>3. Социодиагностика:</w:t>
            </w:r>
          </w:p>
          <w:p w:rsidR="006B6374" w:rsidRPr="00DB6CD5" w:rsidRDefault="006B6374" w:rsidP="00BE7B81">
            <w:pPr>
              <w:jc w:val="both"/>
            </w:pPr>
            <w:r w:rsidRPr="00DB6CD5">
              <w:t xml:space="preserve">- обучающихся, состоящих на различных видах учёта (ВШК, </w:t>
            </w:r>
            <w:r w:rsidR="00225352">
              <w:t>ПДН</w:t>
            </w:r>
            <w:r w:rsidRPr="00DB6CD5">
              <w:t>, КДН) и снятые с учёта</w:t>
            </w:r>
          </w:p>
          <w:p w:rsidR="006B6374" w:rsidRPr="00DB6CD5" w:rsidRDefault="006B6374" w:rsidP="00BE7B81">
            <w:pPr>
              <w:jc w:val="both"/>
            </w:pPr>
            <w:r w:rsidRPr="00DB6CD5">
              <w:t>- обучающиеся, уклоняющиеся от обучения;</w:t>
            </w:r>
          </w:p>
          <w:p w:rsidR="006B6374" w:rsidRPr="00DB6CD5" w:rsidRDefault="006B6374" w:rsidP="00BE7B81">
            <w:pPr>
              <w:jc w:val="both"/>
            </w:pPr>
            <w:r w:rsidRPr="00DB6CD5">
              <w:t>- социально – психологический паспорт семьи;</w:t>
            </w:r>
          </w:p>
          <w:p w:rsidR="006B6374" w:rsidRPr="00DB6CD5" w:rsidRDefault="006B6374" w:rsidP="00BE7B81">
            <w:pPr>
              <w:jc w:val="both"/>
            </w:pPr>
            <w:r w:rsidRPr="00DB6CD5">
              <w:t>- летний отдых обучающихся;</w:t>
            </w:r>
          </w:p>
          <w:p w:rsidR="00AC53A3" w:rsidRPr="00DB6CD5" w:rsidRDefault="00AC53A3" w:rsidP="00BE7B81">
            <w:pPr>
              <w:jc w:val="both"/>
            </w:pPr>
            <w:r w:rsidRPr="00DB6CD5">
              <w:t>- изучение спроса родителей на образовательные услуги школы;</w:t>
            </w:r>
          </w:p>
          <w:p w:rsidR="00AC53A3" w:rsidRPr="00DB6CD5" w:rsidRDefault="00AC53A3" w:rsidP="00BE7B81">
            <w:pPr>
              <w:jc w:val="both"/>
            </w:pPr>
            <w:r w:rsidRPr="00DB6CD5">
              <w:t>- опрос родителей и обучающихся по вопросу удовлетворённости качеством преподавания и результатами обучения в школе;</w:t>
            </w:r>
          </w:p>
          <w:p w:rsidR="00AC53A3" w:rsidRPr="00DB6CD5" w:rsidRDefault="00AC53A3" w:rsidP="00BE7B81">
            <w:pPr>
              <w:jc w:val="both"/>
            </w:pPr>
            <w:r w:rsidRPr="00DB6CD5">
              <w:t>- потери контингента;</w:t>
            </w:r>
          </w:p>
          <w:p w:rsidR="00AC53A3" w:rsidRPr="00DB6CD5" w:rsidRDefault="00AC53A3" w:rsidP="00BE7B81">
            <w:pPr>
              <w:jc w:val="both"/>
            </w:pPr>
            <w:r w:rsidRPr="00DB6CD5">
              <w:t>- распределение выпускников с учётом профиля обучения (продолжение образования)</w:t>
            </w:r>
          </w:p>
        </w:tc>
        <w:tc>
          <w:tcPr>
            <w:tcW w:w="2126" w:type="dxa"/>
          </w:tcPr>
          <w:p w:rsidR="0040587C" w:rsidRPr="00DB6CD5" w:rsidRDefault="006B6374" w:rsidP="00BE7B81">
            <w:pPr>
              <w:jc w:val="center"/>
            </w:pPr>
            <w:r w:rsidRPr="00DB6CD5">
              <w:t>1 раз в четверть (октябрь, январь)</w:t>
            </w:r>
          </w:p>
          <w:p w:rsidR="00AC53A3" w:rsidRPr="00DB6CD5" w:rsidRDefault="00AC53A3" w:rsidP="00BE7B81">
            <w:pPr>
              <w:jc w:val="center"/>
            </w:pPr>
          </w:p>
          <w:p w:rsidR="00AC53A3" w:rsidRPr="00DB6CD5" w:rsidRDefault="00AC53A3" w:rsidP="00BE7B81">
            <w:pPr>
              <w:jc w:val="center"/>
            </w:pPr>
          </w:p>
          <w:p w:rsidR="00AC53A3" w:rsidRPr="00DB6CD5" w:rsidRDefault="00AC53A3" w:rsidP="00BE7B81">
            <w:pPr>
              <w:jc w:val="center"/>
            </w:pPr>
          </w:p>
          <w:p w:rsidR="00AC53A3" w:rsidRPr="00DB6CD5" w:rsidRDefault="00AC53A3" w:rsidP="00BE7B81">
            <w:pPr>
              <w:jc w:val="center"/>
            </w:pPr>
          </w:p>
          <w:p w:rsidR="00AC53A3" w:rsidRPr="00DB6CD5" w:rsidRDefault="00AC53A3" w:rsidP="00BE7B81">
            <w:pPr>
              <w:jc w:val="center"/>
            </w:pPr>
            <w:r w:rsidRPr="00DB6CD5">
              <w:t>1 раз в год (сентябрь)</w:t>
            </w:r>
          </w:p>
        </w:tc>
        <w:tc>
          <w:tcPr>
            <w:tcW w:w="2693" w:type="dxa"/>
          </w:tcPr>
          <w:p w:rsidR="0040587C" w:rsidRPr="00DB6CD5" w:rsidRDefault="006B6374" w:rsidP="00BE7B81">
            <w:pPr>
              <w:jc w:val="center"/>
            </w:pPr>
            <w:r w:rsidRPr="00DB6CD5">
              <w:t>База данных</w:t>
            </w:r>
          </w:p>
        </w:tc>
        <w:tc>
          <w:tcPr>
            <w:tcW w:w="2552" w:type="dxa"/>
          </w:tcPr>
          <w:p w:rsidR="0040587C" w:rsidRDefault="006B6374" w:rsidP="00BE7B81">
            <w:pPr>
              <w:jc w:val="center"/>
            </w:pPr>
            <w:r w:rsidRPr="00DB6CD5">
              <w:t>Классные руководители</w:t>
            </w:r>
          </w:p>
          <w:p w:rsidR="004F29ED" w:rsidRDefault="00B62536" w:rsidP="00BE7B81">
            <w:pPr>
              <w:jc w:val="center"/>
            </w:pPr>
            <w:r>
              <w:t>Педагог - психолог</w:t>
            </w:r>
          </w:p>
          <w:p w:rsidR="004F29ED" w:rsidRDefault="004F29ED" w:rsidP="004F29ED"/>
          <w:p w:rsidR="00E01549" w:rsidRPr="004F29ED" w:rsidRDefault="004F29ED" w:rsidP="004F29ED">
            <w:r>
              <w:t>Социальный педагог</w:t>
            </w:r>
          </w:p>
        </w:tc>
        <w:tc>
          <w:tcPr>
            <w:tcW w:w="2551" w:type="dxa"/>
          </w:tcPr>
          <w:p w:rsidR="0040587C" w:rsidRPr="00DB6CD5" w:rsidRDefault="00B62536" w:rsidP="00BE7B81">
            <w:pPr>
              <w:jc w:val="center"/>
            </w:pPr>
            <w:r>
              <w:t>П</w:t>
            </w:r>
            <w:r w:rsidR="00E01549">
              <w:t>едагог</w:t>
            </w:r>
            <w:r>
              <w:t>- психолог</w:t>
            </w:r>
          </w:p>
        </w:tc>
      </w:tr>
      <w:tr w:rsidR="002651D7" w:rsidRPr="00DB6CD5" w:rsidTr="004276E6">
        <w:tc>
          <w:tcPr>
            <w:tcW w:w="4361" w:type="dxa"/>
          </w:tcPr>
          <w:p w:rsidR="0040587C" w:rsidRPr="00DB6CD5" w:rsidRDefault="00AC53A3" w:rsidP="00BE7B81">
            <w:pPr>
              <w:jc w:val="both"/>
              <w:rPr>
                <w:b/>
              </w:rPr>
            </w:pPr>
            <w:r w:rsidRPr="00DB6CD5">
              <w:rPr>
                <w:b/>
              </w:rPr>
              <w:t>4. Диагностика результатов обучения:</w:t>
            </w:r>
          </w:p>
          <w:p w:rsidR="00AC53A3" w:rsidRPr="00DB6CD5" w:rsidRDefault="00AC53A3" w:rsidP="00BE7B81">
            <w:pPr>
              <w:jc w:val="both"/>
            </w:pPr>
            <w:r w:rsidRPr="00DB6CD5">
              <w:t>- успеваемость и качество обученности по предметам;</w:t>
            </w:r>
          </w:p>
          <w:p w:rsidR="00AC53A3" w:rsidRPr="00DB6CD5" w:rsidRDefault="00AC53A3" w:rsidP="00BE7B81">
            <w:pPr>
              <w:jc w:val="both"/>
            </w:pPr>
            <w:r w:rsidRPr="00DB6CD5">
              <w:t>- тематический учёт знаний учащихся по предметам;</w:t>
            </w:r>
          </w:p>
          <w:p w:rsidR="00AC53A3" w:rsidRPr="00DB6CD5" w:rsidRDefault="00AC53A3" w:rsidP="00BE7B81">
            <w:pPr>
              <w:jc w:val="both"/>
            </w:pPr>
            <w:r w:rsidRPr="00DB6CD5">
              <w:t>- результаты диагностических работ (административных и управления);</w:t>
            </w:r>
          </w:p>
          <w:p w:rsidR="00AC53A3" w:rsidRPr="00DB6CD5" w:rsidRDefault="00AC53A3" w:rsidP="00BE7B81">
            <w:pPr>
              <w:jc w:val="both"/>
            </w:pPr>
            <w:r w:rsidRPr="00DB6CD5">
              <w:t>- Результаты итоговой и промежуточной аттестации;</w:t>
            </w:r>
          </w:p>
        </w:tc>
        <w:tc>
          <w:tcPr>
            <w:tcW w:w="2126" w:type="dxa"/>
          </w:tcPr>
          <w:p w:rsidR="0024145F" w:rsidRDefault="0024145F" w:rsidP="00BE7B81">
            <w:pPr>
              <w:jc w:val="center"/>
            </w:pPr>
          </w:p>
          <w:p w:rsidR="0024145F" w:rsidRDefault="0024145F" w:rsidP="00BE7B81">
            <w:pPr>
              <w:jc w:val="center"/>
            </w:pPr>
          </w:p>
          <w:p w:rsidR="0040587C" w:rsidRPr="00DB6CD5" w:rsidRDefault="00AC53A3" w:rsidP="00BE7B81">
            <w:pPr>
              <w:jc w:val="center"/>
            </w:pPr>
            <w:r w:rsidRPr="00DB6CD5">
              <w:t>1 раз в четверть</w:t>
            </w:r>
          </w:p>
          <w:p w:rsidR="00CA2FFC" w:rsidRPr="00DB6CD5" w:rsidRDefault="00CA2FFC" w:rsidP="00BE7B81">
            <w:pPr>
              <w:jc w:val="center"/>
            </w:pPr>
          </w:p>
          <w:p w:rsidR="00CA2FFC" w:rsidRPr="00DB6CD5" w:rsidRDefault="00CA2FFC" w:rsidP="00BE7B81">
            <w:pPr>
              <w:jc w:val="center"/>
            </w:pPr>
            <w:r w:rsidRPr="00DB6CD5">
              <w:t>3 раза в год (входные, промежуточные, итоговые)</w:t>
            </w:r>
          </w:p>
          <w:p w:rsidR="00CA2FFC" w:rsidRPr="00DB6CD5" w:rsidRDefault="00CA2FFC" w:rsidP="00BE7B81">
            <w:pPr>
              <w:jc w:val="center"/>
            </w:pPr>
          </w:p>
          <w:p w:rsidR="008B50AC" w:rsidRPr="00DB6CD5" w:rsidRDefault="008B50AC" w:rsidP="00BE7B81">
            <w:pPr>
              <w:jc w:val="center"/>
            </w:pPr>
            <w:r w:rsidRPr="00DB6CD5">
              <w:t xml:space="preserve">1 раз в четверть, для </w:t>
            </w:r>
            <w:r w:rsidR="00884D8C">
              <w:t>1 – 9 скк</w:t>
            </w:r>
          </w:p>
          <w:p w:rsidR="00CA2FFC" w:rsidRPr="00DB6CD5" w:rsidRDefault="00CA2FFC" w:rsidP="00BE7B81">
            <w:pPr>
              <w:jc w:val="center"/>
            </w:pPr>
          </w:p>
        </w:tc>
        <w:tc>
          <w:tcPr>
            <w:tcW w:w="2693" w:type="dxa"/>
          </w:tcPr>
          <w:p w:rsidR="0040587C" w:rsidRPr="00DB6CD5" w:rsidRDefault="00CA2FFC" w:rsidP="00BE7B81">
            <w:pPr>
              <w:jc w:val="center"/>
            </w:pPr>
            <w:r w:rsidRPr="00DB6CD5">
              <w:lastRenderedPageBreak/>
              <w:t>Аналитические справки, базы данных</w:t>
            </w:r>
          </w:p>
        </w:tc>
        <w:tc>
          <w:tcPr>
            <w:tcW w:w="2552" w:type="dxa"/>
          </w:tcPr>
          <w:p w:rsidR="0040587C" w:rsidRPr="00DB6CD5" w:rsidRDefault="00CA2FFC" w:rsidP="00BE7B81">
            <w:pPr>
              <w:jc w:val="center"/>
            </w:pPr>
            <w:r w:rsidRPr="00DB6CD5">
              <w:t>учителя</w:t>
            </w:r>
          </w:p>
        </w:tc>
        <w:tc>
          <w:tcPr>
            <w:tcW w:w="2551" w:type="dxa"/>
          </w:tcPr>
          <w:p w:rsidR="0040587C" w:rsidRPr="00DB6CD5" w:rsidRDefault="00CA2FFC" w:rsidP="00BE7B81">
            <w:pPr>
              <w:jc w:val="center"/>
            </w:pPr>
            <w:r w:rsidRPr="00DB6CD5">
              <w:t>Заместитель директора по УВР</w:t>
            </w:r>
          </w:p>
        </w:tc>
      </w:tr>
      <w:tr w:rsidR="00CA2FFC" w:rsidRPr="00DB6CD5" w:rsidTr="004276E6">
        <w:tc>
          <w:tcPr>
            <w:tcW w:w="4361" w:type="dxa"/>
          </w:tcPr>
          <w:p w:rsidR="00CA2FFC" w:rsidRPr="00DB6CD5" w:rsidRDefault="00CA2FFC" w:rsidP="00BE7B81">
            <w:pPr>
              <w:jc w:val="both"/>
              <w:rPr>
                <w:b/>
              </w:rPr>
            </w:pPr>
            <w:r w:rsidRPr="00DB6CD5">
              <w:rPr>
                <w:b/>
              </w:rPr>
              <w:lastRenderedPageBreak/>
              <w:t>5. Диагностика результатов воспитания:</w:t>
            </w:r>
          </w:p>
          <w:p w:rsidR="00872BDD" w:rsidRPr="00DB6CD5" w:rsidRDefault="00872BDD" w:rsidP="00BE7B81">
            <w:pPr>
              <w:jc w:val="both"/>
            </w:pPr>
            <w:r w:rsidRPr="00DB6CD5">
              <w:rPr>
                <w:b/>
              </w:rPr>
              <w:t xml:space="preserve">- </w:t>
            </w:r>
            <w:r w:rsidRPr="00DB6CD5">
              <w:t>уровень воспитанности;</w:t>
            </w:r>
          </w:p>
          <w:p w:rsidR="00872BDD" w:rsidRPr="00DB6CD5" w:rsidRDefault="00872BDD" w:rsidP="00BE7B81">
            <w:pPr>
              <w:jc w:val="both"/>
            </w:pPr>
            <w:r w:rsidRPr="00DB6CD5">
              <w:t>- социометрия;</w:t>
            </w:r>
          </w:p>
          <w:p w:rsidR="00872BDD" w:rsidRPr="00DB6CD5" w:rsidRDefault="00872BDD" w:rsidP="00BE7B81">
            <w:pPr>
              <w:jc w:val="both"/>
            </w:pPr>
            <w:r w:rsidRPr="00DB6CD5">
              <w:t>- уровень личностного роста;</w:t>
            </w:r>
          </w:p>
          <w:p w:rsidR="00872BDD" w:rsidRPr="00DB6CD5" w:rsidRDefault="006474A8" w:rsidP="00BE7B81">
            <w:pPr>
              <w:jc w:val="both"/>
            </w:pPr>
            <w:r w:rsidRPr="00DB6CD5">
              <w:t>-</w:t>
            </w:r>
            <w:r w:rsidR="00872BDD" w:rsidRPr="00DB6CD5">
              <w:t>уровень социализированности личности;</w:t>
            </w:r>
          </w:p>
          <w:p w:rsidR="00872BDD" w:rsidRPr="00DB6CD5" w:rsidRDefault="00872BDD" w:rsidP="00BE7B81">
            <w:pPr>
              <w:jc w:val="both"/>
            </w:pPr>
            <w:r w:rsidRPr="00DB6CD5">
              <w:t>- занятость обучающихся в системе дополнительного образования;</w:t>
            </w:r>
          </w:p>
          <w:p w:rsidR="00872BDD" w:rsidRPr="00DB6CD5" w:rsidRDefault="006474A8" w:rsidP="00BE7B81">
            <w:pPr>
              <w:jc w:val="both"/>
            </w:pPr>
            <w:r w:rsidRPr="00DB6CD5">
              <w:t>-</w:t>
            </w:r>
            <w:r w:rsidR="00872BDD" w:rsidRPr="00DB6CD5">
              <w:t>уровень развития ученического коллектива;</w:t>
            </w:r>
          </w:p>
          <w:p w:rsidR="00872BDD" w:rsidRPr="00DB6CD5" w:rsidRDefault="00872BDD" w:rsidP="00BE7B81">
            <w:pPr>
              <w:jc w:val="both"/>
              <w:rPr>
                <w:b/>
              </w:rPr>
            </w:pPr>
            <w:r w:rsidRPr="00DB6CD5">
              <w:t>- оценивание родителями роли школы в воспитании у детей жизненных компетенций.</w:t>
            </w:r>
          </w:p>
        </w:tc>
        <w:tc>
          <w:tcPr>
            <w:tcW w:w="2126" w:type="dxa"/>
          </w:tcPr>
          <w:p w:rsidR="00CA2FFC" w:rsidRPr="00DB6CD5" w:rsidRDefault="00872BDD" w:rsidP="00BE7B81">
            <w:pPr>
              <w:jc w:val="center"/>
            </w:pPr>
            <w:r w:rsidRPr="00DB6CD5">
              <w:t>1 раз в год</w:t>
            </w:r>
          </w:p>
          <w:p w:rsidR="00872BDD" w:rsidRPr="00DB6CD5" w:rsidRDefault="00872BDD" w:rsidP="00BE7B81">
            <w:pPr>
              <w:jc w:val="center"/>
            </w:pPr>
          </w:p>
          <w:p w:rsidR="00872BDD" w:rsidRPr="00DB6CD5" w:rsidRDefault="00872BDD" w:rsidP="00BE7B81">
            <w:pPr>
              <w:jc w:val="center"/>
            </w:pPr>
            <w:r w:rsidRPr="00DB6CD5">
              <w:t>Декабрь</w:t>
            </w:r>
          </w:p>
          <w:p w:rsidR="00872BDD" w:rsidRPr="00DB6CD5" w:rsidRDefault="00872BDD" w:rsidP="00BE7B81">
            <w:pPr>
              <w:jc w:val="center"/>
            </w:pPr>
          </w:p>
          <w:p w:rsidR="00872BDD" w:rsidRPr="00DB6CD5" w:rsidRDefault="00872BDD" w:rsidP="00BE7B81">
            <w:pPr>
              <w:jc w:val="center"/>
            </w:pPr>
            <w:r w:rsidRPr="00DB6CD5">
              <w:t>Апрель</w:t>
            </w:r>
          </w:p>
          <w:p w:rsidR="00872BDD" w:rsidRPr="00DB6CD5" w:rsidRDefault="00872BDD" w:rsidP="00BE7B81">
            <w:pPr>
              <w:jc w:val="center"/>
            </w:pPr>
          </w:p>
          <w:p w:rsidR="00872BDD" w:rsidRPr="00DB6CD5" w:rsidRDefault="00872BDD" w:rsidP="00BE7B81">
            <w:pPr>
              <w:jc w:val="center"/>
            </w:pPr>
          </w:p>
          <w:p w:rsidR="00872BDD" w:rsidRPr="00DB6CD5" w:rsidRDefault="00872BDD" w:rsidP="00BE7B81">
            <w:pPr>
              <w:jc w:val="center"/>
            </w:pPr>
            <w:r w:rsidRPr="00DB6CD5">
              <w:t>Февраль</w:t>
            </w:r>
          </w:p>
          <w:p w:rsidR="00872BDD" w:rsidRPr="00DB6CD5" w:rsidRDefault="00872BDD" w:rsidP="00BE7B81">
            <w:pPr>
              <w:jc w:val="center"/>
            </w:pPr>
          </w:p>
          <w:p w:rsidR="00872BDD" w:rsidRPr="00DB6CD5" w:rsidRDefault="00872BDD" w:rsidP="00BE7B81">
            <w:pPr>
              <w:jc w:val="center"/>
            </w:pPr>
          </w:p>
          <w:p w:rsidR="00872BDD" w:rsidRPr="00DB6CD5" w:rsidRDefault="00872BDD" w:rsidP="00BE7B81">
            <w:pPr>
              <w:jc w:val="center"/>
            </w:pPr>
            <w:r w:rsidRPr="00DB6CD5">
              <w:t>Март</w:t>
            </w:r>
          </w:p>
          <w:p w:rsidR="00872BDD" w:rsidRPr="00DB6CD5" w:rsidRDefault="00872BDD" w:rsidP="00BE7B81">
            <w:pPr>
              <w:jc w:val="center"/>
            </w:pPr>
          </w:p>
          <w:p w:rsidR="00872BDD" w:rsidRPr="00DB6CD5" w:rsidRDefault="00872BDD" w:rsidP="00BE7B81"/>
          <w:p w:rsidR="00872BDD" w:rsidRPr="00DB6CD5" w:rsidRDefault="00872BDD" w:rsidP="00BE7B81">
            <w:pPr>
              <w:jc w:val="center"/>
            </w:pPr>
            <w:r w:rsidRPr="00DB6CD5">
              <w:t>май</w:t>
            </w:r>
          </w:p>
        </w:tc>
        <w:tc>
          <w:tcPr>
            <w:tcW w:w="2693" w:type="dxa"/>
          </w:tcPr>
          <w:p w:rsidR="00CA2FFC" w:rsidRPr="00DB6CD5" w:rsidRDefault="00872BDD" w:rsidP="00BE7B81">
            <w:pPr>
              <w:jc w:val="center"/>
            </w:pPr>
            <w:r w:rsidRPr="00DB6CD5">
              <w:t>Аналитические справки, базы данных</w:t>
            </w:r>
          </w:p>
        </w:tc>
        <w:tc>
          <w:tcPr>
            <w:tcW w:w="2552" w:type="dxa"/>
          </w:tcPr>
          <w:p w:rsidR="00CA2FFC" w:rsidRPr="00DB6CD5" w:rsidRDefault="00872BDD" w:rsidP="00BE7B81">
            <w:r w:rsidRPr="00DB6CD5">
              <w:t>Классные  руководители,</w:t>
            </w:r>
          </w:p>
          <w:p w:rsidR="00872BDD" w:rsidRPr="00DB6CD5" w:rsidRDefault="00872BDD" w:rsidP="00BE7B81">
            <w:r w:rsidRPr="00DB6CD5">
              <w:t>Педагог - организатор</w:t>
            </w:r>
          </w:p>
        </w:tc>
        <w:tc>
          <w:tcPr>
            <w:tcW w:w="2551" w:type="dxa"/>
          </w:tcPr>
          <w:p w:rsidR="00CA2FFC" w:rsidRPr="00DB6CD5" w:rsidRDefault="00872BDD" w:rsidP="00BE7B81">
            <w:pPr>
              <w:jc w:val="center"/>
            </w:pPr>
            <w:r w:rsidRPr="00DB6CD5">
              <w:t xml:space="preserve">Заместитель директора по </w:t>
            </w:r>
            <w:r w:rsidR="00B62536">
              <w:t>УВР</w:t>
            </w:r>
          </w:p>
        </w:tc>
      </w:tr>
      <w:tr w:rsidR="003C7BF4" w:rsidRPr="00DB6CD5" w:rsidTr="004276E6">
        <w:tc>
          <w:tcPr>
            <w:tcW w:w="4361" w:type="dxa"/>
          </w:tcPr>
          <w:p w:rsidR="003C7BF4" w:rsidRPr="00DB6CD5" w:rsidRDefault="003C7BF4" w:rsidP="00BE7B81">
            <w:pPr>
              <w:jc w:val="both"/>
              <w:rPr>
                <w:b/>
              </w:rPr>
            </w:pPr>
            <w:r w:rsidRPr="00DB6CD5">
              <w:rPr>
                <w:b/>
              </w:rPr>
              <w:t>6. Отслеживание результативности внеучебных достижений учащихся:</w:t>
            </w:r>
          </w:p>
          <w:p w:rsidR="003C7BF4" w:rsidRPr="00DB6CD5" w:rsidRDefault="003C7BF4" w:rsidP="00BE7B81">
            <w:pPr>
              <w:jc w:val="both"/>
            </w:pPr>
            <w:r w:rsidRPr="00DB6CD5">
              <w:t>- количество обучающихся, принимавших</w:t>
            </w:r>
            <w:r w:rsidRPr="00DB6CD5">
              <w:rPr>
                <w:b/>
              </w:rPr>
              <w:t xml:space="preserve"> </w:t>
            </w:r>
            <w:r w:rsidRPr="00DB6CD5">
              <w:t>участие в олимпиадном движении;</w:t>
            </w:r>
          </w:p>
          <w:p w:rsidR="003C7BF4" w:rsidRPr="00DB6CD5" w:rsidRDefault="003C7BF4" w:rsidP="00BE7B81">
            <w:pPr>
              <w:jc w:val="both"/>
            </w:pPr>
            <w:r w:rsidRPr="00DB6CD5">
              <w:t>- количество обучающихся, принимавших участие в конкурсах;</w:t>
            </w:r>
          </w:p>
          <w:p w:rsidR="003C7BF4" w:rsidRPr="00DB6CD5" w:rsidRDefault="003C7BF4" w:rsidP="00BE7B81">
            <w:pPr>
              <w:jc w:val="both"/>
            </w:pPr>
            <w:r w:rsidRPr="00DB6CD5">
              <w:t xml:space="preserve">- количество обучающихся, принимавших участие в </w:t>
            </w:r>
            <w:r w:rsidR="00225352">
              <w:t>районных и областных мероприятиях</w:t>
            </w:r>
            <w:r w:rsidRPr="00DB6CD5">
              <w:t>;</w:t>
            </w:r>
          </w:p>
          <w:p w:rsidR="003C7BF4" w:rsidRPr="00DB6CD5" w:rsidRDefault="003C7BF4" w:rsidP="00BE7B81">
            <w:pPr>
              <w:jc w:val="both"/>
            </w:pPr>
            <w:r w:rsidRPr="00DB6CD5">
              <w:t>- количество обучающихся, принимавших участие в спортивных мероприятиях;</w:t>
            </w:r>
          </w:p>
          <w:p w:rsidR="003C7BF4" w:rsidRPr="00DB6CD5" w:rsidRDefault="003C7BF4" w:rsidP="00BE7B81">
            <w:pPr>
              <w:jc w:val="both"/>
              <w:rPr>
                <w:b/>
              </w:rPr>
            </w:pPr>
            <w:r w:rsidRPr="00DB6CD5">
              <w:t>- уровень спортивных достижений;</w:t>
            </w:r>
          </w:p>
        </w:tc>
        <w:tc>
          <w:tcPr>
            <w:tcW w:w="2126" w:type="dxa"/>
          </w:tcPr>
          <w:p w:rsidR="003C7BF4" w:rsidRPr="00DB6CD5" w:rsidRDefault="003C7BF4" w:rsidP="00BE7B81">
            <w:pPr>
              <w:jc w:val="center"/>
            </w:pPr>
            <w:r w:rsidRPr="00DB6CD5">
              <w:t>1 – 2 раза в год (декабрь, апрель)</w:t>
            </w:r>
          </w:p>
        </w:tc>
        <w:tc>
          <w:tcPr>
            <w:tcW w:w="2693" w:type="dxa"/>
          </w:tcPr>
          <w:p w:rsidR="003C7BF4" w:rsidRPr="00DB6CD5" w:rsidRDefault="003C7BF4" w:rsidP="00BE7B81">
            <w:pPr>
              <w:jc w:val="center"/>
            </w:pPr>
            <w:r w:rsidRPr="00DB6CD5">
              <w:t>Аналитические справки, базы данных</w:t>
            </w:r>
          </w:p>
        </w:tc>
        <w:tc>
          <w:tcPr>
            <w:tcW w:w="2552" w:type="dxa"/>
          </w:tcPr>
          <w:p w:rsidR="003C7BF4" w:rsidRPr="00DB6CD5" w:rsidRDefault="00F71668" w:rsidP="00225352">
            <w:pPr>
              <w:jc w:val="center"/>
            </w:pPr>
            <w:r>
              <w:t>Учителя-</w:t>
            </w:r>
            <w:r w:rsidR="003C7BF4" w:rsidRPr="00DB6CD5">
              <w:t xml:space="preserve">предметники, </w:t>
            </w:r>
            <w:r w:rsidR="00B62536">
              <w:t xml:space="preserve">руководители </w:t>
            </w:r>
            <w:r w:rsidR="00225352">
              <w:t>ШМО</w:t>
            </w:r>
            <w:r w:rsidR="00B62536">
              <w:t>.</w:t>
            </w:r>
          </w:p>
        </w:tc>
        <w:tc>
          <w:tcPr>
            <w:tcW w:w="2551" w:type="dxa"/>
          </w:tcPr>
          <w:p w:rsidR="003C7BF4" w:rsidRPr="00DB6CD5" w:rsidRDefault="003C7BF4" w:rsidP="00BE7B81">
            <w:pPr>
              <w:jc w:val="center"/>
            </w:pPr>
            <w:r w:rsidRPr="00DB6CD5">
              <w:t xml:space="preserve">Заместители директора по УВР </w:t>
            </w:r>
          </w:p>
        </w:tc>
      </w:tr>
      <w:tr w:rsidR="003C7BF4" w:rsidRPr="00DB6CD5" w:rsidTr="004276E6">
        <w:tc>
          <w:tcPr>
            <w:tcW w:w="4361" w:type="dxa"/>
          </w:tcPr>
          <w:p w:rsidR="003C7BF4" w:rsidRPr="00DB6CD5" w:rsidRDefault="003C7BF4" w:rsidP="00BE7B81">
            <w:pPr>
              <w:jc w:val="both"/>
              <w:rPr>
                <w:b/>
              </w:rPr>
            </w:pPr>
            <w:r w:rsidRPr="00DB6CD5">
              <w:rPr>
                <w:b/>
              </w:rPr>
              <w:t>7. Диагностика инновационных процессов обучения и воспитания:</w:t>
            </w:r>
          </w:p>
          <w:p w:rsidR="003C7BF4" w:rsidRPr="00DB6CD5" w:rsidRDefault="003C7BF4" w:rsidP="00BE7B81">
            <w:pPr>
              <w:jc w:val="both"/>
            </w:pPr>
            <w:r w:rsidRPr="00DB6CD5">
              <w:lastRenderedPageBreak/>
              <w:t>Содержание обучения:</w:t>
            </w:r>
          </w:p>
          <w:p w:rsidR="003C7BF4" w:rsidRPr="00DB6CD5" w:rsidRDefault="003C7BF4" w:rsidP="00BE7B81">
            <w:pPr>
              <w:jc w:val="both"/>
            </w:pPr>
            <w:r w:rsidRPr="00DB6CD5">
              <w:t>- Количество учебных часов школьного компонента, используемых на:</w:t>
            </w:r>
          </w:p>
          <w:p w:rsidR="003C7BF4" w:rsidRPr="00DB6CD5" w:rsidRDefault="00E72130" w:rsidP="000E0A17">
            <w:pPr>
              <w:numPr>
                <w:ilvl w:val="0"/>
                <w:numId w:val="1"/>
              </w:numPr>
              <w:ind w:left="0"/>
              <w:jc w:val="both"/>
            </w:pPr>
            <w:r w:rsidRPr="00DB6CD5">
              <w:t xml:space="preserve">Усиление предметов федерального </w:t>
            </w:r>
            <w:r w:rsidR="003C7BF4" w:rsidRPr="00DB6CD5">
              <w:t>компонента;</w:t>
            </w:r>
          </w:p>
          <w:p w:rsidR="003C7BF4" w:rsidRPr="00DB6CD5" w:rsidRDefault="003C7BF4" w:rsidP="000E0A17">
            <w:pPr>
              <w:numPr>
                <w:ilvl w:val="0"/>
                <w:numId w:val="1"/>
              </w:numPr>
              <w:ind w:left="0"/>
              <w:jc w:val="both"/>
            </w:pPr>
            <w:r w:rsidRPr="00DB6CD5">
              <w:t>Здоровьесбережение</w:t>
            </w:r>
          </w:p>
          <w:p w:rsidR="003C7BF4" w:rsidRPr="00DB6CD5" w:rsidRDefault="003C7BF4" w:rsidP="000E0A17">
            <w:pPr>
              <w:numPr>
                <w:ilvl w:val="0"/>
                <w:numId w:val="1"/>
              </w:numPr>
              <w:ind w:left="0"/>
              <w:jc w:val="both"/>
            </w:pPr>
            <w:r w:rsidRPr="00DB6CD5">
              <w:t>Социализацию обучающихся;</w:t>
            </w:r>
          </w:p>
          <w:p w:rsidR="003C7BF4" w:rsidRPr="00DB6CD5" w:rsidRDefault="003C7BF4" w:rsidP="000E0A17">
            <w:pPr>
              <w:numPr>
                <w:ilvl w:val="0"/>
                <w:numId w:val="1"/>
              </w:numPr>
              <w:ind w:left="0"/>
              <w:jc w:val="both"/>
            </w:pPr>
            <w:r w:rsidRPr="00DB6CD5">
              <w:t>Поддержание развития;</w:t>
            </w:r>
          </w:p>
          <w:p w:rsidR="003C7BF4" w:rsidRPr="00DB6CD5" w:rsidRDefault="003C7BF4" w:rsidP="000E0A17">
            <w:pPr>
              <w:numPr>
                <w:ilvl w:val="0"/>
                <w:numId w:val="1"/>
              </w:numPr>
              <w:ind w:left="0"/>
              <w:jc w:val="both"/>
            </w:pPr>
            <w:r w:rsidRPr="00DB6CD5">
              <w:t>Экологическое просвещение;</w:t>
            </w:r>
          </w:p>
          <w:p w:rsidR="003C7BF4" w:rsidRPr="00DB6CD5" w:rsidRDefault="003C7BF4" w:rsidP="000E0A17">
            <w:pPr>
              <w:numPr>
                <w:ilvl w:val="0"/>
                <w:numId w:val="1"/>
              </w:numPr>
              <w:ind w:left="0"/>
              <w:jc w:val="both"/>
            </w:pPr>
            <w:r w:rsidRPr="00DB6CD5">
              <w:t>Формирование правовой культуры</w:t>
            </w:r>
          </w:p>
          <w:p w:rsidR="003C7BF4" w:rsidRPr="00DB6CD5" w:rsidRDefault="003C7BF4" w:rsidP="00BE7B81">
            <w:pPr>
              <w:jc w:val="both"/>
            </w:pPr>
            <w:r w:rsidRPr="00DB6CD5">
              <w:t>- Доля учащихся, охваченных предпрофильным обучением</w:t>
            </w:r>
          </w:p>
          <w:p w:rsidR="003C7BF4" w:rsidRPr="00DB6CD5" w:rsidRDefault="003C7BF4" w:rsidP="00BE7B81">
            <w:pPr>
              <w:jc w:val="both"/>
            </w:pPr>
            <w:r w:rsidRPr="00DB6CD5">
              <w:t>- Эффективность использования современных пед</w:t>
            </w:r>
            <w:r w:rsidR="00D76DF1">
              <w:t xml:space="preserve">агогических </w:t>
            </w:r>
            <w:r w:rsidRPr="00DB6CD5">
              <w:t>технологий в образовательном процессе</w:t>
            </w:r>
          </w:p>
          <w:p w:rsidR="003C7BF4" w:rsidRPr="00DB6CD5" w:rsidRDefault="003C7BF4" w:rsidP="00225352">
            <w:pPr>
              <w:jc w:val="both"/>
            </w:pPr>
            <w:r w:rsidRPr="00DB6CD5">
              <w:t xml:space="preserve">- степень внедрения </w:t>
            </w:r>
            <w:r w:rsidR="00225352">
              <w:t>ФГОС</w:t>
            </w:r>
            <w:r w:rsidRPr="00DB6CD5">
              <w:t xml:space="preserve"> и деятельностного подхода в обучении в образовательный процесс</w:t>
            </w:r>
          </w:p>
        </w:tc>
        <w:tc>
          <w:tcPr>
            <w:tcW w:w="2126" w:type="dxa"/>
          </w:tcPr>
          <w:p w:rsidR="003C7BF4" w:rsidRPr="00DB6CD5" w:rsidRDefault="003C7BF4" w:rsidP="00BE7B81">
            <w:pPr>
              <w:jc w:val="center"/>
            </w:pPr>
          </w:p>
          <w:p w:rsidR="003C7BF4" w:rsidRPr="00DB6CD5" w:rsidRDefault="003C7BF4" w:rsidP="00BE7B81">
            <w:pPr>
              <w:jc w:val="center"/>
            </w:pPr>
          </w:p>
          <w:p w:rsidR="003C7BF4" w:rsidRPr="00DB6CD5" w:rsidRDefault="003C7BF4" w:rsidP="00BE7B81">
            <w:pPr>
              <w:jc w:val="center"/>
            </w:pPr>
          </w:p>
          <w:p w:rsidR="003C7BF4" w:rsidRPr="00DB6CD5" w:rsidRDefault="003C7BF4" w:rsidP="00BE7B81">
            <w:pPr>
              <w:jc w:val="center"/>
            </w:pPr>
          </w:p>
          <w:p w:rsidR="003C7BF4" w:rsidRPr="00DB6CD5" w:rsidRDefault="003C7BF4" w:rsidP="00BE7B81">
            <w:pPr>
              <w:jc w:val="center"/>
            </w:pPr>
          </w:p>
          <w:p w:rsidR="003C7BF4" w:rsidRPr="00DB6CD5" w:rsidRDefault="003C7BF4" w:rsidP="00BE7B81">
            <w:pPr>
              <w:jc w:val="center"/>
            </w:pPr>
          </w:p>
          <w:p w:rsidR="003C7BF4" w:rsidRPr="00DB6CD5" w:rsidRDefault="003C7BF4" w:rsidP="00BE7B81">
            <w:pPr>
              <w:jc w:val="center"/>
            </w:pPr>
            <w:r w:rsidRPr="00DB6CD5">
              <w:t>1 раз в год</w:t>
            </w:r>
          </w:p>
          <w:p w:rsidR="003C7BF4" w:rsidRPr="00DB6CD5" w:rsidRDefault="003C7BF4" w:rsidP="00BE7B81">
            <w:pPr>
              <w:jc w:val="center"/>
            </w:pPr>
          </w:p>
          <w:p w:rsidR="003C7BF4" w:rsidRPr="00DB6CD5" w:rsidRDefault="003C7BF4" w:rsidP="00BE7B81">
            <w:pPr>
              <w:jc w:val="center"/>
            </w:pPr>
          </w:p>
          <w:p w:rsidR="003C7BF4" w:rsidRPr="00DB6CD5" w:rsidRDefault="003C7BF4" w:rsidP="00BE7B81">
            <w:pPr>
              <w:jc w:val="center"/>
            </w:pPr>
          </w:p>
          <w:p w:rsidR="003C7BF4" w:rsidRPr="00DB6CD5" w:rsidRDefault="003C7BF4" w:rsidP="00BE7B81">
            <w:pPr>
              <w:jc w:val="center"/>
            </w:pPr>
          </w:p>
          <w:p w:rsidR="003C7BF4" w:rsidRPr="00DB6CD5" w:rsidRDefault="003C7BF4" w:rsidP="00BE7B81">
            <w:pPr>
              <w:jc w:val="center"/>
            </w:pPr>
          </w:p>
          <w:p w:rsidR="003C7BF4" w:rsidRPr="00DB6CD5" w:rsidRDefault="003C7BF4" w:rsidP="00BE7B81">
            <w:pPr>
              <w:jc w:val="center"/>
            </w:pPr>
          </w:p>
          <w:p w:rsidR="003C7BF4" w:rsidRPr="00DB6CD5" w:rsidRDefault="003C7BF4" w:rsidP="00BE7B81">
            <w:pPr>
              <w:jc w:val="center"/>
            </w:pPr>
          </w:p>
          <w:p w:rsidR="003C7BF4" w:rsidRPr="00DB6CD5" w:rsidRDefault="003C7BF4" w:rsidP="00BE7B81">
            <w:pPr>
              <w:jc w:val="center"/>
            </w:pPr>
          </w:p>
          <w:p w:rsidR="003C7BF4" w:rsidRPr="00DB6CD5" w:rsidRDefault="003C7BF4" w:rsidP="00BE7B81">
            <w:pPr>
              <w:jc w:val="center"/>
            </w:pPr>
          </w:p>
          <w:p w:rsidR="003C7BF4" w:rsidRPr="00DB6CD5" w:rsidRDefault="003C7BF4" w:rsidP="00BE7B81">
            <w:pPr>
              <w:jc w:val="center"/>
            </w:pPr>
            <w:r w:rsidRPr="00DB6CD5">
              <w:t>2 раза в год</w:t>
            </w:r>
          </w:p>
          <w:p w:rsidR="003C7BF4" w:rsidRPr="00DB6CD5" w:rsidRDefault="003C7BF4" w:rsidP="00BE7B81">
            <w:pPr>
              <w:jc w:val="center"/>
            </w:pPr>
          </w:p>
          <w:p w:rsidR="003C7BF4" w:rsidRPr="00DB6CD5" w:rsidRDefault="003C7BF4" w:rsidP="00BE7B81">
            <w:pPr>
              <w:jc w:val="center"/>
            </w:pPr>
          </w:p>
          <w:p w:rsidR="003C7BF4" w:rsidRPr="00DB6CD5" w:rsidRDefault="003C7BF4" w:rsidP="00BE7B81">
            <w:pPr>
              <w:jc w:val="center"/>
            </w:pPr>
          </w:p>
          <w:p w:rsidR="003C7BF4" w:rsidRPr="00DB6CD5" w:rsidRDefault="003C7BF4" w:rsidP="00BE7B81">
            <w:pPr>
              <w:jc w:val="center"/>
            </w:pPr>
          </w:p>
          <w:p w:rsidR="003C7BF4" w:rsidRPr="00DB6CD5" w:rsidRDefault="003C7BF4" w:rsidP="00BE7B81">
            <w:pPr>
              <w:jc w:val="center"/>
            </w:pPr>
            <w:r w:rsidRPr="00DB6CD5">
              <w:t>По плану ВШК</w:t>
            </w:r>
          </w:p>
        </w:tc>
        <w:tc>
          <w:tcPr>
            <w:tcW w:w="2693" w:type="dxa"/>
          </w:tcPr>
          <w:p w:rsidR="003C7BF4" w:rsidRPr="00DB6CD5" w:rsidRDefault="003C7BF4" w:rsidP="00BE7B81">
            <w:pPr>
              <w:jc w:val="center"/>
            </w:pPr>
            <w:r w:rsidRPr="00DB6CD5">
              <w:lastRenderedPageBreak/>
              <w:t>Аналитические справки, базы данных</w:t>
            </w:r>
          </w:p>
        </w:tc>
        <w:tc>
          <w:tcPr>
            <w:tcW w:w="2552" w:type="dxa"/>
          </w:tcPr>
          <w:p w:rsidR="003C7BF4" w:rsidRPr="00DB6CD5" w:rsidRDefault="003C7BF4" w:rsidP="00225352">
            <w:pPr>
              <w:jc w:val="center"/>
            </w:pPr>
            <w:r w:rsidRPr="00DB6CD5">
              <w:t xml:space="preserve">Зам. </w:t>
            </w:r>
            <w:r w:rsidR="00D76DF1">
              <w:t>д</w:t>
            </w:r>
            <w:r w:rsidRPr="00DB6CD5">
              <w:t xml:space="preserve">иректора, </w:t>
            </w:r>
            <w:r w:rsidR="00B62536">
              <w:t xml:space="preserve">руководители </w:t>
            </w:r>
            <w:r w:rsidR="00225352">
              <w:t>ШМО</w:t>
            </w:r>
          </w:p>
        </w:tc>
        <w:tc>
          <w:tcPr>
            <w:tcW w:w="2551" w:type="dxa"/>
          </w:tcPr>
          <w:p w:rsidR="003C7BF4" w:rsidRPr="00DB6CD5" w:rsidRDefault="003C7BF4" w:rsidP="00BE7B81">
            <w:pPr>
              <w:jc w:val="center"/>
            </w:pPr>
            <w:r w:rsidRPr="00DB6CD5">
              <w:t xml:space="preserve">Заместители директора по УВР </w:t>
            </w:r>
          </w:p>
        </w:tc>
      </w:tr>
      <w:tr w:rsidR="00A80E34" w:rsidRPr="00DB6CD5" w:rsidTr="004276E6">
        <w:tc>
          <w:tcPr>
            <w:tcW w:w="4361" w:type="dxa"/>
          </w:tcPr>
          <w:p w:rsidR="00A80E34" w:rsidRPr="00DB6CD5" w:rsidRDefault="00A80E34" w:rsidP="00BE7B81">
            <w:pPr>
              <w:jc w:val="both"/>
              <w:rPr>
                <w:b/>
              </w:rPr>
            </w:pPr>
            <w:r w:rsidRPr="00DB6CD5">
              <w:rPr>
                <w:b/>
              </w:rPr>
              <w:lastRenderedPageBreak/>
              <w:t>8. Отслеживание динамики обобщения и распространения ППО</w:t>
            </w:r>
          </w:p>
          <w:p w:rsidR="00A80E34" w:rsidRPr="00DB6CD5" w:rsidRDefault="00A80E34" w:rsidP="00BE7B81">
            <w:pPr>
              <w:jc w:val="both"/>
            </w:pPr>
            <w:r w:rsidRPr="00DB6CD5">
              <w:t>- количество педагогов, принимавших участие в конкурсах;</w:t>
            </w:r>
          </w:p>
          <w:p w:rsidR="00A80E34" w:rsidRPr="00DB6CD5" w:rsidRDefault="00A80E34" w:rsidP="00BE7B81">
            <w:pPr>
              <w:jc w:val="both"/>
            </w:pPr>
            <w:r w:rsidRPr="00DB6CD5">
              <w:t>- результативность участия педагогов в конкурсах;</w:t>
            </w:r>
          </w:p>
          <w:p w:rsidR="00A80E34" w:rsidRPr="00DB6CD5" w:rsidRDefault="00A80E34" w:rsidP="00BE7B81">
            <w:pPr>
              <w:jc w:val="both"/>
            </w:pPr>
            <w:r w:rsidRPr="00DB6CD5">
              <w:t>- количество педагогов, распространивших ППО в виде печатной продукции;</w:t>
            </w:r>
          </w:p>
          <w:p w:rsidR="00A80E34" w:rsidRPr="00DB6CD5" w:rsidRDefault="00A80E34" w:rsidP="00BE7B81">
            <w:pPr>
              <w:jc w:val="both"/>
            </w:pPr>
            <w:r w:rsidRPr="00DB6CD5">
              <w:t>- количество педагогов, принимавших участие в семинарах, конференциях</w:t>
            </w:r>
          </w:p>
          <w:p w:rsidR="00A80E34" w:rsidRPr="00DB6CD5" w:rsidRDefault="00A80E34" w:rsidP="00BE7B81">
            <w:pPr>
              <w:jc w:val="both"/>
            </w:pPr>
            <w:r w:rsidRPr="00DB6CD5">
              <w:lastRenderedPageBreak/>
              <w:t>- кол- во педагогов, являющихся членами педагогических сообществ, имеющих сайты</w:t>
            </w:r>
          </w:p>
        </w:tc>
        <w:tc>
          <w:tcPr>
            <w:tcW w:w="2126" w:type="dxa"/>
          </w:tcPr>
          <w:p w:rsidR="00A80E34" w:rsidRPr="00DB6CD5" w:rsidRDefault="00A80E34" w:rsidP="00BE7B81">
            <w:pPr>
              <w:jc w:val="center"/>
            </w:pPr>
            <w:r w:rsidRPr="00DB6CD5">
              <w:lastRenderedPageBreak/>
              <w:t>2 раза в год</w:t>
            </w:r>
          </w:p>
          <w:p w:rsidR="00A80E34" w:rsidRPr="00DB6CD5" w:rsidRDefault="00A80E34" w:rsidP="00BE7B81">
            <w:pPr>
              <w:jc w:val="center"/>
            </w:pPr>
            <w:r w:rsidRPr="00DB6CD5">
              <w:t>Декабрь, апрель</w:t>
            </w:r>
          </w:p>
        </w:tc>
        <w:tc>
          <w:tcPr>
            <w:tcW w:w="2693" w:type="dxa"/>
          </w:tcPr>
          <w:p w:rsidR="00A80E34" w:rsidRPr="00DB6CD5" w:rsidRDefault="00A80E34" w:rsidP="00BE7B81">
            <w:pPr>
              <w:jc w:val="center"/>
            </w:pPr>
            <w:r w:rsidRPr="00DB6CD5">
              <w:t>Аналитические справки, базы данных</w:t>
            </w:r>
          </w:p>
        </w:tc>
        <w:tc>
          <w:tcPr>
            <w:tcW w:w="2552" w:type="dxa"/>
          </w:tcPr>
          <w:p w:rsidR="00A80E34" w:rsidRPr="00DB6CD5" w:rsidRDefault="00A80E34" w:rsidP="00225352">
            <w:pPr>
              <w:jc w:val="center"/>
            </w:pPr>
            <w:r w:rsidRPr="00DB6CD5">
              <w:t xml:space="preserve">Педагоги, </w:t>
            </w:r>
            <w:r w:rsidR="00B62536">
              <w:t xml:space="preserve">руководители </w:t>
            </w:r>
            <w:r w:rsidR="00225352">
              <w:t>ШМО</w:t>
            </w:r>
            <w:r w:rsidR="00B62536">
              <w:t>.</w:t>
            </w:r>
          </w:p>
        </w:tc>
        <w:tc>
          <w:tcPr>
            <w:tcW w:w="2551" w:type="dxa"/>
          </w:tcPr>
          <w:p w:rsidR="00A80E34" w:rsidRPr="00DB6CD5" w:rsidRDefault="00A80E34" w:rsidP="00BE7B81">
            <w:pPr>
              <w:jc w:val="center"/>
            </w:pPr>
            <w:r w:rsidRPr="00DB6CD5">
              <w:t>Зам.</w:t>
            </w:r>
            <w:r w:rsidR="00D76DF1">
              <w:t xml:space="preserve"> </w:t>
            </w:r>
            <w:r w:rsidRPr="00DB6CD5">
              <w:t>директора по УВР</w:t>
            </w:r>
          </w:p>
        </w:tc>
      </w:tr>
      <w:tr w:rsidR="00A80E34" w:rsidRPr="00DB6CD5" w:rsidTr="004276E6">
        <w:tc>
          <w:tcPr>
            <w:tcW w:w="4361" w:type="dxa"/>
          </w:tcPr>
          <w:p w:rsidR="00A80E34" w:rsidRPr="00DB6CD5" w:rsidRDefault="00A80E34" w:rsidP="00BE7B81">
            <w:pPr>
              <w:jc w:val="both"/>
              <w:rPr>
                <w:b/>
              </w:rPr>
            </w:pPr>
            <w:r w:rsidRPr="00DB6CD5">
              <w:rPr>
                <w:b/>
              </w:rPr>
              <w:lastRenderedPageBreak/>
              <w:t>9. Диагностика кадрового обеспечения образовательного процесса:</w:t>
            </w:r>
          </w:p>
          <w:p w:rsidR="00A80E34" w:rsidRPr="00DB6CD5" w:rsidRDefault="00A80E34" w:rsidP="00BE7B81">
            <w:pPr>
              <w:jc w:val="both"/>
            </w:pPr>
            <w:r w:rsidRPr="00DB6CD5">
              <w:t>- уровень образования;</w:t>
            </w:r>
          </w:p>
          <w:p w:rsidR="00A80E34" w:rsidRPr="00DB6CD5" w:rsidRDefault="00A80E34" w:rsidP="00BE7B81">
            <w:pPr>
              <w:jc w:val="both"/>
            </w:pPr>
            <w:r w:rsidRPr="00DB6CD5">
              <w:t>- возрастной ценз;</w:t>
            </w:r>
          </w:p>
          <w:p w:rsidR="00A80E34" w:rsidRPr="00DB6CD5" w:rsidRDefault="00A80E34" w:rsidP="00BE7B81">
            <w:pPr>
              <w:jc w:val="both"/>
            </w:pPr>
            <w:r w:rsidRPr="00DB6CD5">
              <w:t>- уровень профессиональной компетентности (категорийность)</w:t>
            </w:r>
          </w:p>
          <w:p w:rsidR="00A80E34" w:rsidRPr="00DB6CD5" w:rsidRDefault="00A80E34" w:rsidP="00BE7B81">
            <w:pPr>
              <w:jc w:val="both"/>
            </w:pPr>
            <w:r w:rsidRPr="00DB6CD5">
              <w:t>- уровень квалификации (курсовая подготовка)</w:t>
            </w:r>
          </w:p>
        </w:tc>
        <w:tc>
          <w:tcPr>
            <w:tcW w:w="2126" w:type="dxa"/>
          </w:tcPr>
          <w:p w:rsidR="00A80E34" w:rsidRPr="00DB6CD5" w:rsidRDefault="00A80E34" w:rsidP="00BE7B81">
            <w:pPr>
              <w:jc w:val="center"/>
            </w:pPr>
            <w:r w:rsidRPr="00DB6CD5">
              <w:t>2 раза в год</w:t>
            </w:r>
          </w:p>
        </w:tc>
        <w:tc>
          <w:tcPr>
            <w:tcW w:w="2693" w:type="dxa"/>
          </w:tcPr>
          <w:p w:rsidR="00A80E34" w:rsidRPr="00DB6CD5" w:rsidRDefault="00A80E34" w:rsidP="00BE7B81">
            <w:pPr>
              <w:jc w:val="center"/>
            </w:pPr>
            <w:r w:rsidRPr="00DB6CD5">
              <w:t>Контрольные списки</w:t>
            </w:r>
          </w:p>
        </w:tc>
        <w:tc>
          <w:tcPr>
            <w:tcW w:w="2552" w:type="dxa"/>
          </w:tcPr>
          <w:p w:rsidR="00A80E34" w:rsidRPr="00DB6CD5" w:rsidRDefault="00A80E34" w:rsidP="00BE7B81">
            <w:pPr>
              <w:jc w:val="center"/>
            </w:pPr>
            <w:r w:rsidRPr="00DB6CD5">
              <w:t>Зам директора по УВР</w:t>
            </w:r>
          </w:p>
        </w:tc>
        <w:tc>
          <w:tcPr>
            <w:tcW w:w="2551" w:type="dxa"/>
          </w:tcPr>
          <w:p w:rsidR="00A80E34" w:rsidRPr="00DB6CD5" w:rsidRDefault="00A80E34" w:rsidP="00BE7B81">
            <w:pPr>
              <w:jc w:val="center"/>
            </w:pPr>
            <w:r w:rsidRPr="00DB6CD5">
              <w:t xml:space="preserve">Директор </w:t>
            </w:r>
          </w:p>
        </w:tc>
      </w:tr>
      <w:tr w:rsidR="00A80E34" w:rsidRPr="00DB6CD5" w:rsidTr="004276E6">
        <w:tc>
          <w:tcPr>
            <w:tcW w:w="4361" w:type="dxa"/>
          </w:tcPr>
          <w:p w:rsidR="00A80E34" w:rsidRPr="00DB6CD5" w:rsidRDefault="00A80E34" w:rsidP="00BE7B81">
            <w:pPr>
              <w:jc w:val="both"/>
              <w:rPr>
                <w:b/>
              </w:rPr>
            </w:pPr>
            <w:r w:rsidRPr="00DB6CD5">
              <w:rPr>
                <w:b/>
              </w:rPr>
              <w:t>10. Отслеживание обеспеченности образовательного процесса информационно – техническими и материально – техническими ресурсами:</w:t>
            </w:r>
          </w:p>
          <w:p w:rsidR="00A80E34" w:rsidRPr="00DB6CD5" w:rsidRDefault="00A80E34" w:rsidP="00BE7B81">
            <w:pPr>
              <w:jc w:val="both"/>
            </w:pPr>
            <w:r w:rsidRPr="00DB6CD5">
              <w:t>- Интернет</w:t>
            </w:r>
          </w:p>
          <w:p w:rsidR="00A80E34" w:rsidRPr="00DB6CD5" w:rsidRDefault="00A80E34" w:rsidP="00BE7B81">
            <w:pPr>
              <w:jc w:val="both"/>
            </w:pPr>
            <w:r w:rsidRPr="00DB6CD5">
              <w:t>- локальная сеть</w:t>
            </w:r>
          </w:p>
          <w:p w:rsidR="00A80E34" w:rsidRPr="00DB6CD5" w:rsidRDefault="00A80E34" w:rsidP="00BE7B81">
            <w:pPr>
              <w:jc w:val="both"/>
            </w:pPr>
            <w:r w:rsidRPr="00DB6CD5">
              <w:t>- сетевой город</w:t>
            </w:r>
          </w:p>
          <w:p w:rsidR="00A80E34" w:rsidRPr="00DB6CD5" w:rsidRDefault="00A80E34" w:rsidP="00BE7B81">
            <w:pPr>
              <w:jc w:val="both"/>
            </w:pPr>
            <w:r w:rsidRPr="00DB6CD5">
              <w:t>- библиотечный фонд</w:t>
            </w:r>
          </w:p>
          <w:p w:rsidR="00A80E34" w:rsidRPr="00DB6CD5" w:rsidRDefault="00A80E34" w:rsidP="00BE7B81">
            <w:pPr>
              <w:jc w:val="both"/>
            </w:pPr>
            <w:r w:rsidRPr="00DB6CD5">
              <w:t>- учебные кабинеты</w:t>
            </w:r>
          </w:p>
          <w:p w:rsidR="00A80E34" w:rsidRPr="00DB6CD5" w:rsidRDefault="00A80E34" w:rsidP="00BE7B81">
            <w:pPr>
              <w:jc w:val="both"/>
            </w:pPr>
            <w:r w:rsidRPr="00DB6CD5">
              <w:t>- пресса</w:t>
            </w:r>
          </w:p>
          <w:p w:rsidR="00A80E34" w:rsidRPr="00DB6CD5" w:rsidRDefault="00A80E34" w:rsidP="00BE7B81">
            <w:pPr>
              <w:jc w:val="both"/>
            </w:pPr>
            <w:r w:rsidRPr="00DB6CD5">
              <w:t>- школьный сайт</w:t>
            </w:r>
          </w:p>
        </w:tc>
        <w:tc>
          <w:tcPr>
            <w:tcW w:w="2126" w:type="dxa"/>
          </w:tcPr>
          <w:p w:rsidR="003139CE" w:rsidRDefault="003139CE" w:rsidP="00BE7B81">
            <w:pPr>
              <w:jc w:val="center"/>
            </w:pPr>
          </w:p>
          <w:p w:rsidR="00A80E34" w:rsidRPr="00DB6CD5" w:rsidRDefault="003139CE" w:rsidP="00BE7B81">
            <w:pPr>
              <w:jc w:val="center"/>
            </w:pPr>
            <w:r>
              <w:t>1 раз в четверть</w:t>
            </w:r>
          </w:p>
        </w:tc>
        <w:tc>
          <w:tcPr>
            <w:tcW w:w="2693" w:type="dxa"/>
          </w:tcPr>
          <w:p w:rsidR="00A80E34" w:rsidRDefault="00A80E34" w:rsidP="00BE7B81">
            <w:pPr>
              <w:jc w:val="center"/>
            </w:pPr>
          </w:p>
          <w:p w:rsidR="003139CE" w:rsidRPr="00DB6CD5" w:rsidRDefault="003139CE" w:rsidP="00BE7B81">
            <w:pPr>
              <w:jc w:val="center"/>
            </w:pPr>
            <w:r>
              <w:t>Справка</w:t>
            </w:r>
          </w:p>
        </w:tc>
        <w:tc>
          <w:tcPr>
            <w:tcW w:w="2552" w:type="dxa"/>
          </w:tcPr>
          <w:p w:rsidR="00A80E34" w:rsidRDefault="00A80E34" w:rsidP="00BE7B81">
            <w:pPr>
              <w:jc w:val="center"/>
            </w:pPr>
          </w:p>
          <w:p w:rsidR="003139CE" w:rsidRPr="00DB6CD5" w:rsidRDefault="00B62536" w:rsidP="00BE7B81">
            <w:pPr>
              <w:jc w:val="center"/>
            </w:pPr>
            <w:r>
              <w:t>учителя</w:t>
            </w:r>
            <w:r w:rsidR="003139CE">
              <w:t>.</w:t>
            </w:r>
          </w:p>
        </w:tc>
        <w:tc>
          <w:tcPr>
            <w:tcW w:w="2551" w:type="dxa"/>
          </w:tcPr>
          <w:p w:rsidR="003139CE" w:rsidRDefault="003139CE" w:rsidP="00BE7B81">
            <w:pPr>
              <w:jc w:val="center"/>
            </w:pPr>
          </w:p>
          <w:p w:rsidR="00A80E34" w:rsidRPr="00DB6CD5" w:rsidRDefault="003139CE" w:rsidP="00BE7B81">
            <w:pPr>
              <w:jc w:val="center"/>
            </w:pPr>
            <w:r>
              <w:t>Зам директора</w:t>
            </w:r>
            <w:r w:rsidR="00B62536">
              <w:t xml:space="preserve"> по АХР </w:t>
            </w:r>
          </w:p>
        </w:tc>
      </w:tr>
    </w:tbl>
    <w:p w:rsidR="00E851CA" w:rsidRPr="00DB6CD5" w:rsidRDefault="00E851CA" w:rsidP="00BE7B81">
      <w:pPr>
        <w:ind w:firstLine="540"/>
        <w:jc w:val="center"/>
        <w:rPr>
          <w:b/>
          <w:u w:val="single"/>
        </w:rPr>
      </w:pPr>
    </w:p>
    <w:p w:rsidR="00D76DF1" w:rsidRPr="00DB6CD5" w:rsidRDefault="00D76DF1" w:rsidP="00342D22">
      <w:pPr>
        <w:rPr>
          <w:b/>
          <w:u w:val="single"/>
        </w:rPr>
      </w:pPr>
    </w:p>
    <w:p w:rsidR="00E851CA" w:rsidRPr="00DB6CD5" w:rsidRDefault="00E851CA" w:rsidP="00BE7B81">
      <w:pPr>
        <w:ind w:firstLine="540"/>
        <w:jc w:val="center"/>
        <w:rPr>
          <w:b/>
          <w:u w:val="single"/>
        </w:rPr>
      </w:pPr>
    </w:p>
    <w:p w:rsidR="006965BF" w:rsidRPr="00DB6CD5" w:rsidRDefault="006965BF" w:rsidP="00BE7B81">
      <w:pPr>
        <w:ind w:firstLine="540"/>
        <w:jc w:val="center"/>
        <w:rPr>
          <w:b/>
          <w:u w:val="single"/>
        </w:rPr>
      </w:pPr>
      <w:r w:rsidRPr="00DB6CD5">
        <w:rPr>
          <w:b/>
          <w:u w:val="single"/>
        </w:rPr>
        <w:t>ЭТАПЫ ПЕДАГОГИЧЕСКОГО МОНИТОРИНГА</w:t>
      </w:r>
    </w:p>
    <w:p w:rsidR="00C16EEB" w:rsidRPr="00DB6CD5" w:rsidRDefault="00C16EEB" w:rsidP="00BE7B81">
      <w:pPr>
        <w:rPr>
          <w:b/>
        </w:rPr>
      </w:pPr>
    </w:p>
    <w:p w:rsidR="005065D5" w:rsidRPr="00DB6CD5" w:rsidRDefault="005065D5" w:rsidP="00BE7B81">
      <w:pPr>
        <w:jc w:val="center"/>
      </w:pPr>
      <w:r w:rsidRPr="00DB6CD5">
        <w:rPr>
          <w:b/>
        </w:rPr>
        <w:t>План действий по реализации целей и задач программы мониторинга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5280"/>
        <w:gridCol w:w="1574"/>
        <w:gridCol w:w="466"/>
        <w:gridCol w:w="2085"/>
        <w:gridCol w:w="3119"/>
      </w:tblGrid>
      <w:tr w:rsidR="005065D5" w:rsidRPr="00DB6CD5" w:rsidTr="005065D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5" w:rsidRPr="00DB6CD5" w:rsidRDefault="005065D5" w:rsidP="00BE7B81">
            <w:pPr>
              <w:jc w:val="center"/>
              <w:rPr>
                <w:b/>
              </w:rPr>
            </w:pPr>
            <w:r w:rsidRPr="00DB6CD5">
              <w:rPr>
                <w:b/>
              </w:rPr>
              <w:t>Этап</w:t>
            </w:r>
            <w:r w:rsidR="00D76DF1">
              <w:rPr>
                <w:b/>
              </w:rPr>
              <w:t>, сроки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5" w:rsidRPr="00DB6CD5" w:rsidRDefault="005065D5" w:rsidP="00BE7B81">
            <w:pPr>
              <w:jc w:val="center"/>
              <w:rPr>
                <w:b/>
              </w:rPr>
            </w:pPr>
            <w:r w:rsidRPr="00DB6CD5">
              <w:rPr>
                <w:b/>
              </w:rPr>
              <w:t>Мероприятия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5" w:rsidRPr="00DB6CD5" w:rsidRDefault="005065D5" w:rsidP="00BE7B81">
            <w:pPr>
              <w:jc w:val="center"/>
              <w:rPr>
                <w:b/>
              </w:rPr>
            </w:pPr>
            <w:r w:rsidRPr="00DB6CD5">
              <w:rPr>
                <w:b/>
              </w:rPr>
              <w:t>Ответственные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5" w:rsidRPr="00DB6CD5" w:rsidRDefault="005065D5" w:rsidP="00BE7B81">
            <w:pPr>
              <w:jc w:val="center"/>
              <w:rPr>
                <w:b/>
              </w:rPr>
            </w:pPr>
            <w:r w:rsidRPr="00DB6CD5">
              <w:rPr>
                <w:b/>
              </w:rPr>
              <w:t>Управленческое решение</w:t>
            </w:r>
          </w:p>
        </w:tc>
      </w:tr>
      <w:tr w:rsidR="005065D5" w:rsidRPr="00DB6CD5" w:rsidTr="005065D5">
        <w:trPr>
          <w:trHeight w:val="63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78" w:rsidRDefault="00F03578" w:rsidP="00BE7B81"/>
          <w:p w:rsidR="005065D5" w:rsidRPr="00DB6CD5" w:rsidRDefault="00F03578" w:rsidP="00BE7B81">
            <w:r>
              <w:t>О</w:t>
            </w:r>
            <w:r w:rsidR="005065D5" w:rsidRPr="00DB6CD5">
              <w:t>рганизационный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5" w:rsidRPr="00DB6CD5" w:rsidRDefault="005065D5" w:rsidP="000E0A17">
            <w:pPr>
              <w:numPr>
                <w:ilvl w:val="0"/>
                <w:numId w:val="10"/>
              </w:numPr>
              <w:ind w:left="0"/>
            </w:pPr>
            <w:r w:rsidRPr="00DB6CD5">
              <w:t>Изучить все федеральные, региональные и муниципальные программы п</w:t>
            </w:r>
            <w:r w:rsidR="00F03578">
              <w:t>о проблеме качества образования</w:t>
            </w:r>
          </w:p>
          <w:p w:rsidR="005065D5" w:rsidRPr="00DB6CD5" w:rsidRDefault="005065D5" w:rsidP="000E0A17">
            <w:pPr>
              <w:numPr>
                <w:ilvl w:val="0"/>
                <w:numId w:val="10"/>
              </w:numPr>
              <w:ind w:left="0"/>
            </w:pPr>
            <w:r w:rsidRPr="00DB6CD5">
              <w:t>Разработать локальные акты, необх</w:t>
            </w:r>
            <w:r w:rsidR="00F03578">
              <w:t>одимые для реализации программы</w:t>
            </w:r>
          </w:p>
          <w:p w:rsidR="005065D5" w:rsidRPr="00DB6CD5" w:rsidRDefault="005065D5" w:rsidP="000E0A17">
            <w:pPr>
              <w:numPr>
                <w:ilvl w:val="0"/>
                <w:numId w:val="10"/>
              </w:numPr>
              <w:ind w:left="0"/>
            </w:pPr>
            <w:r w:rsidRPr="00DB6CD5">
              <w:t>Подготовить п</w:t>
            </w:r>
            <w:r w:rsidR="00F03578">
              <w:t>едагогов к реализации программы</w:t>
            </w:r>
            <w:r w:rsidRPr="00DB6CD5">
              <w:t xml:space="preserve"> </w:t>
            </w:r>
          </w:p>
          <w:p w:rsidR="005065D5" w:rsidRPr="00DB6CD5" w:rsidRDefault="005065D5" w:rsidP="000E0A17">
            <w:pPr>
              <w:numPr>
                <w:ilvl w:val="0"/>
                <w:numId w:val="10"/>
              </w:numPr>
              <w:ind w:left="0"/>
            </w:pPr>
            <w:r w:rsidRPr="00DB6CD5">
              <w:t>Разработать и апробировать механизм и инструментарий оцен</w:t>
            </w:r>
            <w:r w:rsidR="00F03578">
              <w:t>ки системы качества образования</w:t>
            </w:r>
          </w:p>
          <w:p w:rsidR="005065D5" w:rsidRPr="00DB6CD5" w:rsidRDefault="005065D5" w:rsidP="000E0A17">
            <w:pPr>
              <w:numPr>
                <w:ilvl w:val="0"/>
                <w:numId w:val="10"/>
              </w:numPr>
              <w:ind w:left="0"/>
            </w:pPr>
            <w:r w:rsidRPr="00DB6CD5">
              <w:t xml:space="preserve">Аналитическая деятельность учителей </w:t>
            </w:r>
            <w:r w:rsidR="00F03578">
              <w:t>по итогам данных мониторинга</w:t>
            </w:r>
          </w:p>
          <w:p w:rsidR="005065D5" w:rsidRPr="00DB6CD5" w:rsidRDefault="005065D5" w:rsidP="000E0A17">
            <w:pPr>
              <w:numPr>
                <w:ilvl w:val="0"/>
                <w:numId w:val="10"/>
              </w:numPr>
              <w:ind w:left="0"/>
            </w:pPr>
            <w:r w:rsidRPr="00DB6CD5">
              <w:t>Разработать сис</w:t>
            </w:r>
            <w:r w:rsidR="006474A8" w:rsidRPr="00DB6CD5">
              <w:t xml:space="preserve">тему воспитательной работы </w:t>
            </w:r>
          </w:p>
          <w:p w:rsidR="005065D5" w:rsidRPr="00DB6CD5" w:rsidRDefault="005065D5" w:rsidP="000E0A17">
            <w:pPr>
              <w:numPr>
                <w:ilvl w:val="0"/>
                <w:numId w:val="10"/>
              </w:numPr>
              <w:ind w:left="0"/>
            </w:pPr>
            <w:r w:rsidRPr="00DB6CD5">
              <w:t>Обеспечить психолог</w:t>
            </w:r>
            <w:r w:rsidR="00F03578">
              <w:t>ическое наблюдение за учащимися</w:t>
            </w:r>
          </w:p>
          <w:p w:rsidR="005065D5" w:rsidRPr="00DB6CD5" w:rsidRDefault="005065D5" w:rsidP="000E0A17">
            <w:pPr>
              <w:numPr>
                <w:ilvl w:val="0"/>
                <w:numId w:val="10"/>
              </w:numPr>
              <w:ind w:left="0"/>
            </w:pPr>
            <w:r w:rsidRPr="00DB6CD5">
              <w:t xml:space="preserve">Обучение школьников приемам </w:t>
            </w:r>
            <w:r w:rsidR="00F03578">
              <w:t xml:space="preserve"> самодиагностики, саморегуляции</w:t>
            </w:r>
            <w:r w:rsidR="00EC50C0">
              <w:t>.</w:t>
            </w:r>
          </w:p>
          <w:p w:rsidR="005065D5" w:rsidRPr="00DB6CD5" w:rsidRDefault="005065D5" w:rsidP="000E0A17">
            <w:pPr>
              <w:numPr>
                <w:ilvl w:val="0"/>
                <w:numId w:val="10"/>
              </w:numPr>
              <w:ind w:left="0"/>
            </w:pPr>
            <w:r w:rsidRPr="00DB6CD5">
              <w:t>Диагностика среды деятельности ребенка: образовател</w:t>
            </w:r>
            <w:r w:rsidR="00F03578">
              <w:t>ьную, психологическую, семейную</w:t>
            </w:r>
            <w:r w:rsidR="00EC50C0">
              <w:t>.</w:t>
            </w:r>
          </w:p>
          <w:p w:rsidR="005065D5" w:rsidRPr="00DB6CD5" w:rsidRDefault="005065D5" w:rsidP="000E0A17">
            <w:pPr>
              <w:numPr>
                <w:ilvl w:val="0"/>
                <w:numId w:val="10"/>
              </w:numPr>
              <w:ind w:left="0"/>
            </w:pPr>
            <w:r w:rsidRPr="00DB6CD5">
              <w:t>Разработать критерии комплекс</w:t>
            </w:r>
            <w:r w:rsidR="00F03578">
              <w:t>ной оценки здоровья обучающихся</w:t>
            </w:r>
          </w:p>
          <w:p w:rsidR="005065D5" w:rsidRPr="00DB6CD5" w:rsidRDefault="005065D5" w:rsidP="000E0A17">
            <w:pPr>
              <w:numPr>
                <w:ilvl w:val="0"/>
                <w:numId w:val="10"/>
              </w:numPr>
              <w:ind w:left="0"/>
            </w:pPr>
            <w:r w:rsidRPr="00DB6CD5">
              <w:t>Информа</w:t>
            </w:r>
            <w:r w:rsidR="00F03578">
              <w:t>ционное обеспечение мониторинга</w:t>
            </w:r>
          </w:p>
          <w:p w:rsidR="005065D5" w:rsidRPr="00DB6CD5" w:rsidRDefault="005065D5" w:rsidP="000E0A17">
            <w:pPr>
              <w:numPr>
                <w:ilvl w:val="0"/>
                <w:numId w:val="10"/>
              </w:numPr>
              <w:ind w:left="0"/>
            </w:pPr>
            <w:r w:rsidRPr="00DB6CD5">
              <w:t>Создание методической базы мониторин</w:t>
            </w:r>
            <w:r w:rsidR="00F03578">
              <w:t>га</w:t>
            </w:r>
          </w:p>
          <w:p w:rsidR="005065D5" w:rsidRPr="00DB6CD5" w:rsidRDefault="005065D5" w:rsidP="00BE7B81"/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5" w:rsidRPr="00DB6CD5" w:rsidRDefault="005065D5" w:rsidP="00BE7B81">
            <w:r w:rsidRPr="00DB6CD5">
              <w:t>Директор, зам</w:t>
            </w:r>
            <w:r w:rsidR="00F03578">
              <w:t>. директора по УВР</w:t>
            </w:r>
          </w:p>
          <w:p w:rsidR="005065D5" w:rsidRPr="00DB6CD5" w:rsidRDefault="005065D5" w:rsidP="00BE7B81"/>
          <w:p w:rsidR="005065D5" w:rsidRPr="00DB6CD5" w:rsidRDefault="00F03578" w:rsidP="00BE7B81">
            <w:r>
              <w:t>Директор</w:t>
            </w:r>
          </w:p>
          <w:p w:rsidR="005065D5" w:rsidRPr="00DB6CD5" w:rsidRDefault="005065D5" w:rsidP="00BE7B81"/>
          <w:p w:rsidR="005065D5" w:rsidRPr="00DB6CD5" w:rsidRDefault="005065D5" w:rsidP="00BE7B81">
            <w:r w:rsidRPr="00DB6CD5">
              <w:t xml:space="preserve">Зам. </w:t>
            </w:r>
            <w:r w:rsidR="00F03578">
              <w:t>директора по УВР</w:t>
            </w:r>
          </w:p>
          <w:p w:rsidR="005065D5" w:rsidRPr="00DB6CD5" w:rsidRDefault="00F03578" w:rsidP="00BE7B81">
            <w:r>
              <w:t>Инициативная группа</w:t>
            </w:r>
          </w:p>
          <w:p w:rsidR="005065D5" w:rsidRPr="00DB6CD5" w:rsidRDefault="005065D5" w:rsidP="00BE7B81"/>
          <w:p w:rsidR="005065D5" w:rsidRPr="00DB6CD5" w:rsidRDefault="00F03578" w:rsidP="00BE7B81">
            <w:r>
              <w:t>Учителя</w:t>
            </w:r>
          </w:p>
          <w:p w:rsidR="005065D5" w:rsidRPr="00DB6CD5" w:rsidRDefault="005065D5" w:rsidP="00BE7B81"/>
          <w:p w:rsidR="005065D5" w:rsidRPr="00DB6CD5" w:rsidRDefault="00F03578" w:rsidP="00BE7B81">
            <w:r>
              <w:t>Психолог</w:t>
            </w:r>
          </w:p>
          <w:p w:rsidR="005065D5" w:rsidRPr="00DB6CD5" w:rsidRDefault="005065D5" w:rsidP="00BE7B81"/>
          <w:p w:rsidR="005065D5" w:rsidRPr="00DB6CD5" w:rsidRDefault="005065D5" w:rsidP="00BE7B81">
            <w:r w:rsidRPr="00DB6CD5">
              <w:t>Психолог, классные руководители</w:t>
            </w:r>
            <w:r w:rsidR="004F29ED">
              <w:t>, социальный педагог</w:t>
            </w:r>
          </w:p>
          <w:p w:rsidR="005065D5" w:rsidRPr="00DB6CD5" w:rsidRDefault="00F03578" w:rsidP="00BE7B81">
            <w:r>
              <w:t>Зам. директора по УВР</w:t>
            </w:r>
            <w:r w:rsidR="00B62536">
              <w:t>.</w:t>
            </w:r>
          </w:p>
          <w:p w:rsidR="005065D5" w:rsidRPr="00DB6CD5" w:rsidRDefault="005065D5" w:rsidP="00BE7B81">
            <w:r w:rsidRPr="00DB6CD5">
              <w:t xml:space="preserve"> Зам.</w:t>
            </w:r>
            <w:r w:rsidR="00F03578">
              <w:t xml:space="preserve"> директора</w:t>
            </w:r>
            <w:r w:rsidRPr="00DB6CD5">
              <w:t xml:space="preserve"> по УВР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5" w:rsidRPr="00DB6CD5" w:rsidRDefault="005065D5" w:rsidP="00BE7B81">
            <w:r w:rsidRPr="00DB6CD5">
              <w:t>Реализовать нормати</w:t>
            </w:r>
            <w:r w:rsidR="00F03578">
              <w:t>вные документы в плане действий</w:t>
            </w:r>
          </w:p>
          <w:p w:rsidR="005065D5" w:rsidRPr="00DB6CD5" w:rsidRDefault="005065D5" w:rsidP="00BE7B81"/>
          <w:p w:rsidR="005065D5" w:rsidRPr="00DB6CD5" w:rsidRDefault="00F03578" w:rsidP="00BE7B81">
            <w:r>
              <w:t>Организовать обучающие семинары</w:t>
            </w:r>
          </w:p>
          <w:p w:rsidR="005065D5" w:rsidRPr="00DB6CD5" w:rsidRDefault="005065D5" w:rsidP="00BE7B81">
            <w:r w:rsidRPr="00DB6CD5">
              <w:t xml:space="preserve">Выступление на </w:t>
            </w:r>
            <w:r w:rsidR="00E9301F">
              <w:t xml:space="preserve">заседаниях </w:t>
            </w:r>
            <w:r w:rsidR="00225352">
              <w:t>ШМО</w:t>
            </w:r>
            <w:r w:rsidR="00E9301F">
              <w:t>,</w:t>
            </w:r>
            <w:r w:rsidR="00F03578">
              <w:t xml:space="preserve"> педсоветах</w:t>
            </w:r>
          </w:p>
          <w:p w:rsidR="005065D5" w:rsidRPr="00DB6CD5" w:rsidRDefault="005065D5" w:rsidP="00BE7B81"/>
          <w:p w:rsidR="005065D5" w:rsidRPr="00DB6CD5" w:rsidRDefault="005065D5" w:rsidP="00BE7B81">
            <w:r w:rsidRPr="00DB6CD5">
              <w:t>Утвердить на метод</w:t>
            </w:r>
            <w:r w:rsidR="00D76DF1">
              <w:t xml:space="preserve">ических </w:t>
            </w:r>
            <w:r w:rsidR="00F03578">
              <w:t>советах</w:t>
            </w:r>
          </w:p>
          <w:p w:rsidR="005065D5" w:rsidRPr="00DB6CD5" w:rsidRDefault="005065D5" w:rsidP="00BE7B81">
            <w:r w:rsidRPr="00DB6CD5">
              <w:t xml:space="preserve">Утвердить на </w:t>
            </w:r>
            <w:r w:rsidR="00E9301F">
              <w:t xml:space="preserve">кафедрах </w:t>
            </w:r>
            <w:r w:rsidRPr="00DB6CD5">
              <w:t xml:space="preserve"> классных руководит</w:t>
            </w:r>
            <w:r w:rsidR="00E9301F">
              <w:t>елей</w:t>
            </w:r>
          </w:p>
          <w:p w:rsidR="005065D5" w:rsidRPr="00DB6CD5" w:rsidRDefault="005065D5" w:rsidP="00BE7B81"/>
          <w:p w:rsidR="005065D5" w:rsidRPr="00DB6CD5" w:rsidRDefault="005065D5" w:rsidP="00BE7B81">
            <w:r w:rsidRPr="00DB6CD5">
              <w:t>Р</w:t>
            </w:r>
            <w:r w:rsidR="00F03578">
              <w:t>екомендации учителям, родителям</w:t>
            </w:r>
          </w:p>
          <w:p w:rsidR="005065D5" w:rsidRPr="00DB6CD5" w:rsidRDefault="005065D5" w:rsidP="00BE7B81"/>
          <w:p w:rsidR="005065D5" w:rsidRPr="00DB6CD5" w:rsidRDefault="005065D5" w:rsidP="00BE7B81"/>
          <w:p w:rsidR="005065D5" w:rsidRPr="00DB6CD5" w:rsidRDefault="005065D5" w:rsidP="00BE7B81">
            <w:r w:rsidRPr="00DB6CD5">
              <w:t xml:space="preserve">Утвердить на педсовете </w:t>
            </w:r>
            <w:r w:rsidR="00B62536">
              <w:t>школы.</w:t>
            </w:r>
          </w:p>
          <w:p w:rsidR="005065D5" w:rsidRPr="00DB6CD5" w:rsidRDefault="005065D5" w:rsidP="00BE7B81"/>
        </w:tc>
      </w:tr>
      <w:tr w:rsidR="00086483" w:rsidRPr="00DB6CD5" w:rsidTr="00716A79">
        <w:trPr>
          <w:cantSplit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83" w:rsidRPr="00DB6CD5" w:rsidRDefault="00086483" w:rsidP="00BE7B81">
            <w:pPr>
              <w:jc w:val="center"/>
              <w:rPr>
                <w:b/>
              </w:rPr>
            </w:pPr>
            <w:r w:rsidRPr="00DB6CD5">
              <w:rPr>
                <w:b/>
              </w:rPr>
              <w:t>Подготовительный мониторин</w:t>
            </w:r>
            <w:r w:rsidR="00751ADE">
              <w:rPr>
                <w:b/>
              </w:rPr>
              <w:t>г результатов учебного процесса</w:t>
            </w:r>
          </w:p>
        </w:tc>
      </w:tr>
      <w:tr w:rsidR="005065D5" w:rsidRPr="00DB6CD5" w:rsidTr="005065D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5" w:rsidRPr="00DB6CD5" w:rsidRDefault="005065D5" w:rsidP="00BE7B81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5" w:rsidRPr="00DB6CD5" w:rsidRDefault="005065D5" w:rsidP="000E0A17">
            <w:pPr>
              <w:numPr>
                <w:ilvl w:val="0"/>
                <w:numId w:val="11"/>
              </w:numPr>
              <w:ind w:left="0"/>
            </w:pPr>
            <w:r w:rsidRPr="00DB6CD5">
              <w:t xml:space="preserve">Вводная, промежуточная, итоговая диагностика по </w:t>
            </w:r>
            <w:r w:rsidR="00EC50C0">
              <w:t>русскому языку</w:t>
            </w:r>
            <w:r w:rsidR="00884D8C">
              <w:t xml:space="preserve"> </w:t>
            </w:r>
            <w:r w:rsidRPr="00DB6CD5">
              <w:t>, математике</w:t>
            </w:r>
            <w:r w:rsidR="00884D8C">
              <w:t xml:space="preserve"> 2</w:t>
            </w:r>
            <w:r w:rsidR="009A36E8">
              <w:t xml:space="preserve">- </w:t>
            </w:r>
            <w:r w:rsidR="00884D8C">
              <w:t xml:space="preserve"> 9 скк</w:t>
            </w:r>
            <w:r w:rsidRPr="00DB6CD5">
              <w:t xml:space="preserve"> </w:t>
            </w:r>
            <w:r w:rsidR="00884D8C">
              <w:t>.</w:t>
            </w:r>
          </w:p>
          <w:p w:rsidR="005065D5" w:rsidRPr="00DB6CD5" w:rsidRDefault="005065D5" w:rsidP="000E0A17">
            <w:pPr>
              <w:numPr>
                <w:ilvl w:val="0"/>
                <w:numId w:val="11"/>
              </w:numPr>
              <w:ind w:left="0"/>
            </w:pPr>
            <w:r w:rsidRPr="00DB6CD5">
              <w:t>Влияние пропусков учащихся на образовател</w:t>
            </w:r>
            <w:r w:rsidR="00F03578">
              <w:t>ьные результаты</w:t>
            </w:r>
            <w:r w:rsidR="00EC50C0">
              <w:t>.</w:t>
            </w:r>
          </w:p>
          <w:p w:rsidR="005065D5" w:rsidRPr="00DB6CD5" w:rsidRDefault="005065D5" w:rsidP="000E0A17">
            <w:pPr>
              <w:numPr>
                <w:ilvl w:val="0"/>
                <w:numId w:val="11"/>
              </w:numPr>
              <w:ind w:left="0"/>
            </w:pPr>
            <w:r w:rsidRPr="00DB6CD5">
              <w:t>Мониторинг внеуч</w:t>
            </w:r>
            <w:r w:rsidR="00F03578">
              <w:t>ебных достижений учащихся школы</w:t>
            </w:r>
          </w:p>
          <w:p w:rsidR="005065D5" w:rsidRPr="00DB6CD5" w:rsidRDefault="005065D5" w:rsidP="000E0A17">
            <w:pPr>
              <w:numPr>
                <w:ilvl w:val="0"/>
                <w:numId w:val="11"/>
              </w:numPr>
              <w:ind w:left="0"/>
            </w:pPr>
            <w:r w:rsidRPr="00DB6CD5">
              <w:t xml:space="preserve">Мониторинг здоровья </w:t>
            </w:r>
            <w:r w:rsidR="00F03578">
              <w:t>учащихся на конец учебного года</w:t>
            </w:r>
          </w:p>
          <w:p w:rsidR="005065D5" w:rsidRPr="00DB6CD5" w:rsidRDefault="005065D5" w:rsidP="00EC50C0">
            <w:pPr>
              <w:numPr>
                <w:ilvl w:val="0"/>
                <w:numId w:val="11"/>
              </w:numPr>
              <w:ind w:left="0"/>
            </w:pPr>
            <w:r w:rsidRPr="00DB6CD5">
              <w:t xml:space="preserve">Анкетирование учащихся «Умеете ли вы </w:t>
            </w:r>
            <w:r w:rsidRPr="00DB6CD5">
              <w:lastRenderedPageBreak/>
              <w:t>учиться?»</w:t>
            </w:r>
            <w:r w:rsidR="00EC50C0">
              <w:t>,</w:t>
            </w:r>
            <w:r w:rsidRPr="00DB6CD5">
              <w:t xml:space="preserve"> «Уровень социализации личности» </w:t>
            </w:r>
            <w:r w:rsidR="00587836">
              <w:t>9</w:t>
            </w:r>
            <w:r w:rsidR="00F03578">
              <w:t>классы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5" w:rsidRPr="00DB6CD5" w:rsidRDefault="005065D5" w:rsidP="00BE7B81">
            <w:r w:rsidRPr="00DB6CD5">
              <w:lastRenderedPageBreak/>
              <w:t>Зам</w:t>
            </w:r>
            <w:r w:rsidR="00F03578">
              <w:t>. директора</w:t>
            </w:r>
            <w:r w:rsidRPr="00DB6CD5">
              <w:t xml:space="preserve"> по УВР</w:t>
            </w:r>
          </w:p>
          <w:p w:rsidR="005065D5" w:rsidRPr="00DB6CD5" w:rsidRDefault="005065D5" w:rsidP="00BE7B81"/>
          <w:p w:rsidR="005065D5" w:rsidRPr="00DB6CD5" w:rsidRDefault="005065D5" w:rsidP="00BE7B81"/>
          <w:p w:rsidR="005065D5" w:rsidRPr="00DB6CD5" w:rsidRDefault="005065D5" w:rsidP="00BE7B81">
            <w:r w:rsidRPr="00DB6CD5">
              <w:t xml:space="preserve"> Зам. </w:t>
            </w:r>
            <w:r w:rsidR="00F03578">
              <w:t xml:space="preserve">директора </w:t>
            </w:r>
            <w:r w:rsidRPr="00DB6CD5">
              <w:t>по УВР</w:t>
            </w:r>
          </w:p>
          <w:p w:rsidR="005065D5" w:rsidRPr="00DB6CD5" w:rsidRDefault="005065D5" w:rsidP="00BE7B81"/>
          <w:p w:rsidR="005065D5" w:rsidRPr="00DB6CD5" w:rsidRDefault="005065D5" w:rsidP="00BE7B81"/>
          <w:p w:rsidR="005065D5" w:rsidRPr="00DB6CD5" w:rsidRDefault="00F03578" w:rsidP="00BE7B81">
            <w:r>
              <w:t xml:space="preserve">Классные </w:t>
            </w:r>
            <w:r>
              <w:lastRenderedPageBreak/>
              <w:t>руководители</w:t>
            </w:r>
          </w:p>
          <w:p w:rsidR="005065D5" w:rsidRPr="00DB6CD5" w:rsidRDefault="005065D5" w:rsidP="00BE7B81"/>
          <w:p w:rsidR="005065D5" w:rsidRPr="00DB6CD5" w:rsidRDefault="00587836" w:rsidP="00BE7B81">
            <w:r>
              <w:t>Педагог психолог, социальный педагог.</w:t>
            </w:r>
          </w:p>
          <w:p w:rsidR="005065D5" w:rsidRPr="00DB6CD5" w:rsidRDefault="005065D5" w:rsidP="00BE7B81"/>
          <w:p w:rsidR="005065D5" w:rsidRDefault="005065D5" w:rsidP="00BE7B81">
            <w:r w:rsidRPr="00DB6CD5">
              <w:t>Классные рук</w:t>
            </w:r>
            <w:r w:rsidR="00F03578">
              <w:t>оводители</w:t>
            </w:r>
          </w:p>
          <w:p w:rsidR="005065D5" w:rsidRPr="00DB6CD5" w:rsidRDefault="00E9301F" w:rsidP="00BE7B81">
            <w:r>
              <w:t>Зам</w:t>
            </w:r>
            <w:r w:rsidR="00F03578">
              <w:t>. директора</w:t>
            </w:r>
            <w:r>
              <w:t xml:space="preserve"> по </w:t>
            </w:r>
            <w:r w:rsidR="00B62536">
              <w:t>У</w:t>
            </w:r>
            <w:r w:rsidR="00F03578">
              <w:t>ВР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5" w:rsidRPr="00DB6CD5" w:rsidRDefault="005065D5" w:rsidP="00BE7B81">
            <w:r w:rsidRPr="00DB6CD5">
              <w:lastRenderedPageBreak/>
              <w:t xml:space="preserve">Обсудить на </w:t>
            </w:r>
            <w:r w:rsidR="00884D8C">
              <w:t xml:space="preserve">совещании </w:t>
            </w:r>
          </w:p>
          <w:p w:rsidR="005065D5" w:rsidRPr="00DB6CD5" w:rsidRDefault="005065D5" w:rsidP="00BE7B81"/>
          <w:p w:rsidR="005065D5" w:rsidRPr="00DB6CD5" w:rsidRDefault="005065D5" w:rsidP="00BE7B81"/>
          <w:p w:rsidR="005065D5" w:rsidRPr="00DB6CD5" w:rsidRDefault="00F03578" w:rsidP="00BE7B81">
            <w:r>
              <w:t>Аналитические справки</w:t>
            </w:r>
          </w:p>
          <w:p w:rsidR="005065D5" w:rsidRPr="00DB6CD5" w:rsidRDefault="005065D5" w:rsidP="00BE7B81"/>
          <w:p w:rsidR="0024145F" w:rsidRDefault="0024145F" w:rsidP="00BE7B81"/>
          <w:p w:rsidR="005065D5" w:rsidRPr="00DB6CD5" w:rsidRDefault="005065D5" w:rsidP="00BE7B81">
            <w:r w:rsidRPr="00DB6CD5">
              <w:t>Выступление на ПС</w:t>
            </w:r>
          </w:p>
          <w:p w:rsidR="005065D5" w:rsidRPr="00DB6CD5" w:rsidRDefault="005065D5" w:rsidP="00BE7B81"/>
          <w:p w:rsidR="0024145F" w:rsidRDefault="0024145F" w:rsidP="00BE7B81"/>
          <w:p w:rsidR="005065D5" w:rsidRPr="00DB6CD5" w:rsidRDefault="005065D5" w:rsidP="00BE7B81">
            <w:r w:rsidRPr="00DB6CD5">
              <w:lastRenderedPageBreak/>
              <w:t>Создание банка данных</w:t>
            </w:r>
          </w:p>
          <w:p w:rsidR="0024145F" w:rsidRDefault="0024145F" w:rsidP="00BE7B81"/>
          <w:p w:rsidR="005065D5" w:rsidRPr="00DB6CD5" w:rsidRDefault="005065D5" w:rsidP="00BE7B81">
            <w:r w:rsidRPr="00DB6CD5">
              <w:t>Создат</w:t>
            </w:r>
            <w:r w:rsidR="00F03578">
              <w:t>ь банк данных по заболеваемости</w:t>
            </w:r>
          </w:p>
          <w:p w:rsidR="0024145F" w:rsidRDefault="0024145F" w:rsidP="00BE7B81"/>
          <w:p w:rsidR="0024145F" w:rsidRDefault="0024145F" w:rsidP="00BE7B81"/>
          <w:p w:rsidR="0024145F" w:rsidRDefault="0024145F" w:rsidP="00BE7B81"/>
          <w:p w:rsidR="005065D5" w:rsidRPr="00DB6CD5" w:rsidRDefault="005065D5" w:rsidP="00BE7B81">
            <w:r w:rsidRPr="00DB6CD5">
              <w:t>Создать ан</w:t>
            </w:r>
            <w:r w:rsidR="00F03578">
              <w:t>алитические материалы</w:t>
            </w:r>
          </w:p>
        </w:tc>
      </w:tr>
      <w:tr w:rsidR="005065D5" w:rsidRPr="00DB6CD5" w:rsidTr="005065D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78" w:rsidRDefault="00F03578" w:rsidP="00BE7B81"/>
          <w:p w:rsidR="005065D5" w:rsidRPr="00DB6CD5" w:rsidRDefault="00F03578" w:rsidP="00BE7B81">
            <w:r>
              <w:t>Практический этап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5" w:rsidRPr="00DB6CD5" w:rsidRDefault="005065D5" w:rsidP="000E0A17">
            <w:pPr>
              <w:numPr>
                <w:ilvl w:val="0"/>
                <w:numId w:val="12"/>
              </w:numPr>
              <w:ind w:left="0"/>
            </w:pPr>
            <w:r w:rsidRPr="00DB6CD5">
              <w:t>Усовершенствование программы, в</w:t>
            </w:r>
            <w:r w:rsidR="00F03578">
              <w:t>несение коррективов и изменений</w:t>
            </w:r>
          </w:p>
          <w:p w:rsidR="005065D5" w:rsidRPr="00DB6CD5" w:rsidRDefault="005065D5" w:rsidP="000E0A17">
            <w:pPr>
              <w:numPr>
                <w:ilvl w:val="0"/>
                <w:numId w:val="12"/>
              </w:numPr>
              <w:ind w:left="0"/>
            </w:pPr>
            <w:r w:rsidRPr="00DB6CD5">
              <w:t>Обсуждение данных мониторинга на заседании органов самоуправления, педсо</w:t>
            </w:r>
            <w:r w:rsidR="00F03578">
              <w:t>вете, методических объединениях</w:t>
            </w:r>
          </w:p>
          <w:p w:rsidR="005065D5" w:rsidRPr="00DB6CD5" w:rsidRDefault="005065D5" w:rsidP="000E0A17">
            <w:pPr>
              <w:numPr>
                <w:ilvl w:val="0"/>
                <w:numId w:val="12"/>
              </w:numPr>
              <w:ind w:left="0"/>
            </w:pPr>
            <w:r w:rsidRPr="00DB6CD5">
              <w:t>Продолжение мониторинга по следующим параметрам: здоровье учащихся и педагогов, уровень успеваем</w:t>
            </w:r>
            <w:r w:rsidR="006474A8" w:rsidRPr="00DB6CD5">
              <w:t xml:space="preserve">ости, степени обученности, </w:t>
            </w:r>
            <w:r w:rsidRPr="00DB6CD5">
              <w:t xml:space="preserve">динамика познавательных интересов, уровень социализации личности учащегося, профессиональная определенность </w:t>
            </w:r>
            <w:r w:rsidR="00EC50C0">
              <w:t>девятиклассников</w:t>
            </w:r>
            <w:r w:rsidRPr="00DB6CD5">
              <w:t>, комфортность деятельности педагогов, уровень владения педагога</w:t>
            </w:r>
            <w:r w:rsidR="00F03578">
              <w:t>ми информационными технологиями</w:t>
            </w:r>
          </w:p>
          <w:p w:rsidR="005065D5" w:rsidRPr="00DB6CD5" w:rsidRDefault="005065D5" w:rsidP="000E0A17">
            <w:pPr>
              <w:numPr>
                <w:ilvl w:val="0"/>
                <w:numId w:val="12"/>
              </w:numPr>
              <w:ind w:left="0"/>
            </w:pPr>
            <w:r w:rsidRPr="00DB6CD5">
              <w:t>Проведения марафона педагогических идей по</w:t>
            </w:r>
            <w:r w:rsidR="00F03578">
              <w:t xml:space="preserve"> улучшению качества образования</w:t>
            </w:r>
          </w:p>
          <w:p w:rsidR="005065D5" w:rsidRPr="00DB6CD5" w:rsidRDefault="005065D5" w:rsidP="000E0A17">
            <w:pPr>
              <w:numPr>
                <w:ilvl w:val="0"/>
                <w:numId w:val="12"/>
              </w:numPr>
              <w:ind w:left="0"/>
            </w:pPr>
            <w:r w:rsidRPr="00DB6CD5">
              <w:t>Обеспечение текущего психологи</w:t>
            </w:r>
            <w:r w:rsidR="00F03578">
              <w:t>ческого наблюдения за учащимися</w:t>
            </w:r>
          </w:p>
          <w:p w:rsidR="005065D5" w:rsidRPr="00DB6CD5" w:rsidRDefault="005065D5" w:rsidP="000E0A17">
            <w:pPr>
              <w:numPr>
                <w:ilvl w:val="0"/>
                <w:numId w:val="12"/>
              </w:numPr>
              <w:ind w:left="0"/>
            </w:pPr>
            <w:r w:rsidRPr="00DB6CD5">
              <w:t>Диагностика состояния здоровья учащихся всех возрастных гру</w:t>
            </w:r>
            <w:r w:rsidR="00F03578">
              <w:t>пп</w:t>
            </w:r>
          </w:p>
          <w:p w:rsidR="005065D5" w:rsidRPr="00DB6CD5" w:rsidRDefault="005065D5" w:rsidP="000E0A17">
            <w:pPr>
              <w:numPr>
                <w:ilvl w:val="0"/>
                <w:numId w:val="12"/>
              </w:numPr>
              <w:ind w:left="0"/>
            </w:pPr>
            <w:r w:rsidRPr="00DB6CD5">
              <w:lastRenderedPageBreak/>
              <w:t>Разработка методических рекомендаций для учителей по наиболее опт</w:t>
            </w:r>
            <w:r w:rsidR="00F03578">
              <w:t>имальной реализации мониторинга</w:t>
            </w:r>
          </w:p>
          <w:p w:rsidR="005065D5" w:rsidRPr="00DB6CD5" w:rsidRDefault="005065D5" w:rsidP="000E0A17">
            <w:pPr>
              <w:numPr>
                <w:ilvl w:val="0"/>
                <w:numId w:val="12"/>
              </w:numPr>
              <w:ind w:left="0"/>
            </w:pPr>
            <w:r w:rsidRPr="00DB6CD5">
              <w:t>Выявление детей группы риска по шко</w:t>
            </w:r>
            <w:r w:rsidR="00F03578">
              <w:t>льной и социальной дезадаптации</w:t>
            </w:r>
          </w:p>
          <w:p w:rsidR="005065D5" w:rsidRPr="00DB6CD5" w:rsidRDefault="005065D5" w:rsidP="000E0A17">
            <w:pPr>
              <w:numPr>
                <w:ilvl w:val="0"/>
                <w:numId w:val="12"/>
              </w:numPr>
              <w:ind w:left="0"/>
            </w:pPr>
            <w:r w:rsidRPr="00DB6CD5">
              <w:t>Проведение тренингов для учащихся п</w:t>
            </w:r>
            <w:r w:rsidR="00F03578">
              <w:t>о самопознанию и самореализации</w:t>
            </w:r>
          </w:p>
          <w:p w:rsidR="005065D5" w:rsidRPr="00DB6CD5" w:rsidRDefault="005065D5" w:rsidP="000E0A17">
            <w:pPr>
              <w:numPr>
                <w:ilvl w:val="0"/>
                <w:numId w:val="12"/>
              </w:numPr>
              <w:ind w:left="0"/>
            </w:pPr>
            <w:r w:rsidRPr="00DB6CD5">
              <w:t>Выявление одаренных детей, дальнейшее продвижение их тала</w:t>
            </w:r>
            <w:r w:rsidR="00F03578">
              <w:t>нта, наблюдение за их здоровьем</w:t>
            </w:r>
          </w:p>
          <w:p w:rsidR="005065D5" w:rsidRPr="00F03578" w:rsidRDefault="005065D5" w:rsidP="00EC50C0">
            <w:pPr>
              <w:numPr>
                <w:ilvl w:val="0"/>
                <w:numId w:val="12"/>
              </w:numPr>
              <w:ind w:left="0"/>
            </w:pPr>
            <w:r w:rsidRPr="00F03578">
              <w:t xml:space="preserve"> «М</w:t>
            </w:r>
            <w:r w:rsidR="00611DD9" w:rsidRPr="00F03578">
              <w:t>ежличностные отношения»,</w:t>
            </w:r>
            <w:r w:rsidR="00EC50C0" w:rsidRPr="00F03578">
              <w:t xml:space="preserve"> </w:t>
            </w:r>
            <w:r w:rsidRPr="00F03578">
              <w:t>- 9 кл.</w:t>
            </w:r>
            <w:r w:rsidR="00B62536">
              <w:t>.</w:t>
            </w:r>
            <w:r w:rsidRPr="00F03578">
              <w:t xml:space="preserve">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5" w:rsidRPr="00DB6CD5" w:rsidRDefault="00F03578" w:rsidP="00BE7B81">
            <w:r>
              <w:lastRenderedPageBreak/>
              <w:t>Директор</w:t>
            </w:r>
          </w:p>
          <w:p w:rsidR="005065D5" w:rsidRPr="00DB6CD5" w:rsidRDefault="005065D5" w:rsidP="00BE7B81"/>
          <w:p w:rsidR="005065D5" w:rsidRPr="00DB6CD5" w:rsidRDefault="00F03578" w:rsidP="00BE7B81">
            <w:r>
              <w:t xml:space="preserve">Директор, </w:t>
            </w:r>
            <w:r w:rsidR="00B62536">
              <w:t>Руководители ТГ, заместитель директора по УВР.</w:t>
            </w:r>
          </w:p>
          <w:p w:rsidR="005065D5" w:rsidRPr="00DB6CD5" w:rsidRDefault="005065D5" w:rsidP="00BE7B81"/>
          <w:p w:rsidR="005065D5" w:rsidRPr="00DB6CD5" w:rsidRDefault="005065D5" w:rsidP="00BE7B81"/>
          <w:p w:rsidR="005065D5" w:rsidRPr="00DB6CD5" w:rsidRDefault="00B62536" w:rsidP="00BE7B81">
            <w:r>
              <w:t>Заместитель директора по УВР</w:t>
            </w:r>
            <w:r w:rsidR="00F03578">
              <w:t>, классные руководители</w:t>
            </w:r>
          </w:p>
          <w:p w:rsidR="005065D5" w:rsidRPr="00DB6CD5" w:rsidRDefault="005065D5" w:rsidP="00BE7B81"/>
          <w:p w:rsidR="005065D5" w:rsidRPr="00DB6CD5" w:rsidRDefault="005065D5" w:rsidP="00BE7B81"/>
          <w:p w:rsidR="005065D5" w:rsidRPr="00DB6CD5" w:rsidRDefault="005065D5" w:rsidP="00BE7B81"/>
          <w:p w:rsidR="005065D5" w:rsidRPr="00DB6CD5" w:rsidRDefault="005065D5" w:rsidP="00BE7B81"/>
          <w:p w:rsidR="005065D5" w:rsidRPr="00DB6CD5" w:rsidRDefault="005065D5" w:rsidP="00BE7B81"/>
          <w:p w:rsidR="005065D5" w:rsidRPr="00DB6CD5" w:rsidRDefault="005065D5" w:rsidP="00BE7B81"/>
          <w:p w:rsidR="005065D5" w:rsidRPr="00DB6CD5" w:rsidRDefault="00F03578" w:rsidP="00BE7B81">
            <w:r>
              <w:t>Директор</w:t>
            </w:r>
          </w:p>
          <w:p w:rsidR="005065D5" w:rsidRPr="00DB6CD5" w:rsidRDefault="005065D5" w:rsidP="00BE7B81"/>
          <w:p w:rsidR="005065D5" w:rsidRPr="00DB6CD5" w:rsidRDefault="00F03578" w:rsidP="00BE7B81">
            <w:r>
              <w:t>Классные руководители</w:t>
            </w:r>
          </w:p>
          <w:p w:rsidR="005065D5" w:rsidRPr="00DB6CD5" w:rsidRDefault="005065D5" w:rsidP="00BE7B81"/>
          <w:p w:rsidR="005065D5" w:rsidRPr="00DB6CD5" w:rsidRDefault="005065D5" w:rsidP="00BE7B81"/>
          <w:p w:rsidR="005065D5" w:rsidRPr="00DB6CD5" w:rsidRDefault="00F03578" w:rsidP="00BE7B81">
            <w:r>
              <w:t>Зам. директора по УВР</w:t>
            </w:r>
          </w:p>
          <w:p w:rsidR="005065D5" w:rsidRPr="00DB6CD5" w:rsidRDefault="005065D5" w:rsidP="00BE7B81"/>
          <w:p w:rsidR="005065D5" w:rsidRPr="00DB6CD5" w:rsidRDefault="00F03578" w:rsidP="00BE7B81">
            <w:r>
              <w:t>Классные руководители</w:t>
            </w:r>
            <w:r w:rsidR="005065D5" w:rsidRPr="00DB6CD5">
              <w:t xml:space="preserve"> </w:t>
            </w:r>
          </w:p>
          <w:p w:rsidR="005065D5" w:rsidRPr="00DB6CD5" w:rsidRDefault="005065D5" w:rsidP="00BE7B81"/>
          <w:p w:rsidR="005065D5" w:rsidRPr="00DB6CD5" w:rsidRDefault="005065D5" w:rsidP="00BE7B81"/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5" w:rsidRPr="00DB6CD5" w:rsidRDefault="00F03578" w:rsidP="00BE7B81">
            <w:r>
              <w:lastRenderedPageBreak/>
              <w:t>Мониторинг качества образования</w:t>
            </w:r>
          </w:p>
          <w:p w:rsidR="005065D5" w:rsidRPr="00DB6CD5" w:rsidRDefault="005065D5" w:rsidP="00BE7B81">
            <w:r w:rsidRPr="00DB6CD5">
              <w:t>Выработка п</w:t>
            </w:r>
            <w:r w:rsidR="00F03578">
              <w:t>утей реализации программы</w:t>
            </w:r>
          </w:p>
          <w:p w:rsidR="005065D5" w:rsidRPr="00DB6CD5" w:rsidRDefault="005065D5" w:rsidP="00BE7B81"/>
          <w:p w:rsidR="005065D5" w:rsidRPr="00DB6CD5" w:rsidRDefault="005065D5" w:rsidP="00BE7B81">
            <w:r w:rsidRPr="00DB6CD5">
              <w:t>Мон</w:t>
            </w:r>
            <w:r w:rsidR="00F03578">
              <w:t>иторинг по указанным параметрам</w:t>
            </w:r>
          </w:p>
          <w:p w:rsidR="005065D5" w:rsidRPr="00DB6CD5" w:rsidRDefault="005065D5" w:rsidP="00BE7B81"/>
          <w:p w:rsidR="005065D5" w:rsidRPr="00DB6CD5" w:rsidRDefault="005065D5" w:rsidP="00BE7B81"/>
          <w:p w:rsidR="005065D5" w:rsidRPr="00DB6CD5" w:rsidRDefault="005065D5" w:rsidP="00BE7B81">
            <w:r w:rsidRPr="00DB6CD5">
              <w:t>Мониторинг физическог</w:t>
            </w:r>
            <w:r w:rsidR="00F03578">
              <w:t>о и психического здоровья детей</w:t>
            </w:r>
          </w:p>
          <w:p w:rsidR="005065D5" w:rsidRPr="00DB6CD5" w:rsidRDefault="005065D5" w:rsidP="00BE7B81"/>
          <w:p w:rsidR="005065D5" w:rsidRPr="00DB6CD5" w:rsidRDefault="005065D5" w:rsidP="00BE7B81"/>
          <w:p w:rsidR="005065D5" w:rsidRPr="00DB6CD5" w:rsidRDefault="005065D5" w:rsidP="00BE7B81">
            <w:r w:rsidRPr="00DB6CD5">
              <w:t>Семина</w:t>
            </w:r>
            <w:r w:rsidR="00F03578">
              <w:t>ры, тренинги, проблемные задачи</w:t>
            </w:r>
          </w:p>
          <w:p w:rsidR="005065D5" w:rsidRPr="00DB6CD5" w:rsidRDefault="005065D5" w:rsidP="00BE7B81"/>
          <w:p w:rsidR="00B62536" w:rsidRDefault="00B62536" w:rsidP="00BE7B81"/>
          <w:p w:rsidR="00B62536" w:rsidRDefault="00B62536" w:rsidP="00BE7B81"/>
          <w:p w:rsidR="00B62536" w:rsidRDefault="00B62536" w:rsidP="00BE7B81"/>
          <w:p w:rsidR="00B62536" w:rsidRDefault="00B62536" w:rsidP="00BE7B81"/>
          <w:p w:rsidR="00B62536" w:rsidRDefault="00B62536" w:rsidP="00BE7B81"/>
          <w:p w:rsidR="00B62536" w:rsidRDefault="00B62536" w:rsidP="00BE7B81"/>
          <w:p w:rsidR="005065D5" w:rsidRPr="00DB6CD5" w:rsidRDefault="00F03578" w:rsidP="00BE7B81">
            <w:r>
              <w:t>Составление банка данных</w:t>
            </w:r>
          </w:p>
          <w:p w:rsidR="005065D5" w:rsidRPr="00DB6CD5" w:rsidRDefault="00F03578" w:rsidP="00BE7B81">
            <w:r>
              <w:t>Организация тренингов</w:t>
            </w:r>
          </w:p>
          <w:p w:rsidR="005065D5" w:rsidRPr="00DB6CD5" w:rsidRDefault="00F03578" w:rsidP="00BE7B81">
            <w:r>
              <w:lastRenderedPageBreak/>
              <w:t>Составление банка данных</w:t>
            </w:r>
          </w:p>
          <w:p w:rsidR="005065D5" w:rsidRPr="00DB6CD5" w:rsidRDefault="005065D5" w:rsidP="00BE7B81"/>
          <w:p w:rsidR="005065D5" w:rsidRPr="00DB6CD5" w:rsidRDefault="005065D5" w:rsidP="00BE7B81">
            <w:r w:rsidRPr="00DB6CD5">
              <w:t>Утверждение учебн</w:t>
            </w:r>
            <w:r w:rsidR="00F03578">
              <w:t>ого плана</w:t>
            </w:r>
          </w:p>
        </w:tc>
      </w:tr>
      <w:tr w:rsidR="005065D5" w:rsidRPr="005065D5" w:rsidTr="005065D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78" w:rsidRDefault="00F03578" w:rsidP="00BE7B81"/>
          <w:p w:rsidR="005065D5" w:rsidRPr="00086483" w:rsidRDefault="00F03578" w:rsidP="00BE7B81">
            <w:r>
              <w:t>О</w:t>
            </w:r>
            <w:r w:rsidR="005065D5" w:rsidRPr="00086483">
              <w:t>бобщающий этап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5" w:rsidRDefault="005065D5" w:rsidP="000E0A17">
            <w:pPr>
              <w:numPr>
                <w:ilvl w:val="0"/>
                <w:numId w:val="13"/>
              </w:numPr>
              <w:ind w:left="0"/>
            </w:pPr>
            <w:r w:rsidRPr="00086483">
              <w:t>Реализация личностно</w:t>
            </w:r>
            <w:r w:rsidR="00F03578">
              <w:t>-</w:t>
            </w:r>
            <w:r w:rsidRPr="00086483">
              <w:t>ориентированного подхода к обучению и воспитанию на основе данных</w:t>
            </w:r>
            <w:r w:rsidR="00751ADE">
              <w:t xml:space="preserve"> мониторинга по </w:t>
            </w:r>
            <w:r w:rsidR="00EC50C0">
              <w:t>БУД</w:t>
            </w:r>
            <w:r w:rsidR="00342D22">
              <w:t xml:space="preserve"> </w:t>
            </w:r>
            <w:r w:rsidR="00EC50C0">
              <w:t>1</w:t>
            </w:r>
            <w:r w:rsidR="00342D22">
              <w:t xml:space="preserve"> – 9 кл.</w:t>
            </w:r>
          </w:p>
          <w:p w:rsidR="009A36E8" w:rsidRPr="00086483" w:rsidRDefault="009A36E8" w:rsidP="000E0A17">
            <w:pPr>
              <w:numPr>
                <w:ilvl w:val="0"/>
                <w:numId w:val="13"/>
              </w:numPr>
              <w:ind w:left="0"/>
            </w:pPr>
            <w:r>
              <w:t xml:space="preserve">Сформированность </w:t>
            </w:r>
            <w:r w:rsidR="00587836">
              <w:t>БУД 1</w:t>
            </w:r>
            <w:r w:rsidR="00EC50C0">
              <w:t>-9</w:t>
            </w:r>
            <w:r>
              <w:t xml:space="preserve"> </w:t>
            </w:r>
            <w:r w:rsidR="00587836">
              <w:t>скк</w:t>
            </w:r>
          </w:p>
          <w:p w:rsidR="00587836" w:rsidRDefault="00587836" w:rsidP="000E0A17">
            <w:pPr>
              <w:numPr>
                <w:ilvl w:val="0"/>
                <w:numId w:val="13"/>
              </w:numPr>
              <w:ind w:left="0"/>
            </w:pPr>
            <w:r>
              <w:t>Сопровождения детей инвалидов (ИПР</w:t>
            </w:r>
            <w:r w:rsidR="00283814">
              <w:t>А</w:t>
            </w:r>
            <w:r>
              <w:t>).</w:t>
            </w:r>
          </w:p>
          <w:p w:rsidR="005065D5" w:rsidRPr="00086483" w:rsidRDefault="005065D5" w:rsidP="000E0A17">
            <w:pPr>
              <w:numPr>
                <w:ilvl w:val="0"/>
                <w:numId w:val="13"/>
              </w:numPr>
              <w:ind w:left="0"/>
            </w:pPr>
            <w:r w:rsidRPr="00086483">
              <w:t>Обеспечение текущего психологического наблюдения за учащимися.</w:t>
            </w:r>
          </w:p>
          <w:p w:rsidR="005065D5" w:rsidRPr="00086483" w:rsidRDefault="005065D5" w:rsidP="000E0A17">
            <w:pPr>
              <w:numPr>
                <w:ilvl w:val="0"/>
                <w:numId w:val="13"/>
              </w:numPr>
              <w:ind w:left="0"/>
            </w:pPr>
            <w:r w:rsidRPr="00086483">
              <w:t>Обучение школьников приемам</w:t>
            </w:r>
            <w:r w:rsidR="00751ADE">
              <w:t xml:space="preserve"> самодиагностики, саморегуляции</w:t>
            </w:r>
          </w:p>
          <w:p w:rsidR="005065D5" w:rsidRPr="00086483" w:rsidRDefault="005065D5" w:rsidP="000E0A17">
            <w:pPr>
              <w:numPr>
                <w:ilvl w:val="0"/>
                <w:numId w:val="13"/>
              </w:numPr>
              <w:ind w:left="0"/>
            </w:pPr>
            <w:r w:rsidRPr="00086483">
              <w:t>Диагностика среды деятельности школьников: ш</w:t>
            </w:r>
            <w:r w:rsidR="00751ADE">
              <w:t>кольная, семейная, неформальная</w:t>
            </w:r>
          </w:p>
          <w:p w:rsidR="005065D5" w:rsidRPr="00086483" w:rsidRDefault="005065D5" w:rsidP="000E0A17">
            <w:pPr>
              <w:numPr>
                <w:ilvl w:val="0"/>
                <w:numId w:val="13"/>
              </w:numPr>
              <w:ind w:left="0"/>
            </w:pPr>
            <w:r w:rsidRPr="00086483">
              <w:t>Подведение итогов реализации программы мониторинга. (Обобщение опыта работы)</w:t>
            </w:r>
          </w:p>
          <w:p w:rsidR="005065D5" w:rsidRPr="00086483" w:rsidRDefault="005065D5" w:rsidP="000E0A17">
            <w:pPr>
              <w:numPr>
                <w:ilvl w:val="0"/>
                <w:numId w:val="13"/>
              </w:numPr>
              <w:ind w:left="0"/>
            </w:pPr>
            <w:r w:rsidRPr="00086483">
              <w:t>Решение о дал</w:t>
            </w:r>
            <w:r w:rsidR="00751ADE">
              <w:t>ьнейшем использовании программы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5" w:rsidRPr="00086483" w:rsidRDefault="00751ADE" w:rsidP="00BE7B81">
            <w:r>
              <w:t>Классные руководители</w:t>
            </w:r>
          </w:p>
          <w:p w:rsidR="005065D5" w:rsidRPr="00086483" w:rsidRDefault="005065D5" w:rsidP="00BE7B81">
            <w:r w:rsidRPr="00086483">
              <w:t>Зам. по УВР</w:t>
            </w:r>
          </w:p>
          <w:p w:rsidR="005065D5" w:rsidRPr="00086483" w:rsidRDefault="005065D5" w:rsidP="00BE7B81">
            <w:r w:rsidRPr="00086483">
              <w:t xml:space="preserve">Зам по УВР, </w:t>
            </w:r>
            <w:r w:rsidR="00B62536">
              <w:t xml:space="preserve">руководители </w:t>
            </w:r>
            <w:r w:rsidR="00EC50C0">
              <w:t>ШМО</w:t>
            </w:r>
            <w:r w:rsidR="00B62536">
              <w:t>.</w:t>
            </w:r>
          </w:p>
          <w:p w:rsidR="005065D5" w:rsidRPr="00086483" w:rsidRDefault="005065D5" w:rsidP="00BE7B81"/>
          <w:p w:rsidR="005065D5" w:rsidRPr="00086483" w:rsidRDefault="00751ADE" w:rsidP="00BE7B81">
            <w:r>
              <w:t>Классные руководители</w:t>
            </w:r>
          </w:p>
          <w:p w:rsidR="005065D5" w:rsidRPr="00086483" w:rsidRDefault="005065D5" w:rsidP="00BE7B81"/>
          <w:p w:rsidR="005065D5" w:rsidRPr="00086483" w:rsidRDefault="005065D5" w:rsidP="00BE7B81">
            <w:r w:rsidRPr="00086483">
              <w:t xml:space="preserve">Директор, </w:t>
            </w:r>
            <w:r w:rsidR="00E9301F">
              <w:t>зам</w:t>
            </w:r>
            <w:r w:rsidR="00751ADE">
              <w:t>естители</w:t>
            </w:r>
            <w:r w:rsidR="00E9301F">
              <w:t xml:space="preserve"> директора </w:t>
            </w:r>
            <w:r w:rsidR="00751ADE">
              <w:t xml:space="preserve"> по УВР</w:t>
            </w:r>
            <w:r w:rsidR="00B62536">
              <w:t>.</w:t>
            </w:r>
          </w:p>
          <w:p w:rsidR="005065D5" w:rsidRPr="00086483" w:rsidRDefault="005065D5" w:rsidP="00BE7B81"/>
          <w:p w:rsidR="005065D5" w:rsidRPr="00086483" w:rsidRDefault="005065D5" w:rsidP="00BE7B81"/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5" w:rsidRPr="00086483" w:rsidRDefault="005065D5" w:rsidP="00BE7B81">
            <w:r w:rsidRPr="00086483">
              <w:t xml:space="preserve">Уроки, совещания, </w:t>
            </w:r>
            <w:r w:rsidR="00CF0E15">
              <w:t>заседани</w:t>
            </w:r>
            <w:r w:rsidR="00F03578">
              <w:t>я</w:t>
            </w:r>
            <w:r w:rsidR="00CF0E15">
              <w:t xml:space="preserve"> </w:t>
            </w:r>
            <w:r w:rsidR="00B62536">
              <w:t>ТГ.</w:t>
            </w:r>
          </w:p>
          <w:p w:rsidR="00AE0970" w:rsidRDefault="00751ADE" w:rsidP="00BE7B81">
            <w:r>
              <w:t>Мониторинг качества образования</w:t>
            </w:r>
          </w:p>
          <w:p w:rsidR="005065D5" w:rsidRPr="00086483" w:rsidRDefault="00751ADE" w:rsidP="00BE7B81">
            <w:r>
              <w:t>Мониторинг качества образования</w:t>
            </w:r>
          </w:p>
          <w:p w:rsidR="00AE0970" w:rsidRDefault="00AE0970" w:rsidP="00BE7B81"/>
          <w:p w:rsidR="00AE0970" w:rsidRDefault="00751ADE" w:rsidP="00BE7B81">
            <w:r>
              <w:t>Педсовет</w:t>
            </w:r>
          </w:p>
          <w:p w:rsidR="00AE0970" w:rsidRDefault="00AE0970" w:rsidP="00BE7B81"/>
          <w:p w:rsidR="005065D5" w:rsidRPr="00086483" w:rsidRDefault="00751ADE" w:rsidP="00BE7B81">
            <w:r>
              <w:t>База данных</w:t>
            </w:r>
          </w:p>
          <w:p w:rsidR="00AE0970" w:rsidRDefault="00AE0970" w:rsidP="00BE7B81"/>
          <w:p w:rsidR="005065D5" w:rsidRPr="00086483" w:rsidRDefault="00751ADE" w:rsidP="00BE7B81">
            <w:r>
              <w:t>База данных</w:t>
            </w:r>
          </w:p>
          <w:p w:rsidR="005065D5" w:rsidRPr="00086483" w:rsidRDefault="005065D5" w:rsidP="00BE7B81"/>
          <w:p w:rsidR="005065D5" w:rsidRPr="00086483" w:rsidRDefault="00751ADE" w:rsidP="00BE7B81">
            <w:r>
              <w:t>Педсовет</w:t>
            </w:r>
          </w:p>
        </w:tc>
      </w:tr>
    </w:tbl>
    <w:p w:rsidR="005065D5" w:rsidRPr="000514EE" w:rsidRDefault="005065D5" w:rsidP="00BE7B81">
      <w:pPr>
        <w:rPr>
          <w:rFonts w:ascii="Georgia" w:hAnsi="Georgia"/>
          <w:b/>
        </w:rPr>
      </w:pPr>
    </w:p>
    <w:p w:rsidR="00C16EEB" w:rsidRPr="00086483" w:rsidRDefault="00C16EEB" w:rsidP="00BE7B81">
      <w:pPr>
        <w:jc w:val="center"/>
        <w:rPr>
          <w:b/>
        </w:rPr>
      </w:pPr>
      <w:r w:rsidRPr="00086483">
        <w:rPr>
          <w:b/>
          <w:u w:val="single"/>
        </w:rPr>
        <w:t>Циклограмма  по всем направлениям педагогического мониторинга</w:t>
      </w:r>
      <w:r w:rsidRPr="00086483">
        <w:rPr>
          <w:b/>
        </w:rPr>
        <w:t xml:space="preserve"> </w:t>
      </w:r>
    </w:p>
    <w:p w:rsidR="005065D5" w:rsidRPr="00086483" w:rsidRDefault="005065D5" w:rsidP="00BE7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8625"/>
        <w:gridCol w:w="4394"/>
      </w:tblGrid>
      <w:tr w:rsidR="00C16EEB" w:rsidRPr="00086483" w:rsidTr="000072D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EB" w:rsidRPr="00086483" w:rsidRDefault="00C16EEB" w:rsidP="00BE7B81">
            <w:pPr>
              <w:jc w:val="center"/>
              <w:rPr>
                <w:b/>
              </w:rPr>
            </w:pPr>
            <w:r w:rsidRPr="00086483">
              <w:rPr>
                <w:b/>
              </w:rPr>
              <w:lastRenderedPageBreak/>
              <w:t>Сроки.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EB" w:rsidRPr="00086483" w:rsidRDefault="00C16EEB" w:rsidP="00BE7B81">
            <w:pPr>
              <w:jc w:val="center"/>
              <w:rPr>
                <w:b/>
              </w:rPr>
            </w:pPr>
            <w:r w:rsidRPr="00086483">
              <w:rPr>
                <w:b/>
              </w:rPr>
              <w:t>Мероприятие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EB" w:rsidRPr="00086483" w:rsidRDefault="00C16EEB" w:rsidP="00BE7B81">
            <w:pPr>
              <w:jc w:val="center"/>
              <w:rPr>
                <w:b/>
              </w:rPr>
            </w:pPr>
            <w:r w:rsidRPr="00086483">
              <w:rPr>
                <w:b/>
              </w:rPr>
              <w:t>Технология</w:t>
            </w:r>
          </w:p>
        </w:tc>
      </w:tr>
      <w:tr w:rsidR="00C16EEB" w:rsidRPr="00086483" w:rsidTr="000072D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EB" w:rsidRPr="00086483" w:rsidRDefault="00C16EEB" w:rsidP="00BE7B81">
            <w:r w:rsidRPr="00086483">
              <w:t>сентябрь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EB" w:rsidRPr="00086483" w:rsidRDefault="00C16EEB" w:rsidP="000E0A17">
            <w:pPr>
              <w:numPr>
                <w:ilvl w:val="0"/>
                <w:numId w:val="2"/>
              </w:numPr>
              <w:ind w:left="0"/>
            </w:pPr>
            <w:r w:rsidRPr="00086483">
              <w:t xml:space="preserve">Вводная диагностика по основным предметам «Сохранность </w:t>
            </w:r>
            <w:r w:rsidR="00EC50C0">
              <w:t>БУД</w:t>
            </w:r>
            <w:r w:rsidRPr="00086483">
              <w:t xml:space="preserve"> за лето».</w:t>
            </w:r>
          </w:p>
          <w:p w:rsidR="00C16EEB" w:rsidRPr="00086483" w:rsidRDefault="00C16EEB" w:rsidP="000E0A17">
            <w:pPr>
              <w:numPr>
                <w:ilvl w:val="0"/>
                <w:numId w:val="2"/>
              </w:numPr>
              <w:ind w:left="0"/>
            </w:pPr>
            <w:r w:rsidRPr="00086483">
              <w:t>Определение по</w:t>
            </w:r>
            <w:r w:rsidR="00751ADE">
              <w:t>знавательных интересов учащихся</w:t>
            </w:r>
          </w:p>
          <w:p w:rsidR="00C16EEB" w:rsidRPr="00086483" w:rsidRDefault="00C16EEB" w:rsidP="000E0A17">
            <w:pPr>
              <w:numPr>
                <w:ilvl w:val="0"/>
                <w:numId w:val="2"/>
              </w:numPr>
              <w:ind w:left="0"/>
            </w:pPr>
            <w:r w:rsidRPr="00086483">
              <w:t>Определение одаренных детей, детей группы риска, детей, требующих дополнительных</w:t>
            </w:r>
            <w:r w:rsidR="00751ADE">
              <w:t xml:space="preserve"> занятий по отдельным предметам</w:t>
            </w:r>
          </w:p>
          <w:p w:rsidR="00C16EEB" w:rsidRPr="00086483" w:rsidRDefault="00C16EEB" w:rsidP="000E0A17">
            <w:pPr>
              <w:numPr>
                <w:ilvl w:val="0"/>
                <w:numId w:val="2"/>
              </w:numPr>
              <w:ind w:left="0"/>
            </w:pPr>
            <w:r w:rsidRPr="00086483">
              <w:t>Диагностика физического здоровья учащихся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EB" w:rsidRPr="00086483" w:rsidRDefault="00751ADE" w:rsidP="00BE7B81">
            <w:r>
              <w:t>Контрольные срезы</w:t>
            </w:r>
          </w:p>
          <w:p w:rsidR="00C16EEB" w:rsidRPr="00086483" w:rsidRDefault="00C16EEB" w:rsidP="00BE7B81"/>
          <w:p w:rsidR="00C16EEB" w:rsidRPr="00086483" w:rsidRDefault="00C16EEB" w:rsidP="00BE7B81">
            <w:r w:rsidRPr="00086483">
              <w:t>Специальная анкета «Мои познавательные интересы»</w:t>
            </w:r>
          </w:p>
          <w:p w:rsidR="00C16EEB" w:rsidRPr="00086483" w:rsidRDefault="00751ADE" w:rsidP="00BE7B81">
            <w:r>
              <w:t>Наблюдения, анкетирование</w:t>
            </w:r>
          </w:p>
          <w:p w:rsidR="00C16EEB" w:rsidRPr="00086483" w:rsidRDefault="00751ADE" w:rsidP="00BE7B81">
            <w:r>
              <w:t>Медосмотр</w:t>
            </w:r>
          </w:p>
        </w:tc>
      </w:tr>
      <w:tr w:rsidR="00C16EEB" w:rsidRPr="00086483" w:rsidTr="000072DB">
        <w:trPr>
          <w:trHeight w:val="93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EB" w:rsidRPr="00086483" w:rsidRDefault="00751ADE" w:rsidP="00BE7B81">
            <w:r>
              <w:t>Октябрь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EB" w:rsidRPr="00086483" w:rsidRDefault="00C16EEB" w:rsidP="000E0A17">
            <w:pPr>
              <w:numPr>
                <w:ilvl w:val="0"/>
                <w:numId w:val="3"/>
              </w:numPr>
              <w:ind w:left="0"/>
            </w:pPr>
            <w:r w:rsidRPr="00086483">
              <w:t>Уровень ад</w:t>
            </w:r>
            <w:r w:rsidR="00751ADE">
              <w:t>аптации в школе первоклассников</w:t>
            </w:r>
          </w:p>
          <w:p w:rsidR="00C16EEB" w:rsidRPr="00086483" w:rsidRDefault="00C16EEB" w:rsidP="000E0A17">
            <w:pPr>
              <w:numPr>
                <w:ilvl w:val="0"/>
                <w:numId w:val="3"/>
              </w:numPr>
              <w:ind w:left="0"/>
            </w:pPr>
            <w:r w:rsidRPr="00086483">
              <w:t>Уровень а</w:t>
            </w:r>
            <w:r w:rsidR="00751ADE">
              <w:t>даптации в школе пятиклассников</w:t>
            </w:r>
          </w:p>
          <w:p w:rsidR="00C16EEB" w:rsidRPr="00086483" w:rsidRDefault="00C16EEB" w:rsidP="000E0A17">
            <w:pPr>
              <w:numPr>
                <w:ilvl w:val="0"/>
                <w:numId w:val="3"/>
              </w:numPr>
              <w:ind w:left="0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EB" w:rsidRPr="00086483" w:rsidRDefault="00C16EEB" w:rsidP="00BE7B81">
            <w:r w:rsidRPr="00086483">
              <w:t>Анкетирование родителей, учащихся, посещение уроков, наблюдения за поведением вне урока</w:t>
            </w:r>
          </w:p>
        </w:tc>
      </w:tr>
      <w:tr w:rsidR="00C16EEB" w:rsidRPr="00086483" w:rsidTr="000072D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EB" w:rsidRPr="00086483" w:rsidRDefault="000072DB" w:rsidP="00BE7B81">
            <w:r w:rsidRPr="00086483">
              <w:t>Декабрь - январь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EB" w:rsidRPr="00086483" w:rsidRDefault="00C2699B" w:rsidP="000E0A17">
            <w:pPr>
              <w:numPr>
                <w:ilvl w:val="0"/>
                <w:numId w:val="4"/>
              </w:numPr>
              <w:ind w:left="0"/>
            </w:pPr>
            <w:r w:rsidRPr="00086483">
              <w:t xml:space="preserve">Промежуточный контроль </w:t>
            </w:r>
            <w:r w:rsidR="00EC50C0">
              <w:t>БУД</w:t>
            </w:r>
            <w:r w:rsidR="00C16EEB" w:rsidRPr="00086483">
              <w:t xml:space="preserve"> по</w:t>
            </w:r>
            <w:r w:rsidRPr="00086483">
              <w:t xml:space="preserve"> </w:t>
            </w:r>
            <w:r w:rsidR="00C16EEB" w:rsidRPr="00086483">
              <w:t xml:space="preserve"> предметам</w:t>
            </w:r>
            <w:r w:rsidRPr="00086483">
              <w:t xml:space="preserve"> учебного плана</w:t>
            </w:r>
          </w:p>
          <w:p w:rsidR="00C16EEB" w:rsidRPr="00086483" w:rsidRDefault="00C16EEB" w:rsidP="000E0A17">
            <w:pPr>
              <w:numPr>
                <w:ilvl w:val="0"/>
                <w:numId w:val="4"/>
              </w:numPr>
              <w:ind w:left="0"/>
            </w:pPr>
            <w:r w:rsidRPr="00086483">
              <w:t>Посещаемость учащихся, влияние пр</w:t>
            </w:r>
            <w:r w:rsidR="00751ADE">
              <w:t>опусков на уровень обученности</w:t>
            </w:r>
          </w:p>
          <w:p w:rsidR="00C16EEB" w:rsidRPr="00086483" w:rsidRDefault="00C16EEB" w:rsidP="00EC50C0">
            <w:pPr>
              <w:numPr>
                <w:ilvl w:val="0"/>
                <w:numId w:val="4"/>
              </w:numPr>
              <w:ind w:left="0"/>
            </w:pPr>
            <w:r w:rsidRPr="00086483">
              <w:t xml:space="preserve">Уровень воспитанности учащихся </w:t>
            </w:r>
            <w:r w:rsidR="00342D22">
              <w:t>1 – 9  СКК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EB" w:rsidRPr="00086483" w:rsidRDefault="00C16EEB" w:rsidP="00BE7B81">
            <w:r w:rsidRPr="00086483">
              <w:t>Контрольные</w:t>
            </w:r>
            <w:r w:rsidR="00505EAE">
              <w:t xml:space="preserve"> работы, </w:t>
            </w:r>
            <w:r w:rsidRPr="00086483">
              <w:t xml:space="preserve">Статистический анализ посещаемости и </w:t>
            </w:r>
            <w:r w:rsidR="00751ADE">
              <w:t>обученности</w:t>
            </w:r>
          </w:p>
          <w:p w:rsidR="00C16EEB" w:rsidRPr="00086483" w:rsidRDefault="00751ADE" w:rsidP="00BE7B81">
            <w:r>
              <w:t>Анкетирование</w:t>
            </w:r>
          </w:p>
        </w:tc>
      </w:tr>
      <w:tr w:rsidR="00C16EEB" w:rsidRPr="00086483" w:rsidTr="000072D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EB" w:rsidRPr="00086483" w:rsidRDefault="00C16EEB" w:rsidP="00BE7B81">
            <w:r w:rsidRPr="00086483">
              <w:t>Февраль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EB" w:rsidRPr="00086483" w:rsidRDefault="00C16EEB" w:rsidP="000E0A17">
            <w:pPr>
              <w:pStyle w:val="a4"/>
              <w:numPr>
                <w:ilvl w:val="0"/>
                <w:numId w:val="5"/>
              </w:numPr>
              <w:ind w:left="0"/>
            </w:pPr>
            <w:r w:rsidRPr="00086483">
              <w:t xml:space="preserve">Промежуточный контроль </w:t>
            </w:r>
            <w:r w:rsidR="00EC50C0">
              <w:t>БУД</w:t>
            </w:r>
            <w:r w:rsidRPr="00086483">
              <w:t xml:space="preserve"> </w:t>
            </w:r>
            <w:r w:rsidR="00C2699B" w:rsidRPr="00086483">
              <w:t>по предметам учебного плана</w:t>
            </w:r>
            <w:r w:rsidRPr="00086483">
              <w:t xml:space="preserve"> </w:t>
            </w:r>
            <w:r w:rsidR="00C2699B" w:rsidRPr="00086483">
              <w:t xml:space="preserve"> </w:t>
            </w:r>
          </w:p>
          <w:p w:rsidR="00C16EEB" w:rsidRPr="00086483" w:rsidRDefault="00C16EEB" w:rsidP="000E0A17">
            <w:pPr>
              <w:numPr>
                <w:ilvl w:val="0"/>
                <w:numId w:val="5"/>
              </w:numPr>
              <w:ind w:left="0"/>
            </w:pPr>
            <w:r w:rsidRPr="00086483">
              <w:t>Диагностика уровня профессиональной комфортности для педагогов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0" w:rsidRPr="00086483" w:rsidRDefault="00C16EEB" w:rsidP="00EC50C0">
            <w:r w:rsidRPr="00086483">
              <w:t>Контрольные</w:t>
            </w:r>
            <w:r w:rsidR="00751ADE">
              <w:t xml:space="preserve"> работы, </w:t>
            </w:r>
          </w:p>
          <w:p w:rsidR="00C16EEB" w:rsidRPr="00086483" w:rsidRDefault="00C16EEB" w:rsidP="00BE7B81"/>
        </w:tc>
      </w:tr>
      <w:tr w:rsidR="00C16EEB" w:rsidRPr="00086483" w:rsidTr="000072D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EB" w:rsidRPr="00086483" w:rsidRDefault="00C16EEB" w:rsidP="00BE7B81">
            <w:r w:rsidRPr="00086483">
              <w:t>Апрель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EB" w:rsidRPr="00086483" w:rsidRDefault="00C16EEB" w:rsidP="000E0A17">
            <w:pPr>
              <w:numPr>
                <w:ilvl w:val="0"/>
                <w:numId w:val="6"/>
              </w:numPr>
              <w:ind w:left="0"/>
            </w:pPr>
            <w:r w:rsidRPr="00086483">
              <w:t>Оценка уровня тревожнос</w:t>
            </w:r>
            <w:r w:rsidR="00751ADE">
              <w:t>ти учащихся на различных уроках</w:t>
            </w:r>
          </w:p>
          <w:p w:rsidR="00C16EEB" w:rsidRPr="00EC50C0" w:rsidRDefault="00C16EEB" w:rsidP="00EC50C0">
            <w:r w:rsidRPr="00086483">
              <w:t>Определение уровня професс</w:t>
            </w:r>
            <w:r w:rsidR="00751ADE">
              <w:t>иональных затруднений педагогов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EB" w:rsidRPr="00086483" w:rsidRDefault="00751ADE" w:rsidP="00BE7B81">
            <w:r>
              <w:t>Анкета</w:t>
            </w:r>
          </w:p>
          <w:p w:rsidR="00C16EEB" w:rsidRPr="00086483" w:rsidRDefault="00C16EEB" w:rsidP="00BE7B81">
            <w:r w:rsidRPr="00086483">
              <w:t>Наблюдение, ан</w:t>
            </w:r>
            <w:r w:rsidR="00751ADE">
              <w:t>кетирование родителей, учащихся</w:t>
            </w:r>
          </w:p>
          <w:p w:rsidR="00C16EEB" w:rsidRPr="00086483" w:rsidRDefault="00C16EEB" w:rsidP="00BE7B81"/>
        </w:tc>
      </w:tr>
      <w:tr w:rsidR="00C16EEB" w:rsidRPr="00086483" w:rsidTr="000072D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EB" w:rsidRPr="00086483" w:rsidRDefault="00C16EEB" w:rsidP="00BE7B81">
            <w:r w:rsidRPr="00086483">
              <w:t>Май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EB" w:rsidRPr="00086483" w:rsidRDefault="00505EAE" w:rsidP="000E0A17">
            <w:pPr>
              <w:numPr>
                <w:ilvl w:val="0"/>
                <w:numId w:val="7"/>
              </w:numPr>
              <w:ind w:left="0"/>
            </w:pPr>
            <w:r>
              <w:t xml:space="preserve">Административные контрольные работы </w:t>
            </w:r>
            <w:r w:rsidR="00EC50C0">
              <w:t>1-</w:t>
            </w:r>
            <w:r w:rsidR="00D35BA5" w:rsidRPr="00086483">
              <w:t xml:space="preserve"> </w:t>
            </w:r>
            <w:r w:rsidR="00587836">
              <w:t>9</w:t>
            </w:r>
            <w:r>
              <w:t xml:space="preserve"> </w:t>
            </w:r>
            <w:r w:rsidR="00751ADE">
              <w:t>классах</w:t>
            </w:r>
          </w:p>
          <w:p w:rsidR="00C16EEB" w:rsidRPr="00086483" w:rsidRDefault="00C16EEB" w:rsidP="000E0A17">
            <w:pPr>
              <w:numPr>
                <w:ilvl w:val="0"/>
                <w:numId w:val="7"/>
              </w:numPr>
              <w:ind w:left="0"/>
            </w:pPr>
            <w:r w:rsidRPr="00086483">
              <w:t>Состояние здоровья обу</w:t>
            </w:r>
            <w:r w:rsidR="00751ADE">
              <w:t>чающихся на конец учебного года</w:t>
            </w:r>
          </w:p>
          <w:p w:rsidR="00C16EEB" w:rsidRPr="00086483" w:rsidRDefault="00C16EEB" w:rsidP="000E0A17">
            <w:pPr>
              <w:numPr>
                <w:ilvl w:val="0"/>
                <w:numId w:val="7"/>
              </w:numPr>
              <w:ind w:left="0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EB" w:rsidRPr="00086483" w:rsidRDefault="00C16EEB" w:rsidP="00BE7B81">
            <w:r w:rsidRPr="00086483">
              <w:t>Контрольные работы</w:t>
            </w:r>
          </w:p>
          <w:p w:rsidR="00C16EEB" w:rsidRPr="00086483" w:rsidRDefault="00C16EEB" w:rsidP="00BE7B81">
            <w:r w:rsidRPr="00086483">
              <w:t>Анкетирование учащихся</w:t>
            </w:r>
            <w:r w:rsidR="00751ADE">
              <w:t>, родителей</w:t>
            </w:r>
          </w:p>
          <w:p w:rsidR="00C16EEB" w:rsidRPr="00086483" w:rsidRDefault="00751ADE" w:rsidP="00BE7B81">
            <w:r>
              <w:t>собеседование</w:t>
            </w:r>
          </w:p>
        </w:tc>
      </w:tr>
    </w:tbl>
    <w:p w:rsidR="00C16EEB" w:rsidRPr="00086483" w:rsidRDefault="00C16EEB" w:rsidP="00BE7B81"/>
    <w:p w:rsidR="00C16EEB" w:rsidRPr="00086483" w:rsidRDefault="00C16EEB" w:rsidP="00BE7B81">
      <w:pPr>
        <w:ind w:firstLine="540"/>
        <w:jc w:val="center"/>
      </w:pPr>
    </w:p>
    <w:p w:rsidR="006D1E92" w:rsidRPr="00086483" w:rsidRDefault="006D1E92" w:rsidP="00BE7B81">
      <w:pPr>
        <w:ind w:firstLine="540"/>
        <w:jc w:val="both"/>
      </w:pPr>
      <w:r w:rsidRPr="00751ADE">
        <w:rPr>
          <w:b/>
        </w:rPr>
        <w:t xml:space="preserve">Ожидаемые результаты: </w:t>
      </w:r>
      <w:r w:rsidRPr="00086483">
        <w:t>положительное психоэмоциональное состояние учителя и ученика, высокая предметная и учебная мотивация, оптимальный уровень учебной нагрузки, повышение уровня достижений обучающихся</w:t>
      </w:r>
      <w:r w:rsidRPr="00086483">
        <w:rPr>
          <w:b/>
        </w:rPr>
        <w:t xml:space="preserve"> </w:t>
      </w:r>
      <w:r w:rsidRPr="00086483">
        <w:t>во внеклассной и внешкольной интеллектуальной и творческой деятельности, эффективность инновационных процессов в учебной и воспитательной работе, положительная динамика качества обучения и воспитания.</w:t>
      </w:r>
    </w:p>
    <w:p w:rsidR="006D1E92" w:rsidRPr="00086483" w:rsidRDefault="006D1E92" w:rsidP="00BE7B81">
      <w:pPr>
        <w:ind w:firstLine="540"/>
        <w:jc w:val="both"/>
      </w:pPr>
      <w:r w:rsidRPr="00086483">
        <w:rPr>
          <w:b/>
        </w:rPr>
        <w:t xml:space="preserve">Возможные риски: </w:t>
      </w:r>
      <w:r w:rsidRPr="00086483">
        <w:t xml:space="preserve"> неоперативность педагогов и специалистов, недостоверность  предоставленной информации.</w:t>
      </w:r>
    </w:p>
    <w:p w:rsidR="006D1E92" w:rsidRPr="00086483" w:rsidRDefault="006D1E92" w:rsidP="00BE7B81">
      <w:pPr>
        <w:ind w:firstLine="540"/>
        <w:jc w:val="both"/>
      </w:pPr>
      <w:r w:rsidRPr="00086483">
        <w:rPr>
          <w:b/>
        </w:rPr>
        <w:lastRenderedPageBreak/>
        <w:t>Способы компенсации рисков:</w:t>
      </w:r>
      <w:r w:rsidR="00751ADE">
        <w:rPr>
          <w:b/>
        </w:rPr>
        <w:t xml:space="preserve"> </w:t>
      </w:r>
      <w:r w:rsidRPr="00086483">
        <w:t>минимизация личностного фактора в мониторинге, усиление контроля администрации за своевременным предоставлением информации, оптимизация взаимоконтроля.</w:t>
      </w:r>
    </w:p>
    <w:p w:rsidR="006D1E92" w:rsidRPr="00086483" w:rsidRDefault="006D1E92" w:rsidP="00BE7B81">
      <w:pPr>
        <w:ind w:firstLine="540"/>
        <w:jc w:val="both"/>
      </w:pPr>
      <w:r w:rsidRPr="00086483">
        <w:rPr>
          <w:b/>
        </w:rPr>
        <w:t>Оформление результатов:</w:t>
      </w:r>
      <w:r w:rsidRPr="00086483">
        <w:t xml:space="preserve"> базы данных, полученные в результате мониторинга, управленческие документы, пакет инструментария.</w:t>
      </w:r>
    </w:p>
    <w:p w:rsidR="00CC5D5B" w:rsidRPr="00086483" w:rsidRDefault="00CC5D5B" w:rsidP="00BE7B81">
      <w:pPr>
        <w:ind w:firstLine="540"/>
        <w:jc w:val="center"/>
      </w:pPr>
    </w:p>
    <w:p w:rsidR="00611DD9" w:rsidRDefault="00611DD9" w:rsidP="00BE7B81">
      <w:pPr>
        <w:ind w:firstLine="540"/>
        <w:jc w:val="center"/>
      </w:pPr>
    </w:p>
    <w:p w:rsidR="00751ADE" w:rsidRPr="00086483" w:rsidRDefault="00751ADE" w:rsidP="00BE7B81">
      <w:pPr>
        <w:ind w:firstLine="540"/>
        <w:jc w:val="center"/>
      </w:pPr>
    </w:p>
    <w:p w:rsidR="00611DD9" w:rsidRPr="00086483" w:rsidRDefault="00611DD9" w:rsidP="00BE7B81">
      <w:pPr>
        <w:ind w:firstLine="540"/>
        <w:jc w:val="center"/>
      </w:pPr>
    </w:p>
    <w:p w:rsidR="00B265BE" w:rsidRPr="00751ADE" w:rsidRDefault="00D71A95" w:rsidP="004F29ED">
      <w:pPr>
        <w:ind w:firstLine="540"/>
        <w:jc w:val="center"/>
        <w:rPr>
          <w:b/>
          <w:u w:val="single"/>
        </w:rPr>
      </w:pPr>
      <w:r w:rsidRPr="00086483">
        <w:rPr>
          <w:b/>
          <w:u w:val="single"/>
        </w:rPr>
        <w:t>Мониторинг уровня сформированности обязательных результатов обучения</w:t>
      </w:r>
    </w:p>
    <w:p w:rsidR="00B265BE" w:rsidRDefault="00B265BE" w:rsidP="000E0A17">
      <w:pPr>
        <w:numPr>
          <w:ilvl w:val="0"/>
          <w:numId w:val="14"/>
        </w:numPr>
        <w:ind w:left="0"/>
        <w:jc w:val="center"/>
        <w:rPr>
          <w:b/>
          <w:u w:val="single"/>
        </w:rPr>
      </w:pPr>
      <w:r w:rsidRPr="00086483">
        <w:rPr>
          <w:b/>
          <w:u w:val="single"/>
        </w:rPr>
        <w:t xml:space="preserve">Циклограмма проведения </w:t>
      </w:r>
      <w:r w:rsidR="00922B47" w:rsidRPr="00086483">
        <w:rPr>
          <w:b/>
          <w:u w:val="single"/>
        </w:rPr>
        <w:t xml:space="preserve">внутреннего </w:t>
      </w:r>
      <w:r w:rsidRPr="00086483">
        <w:rPr>
          <w:b/>
          <w:u w:val="single"/>
        </w:rPr>
        <w:t>монит</w:t>
      </w:r>
      <w:r w:rsidR="006474A8" w:rsidRPr="00086483">
        <w:rPr>
          <w:b/>
          <w:u w:val="single"/>
        </w:rPr>
        <w:t xml:space="preserve">оринга обученности обучающихся </w:t>
      </w:r>
      <w:r w:rsidR="00505EAE">
        <w:rPr>
          <w:b/>
          <w:u w:val="single"/>
        </w:rPr>
        <w:t>9</w:t>
      </w:r>
      <w:r w:rsidRPr="00086483">
        <w:rPr>
          <w:b/>
          <w:u w:val="single"/>
        </w:rPr>
        <w:t xml:space="preserve"> класс</w:t>
      </w:r>
      <w:r w:rsidR="00587836">
        <w:rPr>
          <w:b/>
          <w:u w:val="single"/>
        </w:rPr>
        <w:t xml:space="preserve">а </w:t>
      </w:r>
      <w:r w:rsidRPr="00086483">
        <w:rPr>
          <w:b/>
          <w:u w:val="single"/>
        </w:rPr>
        <w:t xml:space="preserve">по предметам </w:t>
      </w:r>
    </w:p>
    <w:p w:rsidR="004F29ED" w:rsidRPr="00086483" w:rsidRDefault="004F29ED" w:rsidP="004F29ED">
      <w:pPr>
        <w:jc w:val="center"/>
        <w:rPr>
          <w:b/>
          <w:u w:val="single"/>
        </w:rPr>
      </w:pPr>
      <w:r>
        <w:rPr>
          <w:b/>
          <w:u w:val="single"/>
        </w:rPr>
        <w:t>БУД ФГОС УО</w:t>
      </w:r>
    </w:p>
    <w:p w:rsidR="00B265BE" w:rsidRDefault="00B265BE" w:rsidP="00BE7B81">
      <w:pPr>
        <w:jc w:val="center"/>
        <w:rPr>
          <w:b/>
          <w:u w:val="single"/>
        </w:rPr>
      </w:pPr>
      <w:r w:rsidRPr="00086483">
        <w:rPr>
          <w:b/>
          <w:u w:val="single"/>
        </w:rPr>
        <w:t>на  20</w:t>
      </w:r>
      <w:r w:rsidR="00283814">
        <w:rPr>
          <w:b/>
          <w:u w:val="single"/>
        </w:rPr>
        <w:t>20</w:t>
      </w:r>
      <w:r w:rsidR="00E9301F">
        <w:rPr>
          <w:b/>
          <w:u w:val="single"/>
        </w:rPr>
        <w:t>-</w:t>
      </w:r>
      <w:r w:rsidR="00810F0E">
        <w:rPr>
          <w:b/>
          <w:u w:val="single"/>
        </w:rPr>
        <w:t>2</w:t>
      </w:r>
      <w:r w:rsidR="00283814">
        <w:rPr>
          <w:b/>
          <w:u w:val="single"/>
        </w:rPr>
        <w:t>1</w:t>
      </w:r>
      <w:r w:rsidR="00E9301F">
        <w:rPr>
          <w:b/>
          <w:u w:val="single"/>
        </w:rPr>
        <w:t xml:space="preserve"> уч.год</w:t>
      </w:r>
      <w:r w:rsidR="004857C5" w:rsidRPr="00086483">
        <w:rPr>
          <w:b/>
          <w:u w:val="single"/>
        </w:rPr>
        <w:t xml:space="preserve"> в виде административных контрольных работ</w:t>
      </w:r>
      <w:r w:rsidR="006474A8" w:rsidRPr="00086483">
        <w:rPr>
          <w:b/>
          <w:u w:val="single"/>
        </w:rPr>
        <w:t>.</w:t>
      </w:r>
    </w:p>
    <w:p w:rsidR="00587836" w:rsidRPr="00325C74" w:rsidRDefault="00FD39FB" w:rsidP="000E0A17">
      <w:pPr>
        <w:numPr>
          <w:ilvl w:val="0"/>
          <w:numId w:val="29"/>
        </w:numPr>
        <w:ind w:left="0"/>
        <w:jc w:val="both"/>
        <w:rPr>
          <w:color w:val="000000" w:themeColor="text1"/>
        </w:rPr>
      </w:pPr>
      <w:r>
        <w:t xml:space="preserve"> ЦЕЛЬ: В</w:t>
      </w:r>
      <w:r w:rsidRPr="00086483">
        <w:t xml:space="preserve">ыявление степени обученности учащихся </w:t>
      </w:r>
      <w:r>
        <w:t xml:space="preserve">9 </w:t>
      </w:r>
      <w:r w:rsidR="00587836">
        <w:t xml:space="preserve">го </w:t>
      </w:r>
      <w:r w:rsidRPr="00086483">
        <w:t>класс</w:t>
      </w:r>
      <w:r w:rsidR="00587836">
        <w:t>а</w:t>
      </w:r>
      <w:r w:rsidRPr="00086483">
        <w:t xml:space="preserve"> для определения соответствия качества подготовки обучающихся образовательного учреждения </w:t>
      </w:r>
      <w:r w:rsidR="00810F0E">
        <w:rPr>
          <w:color w:val="000000" w:themeColor="text1"/>
        </w:rPr>
        <w:t>в соответствии АООП</w:t>
      </w:r>
      <w:r w:rsidR="00587836" w:rsidRPr="00325C74">
        <w:rPr>
          <w:color w:val="000000" w:themeColor="text1"/>
        </w:rPr>
        <w:t>.</w:t>
      </w:r>
    </w:p>
    <w:p w:rsidR="00FD39FB" w:rsidRPr="00FD39FB" w:rsidRDefault="00FD39FB" w:rsidP="00587836">
      <w:pPr>
        <w:jc w:val="both"/>
        <w:rPr>
          <w:bCs/>
          <w:color w:val="000000"/>
        </w:rPr>
      </w:pPr>
      <w:r w:rsidRPr="00FD39FB">
        <w:rPr>
          <w:bCs/>
          <w:color w:val="000000"/>
        </w:rPr>
        <w:t>Вид мониторинга – внутренняя оценка.</w:t>
      </w:r>
    </w:p>
    <w:p w:rsidR="00FD39FB" w:rsidRPr="00FD39FB" w:rsidRDefault="00FD39FB" w:rsidP="00FD39FB">
      <w:pPr>
        <w:rPr>
          <w:bCs/>
          <w:color w:val="000000"/>
        </w:rPr>
      </w:pPr>
      <w:r w:rsidRPr="00FD39FB">
        <w:rPr>
          <w:bCs/>
          <w:color w:val="000000"/>
        </w:rPr>
        <w:t xml:space="preserve">Вид (форма) работы – диагностическая работа </w:t>
      </w:r>
      <w:r w:rsidR="00810F0E">
        <w:rPr>
          <w:bCs/>
          <w:color w:val="000000"/>
        </w:rPr>
        <w:t>.</w:t>
      </w:r>
      <w:r w:rsidRPr="00FD39FB">
        <w:rPr>
          <w:bCs/>
          <w:color w:val="000000"/>
        </w:rPr>
        <w:t>.</w:t>
      </w:r>
    </w:p>
    <w:p w:rsidR="00FD39FB" w:rsidRPr="00FD39FB" w:rsidRDefault="00FD39FB" w:rsidP="00BE7B81">
      <w:pPr>
        <w:jc w:val="center"/>
        <w:rPr>
          <w:u w:val="single"/>
        </w:rPr>
      </w:pPr>
    </w:p>
    <w:p w:rsidR="00E03F1B" w:rsidRPr="00980C55" w:rsidRDefault="00E03F1B" w:rsidP="00E03F1B">
      <w:pPr>
        <w:jc w:val="center"/>
        <w:rPr>
          <w:b/>
        </w:rPr>
      </w:pPr>
      <w:r w:rsidRPr="00980C55">
        <w:rPr>
          <w:b/>
        </w:rPr>
        <w:t>График</w:t>
      </w:r>
    </w:p>
    <w:p w:rsidR="00E03F1B" w:rsidRPr="00980C55" w:rsidRDefault="00E03F1B" w:rsidP="00E03F1B">
      <w:pPr>
        <w:tabs>
          <w:tab w:val="left" w:pos="3300"/>
        </w:tabs>
        <w:jc w:val="center"/>
        <w:rPr>
          <w:b/>
        </w:rPr>
      </w:pPr>
      <w:r w:rsidRPr="00980C55">
        <w:rPr>
          <w:b/>
        </w:rPr>
        <w:t>проверки БУД обучающихся МАОУ ООШ № 14</w:t>
      </w:r>
    </w:p>
    <w:p w:rsidR="00E03F1B" w:rsidRPr="00980C55" w:rsidRDefault="00E03F1B" w:rsidP="00E03F1B">
      <w:pPr>
        <w:tabs>
          <w:tab w:val="left" w:pos="4976"/>
        </w:tabs>
        <w:ind w:firstLine="708"/>
        <w:jc w:val="center"/>
        <w:rPr>
          <w:b/>
        </w:rPr>
      </w:pPr>
      <w:r w:rsidRPr="00980C55">
        <w:rPr>
          <w:b/>
        </w:rPr>
        <w:t>20</w:t>
      </w:r>
      <w:r w:rsidR="00283814">
        <w:rPr>
          <w:b/>
        </w:rPr>
        <w:t>20</w:t>
      </w:r>
      <w:r w:rsidRPr="00980C55">
        <w:rPr>
          <w:b/>
        </w:rPr>
        <w:t xml:space="preserve"> – 20</w:t>
      </w:r>
      <w:r w:rsidR="00810F0E">
        <w:rPr>
          <w:b/>
        </w:rPr>
        <w:t>2</w:t>
      </w:r>
      <w:r w:rsidR="00283814">
        <w:rPr>
          <w:b/>
        </w:rPr>
        <w:t>1</w:t>
      </w:r>
      <w:r w:rsidRPr="00980C55">
        <w:rPr>
          <w:b/>
        </w:rPr>
        <w:t>уч.г.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3"/>
        <w:gridCol w:w="1793"/>
        <w:gridCol w:w="1585"/>
        <w:gridCol w:w="1809"/>
        <w:gridCol w:w="1366"/>
        <w:gridCol w:w="1596"/>
        <w:gridCol w:w="1622"/>
        <w:gridCol w:w="1541"/>
        <w:gridCol w:w="1809"/>
      </w:tblGrid>
      <w:tr w:rsidR="009B7168" w:rsidRPr="007449FF" w:rsidTr="0078167C">
        <w:tc>
          <w:tcPr>
            <w:tcW w:w="0" w:type="auto"/>
          </w:tcPr>
          <w:p w:rsidR="009B7168" w:rsidRPr="007449FF" w:rsidRDefault="009B7168" w:rsidP="0078167C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0" w:type="auto"/>
          </w:tcPr>
          <w:p w:rsidR="009B7168" w:rsidRPr="007449FF" w:rsidRDefault="009B7168" w:rsidP="0078167C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0" w:type="auto"/>
          </w:tcPr>
          <w:p w:rsidR="009B7168" w:rsidRPr="007449FF" w:rsidRDefault="009B7168" w:rsidP="0078167C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0" w:type="auto"/>
          </w:tcPr>
          <w:p w:rsidR="009B7168" w:rsidRPr="007449FF" w:rsidRDefault="009B7168" w:rsidP="0078167C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0" w:type="auto"/>
          </w:tcPr>
          <w:p w:rsidR="009B7168" w:rsidRPr="007449FF" w:rsidRDefault="009B7168" w:rsidP="0078167C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0" w:type="auto"/>
          </w:tcPr>
          <w:p w:rsidR="009B7168" w:rsidRPr="007449FF" w:rsidRDefault="009B7168" w:rsidP="0078167C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9B7168" w:rsidRPr="007449FF" w:rsidRDefault="009B7168" w:rsidP="0078167C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0" w:type="auto"/>
          </w:tcPr>
          <w:p w:rsidR="009B7168" w:rsidRPr="007449FF" w:rsidRDefault="009B7168" w:rsidP="0078167C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0" w:type="auto"/>
          </w:tcPr>
          <w:p w:rsidR="009B7168" w:rsidRPr="007449FF" w:rsidRDefault="009B7168" w:rsidP="0078167C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Май </w:t>
            </w:r>
          </w:p>
        </w:tc>
      </w:tr>
      <w:tr w:rsidR="009B7168" w:rsidRPr="007449FF" w:rsidTr="0078167C">
        <w:tc>
          <w:tcPr>
            <w:tcW w:w="0" w:type="auto"/>
          </w:tcPr>
          <w:p w:rsidR="009B7168" w:rsidRPr="007449FF" w:rsidRDefault="009B7168" w:rsidP="0078167C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Стартовый входные административный  работы в 2 – 9  скк по математике и русскому языку. </w:t>
            </w:r>
            <w:r w:rsidRPr="007449FF">
              <w:rPr>
                <w:sz w:val="28"/>
                <w:szCs w:val="28"/>
              </w:rPr>
              <w:lastRenderedPageBreak/>
              <w:t>Мониторинг формирования БУД 2-4 скк Консилиум ля уч –ся 1- 4 класс. Входной ПМПк Диагностический минимум по адаптации (1скк).</w:t>
            </w:r>
          </w:p>
        </w:tc>
        <w:tc>
          <w:tcPr>
            <w:tcW w:w="0" w:type="auto"/>
          </w:tcPr>
          <w:p w:rsidR="009B7168" w:rsidRPr="007449FF" w:rsidRDefault="009B7168" w:rsidP="0078167C">
            <w:pPr>
              <w:tabs>
                <w:tab w:val="center" w:pos="4677"/>
                <w:tab w:val="right" w:pos="9355"/>
              </w:tabs>
              <w:rPr>
                <w:bCs/>
                <w:sz w:val="28"/>
                <w:szCs w:val="28"/>
              </w:rPr>
            </w:pPr>
            <w:r w:rsidRPr="007449FF">
              <w:rPr>
                <w:bCs/>
                <w:sz w:val="28"/>
                <w:szCs w:val="28"/>
              </w:rPr>
              <w:lastRenderedPageBreak/>
              <w:t>Сформированность БУД учащихся 2-4скк на начало учебного года.</w:t>
            </w:r>
          </w:p>
          <w:p w:rsidR="009B7168" w:rsidRPr="007449FF" w:rsidRDefault="009B7168" w:rsidP="0078167C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Организация обучения на </w:t>
            </w:r>
            <w:r w:rsidRPr="007449FF">
              <w:rPr>
                <w:sz w:val="28"/>
                <w:szCs w:val="28"/>
              </w:rPr>
              <w:lastRenderedPageBreak/>
              <w:t>дому.</w:t>
            </w:r>
          </w:p>
          <w:p w:rsidR="009B7168" w:rsidRPr="007449FF" w:rsidRDefault="009B7168" w:rsidP="0078167C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Входной ПМПк для уч-ся 5-9 кл.</w:t>
            </w:r>
          </w:p>
          <w:p w:rsidR="009B7168" w:rsidRPr="007449FF" w:rsidRDefault="009B7168" w:rsidP="0078167C">
            <w:pPr>
              <w:tabs>
                <w:tab w:val="left" w:pos="1139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B7168" w:rsidRPr="007449FF" w:rsidRDefault="009B7168" w:rsidP="0078167C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color w:val="000000" w:themeColor="text1"/>
                <w:sz w:val="28"/>
                <w:szCs w:val="28"/>
              </w:rPr>
              <w:lastRenderedPageBreak/>
              <w:t>Состояние преподавания  русского языка  в 1-9 скк.Углубленная диагностик</w:t>
            </w:r>
            <w:r w:rsidRPr="007449FF">
              <w:rPr>
                <w:color w:val="000000" w:themeColor="text1"/>
                <w:sz w:val="28"/>
                <w:szCs w:val="28"/>
              </w:rPr>
              <w:lastRenderedPageBreak/>
              <w:t>а в 1-4 скк.</w:t>
            </w:r>
          </w:p>
        </w:tc>
        <w:tc>
          <w:tcPr>
            <w:tcW w:w="0" w:type="auto"/>
          </w:tcPr>
          <w:p w:rsidR="009B7168" w:rsidRPr="007449FF" w:rsidRDefault="009B7168" w:rsidP="0078167C">
            <w:pPr>
              <w:tabs>
                <w:tab w:val="left" w:pos="1139"/>
              </w:tabs>
              <w:rPr>
                <w:color w:val="000000" w:themeColor="text1"/>
                <w:sz w:val="28"/>
                <w:szCs w:val="28"/>
              </w:rPr>
            </w:pPr>
            <w:r w:rsidRPr="007449FF">
              <w:rPr>
                <w:color w:val="000000" w:themeColor="text1"/>
                <w:sz w:val="28"/>
                <w:szCs w:val="28"/>
              </w:rPr>
              <w:lastRenderedPageBreak/>
              <w:t>Административные контрольные работы 2-9 скк.</w:t>
            </w:r>
          </w:p>
          <w:p w:rsidR="009B7168" w:rsidRPr="007449FF" w:rsidRDefault="009B7168" w:rsidP="0078167C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Состояния преподавания математики </w:t>
            </w:r>
            <w:r w:rsidRPr="007449FF">
              <w:rPr>
                <w:sz w:val="28"/>
                <w:szCs w:val="28"/>
              </w:rPr>
              <w:lastRenderedPageBreak/>
              <w:t>1- 9 кл.</w:t>
            </w:r>
            <w:r w:rsidRPr="007449FF">
              <w:rPr>
                <w:color w:val="000000" w:themeColor="text1"/>
                <w:sz w:val="28"/>
                <w:szCs w:val="28"/>
              </w:rPr>
              <w:t xml:space="preserve"> Консилиум 3- 9 кл. Углубленная диагностика в 1-4 скк.</w:t>
            </w:r>
          </w:p>
        </w:tc>
        <w:tc>
          <w:tcPr>
            <w:tcW w:w="0" w:type="auto"/>
          </w:tcPr>
          <w:p w:rsidR="009B7168" w:rsidRPr="007449FF" w:rsidRDefault="009B7168" w:rsidP="0078167C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lastRenderedPageBreak/>
              <w:t>Организация коррекционно – развивающей работы по адаптаци</w:t>
            </w:r>
            <w:r w:rsidRPr="007449FF">
              <w:rPr>
                <w:sz w:val="28"/>
                <w:szCs w:val="28"/>
              </w:rPr>
              <w:lastRenderedPageBreak/>
              <w:t>и в 1 скк, 5 скк.</w:t>
            </w:r>
          </w:p>
        </w:tc>
        <w:tc>
          <w:tcPr>
            <w:tcW w:w="0" w:type="auto"/>
          </w:tcPr>
          <w:p w:rsidR="009B7168" w:rsidRPr="007449FF" w:rsidRDefault="009B7168" w:rsidP="0078167C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lastRenderedPageBreak/>
              <w:t>Контроль уровня знаний, умений, навыков обучающихся на дому.</w:t>
            </w:r>
            <w:r w:rsidRPr="007449FF">
              <w:rPr>
                <w:color w:val="000000" w:themeColor="text1"/>
                <w:sz w:val="28"/>
                <w:szCs w:val="28"/>
              </w:rPr>
              <w:t xml:space="preserve"> Контроль  </w:t>
            </w:r>
            <w:r w:rsidRPr="007449FF">
              <w:rPr>
                <w:color w:val="000000" w:themeColor="text1"/>
                <w:sz w:val="28"/>
                <w:szCs w:val="28"/>
              </w:rPr>
              <w:lastRenderedPageBreak/>
              <w:t>за преподаванием  истории, обществознанию</w:t>
            </w:r>
          </w:p>
          <w:p w:rsidR="009B7168" w:rsidRPr="007449FF" w:rsidRDefault="009B7168" w:rsidP="0078167C">
            <w:pPr>
              <w:tabs>
                <w:tab w:val="left" w:pos="1139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B7168" w:rsidRPr="007449FF" w:rsidRDefault="009B7168" w:rsidP="0078167C">
            <w:pPr>
              <w:rPr>
                <w:sz w:val="28"/>
                <w:szCs w:val="28"/>
              </w:rPr>
            </w:pPr>
            <w:r w:rsidRPr="007449FF">
              <w:rPr>
                <w:color w:val="000000" w:themeColor="text1"/>
                <w:sz w:val="28"/>
                <w:szCs w:val="28"/>
              </w:rPr>
              <w:lastRenderedPageBreak/>
              <w:t>Предварительная успеваемость обучающихся 1- 9 кл. Контроль за преподаван</w:t>
            </w:r>
            <w:r w:rsidRPr="007449FF">
              <w:rPr>
                <w:color w:val="000000" w:themeColor="text1"/>
                <w:sz w:val="28"/>
                <w:szCs w:val="28"/>
              </w:rPr>
              <w:lastRenderedPageBreak/>
              <w:t>ием физической культуры.</w:t>
            </w:r>
          </w:p>
        </w:tc>
        <w:tc>
          <w:tcPr>
            <w:tcW w:w="0" w:type="auto"/>
          </w:tcPr>
          <w:p w:rsidR="009B7168" w:rsidRPr="007449FF" w:rsidRDefault="009B7168" w:rsidP="0078167C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color w:val="000000" w:themeColor="text1"/>
                <w:sz w:val="28"/>
                <w:szCs w:val="28"/>
              </w:rPr>
              <w:lastRenderedPageBreak/>
              <w:t>Контроль за преподаванием географии, природоведения</w:t>
            </w:r>
          </w:p>
        </w:tc>
        <w:tc>
          <w:tcPr>
            <w:tcW w:w="0" w:type="auto"/>
          </w:tcPr>
          <w:p w:rsidR="009B7168" w:rsidRPr="007449FF" w:rsidRDefault="009B7168" w:rsidP="0078167C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Административные контрольные работы  9 кл., 1 -9 скк.</w:t>
            </w:r>
          </w:p>
          <w:p w:rsidR="009B7168" w:rsidRPr="007449FF" w:rsidRDefault="009B7168" w:rsidP="0078167C">
            <w:pPr>
              <w:tabs>
                <w:tab w:val="center" w:pos="4677"/>
                <w:tab w:val="right" w:pos="9355"/>
              </w:tabs>
              <w:rPr>
                <w:color w:val="000000" w:themeColor="text1"/>
                <w:sz w:val="28"/>
                <w:szCs w:val="28"/>
              </w:rPr>
            </w:pPr>
            <w:r w:rsidRPr="007449FF">
              <w:rPr>
                <w:color w:val="000000" w:themeColor="text1"/>
                <w:sz w:val="28"/>
                <w:szCs w:val="28"/>
              </w:rPr>
              <w:t>Заседания  ПМПк  1-9 кл, Промежуточ</w:t>
            </w:r>
            <w:r w:rsidRPr="007449FF">
              <w:rPr>
                <w:color w:val="000000" w:themeColor="text1"/>
                <w:sz w:val="28"/>
                <w:szCs w:val="28"/>
              </w:rPr>
              <w:lastRenderedPageBreak/>
              <w:t>ная аттестация обучающихся. 1 – 9 кл..</w:t>
            </w:r>
            <w:r w:rsidRPr="007449FF">
              <w:rPr>
                <w:bCs/>
                <w:color w:val="000000" w:themeColor="text1"/>
                <w:sz w:val="28"/>
                <w:szCs w:val="28"/>
              </w:rPr>
              <w:t xml:space="preserve"> Мониторинг сформированности БУД (1-9 скк)</w:t>
            </w:r>
          </w:p>
          <w:p w:rsidR="009B7168" w:rsidRPr="007449FF" w:rsidRDefault="009B7168" w:rsidP="0078167C">
            <w:pPr>
              <w:tabs>
                <w:tab w:val="left" w:pos="1139"/>
              </w:tabs>
              <w:rPr>
                <w:sz w:val="28"/>
                <w:szCs w:val="28"/>
              </w:rPr>
            </w:pPr>
          </w:p>
        </w:tc>
      </w:tr>
    </w:tbl>
    <w:p w:rsidR="009A77DA" w:rsidRPr="00086483" w:rsidRDefault="009A77DA" w:rsidP="00BE7B81">
      <w:pPr>
        <w:jc w:val="center"/>
        <w:rPr>
          <w:b/>
          <w:u w:val="single"/>
        </w:rPr>
      </w:pPr>
    </w:p>
    <w:p w:rsidR="00C16EEB" w:rsidRPr="00086483" w:rsidRDefault="00C83FF4" w:rsidP="00BE7B81">
      <w:pPr>
        <w:jc w:val="center"/>
        <w:rPr>
          <w:b/>
          <w:sz w:val="28"/>
          <w:szCs w:val="28"/>
          <w:u w:val="single"/>
        </w:rPr>
      </w:pPr>
      <w:r w:rsidRPr="00086483">
        <w:rPr>
          <w:b/>
          <w:sz w:val="28"/>
          <w:szCs w:val="28"/>
          <w:u w:val="single"/>
        </w:rPr>
        <w:t>Ц</w:t>
      </w:r>
      <w:r w:rsidR="00B03FC3" w:rsidRPr="00086483">
        <w:rPr>
          <w:b/>
          <w:sz w:val="28"/>
          <w:szCs w:val="28"/>
          <w:u w:val="single"/>
        </w:rPr>
        <w:t xml:space="preserve">иклограмма мониторинга внеурочной воспитательной работы </w:t>
      </w:r>
      <w:r w:rsidR="008A3A7F" w:rsidRPr="00086483">
        <w:rPr>
          <w:b/>
          <w:sz w:val="28"/>
          <w:szCs w:val="28"/>
          <w:u w:val="single"/>
        </w:rPr>
        <w:t xml:space="preserve">на </w:t>
      </w:r>
      <w:r w:rsidR="00BF5F69">
        <w:rPr>
          <w:b/>
          <w:sz w:val="28"/>
          <w:szCs w:val="28"/>
          <w:u w:val="single"/>
        </w:rPr>
        <w:t>20</w:t>
      </w:r>
      <w:r w:rsidR="00283814">
        <w:rPr>
          <w:b/>
          <w:sz w:val="28"/>
          <w:szCs w:val="28"/>
          <w:u w:val="single"/>
        </w:rPr>
        <w:t>20</w:t>
      </w:r>
      <w:r w:rsidR="00FD39FB">
        <w:rPr>
          <w:b/>
          <w:sz w:val="28"/>
          <w:szCs w:val="28"/>
          <w:u w:val="single"/>
        </w:rPr>
        <w:t xml:space="preserve"> -20</w:t>
      </w:r>
      <w:r w:rsidR="009B7168">
        <w:rPr>
          <w:b/>
          <w:sz w:val="28"/>
          <w:szCs w:val="28"/>
          <w:u w:val="single"/>
        </w:rPr>
        <w:t>2</w:t>
      </w:r>
      <w:r w:rsidR="00283814">
        <w:rPr>
          <w:b/>
          <w:sz w:val="28"/>
          <w:szCs w:val="28"/>
          <w:u w:val="single"/>
        </w:rPr>
        <w:t>1</w:t>
      </w:r>
      <w:r w:rsidR="00BF5F69">
        <w:rPr>
          <w:b/>
          <w:sz w:val="28"/>
          <w:szCs w:val="28"/>
          <w:u w:val="single"/>
        </w:rPr>
        <w:t xml:space="preserve"> уч.</w:t>
      </w:r>
      <w:r w:rsidR="008A3A7F" w:rsidRPr="00086483">
        <w:rPr>
          <w:b/>
          <w:sz w:val="28"/>
          <w:szCs w:val="28"/>
          <w:u w:val="single"/>
        </w:rPr>
        <w:t>г.</w:t>
      </w:r>
    </w:p>
    <w:p w:rsidR="00B03FC3" w:rsidRPr="000514EE" w:rsidRDefault="00B03FC3" w:rsidP="00BE7B81">
      <w:pPr>
        <w:jc w:val="center"/>
        <w:rPr>
          <w:rFonts w:ascii="Georgia" w:hAnsi="Georg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2756"/>
        <w:gridCol w:w="3785"/>
        <w:gridCol w:w="2410"/>
        <w:gridCol w:w="2410"/>
      </w:tblGrid>
      <w:tr w:rsidR="00CC5079" w:rsidRPr="00086483" w:rsidTr="009A77DA">
        <w:tc>
          <w:tcPr>
            <w:tcW w:w="3206" w:type="dxa"/>
          </w:tcPr>
          <w:p w:rsidR="00C16EEB" w:rsidRPr="00086483" w:rsidRDefault="00C16EEB" w:rsidP="00BE7B81">
            <w:pPr>
              <w:jc w:val="center"/>
              <w:rPr>
                <w:b/>
                <w:szCs w:val="28"/>
              </w:rPr>
            </w:pPr>
            <w:r w:rsidRPr="00086483">
              <w:rPr>
                <w:b/>
                <w:szCs w:val="28"/>
              </w:rPr>
              <w:t>Виды работы</w:t>
            </w:r>
          </w:p>
        </w:tc>
        <w:tc>
          <w:tcPr>
            <w:tcW w:w="2756" w:type="dxa"/>
          </w:tcPr>
          <w:p w:rsidR="00C16EEB" w:rsidRPr="00086483" w:rsidRDefault="00C16EEB" w:rsidP="00BE7B81">
            <w:pPr>
              <w:jc w:val="center"/>
              <w:rPr>
                <w:b/>
                <w:szCs w:val="28"/>
              </w:rPr>
            </w:pPr>
            <w:r w:rsidRPr="00086483">
              <w:rPr>
                <w:b/>
                <w:szCs w:val="28"/>
              </w:rPr>
              <w:t>Цель</w:t>
            </w:r>
          </w:p>
        </w:tc>
        <w:tc>
          <w:tcPr>
            <w:tcW w:w="3785" w:type="dxa"/>
          </w:tcPr>
          <w:p w:rsidR="00C16EEB" w:rsidRPr="00086483" w:rsidRDefault="00C16EEB" w:rsidP="00BE7B81">
            <w:pPr>
              <w:jc w:val="center"/>
              <w:rPr>
                <w:b/>
                <w:szCs w:val="28"/>
              </w:rPr>
            </w:pPr>
            <w:r w:rsidRPr="00086483">
              <w:rPr>
                <w:b/>
                <w:szCs w:val="28"/>
              </w:rPr>
              <w:t>Ожидаемый результат</w:t>
            </w:r>
          </w:p>
        </w:tc>
        <w:tc>
          <w:tcPr>
            <w:tcW w:w="2410" w:type="dxa"/>
          </w:tcPr>
          <w:p w:rsidR="00C16EEB" w:rsidRPr="00086483" w:rsidRDefault="00C16EEB" w:rsidP="00BE7B81">
            <w:pPr>
              <w:jc w:val="center"/>
              <w:rPr>
                <w:b/>
                <w:szCs w:val="28"/>
              </w:rPr>
            </w:pPr>
            <w:r w:rsidRPr="00086483">
              <w:rPr>
                <w:b/>
                <w:szCs w:val="28"/>
              </w:rPr>
              <w:t>Участники</w:t>
            </w:r>
          </w:p>
        </w:tc>
        <w:tc>
          <w:tcPr>
            <w:tcW w:w="2410" w:type="dxa"/>
          </w:tcPr>
          <w:p w:rsidR="00C16EEB" w:rsidRPr="00086483" w:rsidRDefault="00C16EEB" w:rsidP="00BE7B81">
            <w:pPr>
              <w:jc w:val="center"/>
              <w:rPr>
                <w:b/>
                <w:szCs w:val="28"/>
              </w:rPr>
            </w:pPr>
            <w:r w:rsidRPr="00086483">
              <w:rPr>
                <w:b/>
                <w:szCs w:val="28"/>
              </w:rPr>
              <w:t>Сроки</w:t>
            </w:r>
          </w:p>
        </w:tc>
      </w:tr>
      <w:tr w:rsidR="00CC5079" w:rsidRPr="00086483" w:rsidTr="009A77DA">
        <w:tc>
          <w:tcPr>
            <w:tcW w:w="3206" w:type="dxa"/>
          </w:tcPr>
          <w:p w:rsidR="00C16EEB" w:rsidRPr="00086483" w:rsidRDefault="00C16EEB" w:rsidP="009B7168">
            <w:pPr>
              <w:jc w:val="center"/>
              <w:rPr>
                <w:szCs w:val="28"/>
              </w:rPr>
            </w:pPr>
            <w:r w:rsidRPr="00086483">
              <w:rPr>
                <w:szCs w:val="28"/>
              </w:rPr>
              <w:t xml:space="preserve">Проведение </w:t>
            </w:r>
            <w:r w:rsidR="009B7168">
              <w:rPr>
                <w:szCs w:val="28"/>
              </w:rPr>
              <w:t>ШМО</w:t>
            </w:r>
            <w:r w:rsidRPr="00086483">
              <w:rPr>
                <w:szCs w:val="28"/>
              </w:rPr>
              <w:t xml:space="preserve"> классных руководителей</w:t>
            </w:r>
          </w:p>
        </w:tc>
        <w:tc>
          <w:tcPr>
            <w:tcW w:w="2756" w:type="dxa"/>
          </w:tcPr>
          <w:p w:rsidR="00C16EEB" w:rsidRPr="00086483" w:rsidRDefault="00C16EEB" w:rsidP="00BE7B81">
            <w:pPr>
              <w:jc w:val="center"/>
              <w:rPr>
                <w:szCs w:val="28"/>
              </w:rPr>
            </w:pPr>
            <w:r w:rsidRPr="00086483">
              <w:rPr>
                <w:szCs w:val="28"/>
              </w:rPr>
              <w:t xml:space="preserve">Анализ результатов и планирование работы </w:t>
            </w:r>
            <w:r w:rsidR="009A77DA" w:rsidRPr="00086483">
              <w:rPr>
                <w:szCs w:val="28"/>
              </w:rPr>
              <w:t xml:space="preserve"> </w:t>
            </w:r>
            <w:r w:rsidR="00CC5079" w:rsidRPr="00086483">
              <w:rPr>
                <w:szCs w:val="28"/>
              </w:rPr>
              <w:t xml:space="preserve"> с учётом данных мониторинга</w:t>
            </w:r>
          </w:p>
        </w:tc>
        <w:tc>
          <w:tcPr>
            <w:tcW w:w="3785" w:type="dxa"/>
          </w:tcPr>
          <w:p w:rsidR="00C16EEB" w:rsidRPr="00086483" w:rsidRDefault="00CC5079" w:rsidP="00BE7B81">
            <w:pPr>
              <w:jc w:val="center"/>
              <w:rPr>
                <w:szCs w:val="28"/>
              </w:rPr>
            </w:pPr>
            <w:r w:rsidRPr="00086483">
              <w:rPr>
                <w:szCs w:val="28"/>
              </w:rPr>
              <w:t>Эф</w:t>
            </w:r>
            <w:r w:rsidR="009A77DA" w:rsidRPr="00086483">
              <w:rPr>
                <w:szCs w:val="28"/>
              </w:rPr>
              <w:t xml:space="preserve">фективная </w:t>
            </w:r>
            <w:r w:rsidRPr="00086483">
              <w:rPr>
                <w:szCs w:val="28"/>
              </w:rPr>
              <w:t xml:space="preserve"> разработка</w:t>
            </w:r>
            <w:r w:rsidR="009A77DA" w:rsidRPr="00086483">
              <w:rPr>
                <w:szCs w:val="28"/>
              </w:rPr>
              <w:t xml:space="preserve"> и реализация </w:t>
            </w:r>
            <w:r w:rsidRPr="00086483">
              <w:rPr>
                <w:szCs w:val="28"/>
              </w:rPr>
              <w:t xml:space="preserve"> новых программ на основе  данных мониторинга</w:t>
            </w:r>
          </w:p>
        </w:tc>
        <w:tc>
          <w:tcPr>
            <w:tcW w:w="2410" w:type="dxa"/>
          </w:tcPr>
          <w:p w:rsidR="00C16EEB" w:rsidRPr="00086483" w:rsidRDefault="00FB37FD" w:rsidP="00BE7B81">
            <w:pPr>
              <w:jc w:val="center"/>
              <w:rPr>
                <w:szCs w:val="28"/>
              </w:rPr>
            </w:pPr>
            <w:r w:rsidRPr="00086483">
              <w:rPr>
                <w:szCs w:val="28"/>
              </w:rPr>
              <w:t xml:space="preserve">Зам. директор по </w:t>
            </w:r>
            <w:r w:rsidR="00BF5F69">
              <w:rPr>
                <w:szCs w:val="28"/>
              </w:rPr>
              <w:t>УВР</w:t>
            </w:r>
            <w:r w:rsidR="00CC5079" w:rsidRPr="00086483">
              <w:rPr>
                <w:szCs w:val="28"/>
              </w:rPr>
              <w:t>, классные руководители</w:t>
            </w:r>
          </w:p>
        </w:tc>
        <w:tc>
          <w:tcPr>
            <w:tcW w:w="2410" w:type="dxa"/>
          </w:tcPr>
          <w:p w:rsidR="00C16EEB" w:rsidRPr="00086483" w:rsidRDefault="009A77DA" w:rsidP="00BE7B81">
            <w:pPr>
              <w:jc w:val="center"/>
              <w:rPr>
                <w:szCs w:val="28"/>
              </w:rPr>
            </w:pPr>
            <w:r w:rsidRPr="00086483">
              <w:rPr>
                <w:szCs w:val="28"/>
              </w:rPr>
              <w:t xml:space="preserve"> Я</w:t>
            </w:r>
            <w:r w:rsidR="00CC5079" w:rsidRPr="00086483">
              <w:rPr>
                <w:szCs w:val="28"/>
              </w:rPr>
              <w:t>нварь</w:t>
            </w:r>
            <w:r w:rsidRPr="00086483">
              <w:rPr>
                <w:szCs w:val="28"/>
              </w:rPr>
              <w:t xml:space="preserve"> </w:t>
            </w:r>
          </w:p>
        </w:tc>
      </w:tr>
      <w:tr w:rsidR="00CC5079" w:rsidRPr="00086483" w:rsidTr="009A77DA">
        <w:tc>
          <w:tcPr>
            <w:tcW w:w="3206" w:type="dxa"/>
          </w:tcPr>
          <w:p w:rsidR="00CC5079" w:rsidRPr="00086483" w:rsidRDefault="00CC5079" w:rsidP="00BE7B81">
            <w:pPr>
              <w:jc w:val="center"/>
              <w:rPr>
                <w:szCs w:val="28"/>
              </w:rPr>
            </w:pPr>
            <w:r w:rsidRPr="00086483">
              <w:rPr>
                <w:szCs w:val="28"/>
              </w:rPr>
              <w:t>Мониторинг изучения воспитанности учащихся во внешнеповеденческом аспекте</w:t>
            </w:r>
          </w:p>
        </w:tc>
        <w:tc>
          <w:tcPr>
            <w:tcW w:w="2756" w:type="dxa"/>
          </w:tcPr>
          <w:p w:rsidR="00CC5079" w:rsidRPr="00086483" w:rsidRDefault="00CC5079" w:rsidP="00BE7B81">
            <w:pPr>
              <w:jc w:val="center"/>
              <w:rPr>
                <w:szCs w:val="28"/>
              </w:rPr>
            </w:pPr>
            <w:r w:rsidRPr="00086483">
              <w:rPr>
                <w:szCs w:val="28"/>
              </w:rPr>
              <w:t>Постоянное наблюдение и контроль за изменениями проявлений воспитанности учащихся</w:t>
            </w:r>
          </w:p>
        </w:tc>
        <w:tc>
          <w:tcPr>
            <w:tcW w:w="3785" w:type="dxa"/>
          </w:tcPr>
          <w:p w:rsidR="00CC5079" w:rsidRPr="00086483" w:rsidRDefault="00CC5079" w:rsidP="00BE7B81">
            <w:pPr>
              <w:jc w:val="center"/>
              <w:rPr>
                <w:szCs w:val="28"/>
              </w:rPr>
            </w:pPr>
            <w:r w:rsidRPr="00086483">
              <w:rPr>
                <w:szCs w:val="28"/>
              </w:rPr>
              <w:t>Своевременная профилактика и коррекция изменений  в проявлении воспитанности обучающихся во внешнеповеденческом аспекте</w:t>
            </w:r>
          </w:p>
        </w:tc>
        <w:tc>
          <w:tcPr>
            <w:tcW w:w="2410" w:type="dxa"/>
          </w:tcPr>
          <w:p w:rsidR="00CC5079" w:rsidRPr="00086483" w:rsidRDefault="00CC5079" w:rsidP="00FD39FB">
            <w:pPr>
              <w:jc w:val="center"/>
              <w:rPr>
                <w:szCs w:val="28"/>
              </w:rPr>
            </w:pPr>
            <w:r w:rsidRPr="00086483">
              <w:rPr>
                <w:szCs w:val="28"/>
              </w:rPr>
              <w:t xml:space="preserve">Учащиеся 1-4 </w:t>
            </w:r>
            <w:r w:rsidR="00FD39FB">
              <w:rPr>
                <w:szCs w:val="28"/>
              </w:rPr>
              <w:t>скк</w:t>
            </w:r>
          </w:p>
        </w:tc>
        <w:tc>
          <w:tcPr>
            <w:tcW w:w="2410" w:type="dxa"/>
          </w:tcPr>
          <w:p w:rsidR="00CC5079" w:rsidRPr="00086483" w:rsidRDefault="009A77DA" w:rsidP="00BE7B81">
            <w:pPr>
              <w:jc w:val="center"/>
              <w:rPr>
                <w:szCs w:val="28"/>
              </w:rPr>
            </w:pPr>
            <w:r w:rsidRPr="00086483">
              <w:rPr>
                <w:szCs w:val="28"/>
              </w:rPr>
              <w:t xml:space="preserve"> Я</w:t>
            </w:r>
            <w:r w:rsidR="00CC5079" w:rsidRPr="00086483">
              <w:rPr>
                <w:szCs w:val="28"/>
              </w:rPr>
              <w:t>нварь</w:t>
            </w:r>
            <w:r w:rsidRPr="00086483">
              <w:rPr>
                <w:szCs w:val="28"/>
              </w:rPr>
              <w:t xml:space="preserve"> </w:t>
            </w:r>
          </w:p>
          <w:p w:rsidR="009A77DA" w:rsidRPr="00086483" w:rsidRDefault="009A77DA" w:rsidP="00BE7B81">
            <w:pPr>
              <w:jc w:val="center"/>
              <w:rPr>
                <w:szCs w:val="28"/>
              </w:rPr>
            </w:pPr>
            <w:r w:rsidRPr="00086483">
              <w:rPr>
                <w:szCs w:val="28"/>
              </w:rPr>
              <w:t>апрель</w:t>
            </w:r>
          </w:p>
        </w:tc>
      </w:tr>
      <w:tr w:rsidR="00CC5079" w:rsidRPr="00086483" w:rsidTr="009A77DA">
        <w:tc>
          <w:tcPr>
            <w:tcW w:w="3206" w:type="dxa"/>
          </w:tcPr>
          <w:p w:rsidR="00CC5079" w:rsidRPr="00086483" w:rsidRDefault="009A77DA" w:rsidP="00BE7B81">
            <w:pPr>
              <w:jc w:val="center"/>
              <w:rPr>
                <w:szCs w:val="28"/>
              </w:rPr>
            </w:pPr>
            <w:r w:rsidRPr="00086483">
              <w:rPr>
                <w:szCs w:val="28"/>
              </w:rPr>
              <w:lastRenderedPageBreak/>
              <w:t xml:space="preserve">Мониторинг изучения  личностного </w:t>
            </w:r>
            <w:r w:rsidR="00CC5079" w:rsidRPr="00086483">
              <w:rPr>
                <w:szCs w:val="28"/>
              </w:rPr>
              <w:t>рост</w:t>
            </w:r>
            <w:r w:rsidRPr="00086483">
              <w:rPr>
                <w:szCs w:val="28"/>
              </w:rPr>
              <w:t>а</w:t>
            </w:r>
          </w:p>
        </w:tc>
        <w:tc>
          <w:tcPr>
            <w:tcW w:w="2756" w:type="dxa"/>
          </w:tcPr>
          <w:p w:rsidR="00CC5079" w:rsidRPr="00086483" w:rsidRDefault="009A77DA" w:rsidP="00BE7B81">
            <w:pPr>
              <w:jc w:val="center"/>
              <w:rPr>
                <w:szCs w:val="28"/>
              </w:rPr>
            </w:pPr>
            <w:r w:rsidRPr="00086483">
              <w:rPr>
                <w:szCs w:val="28"/>
              </w:rPr>
              <w:t>Анализ исходной информации, наблюдение и контроль за  динамикой изменений</w:t>
            </w:r>
          </w:p>
        </w:tc>
        <w:tc>
          <w:tcPr>
            <w:tcW w:w="3785" w:type="dxa"/>
          </w:tcPr>
          <w:p w:rsidR="00CC5079" w:rsidRPr="00086483" w:rsidRDefault="009A77DA" w:rsidP="00BE7B81">
            <w:pPr>
              <w:jc w:val="center"/>
              <w:rPr>
                <w:szCs w:val="28"/>
              </w:rPr>
            </w:pPr>
            <w:r w:rsidRPr="00086483">
              <w:rPr>
                <w:szCs w:val="28"/>
              </w:rPr>
              <w:t>Своевременная профилактика и коррекция изменений  в проявлении  личностного роста обучающихся</w:t>
            </w:r>
          </w:p>
        </w:tc>
        <w:tc>
          <w:tcPr>
            <w:tcW w:w="2410" w:type="dxa"/>
          </w:tcPr>
          <w:p w:rsidR="00CC5079" w:rsidRPr="00086483" w:rsidRDefault="00BF5F69" w:rsidP="00BE7B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CC5079" w:rsidRPr="00086483">
              <w:rPr>
                <w:szCs w:val="28"/>
              </w:rPr>
              <w:t xml:space="preserve"> классы</w:t>
            </w:r>
          </w:p>
        </w:tc>
        <w:tc>
          <w:tcPr>
            <w:tcW w:w="2410" w:type="dxa"/>
          </w:tcPr>
          <w:p w:rsidR="00CC5079" w:rsidRPr="00086483" w:rsidRDefault="009A77DA" w:rsidP="00BE7B81">
            <w:pPr>
              <w:jc w:val="center"/>
              <w:rPr>
                <w:szCs w:val="28"/>
              </w:rPr>
            </w:pPr>
            <w:r w:rsidRPr="00086483">
              <w:rPr>
                <w:szCs w:val="28"/>
              </w:rPr>
              <w:t>Январь</w:t>
            </w:r>
          </w:p>
          <w:p w:rsidR="009A77DA" w:rsidRPr="00086483" w:rsidRDefault="009A77DA" w:rsidP="00BE7B81">
            <w:pPr>
              <w:jc w:val="center"/>
              <w:rPr>
                <w:szCs w:val="28"/>
              </w:rPr>
            </w:pPr>
            <w:r w:rsidRPr="00086483">
              <w:rPr>
                <w:szCs w:val="28"/>
              </w:rPr>
              <w:t>апрель</w:t>
            </w:r>
          </w:p>
        </w:tc>
      </w:tr>
      <w:tr w:rsidR="00CC5079" w:rsidRPr="00086483" w:rsidTr="009A77DA">
        <w:tc>
          <w:tcPr>
            <w:tcW w:w="3206" w:type="dxa"/>
          </w:tcPr>
          <w:p w:rsidR="00CC5079" w:rsidRPr="00086483" w:rsidRDefault="00CC5079" w:rsidP="00BE7B81">
            <w:pPr>
              <w:jc w:val="center"/>
              <w:rPr>
                <w:szCs w:val="28"/>
              </w:rPr>
            </w:pPr>
            <w:r w:rsidRPr="00086483">
              <w:rPr>
                <w:szCs w:val="28"/>
              </w:rPr>
              <w:t>Исследование профессиональной направленности личности обучающихся</w:t>
            </w:r>
          </w:p>
        </w:tc>
        <w:tc>
          <w:tcPr>
            <w:tcW w:w="2756" w:type="dxa"/>
          </w:tcPr>
          <w:p w:rsidR="00CC5079" w:rsidRPr="00086483" w:rsidRDefault="00CC5079" w:rsidP="00BE7B81">
            <w:pPr>
              <w:jc w:val="center"/>
              <w:rPr>
                <w:szCs w:val="28"/>
              </w:rPr>
            </w:pPr>
            <w:r w:rsidRPr="00086483">
              <w:rPr>
                <w:szCs w:val="28"/>
              </w:rPr>
              <w:t>Выявление степени сформированности профессиональной направленности личности</w:t>
            </w:r>
          </w:p>
        </w:tc>
        <w:tc>
          <w:tcPr>
            <w:tcW w:w="3785" w:type="dxa"/>
          </w:tcPr>
          <w:p w:rsidR="00CC5079" w:rsidRPr="00086483" w:rsidRDefault="00CC5079" w:rsidP="00BE7B81">
            <w:pPr>
              <w:jc w:val="center"/>
              <w:rPr>
                <w:szCs w:val="28"/>
              </w:rPr>
            </w:pPr>
            <w:r w:rsidRPr="00086483">
              <w:rPr>
                <w:szCs w:val="28"/>
              </w:rPr>
              <w:t>Планирование и реализация мероприятий по становлению профессионального становления личности</w:t>
            </w:r>
          </w:p>
        </w:tc>
        <w:tc>
          <w:tcPr>
            <w:tcW w:w="2410" w:type="dxa"/>
          </w:tcPr>
          <w:p w:rsidR="00CC5079" w:rsidRPr="00086483" w:rsidRDefault="00BF5F69" w:rsidP="00BE7B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CC5079" w:rsidRPr="00086483">
              <w:rPr>
                <w:szCs w:val="28"/>
              </w:rPr>
              <w:t xml:space="preserve"> классы</w:t>
            </w:r>
          </w:p>
        </w:tc>
        <w:tc>
          <w:tcPr>
            <w:tcW w:w="2410" w:type="dxa"/>
          </w:tcPr>
          <w:p w:rsidR="00CC5079" w:rsidRPr="00086483" w:rsidRDefault="009A77DA" w:rsidP="00BE7B81">
            <w:pPr>
              <w:jc w:val="center"/>
              <w:rPr>
                <w:szCs w:val="28"/>
              </w:rPr>
            </w:pPr>
            <w:r w:rsidRPr="00086483">
              <w:rPr>
                <w:szCs w:val="28"/>
              </w:rPr>
              <w:t xml:space="preserve"> март</w:t>
            </w:r>
          </w:p>
        </w:tc>
      </w:tr>
      <w:tr w:rsidR="00CC5079" w:rsidRPr="00086483" w:rsidTr="009A77DA">
        <w:tc>
          <w:tcPr>
            <w:tcW w:w="3206" w:type="dxa"/>
          </w:tcPr>
          <w:p w:rsidR="00CC5079" w:rsidRPr="00086483" w:rsidRDefault="00CC5079" w:rsidP="00BE7B81">
            <w:pPr>
              <w:jc w:val="center"/>
              <w:rPr>
                <w:szCs w:val="28"/>
              </w:rPr>
            </w:pPr>
            <w:r w:rsidRPr="00086483">
              <w:rPr>
                <w:szCs w:val="28"/>
              </w:rPr>
              <w:t>Исследование удовлетворённости родителей организацией воспитательного процесса в ОУ</w:t>
            </w:r>
          </w:p>
        </w:tc>
        <w:tc>
          <w:tcPr>
            <w:tcW w:w="2756" w:type="dxa"/>
          </w:tcPr>
          <w:p w:rsidR="00CC5079" w:rsidRPr="00086483" w:rsidRDefault="00CC5079" w:rsidP="00BE7B81">
            <w:pPr>
              <w:jc w:val="center"/>
              <w:rPr>
                <w:szCs w:val="28"/>
              </w:rPr>
            </w:pPr>
            <w:r w:rsidRPr="00086483">
              <w:rPr>
                <w:szCs w:val="28"/>
              </w:rPr>
              <w:t>Изучение мнения родителей по реализации воспитательных задач ОУ</w:t>
            </w:r>
          </w:p>
        </w:tc>
        <w:tc>
          <w:tcPr>
            <w:tcW w:w="3785" w:type="dxa"/>
          </w:tcPr>
          <w:p w:rsidR="00CC5079" w:rsidRPr="00086483" w:rsidRDefault="00CC5079" w:rsidP="00BE7B81">
            <w:pPr>
              <w:jc w:val="center"/>
              <w:rPr>
                <w:szCs w:val="28"/>
              </w:rPr>
            </w:pPr>
            <w:r w:rsidRPr="00086483">
              <w:rPr>
                <w:szCs w:val="28"/>
              </w:rPr>
              <w:t>Уч</w:t>
            </w:r>
            <w:r w:rsidR="00A345BF">
              <w:rPr>
                <w:szCs w:val="28"/>
              </w:rPr>
              <w:t>е</w:t>
            </w:r>
            <w:r w:rsidRPr="00086483">
              <w:rPr>
                <w:szCs w:val="28"/>
              </w:rPr>
              <w:t>т мнения родителей при планировании работы на будущее</w:t>
            </w:r>
          </w:p>
        </w:tc>
        <w:tc>
          <w:tcPr>
            <w:tcW w:w="2410" w:type="dxa"/>
          </w:tcPr>
          <w:p w:rsidR="00CC5079" w:rsidRPr="00086483" w:rsidRDefault="00CC5079" w:rsidP="00BE7B81">
            <w:pPr>
              <w:jc w:val="center"/>
              <w:rPr>
                <w:szCs w:val="28"/>
              </w:rPr>
            </w:pPr>
            <w:r w:rsidRPr="00086483">
              <w:rPr>
                <w:szCs w:val="28"/>
              </w:rPr>
              <w:t xml:space="preserve">Родители </w:t>
            </w:r>
          </w:p>
        </w:tc>
        <w:tc>
          <w:tcPr>
            <w:tcW w:w="2410" w:type="dxa"/>
          </w:tcPr>
          <w:p w:rsidR="00CC5079" w:rsidRPr="00086483" w:rsidRDefault="009A77DA" w:rsidP="00BE7B81">
            <w:pPr>
              <w:jc w:val="center"/>
              <w:rPr>
                <w:szCs w:val="28"/>
              </w:rPr>
            </w:pPr>
            <w:r w:rsidRPr="00086483">
              <w:rPr>
                <w:szCs w:val="28"/>
              </w:rPr>
              <w:t xml:space="preserve"> Апрель</w:t>
            </w:r>
            <w:r w:rsidR="00A345BF">
              <w:rPr>
                <w:szCs w:val="28"/>
              </w:rPr>
              <w:t xml:space="preserve"> –</w:t>
            </w:r>
            <w:r w:rsidRPr="00086483">
              <w:rPr>
                <w:szCs w:val="28"/>
              </w:rPr>
              <w:t xml:space="preserve"> май</w:t>
            </w:r>
          </w:p>
        </w:tc>
      </w:tr>
    </w:tbl>
    <w:p w:rsidR="00DA1C21" w:rsidRPr="000514EE" w:rsidRDefault="00DA1C21" w:rsidP="00BE7B81">
      <w:pPr>
        <w:jc w:val="right"/>
        <w:rPr>
          <w:rFonts w:ascii="Georgia" w:hAnsi="Georgia"/>
          <w:i/>
          <w:sz w:val="28"/>
          <w:szCs w:val="28"/>
        </w:rPr>
      </w:pPr>
    </w:p>
    <w:p w:rsidR="00DA1C21" w:rsidRDefault="00DA1C21" w:rsidP="00BE7B81">
      <w:pPr>
        <w:jc w:val="right"/>
        <w:rPr>
          <w:rFonts w:ascii="Georgia" w:hAnsi="Georgia"/>
          <w:i/>
          <w:sz w:val="28"/>
          <w:szCs w:val="28"/>
        </w:rPr>
      </w:pPr>
    </w:p>
    <w:p w:rsidR="00676601" w:rsidRPr="00A345BF" w:rsidRDefault="00B03FC3" w:rsidP="00BE7B81">
      <w:pPr>
        <w:jc w:val="center"/>
        <w:rPr>
          <w:b/>
          <w:sz w:val="28"/>
          <w:szCs w:val="28"/>
          <w:u w:val="single"/>
        </w:rPr>
      </w:pPr>
      <w:r w:rsidRPr="00086483">
        <w:rPr>
          <w:b/>
          <w:sz w:val="28"/>
          <w:szCs w:val="28"/>
          <w:u w:val="single"/>
        </w:rPr>
        <w:t>Циклограмма м</w:t>
      </w:r>
      <w:r w:rsidR="00DA1C21" w:rsidRPr="00086483">
        <w:rPr>
          <w:b/>
          <w:sz w:val="28"/>
          <w:szCs w:val="28"/>
          <w:u w:val="single"/>
        </w:rPr>
        <w:t>ониторинг</w:t>
      </w:r>
      <w:r w:rsidRPr="00086483">
        <w:rPr>
          <w:b/>
          <w:sz w:val="28"/>
          <w:szCs w:val="28"/>
          <w:u w:val="single"/>
        </w:rPr>
        <w:t>а</w:t>
      </w:r>
      <w:r w:rsidR="00DA1C21" w:rsidRPr="00086483">
        <w:rPr>
          <w:b/>
          <w:sz w:val="28"/>
          <w:szCs w:val="28"/>
          <w:u w:val="single"/>
        </w:rPr>
        <w:t xml:space="preserve">  «Здоровье и физическое развитие».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552"/>
        <w:gridCol w:w="2126"/>
        <w:gridCol w:w="3402"/>
      </w:tblGrid>
      <w:tr w:rsidR="00676601" w:rsidRPr="00086483" w:rsidTr="005D2EAC">
        <w:tc>
          <w:tcPr>
            <w:tcW w:w="6487" w:type="dxa"/>
          </w:tcPr>
          <w:p w:rsidR="00676601" w:rsidRPr="00086483" w:rsidRDefault="00676601" w:rsidP="00BE7B81">
            <w:pPr>
              <w:jc w:val="center"/>
              <w:rPr>
                <w:b/>
              </w:rPr>
            </w:pPr>
            <w:r w:rsidRPr="00086483">
              <w:rPr>
                <w:b/>
              </w:rPr>
              <w:t>Ключевые критерии и показатели</w:t>
            </w:r>
          </w:p>
        </w:tc>
        <w:tc>
          <w:tcPr>
            <w:tcW w:w="2552" w:type="dxa"/>
          </w:tcPr>
          <w:p w:rsidR="00676601" w:rsidRPr="00086483" w:rsidRDefault="00676601" w:rsidP="00BE7B81">
            <w:pPr>
              <w:jc w:val="center"/>
              <w:rPr>
                <w:b/>
              </w:rPr>
            </w:pPr>
            <w:r w:rsidRPr="00086483">
              <w:rPr>
                <w:b/>
              </w:rPr>
              <w:t>Периодичность проведения и циклограмма</w:t>
            </w:r>
          </w:p>
        </w:tc>
        <w:tc>
          <w:tcPr>
            <w:tcW w:w="2126" w:type="dxa"/>
          </w:tcPr>
          <w:p w:rsidR="00676601" w:rsidRPr="00086483" w:rsidRDefault="00676601" w:rsidP="00BE7B81">
            <w:pPr>
              <w:jc w:val="center"/>
              <w:rPr>
                <w:b/>
              </w:rPr>
            </w:pPr>
            <w:r w:rsidRPr="00086483">
              <w:rPr>
                <w:b/>
              </w:rPr>
              <w:t>Источник</w:t>
            </w:r>
          </w:p>
        </w:tc>
        <w:tc>
          <w:tcPr>
            <w:tcW w:w="3402" w:type="dxa"/>
          </w:tcPr>
          <w:p w:rsidR="00676601" w:rsidRPr="00086483" w:rsidRDefault="00676601" w:rsidP="00BE7B81">
            <w:pPr>
              <w:jc w:val="center"/>
              <w:rPr>
                <w:b/>
              </w:rPr>
            </w:pPr>
            <w:r w:rsidRPr="00086483">
              <w:rPr>
                <w:b/>
              </w:rPr>
              <w:t>Инструментарий системы оценки качества</w:t>
            </w:r>
          </w:p>
        </w:tc>
      </w:tr>
      <w:tr w:rsidR="00676601" w:rsidRPr="00086483" w:rsidTr="005D2EAC">
        <w:tc>
          <w:tcPr>
            <w:tcW w:w="6487" w:type="dxa"/>
          </w:tcPr>
          <w:p w:rsidR="00676601" w:rsidRPr="00086483" w:rsidRDefault="00676601" w:rsidP="00BE7B81">
            <w:pPr>
              <w:jc w:val="both"/>
              <w:rPr>
                <w:u w:val="single"/>
              </w:rPr>
            </w:pPr>
            <w:r w:rsidRPr="00086483">
              <w:rPr>
                <w:u w:val="single"/>
              </w:rPr>
              <w:t>Материально-техническое оснащение школы</w:t>
            </w:r>
          </w:p>
          <w:p w:rsidR="00676601" w:rsidRPr="00086483" w:rsidRDefault="00676601" w:rsidP="000E0A17">
            <w:pPr>
              <w:numPr>
                <w:ilvl w:val="0"/>
                <w:numId w:val="17"/>
              </w:numPr>
              <w:ind w:left="0"/>
            </w:pPr>
            <w:r w:rsidRPr="00086483">
              <w:t>количество единиц школьной меб</w:t>
            </w:r>
            <w:r w:rsidR="00A345BF">
              <w:t>ели, соответствующей нормам Сан</w:t>
            </w:r>
            <w:r w:rsidRPr="00086483">
              <w:t>ПиНа</w:t>
            </w:r>
          </w:p>
        </w:tc>
        <w:tc>
          <w:tcPr>
            <w:tcW w:w="2552" w:type="dxa"/>
          </w:tcPr>
          <w:p w:rsidR="00676601" w:rsidRPr="00086483" w:rsidRDefault="00676601" w:rsidP="00BE7B81">
            <w:pPr>
              <w:jc w:val="center"/>
            </w:pPr>
            <w:r w:rsidRPr="00086483">
              <w:t xml:space="preserve"> </w:t>
            </w:r>
            <w:r w:rsidR="009B7168">
              <w:t>1</w:t>
            </w:r>
            <w:r w:rsidRPr="00086483">
              <w:t xml:space="preserve"> раз в год</w:t>
            </w:r>
          </w:p>
          <w:p w:rsidR="00676601" w:rsidRPr="00086483" w:rsidRDefault="00676601" w:rsidP="00BE7B81">
            <w:pPr>
              <w:jc w:val="center"/>
            </w:pPr>
            <w:r w:rsidRPr="00086483">
              <w:t>июнь</w:t>
            </w:r>
          </w:p>
        </w:tc>
        <w:tc>
          <w:tcPr>
            <w:tcW w:w="2126" w:type="dxa"/>
          </w:tcPr>
          <w:p w:rsidR="00676601" w:rsidRPr="00086483" w:rsidRDefault="00A345BF" w:rsidP="00BE7B81">
            <w:pPr>
              <w:jc w:val="center"/>
            </w:pPr>
            <w:r>
              <w:t>с</w:t>
            </w:r>
            <w:r w:rsidR="00676601" w:rsidRPr="00086483">
              <w:t>татотчет</w:t>
            </w:r>
          </w:p>
          <w:p w:rsidR="00676601" w:rsidRPr="00086483" w:rsidRDefault="00676601" w:rsidP="00BE7B81">
            <w:pPr>
              <w:jc w:val="center"/>
            </w:pPr>
          </w:p>
          <w:p w:rsidR="00676601" w:rsidRPr="00086483" w:rsidRDefault="00676601" w:rsidP="00BE7B81">
            <w:pPr>
              <w:jc w:val="center"/>
            </w:pPr>
          </w:p>
        </w:tc>
        <w:tc>
          <w:tcPr>
            <w:tcW w:w="3402" w:type="dxa"/>
          </w:tcPr>
          <w:p w:rsidR="00676601" w:rsidRPr="00086483" w:rsidRDefault="00676601" w:rsidP="00BE7B81">
            <w:r w:rsidRPr="00086483">
              <w:t>% столов, стульев, соотв.</w:t>
            </w:r>
            <w:r w:rsidR="00A345BF">
              <w:t xml:space="preserve"> нормам Сан</w:t>
            </w:r>
            <w:r w:rsidRPr="00086483">
              <w:t xml:space="preserve">ПиНа  </w:t>
            </w:r>
          </w:p>
        </w:tc>
      </w:tr>
      <w:tr w:rsidR="00676601" w:rsidRPr="00086483" w:rsidTr="005D2EAC">
        <w:tc>
          <w:tcPr>
            <w:tcW w:w="6487" w:type="dxa"/>
          </w:tcPr>
          <w:p w:rsidR="00676601" w:rsidRPr="00086483" w:rsidRDefault="00676601" w:rsidP="00BE7B81">
            <w:pPr>
              <w:rPr>
                <w:u w:val="single"/>
              </w:rPr>
            </w:pPr>
            <w:r w:rsidRPr="00086483">
              <w:rPr>
                <w:u w:val="single"/>
              </w:rPr>
              <w:t>Соблюдение санитарно-гигиенических норм</w:t>
            </w:r>
          </w:p>
          <w:p w:rsidR="00676601" w:rsidRPr="00086483" w:rsidRDefault="00676601" w:rsidP="00283814">
            <w:pPr>
              <w:numPr>
                <w:ilvl w:val="0"/>
                <w:numId w:val="16"/>
              </w:numPr>
              <w:ind w:left="0"/>
              <w:rPr>
                <w:u w:val="single"/>
              </w:rPr>
            </w:pPr>
            <w:r w:rsidRPr="00086483">
              <w:t xml:space="preserve">количество предписаний, вынесенных </w:t>
            </w:r>
            <w:r w:rsidR="00283814">
              <w:t>Роспотребнадзором</w:t>
            </w:r>
            <w:r w:rsidRPr="00086483">
              <w:t xml:space="preserve">  при составлении учебного расписания</w:t>
            </w:r>
          </w:p>
        </w:tc>
        <w:tc>
          <w:tcPr>
            <w:tcW w:w="2552" w:type="dxa"/>
          </w:tcPr>
          <w:p w:rsidR="00676601" w:rsidRPr="00086483" w:rsidRDefault="00676601" w:rsidP="00BE7B81">
            <w:pPr>
              <w:jc w:val="center"/>
            </w:pPr>
            <w:r w:rsidRPr="00086483">
              <w:t xml:space="preserve"> июнь</w:t>
            </w:r>
          </w:p>
        </w:tc>
        <w:tc>
          <w:tcPr>
            <w:tcW w:w="2126" w:type="dxa"/>
          </w:tcPr>
          <w:p w:rsidR="00676601" w:rsidRPr="00086483" w:rsidRDefault="00676601" w:rsidP="00BE7B81">
            <w:pPr>
              <w:jc w:val="center"/>
            </w:pPr>
            <w:r w:rsidRPr="00086483">
              <w:t>статотчет</w:t>
            </w:r>
          </w:p>
        </w:tc>
        <w:tc>
          <w:tcPr>
            <w:tcW w:w="3402" w:type="dxa"/>
          </w:tcPr>
          <w:p w:rsidR="00676601" w:rsidRPr="00086483" w:rsidRDefault="00676601" w:rsidP="00BE7B81">
            <w:r w:rsidRPr="00086483">
              <w:t>Соответствует/не соответствует нормам СанПи</w:t>
            </w:r>
            <w:r w:rsidR="00A345BF">
              <w:t>Н</w:t>
            </w:r>
            <w:r w:rsidRPr="00086483">
              <w:t xml:space="preserve">а </w:t>
            </w:r>
          </w:p>
        </w:tc>
      </w:tr>
      <w:tr w:rsidR="00676601" w:rsidRPr="00086483" w:rsidTr="005D2EAC">
        <w:tc>
          <w:tcPr>
            <w:tcW w:w="6487" w:type="dxa"/>
          </w:tcPr>
          <w:p w:rsidR="00676601" w:rsidRPr="00086483" w:rsidRDefault="00676601" w:rsidP="00283814">
            <w:pPr>
              <w:numPr>
                <w:ilvl w:val="0"/>
                <w:numId w:val="16"/>
              </w:numPr>
              <w:ind w:left="0"/>
              <w:rPr>
                <w:u w:val="single"/>
              </w:rPr>
            </w:pPr>
            <w:r w:rsidRPr="00086483">
              <w:t xml:space="preserve">количество предписаний, вынесенных </w:t>
            </w:r>
            <w:r w:rsidR="00283814">
              <w:t>Роспотребнадзором</w:t>
            </w:r>
            <w:r w:rsidRPr="00086483">
              <w:t xml:space="preserve">  при  инспектировании школьной столовой</w:t>
            </w:r>
          </w:p>
        </w:tc>
        <w:tc>
          <w:tcPr>
            <w:tcW w:w="2552" w:type="dxa"/>
          </w:tcPr>
          <w:p w:rsidR="00676601" w:rsidRPr="00086483" w:rsidRDefault="00676601" w:rsidP="00BE7B81">
            <w:pPr>
              <w:jc w:val="center"/>
            </w:pPr>
            <w:r w:rsidRPr="00086483">
              <w:t>июнь</w:t>
            </w:r>
          </w:p>
        </w:tc>
        <w:tc>
          <w:tcPr>
            <w:tcW w:w="2126" w:type="dxa"/>
          </w:tcPr>
          <w:p w:rsidR="00676601" w:rsidRPr="00086483" w:rsidRDefault="00676601" w:rsidP="00BE7B81">
            <w:pPr>
              <w:jc w:val="center"/>
            </w:pPr>
            <w:r w:rsidRPr="00086483">
              <w:t>статотчет</w:t>
            </w:r>
          </w:p>
        </w:tc>
        <w:tc>
          <w:tcPr>
            <w:tcW w:w="3402" w:type="dxa"/>
          </w:tcPr>
          <w:p w:rsidR="00676601" w:rsidRPr="00086483" w:rsidRDefault="00676601" w:rsidP="00BE7B81">
            <w:r w:rsidRPr="00086483">
              <w:t>Соответствуе</w:t>
            </w:r>
            <w:r w:rsidR="00A345BF">
              <w:t>т/не соответствует нормам СанПиН</w:t>
            </w:r>
            <w:r w:rsidRPr="00086483">
              <w:t xml:space="preserve">а </w:t>
            </w:r>
          </w:p>
        </w:tc>
      </w:tr>
      <w:tr w:rsidR="00676601" w:rsidRPr="00086483" w:rsidTr="005D2EAC">
        <w:tc>
          <w:tcPr>
            <w:tcW w:w="6487" w:type="dxa"/>
          </w:tcPr>
          <w:p w:rsidR="00676601" w:rsidRPr="00086483" w:rsidRDefault="00676601" w:rsidP="000E0A17">
            <w:pPr>
              <w:numPr>
                <w:ilvl w:val="0"/>
                <w:numId w:val="16"/>
              </w:numPr>
              <w:ind w:left="0"/>
            </w:pPr>
            <w:r w:rsidRPr="00086483">
              <w:lastRenderedPageBreak/>
              <w:t>количество предписаний, вынесенных при инспектировании противопожарной службой</w:t>
            </w:r>
          </w:p>
          <w:p w:rsidR="00676601" w:rsidRPr="00086483" w:rsidRDefault="00676601" w:rsidP="00BE7B81">
            <w:pPr>
              <w:rPr>
                <w:u w:val="single"/>
              </w:rPr>
            </w:pPr>
          </w:p>
        </w:tc>
        <w:tc>
          <w:tcPr>
            <w:tcW w:w="2552" w:type="dxa"/>
          </w:tcPr>
          <w:p w:rsidR="00676601" w:rsidRPr="00086483" w:rsidRDefault="00676601" w:rsidP="00BE7B81">
            <w:pPr>
              <w:jc w:val="center"/>
            </w:pPr>
            <w:r w:rsidRPr="00086483">
              <w:t xml:space="preserve"> июнь</w:t>
            </w:r>
          </w:p>
        </w:tc>
        <w:tc>
          <w:tcPr>
            <w:tcW w:w="2126" w:type="dxa"/>
          </w:tcPr>
          <w:p w:rsidR="00676601" w:rsidRPr="00086483" w:rsidRDefault="00676601" w:rsidP="00BE7B81">
            <w:pPr>
              <w:jc w:val="center"/>
            </w:pPr>
            <w:r w:rsidRPr="00086483">
              <w:t>статотчет</w:t>
            </w:r>
          </w:p>
        </w:tc>
        <w:tc>
          <w:tcPr>
            <w:tcW w:w="3402" w:type="dxa"/>
          </w:tcPr>
          <w:p w:rsidR="00676601" w:rsidRPr="00086483" w:rsidRDefault="00676601" w:rsidP="00BE7B81">
            <w:r w:rsidRPr="00086483">
              <w:t>Соответствует/не соответствует нормам СанПи</w:t>
            </w:r>
            <w:r w:rsidR="00A345BF">
              <w:t>Н</w:t>
            </w:r>
            <w:r w:rsidRPr="00086483">
              <w:t xml:space="preserve">а </w:t>
            </w:r>
          </w:p>
        </w:tc>
      </w:tr>
      <w:tr w:rsidR="00676601" w:rsidRPr="00086483" w:rsidTr="005D2EAC">
        <w:tc>
          <w:tcPr>
            <w:tcW w:w="6487" w:type="dxa"/>
          </w:tcPr>
          <w:p w:rsidR="00676601" w:rsidRPr="00086483" w:rsidRDefault="00676601" w:rsidP="00BE7B81">
            <w:pPr>
              <w:rPr>
                <w:u w:val="single"/>
              </w:rPr>
            </w:pPr>
            <w:r w:rsidRPr="00086483">
              <w:rPr>
                <w:u w:val="single"/>
              </w:rPr>
              <w:t>Учебная деятельность</w:t>
            </w:r>
          </w:p>
          <w:p w:rsidR="00676601" w:rsidRPr="00086483" w:rsidRDefault="00A345BF" w:rsidP="000E0A17">
            <w:pPr>
              <w:numPr>
                <w:ilvl w:val="0"/>
                <w:numId w:val="15"/>
              </w:numPr>
              <w:ind w:left="0"/>
            </w:pPr>
            <w:r>
              <w:t>К</w:t>
            </w:r>
            <w:r w:rsidR="00676601" w:rsidRPr="00086483">
              <w:t>оличество учащихся (%), занявших призовые места в мероприятиях спортивно – оздоровительно направленности</w:t>
            </w:r>
          </w:p>
        </w:tc>
        <w:tc>
          <w:tcPr>
            <w:tcW w:w="2552" w:type="dxa"/>
          </w:tcPr>
          <w:p w:rsidR="00676601" w:rsidRPr="00086483" w:rsidRDefault="00676601" w:rsidP="00BE7B81">
            <w:pPr>
              <w:jc w:val="center"/>
            </w:pPr>
            <w:r w:rsidRPr="00086483">
              <w:t xml:space="preserve"> май</w:t>
            </w:r>
          </w:p>
          <w:p w:rsidR="00676601" w:rsidRPr="00086483" w:rsidRDefault="00676601" w:rsidP="00BE7B81">
            <w:pPr>
              <w:jc w:val="center"/>
            </w:pPr>
            <w:r w:rsidRPr="00086483">
              <w:t>1 раз в год</w:t>
            </w:r>
          </w:p>
          <w:p w:rsidR="00676601" w:rsidRPr="00086483" w:rsidRDefault="00676601" w:rsidP="00BE7B81">
            <w:pPr>
              <w:jc w:val="center"/>
            </w:pPr>
          </w:p>
          <w:p w:rsidR="00676601" w:rsidRPr="00086483" w:rsidRDefault="00676601" w:rsidP="00BE7B81"/>
        </w:tc>
        <w:tc>
          <w:tcPr>
            <w:tcW w:w="2126" w:type="dxa"/>
          </w:tcPr>
          <w:p w:rsidR="00676601" w:rsidRPr="00086483" w:rsidRDefault="00676601" w:rsidP="00BE7B81">
            <w:pPr>
              <w:jc w:val="center"/>
            </w:pPr>
            <w:r w:rsidRPr="00086483">
              <w:t>Справка</w:t>
            </w:r>
          </w:p>
          <w:p w:rsidR="00676601" w:rsidRPr="00086483" w:rsidRDefault="00676601" w:rsidP="00BE7B81">
            <w:pPr>
              <w:jc w:val="center"/>
            </w:pPr>
          </w:p>
          <w:p w:rsidR="00676601" w:rsidRPr="00086483" w:rsidRDefault="00676601" w:rsidP="00BE7B81">
            <w:pPr>
              <w:jc w:val="center"/>
            </w:pPr>
          </w:p>
        </w:tc>
        <w:tc>
          <w:tcPr>
            <w:tcW w:w="3402" w:type="dxa"/>
          </w:tcPr>
          <w:p w:rsidR="00676601" w:rsidRPr="00086483" w:rsidRDefault="00676601" w:rsidP="00BE7B81">
            <w:r w:rsidRPr="00086483">
              <w:t>% победителей от общего числа участников</w:t>
            </w:r>
          </w:p>
        </w:tc>
      </w:tr>
      <w:tr w:rsidR="00676601" w:rsidRPr="00086483" w:rsidTr="005D2EAC">
        <w:tc>
          <w:tcPr>
            <w:tcW w:w="6487" w:type="dxa"/>
          </w:tcPr>
          <w:p w:rsidR="00676601" w:rsidRPr="00A345BF" w:rsidRDefault="00A345BF" w:rsidP="009B7168">
            <w:pPr>
              <w:numPr>
                <w:ilvl w:val="0"/>
                <w:numId w:val="15"/>
              </w:numPr>
              <w:ind w:left="0"/>
              <w:rPr>
                <w:u w:val="single"/>
              </w:rPr>
            </w:pPr>
            <w:r w:rsidRPr="00A345BF">
              <w:t>К</w:t>
            </w:r>
            <w:r w:rsidR="00676601" w:rsidRPr="00A345BF">
              <w:t xml:space="preserve">оличество учащихся (%), </w:t>
            </w:r>
            <w:r w:rsidR="009B7168">
              <w:t xml:space="preserve">приняли участия в мероприятиях </w:t>
            </w:r>
            <w:r w:rsidR="00676601" w:rsidRPr="00A345BF">
              <w:t xml:space="preserve">по ЗОЖ, ОБЖ   </w:t>
            </w:r>
            <w:r w:rsidR="00820A85">
              <w:t xml:space="preserve"> </w:t>
            </w:r>
          </w:p>
        </w:tc>
        <w:tc>
          <w:tcPr>
            <w:tcW w:w="2552" w:type="dxa"/>
          </w:tcPr>
          <w:p w:rsidR="00676601" w:rsidRPr="00086483" w:rsidRDefault="00676601" w:rsidP="00BE7B81">
            <w:pPr>
              <w:jc w:val="center"/>
            </w:pPr>
            <w:r w:rsidRPr="00086483">
              <w:t>1 раз в год</w:t>
            </w:r>
          </w:p>
          <w:p w:rsidR="00676601" w:rsidRPr="00086483" w:rsidRDefault="00676601" w:rsidP="00BE7B81">
            <w:pPr>
              <w:jc w:val="center"/>
            </w:pPr>
            <w:r w:rsidRPr="00086483">
              <w:t>май</w:t>
            </w:r>
          </w:p>
        </w:tc>
        <w:tc>
          <w:tcPr>
            <w:tcW w:w="2126" w:type="dxa"/>
          </w:tcPr>
          <w:p w:rsidR="00676601" w:rsidRPr="00086483" w:rsidRDefault="00676601" w:rsidP="00BE7B81">
            <w:pPr>
              <w:jc w:val="center"/>
            </w:pPr>
            <w:r w:rsidRPr="00086483">
              <w:t xml:space="preserve">Справка </w:t>
            </w:r>
          </w:p>
          <w:p w:rsidR="00676601" w:rsidRPr="00086483" w:rsidRDefault="00676601" w:rsidP="00BE7B81">
            <w:pPr>
              <w:jc w:val="center"/>
            </w:pPr>
          </w:p>
        </w:tc>
        <w:tc>
          <w:tcPr>
            <w:tcW w:w="3402" w:type="dxa"/>
          </w:tcPr>
          <w:p w:rsidR="00676601" w:rsidRPr="00086483" w:rsidRDefault="00676601" w:rsidP="00BE7B81">
            <w:r w:rsidRPr="00086483">
              <w:t>% победителей  от общего числа участников</w:t>
            </w:r>
          </w:p>
        </w:tc>
      </w:tr>
      <w:tr w:rsidR="00676601" w:rsidRPr="00086483" w:rsidTr="005D2EAC">
        <w:tc>
          <w:tcPr>
            <w:tcW w:w="6487" w:type="dxa"/>
          </w:tcPr>
          <w:p w:rsidR="00676601" w:rsidRPr="00A345BF" w:rsidRDefault="00676601" w:rsidP="00BE7B81">
            <w:pPr>
              <w:rPr>
                <w:u w:val="single"/>
              </w:rPr>
            </w:pPr>
            <w:r w:rsidRPr="00A345BF">
              <w:rPr>
                <w:u w:val="single"/>
              </w:rPr>
              <w:t>Деятельность педагогов</w:t>
            </w:r>
          </w:p>
          <w:p w:rsidR="00676601" w:rsidRPr="00086483" w:rsidRDefault="00A345BF" w:rsidP="000E0A17">
            <w:pPr>
              <w:numPr>
                <w:ilvl w:val="0"/>
                <w:numId w:val="18"/>
              </w:numPr>
              <w:ind w:left="0"/>
              <w:rPr>
                <w:b/>
                <w:u w:val="single"/>
              </w:rPr>
            </w:pPr>
            <w:r>
              <w:t>К</w:t>
            </w:r>
            <w:r w:rsidR="00676601" w:rsidRPr="00A345BF">
              <w:t>оличество педагогов (%), прошедших курсовую подготовку по здоровьесберегающим технологиям</w:t>
            </w:r>
            <w:r w:rsidR="00676601" w:rsidRPr="00086483">
              <w:rPr>
                <w:b/>
              </w:rPr>
              <w:t xml:space="preserve">  </w:t>
            </w:r>
          </w:p>
        </w:tc>
        <w:tc>
          <w:tcPr>
            <w:tcW w:w="2552" w:type="dxa"/>
          </w:tcPr>
          <w:p w:rsidR="00676601" w:rsidRPr="00086483" w:rsidRDefault="00676601" w:rsidP="00BE7B81">
            <w:pPr>
              <w:jc w:val="center"/>
            </w:pPr>
            <w:r w:rsidRPr="00086483">
              <w:t>1 раз в год</w:t>
            </w:r>
          </w:p>
          <w:p w:rsidR="00676601" w:rsidRPr="00086483" w:rsidRDefault="00676601" w:rsidP="00BE7B81">
            <w:pPr>
              <w:jc w:val="center"/>
            </w:pPr>
            <w:r w:rsidRPr="00086483">
              <w:t>май</w:t>
            </w:r>
          </w:p>
        </w:tc>
        <w:tc>
          <w:tcPr>
            <w:tcW w:w="2126" w:type="dxa"/>
          </w:tcPr>
          <w:p w:rsidR="00676601" w:rsidRPr="00086483" w:rsidRDefault="00676601" w:rsidP="00BE7B81">
            <w:pPr>
              <w:jc w:val="center"/>
            </w:pPr>
          </w:p>
          <w:p w:rsidR="00676601" w:rsidRPr="00086483" w:rsidRDefault="00676601" w:rsidP="00BE7B81">
            <w:pPr>
              <w:jc w:val="center"/>
            </w:pPr>
            <w:r w:rsidRPr="00086483">
              <w:t>Сертификаты</w:t>
            </w:r>
          </w:p>
          <w:p w:rsidR="00676601" w:rsidRPr="00086483" w:rsidRDefault="00676601" w:rsidP="00BE7B81">
            <w:pPr>
              <w:jc w:val="center"/>
            </w:pPr>
          </w:p>
        </w:tc>
        <w:tc>
          <w:tcPr>
            <w:tcW w:w="3402" w:type="dxa"/>
          </w:tcPr>
          <w:p w:rsidR="00676601" w:rsidRPr="00086483" w:rsidRDefault="00676601" w:rsidP="00BE7B81">
            <w:r w:rsidRPr="00086483">
              <w:t xml:space="preserve">%  </w:t>
            </w:r>
            <w:r w:rsidR="00A345BF">
              <w:t xml:space="preserve">педагогических работников, </w:t>
            </w:r>
            <w:r w:rsidRPr="00086483">
              <w:t xml:space="preserve">прошедших курсовую подготовку по здоровьесберегающим технологиям   </w:t>
            </w:r>
          </w:p>
          <w:p w:rsidR="00676601" w:rsidRPr="00086483" w:rsidRDefault="00676601" w:rsidP="00BE7B81">
            <w:r w:rsidRPr="00086483">
              <w:t>от общего  количества педагогов</w:t>
            </w:r>
          </w:p>
        </w:tc>
      </w:tr>
      <w:tr w:rsidR="00676601" w:rsidRPr="00086483" w:rsidTr="005D2EAC">
        <w:tc>
          <w:tcPr>
            <w:tcW w:w="6487" w:type="dxa"/>
          </w:tcPr>
          <w:p w:rsidR="00676601" w:rsidRPr="00A345BF" w:rsidRDefault="00A345BF" w:rsidP="000E0A17">
            <w:pPr>
              <w:numPr>
                <w:ilvl w:val="0"/>
                <w:numId w:val="18"/>
              </w:numPr>
              <w:ind w:left="0"/>
              <w:rPr>
                <w:u w:val="single"/>
              </w:rPr>
            </w:pPr>
            <w:r w:rsidRPr="00A345BF">
              <w:t>К</w:t>
            </w:r>
            <w:r w:rsidR="00676601" w:rsidRPr="00A345BF">
              <w:t>оличество педагогов (%), применяющих здоровьесберегающие технологии в образовательном процессе</w:t>
            </w:r>
          </w:p>
          <w:p w:rsidR="00676601" w:rsidRPr="00086483" w:rsidRDefault="00676601" w:rsidP="000E0A17">
            <w:pPr>
              <w:pStyle w:val="a4"/>
              <w:numPr>
                <w:ilvl w:val="1"/>
                <w:numId w:val="8"/>
              </w:numPr>
              <w:ind w:left="0"/>
            </w:pPr>
            <w:r w:rsidRPr="00086483">
              <w:t>число предметов, на которых проводится физкультминутка;</w:t>
            </w:r>
          </w:p>
          <w:p w:rsidR="00676601" w:rsidRPr="00086483" w:rsidRDefault="00676601" w:rsidP="000E0A17">
            <w:pPr>
              <w:pStyle w:val="a4"/>
              <w:numPr>
                <w:ilvl w:val="1"/>
                <w:numId w:val="8"/>
              </w:numPr>
              <w:ind w:left="0"/>
            </w:pPr>
            <w:r w:rsidRPr="00086483">
              <w:t>систематичность проветривания кабинетов в урочное и внеурочное время.</w:t>
            </w:r>
          </w:p>
          <w:p w:rsidR="00676601" w:rsidRPr="00086483" w:rsidRDefault="00676601" w:rsidP="000E0A17">
            <w:pPr>
              <w:pStyle w:val="a4"/>
              <w:numPr>
                <w:ilvl w:val="1"/>
                <w:numId w:val="8"/>
              </w:numPr>
              <w:ind w:left="0"/>
              <w:rPr>
                <w:b/>
                <w:u w:val="single"/>
              </w:rPr>
            </w:pPr>
            <w:r w:rsidRPr="00086483">
              <w:t>Использование дифференцированного подхода в обучении</w:t>
            </w:r>
          </w:p>
        </w:tc>
        <w:tc>
          <w:tcPr>
            <w:tcW w:w="2552" w:type="dxa"/>
          </w:tcPr>
          <w:p w:rsidR="00676601" w:rsidRPr="00086483" w:rsidRDefault="00676601" w:rsidP="00BE7B81">
            <w:pPr>
              <w:jc w:val="center"/>
            </w:pPr>
            <w:r w:rsidRPr="00086483">
              <w:t>В течение года</w:t>
            </w:r>
          </w:p>
        </w:tc>
        <w:tc>
          <w:tcPr>
            <w:tcW w:w="2126" w:type="dxa"/>
          </w:tcPr>
          <w:p w:rsidR="00676601" w:rsidRPr="00086483" w:rsidRDefault="00676601" w:rsidP="00BE7B81">
            <w:pPr>
              <w:jc w:val="center"/>
            </w:pPr>
            <w:r w:rsidRPr="00086483">
              <w:t>Справка</w:t>
            </w:r>
          </w:p>
          <w:p w:rsidR="00676601" w:rsidRPr="00086483" w:rsidRDefault="00676601" w:rsidP="00BE7B81">
            <w:pPr>
              <w:jc w:val="center"/>
            </w:pPr>
            <w:r w:rsidRPr="00086483">
              <w:t xml:space="preserve"> </w:t>
            </w:r>
          </w:p>
        </w:tc>
        <w:tc>
          <w:tcPr>
            <w:tcW w:w="3402" w:type="dxa"/>
          </w:tcPr>
          <w:p w:rsidR="00676601" w:rsidRPr="00086483" w:rsidRDefault="00676601" w:rsidP="00BE7B81">
            <w:r w:rsidRPr="00086483">
              <w:t xml:space="preserve">%  </w:t>
            </w:r>
            <w:r w:rsidR="00A345BF">
              <w:t xml:space="preserve">педагогических работников, </w:t>
            </w:r>
            <w:r w:rsidRPr="00086483">
              <w:t xml:space="preserve">применяющих здоровьесберегающие технологии </w:t>
            </w:r>
          </w:p>
          <w:p w:rsidR="00676601" w:rsidRPr="00086483" w:rsidRDefault="00676601" w:rsidP="00BE7B81">
            <w:r w:rsidRPr="00086483">
              <w:t>от общего  количества педагогов по результатам посещенных уроков</w:t>
            </w:r>
          </w:p>
        </w:tc>
      </w:tr>
      <w:tr w:rsidR="00676601" w:rsidRPr="00086483" w:rsidTr="005D2EAC">
        <w:tc>
          <w:tcPr>
            <w:tcW w:w="6487" w:type="dxa"/>
          </w:tcPr>
          <w:p w:rsidR="00676601" w:rsidRPr="00A345BF" w:rsidRDefault="00A345BF" w:rsidP="000E0A17">
            <w:pPr>
              <w:numPr>
                <w:ilvl w:val="0"/>
                <w:numId w:val="18"/>
              </w:numPr>
              <w:ind w:left="0"/>
              <w:rPr>
                <w:u w:val="single"/>
              </w:rPr>
            </w:pPr>
            <w:r w:rsidRPr="00A345BF">
              <w:t>К</w:t>
            </w:r>
            <w:r w:rsidR="00676601" w:rsidRPr="00A345BF">
              <w:t xml:space="preserve">оличество педагогов (%), работающих в течение учебного года без больничных листов   </w:t>
            </w:r>
          </w:p>
        </w:tc>
        <w:tc>
          <w:tcPr>
            <w:tcW w:w="2552" w:type="dxa"/>
          </w:tcPr>
          <w:p w:rsidR="00676601" w:rsidRPr="00086483" w:rsidRDefault="00676601" w:rsidP="00BE7B81">
            <w:pPr>
              <w:jc w:val="center"/>
            </w:pPr>
            <w:r w:rsidRPr="00086483">
              <w:t>2 раза в год</w:t>
            </w:r>
          </w:p>
          <w:p w:rsidR="00676601" w:rsidRPr="00086483" w:rsidRDefault="00676601" w:rsidP="00BE7B81">
            <w:pPr>
              <w:jc w:val="center"/>
            </w:pPr>
            <w:r w:rsidRPr="00086483">
              <w:t xml:space="preserve">Январь </w:t>
            </w:r>
            <w:r w:rsidR="00A345BF">
              <w:t xml:space="preserve">– </w:t>
            </w:r>
            <w:r w:rsidRPr="00086483">
              <w:t>июнь</w:t>
            </w:r>
            <w:r w:rsidR="00A345BF">
              <w:t xml:space="preserve"> </w:t>
            </w:r>
          </w:p>
        </w:tc>
        <w:tc>
          <w:tcPr>
            <w:tcW w:w="2126" w:type="dxa"/>
          </w:tcPr>
          <w:p w:rsidR="00676601" w:rsidRPr="00086483" w:rsidRDefault="00676601" w:rsidP="00BE7B81">
            <w:pPr>
              <w:jc w:val="center"/>
            </w:pPr>
            <w:r w:rsidRPr="00086483">
              <w:t>Ведомость</w:t>
            </w:r>
          </w:p>
          <w:p w:rsidR="00676601" w:rsidRPr="00086483" w:rsidRDefault="00676601" w:rsidP="00BE7B81">
            <w:pPr>
              <w:jc w:val="center"/>
            </w:pPr>
            <w:r w:rsidRPr="00086483">
              <w:t xml:space="preserve"> </w:t>
            </w:r>
          </w:p>
        </w:tc>
        <w:tc>
          <w:tcPr>
            <w:tcW w:w="3402" w:type="dxa"/>
          </w:tcPr>
          <w:p w:rsidR="00676601" w:rsidRPr="00086483" w:rsidRDefault="00676601" w:rsidP="00BE7B81">
            <w:r w:rsidRPr="00086483">
              <w:t xml:space="preserve">% педагогов, работающих в течение учебного года без больничных листов    от общего  количества педагогов  </w:t>
            </w:r>
          </w:p>
        </w:tc>
      </w:tr>
      <w:tr w:rsidR="00676601" w:rsidRPr="00086483" w:rsidTr="005D2EAC">
        <w:tc>
          <w:tcPr>
            <w:tcW w:w="6487" w:type="dxa"/>
          </w:tcPr>
          <w:p w:rsidR="00676601" w:rsidRPr="00086483" w:rsidRDefault="00676601" w:rsidP="00BE7B81">
            <w:pPr>
              <w:rPr>
                <w:b/>
                <w:u w:val="single"/>
              </w:rPr>
            </w:pPr>
            <w:r w:rsidRPr="00086483">
              <w:rPr>
                <w:b/>
                <w:u w:val="single"/>
              </w:rPr>
              <w:t>Деятельность медицинской службы</w:t>
            </w:r>
          </w:p>
          <w:p w:rsidR="00676601" w:rsidRPr="00A345BF" w:rsidRDefault="00A345BF" w:rsidP="000E0A17">
            <w:pPr>
              <w:pStyle w:val="a4"/>
              <w:numPr>
                <w:ilvl w:val="0"/>
                <w:numId w:val="26"/>
              </w:numPr>
              <w:ind w:left="0"/>
              <w:rPr>
                <w:b/>
              </w:rPr>
            </w:pPr>
            <w:r>
              <w:t>К</w:t>
            </w:r>
            <w:r w:rsidR="00676601" w:rsidRPr="00A345BF">
              <w:t>оличество учащихся (%), занимающихся в основной, подготовительной и специальной группе здоровья</w:t>
            </w:r>
            <w:r w:rsidR="00676601" w:rsidRPr="00A345BF">
              <w:rPr>
                <w:b/>
              </w:rPr>
              <w:t xml:space="preserve">  </w:t>
            </w:r>
          </w:p>
        </w:tc>
        <w:tc>
          <w:tcPr>
            <w:tcW w:w="2552" w:type="dxa"/>
          </w:tcPr>
          <w:p w:rsidR="00676601" w:rsidRPr="00086483" w:rsidRDefault="00676601" w:rsidP="00BE7B81">
            <w:pPr>
              <w:jc w:val="center"/>
            </w:pPr>
            <w:r w:rsidRPr="00086483">
              <w:t xml:space="preserve"> 2 раза в год</w:t>
            </w:r>
          </w:p>
          <w:p w:rsidR="00676601" w:rsidRPr="00086483" w:rsidRDefault="00676601" w:rsidP="00BE7B81">
            <w:pPr>
              <w:jc w:val="center"/>
            </w:pPr>
            <w:r w:rsidRPr="00086483">
              <w:t>Сентябрь</w:t>
            </w:r>
          </w:p>
          <w:p w:rsidR="00676601" w:rsidRPr="00086483" w:rsidRDefault="00676601" w:rsidP="00BE7B81">
            <w:pPr>
              <w:jc w:val="center"/>
            </w:pPr>
            <w:r w:rsidRPr="00086483">
              <w:t>январь</w:t>
            </w:r>
          </w:p>
        </w:tc>
        <w:tc>
          <w:tcPr>
            <w:tcW w:w="2126" w:type="dxa"/>
          </w:tcPr>
          <w:p w:rsidR="00676601" w:rsidRPr="00086483" w:rsidRDefault="00676601" w:rsidP="00BE7B81">
            <w:pPr>
              <w:jc w:val="center"/>
            </w:pPr>
            <w:r w:rsidRPr="00086483">
              <w:t xml:space="preserve"> Журналы</w:t>
            </w:r>
          </w:p>
        </w:tc>
        <w:tc>
          <w:tcPr>
            <w:tcW w:w="3402" w:type="dxa"/>
          </w:tcPr>
          <w:p w:rsidR="00676601" w:rsidRPr="00086483" w:rsidRDefault="00676601" w:rsidP="00BE7B81">
            <w:r w:rsidRPr="00086483">
              <w:t xml:space="preserve">% учащихся, занимающихся в основной, подготовительной и специальной группе здоровья , </w:t>
            </w:r>
            <w:r w:rsidRPr="00086483">
              <w:lastRenderedPageBreak/>
              <w:t>от общего количества  учащихся, имеющих мед. показания</w:t>
            </w:r>
          </w:p>
        </w:tc>
      </w:tr>
      <w:tr w:rsidR="00676601" w:rsidRPr="00086483" w:rsidTr="005D2EAC">
        <w:tc>
          <w:tcPr>
            <w:tcW w:w="6487" w:type="dxa"/>
          </w:tcPr>
          <w:p w:rsidR="00676601" w:rsidRPr="00A345BF" w:rsidRDefault="00A345BF" w:rsidP="000E0A17">
            <w:pPr>
              <w:pStyle w:val="a4"/>
              <w:numPr>
                <w:ilvl w:val="0"/>
                <w:numId w:val="26"/>
              </w:numPr>
              <w:ind w:left="0"/>
            </w:pPr>
            <w:r w:rsidRPr="00A345BF">
              <w:lastRenderedPageBreak/>
              <w:t>К</w:t>
            </w:r>
            <w:r w:rsidR="00676601" w:rsidRPr="00A345BF">
              <w:t xml:space="preserve">оличество учащихся (%), имеющих нарушение осанки  </w:t>
            </w:r>
          </w:p>
        </w:tc>
        <w:tc>
          <w:tcPr>
            <w:tcW w:w="2552" w:type="dxa"/>
          </w:tcPr>
          <w:p w:rsidR="00676601" w:rsidRPr="00086483" w:rsidRDefault="00676601" w:rsidP="00BE7B81">
            <w:pPr>
              <w:jc w:val="center"/>
            </w:pPr>
            <w:r w:rsidRPr="00086483">
              <w:t>1 раз в год май</w:t>
            </w:r>
          </w:p>
        </w:tc>
        <w:tc>
          <w:tcPr>
            <w:tcW w:w="2126" w:type="dxa"/>
          </w:tcPr>
          <w:p w:rsidR="00676601" w:rsidRPr="00086483" w:rsidRDefault="00676601" w:rsidP="00BE7B81">
            <w:pPr>
              <w:jc w:val="center"/>
            </w:pPr>
            <w:r w:rsidRPr="00086483">
              <w:t xml:space="preserve">Медкарты </w:t>
            </w:r>
          </w:p>
        </w:tc>
        <w:tc>
          <w:tcPr>
            <w:tcW w:w="3402" w:type="dxa"/>
          </w:tcPr>
          <w:p w:rsidR="00676601" w:rsidRPr="00086483" w:rsidRDefault="00676601" w:rsidP="00BE7B81">
            <w:r w:rsidRPr="00086483">
              <w:t>% учащихся, количество учащихся (%), имеющих нарушение осанки  от общего количества учащихся</w:t>
            </w:r>
          </w:p>
        </w:tc>
      </w:tr>
      <w:tr w:rsidR="00676601" w:rsidRPr="00086483" w:rsidTr="005D2EAC">
        <w:tc>
          <w:tcPr>
            <w:tcW w:w="6487" w:type="dxa"/>
          </w:tcPr>
          <w:p w:rsidR="00676601" w:rsidRPr="00A345BF" w:rsidRDefault="00676601" w:rsidP="000E0A17">
            <w:pPr>
              <w:pStyle w:val="a4"/>
              <w:numPr>
                <w:ilvl w:val="0"/>
                <w:numId w:val="26"/>
              </w:numPr>
              <w:ind w:left="0"/>
            </w:pPr>
            <w:r w:rsidRPr="00A345BF">
              <w:t xml:space="preserve">Количество учащихся (%), имеющих нарушение зрения  </w:t>
            </w:r>
          </w:p>
        </w:tc>
        <w:tc>
          <w:tcPr>
            <w:tcW w:w="2552" w:type="dxa"/>
          </w:tcPr>
          <w:p w:rsidR="00676601" w:rsidRPr="00086483" w:rsidRDefault="00676601" w:rsidP="00BE7B81">
            <w:pPr>
              <w:jc w:val="center"/>
            </w:pPr>
            <w:r w:rsidRPr="00086483">
              <w:t>1 раз в год май</w:t>
            </w:r>
          </w:p>
        </w:tc>
        <w:tc>
          <w:tcPr>
            <w:tcW w:w="2126" w:type="dxa"/>
          </w:tcPr>
          <w:p w:rsidR="00676601" w:rsidRPr="00086483" w:rsidRDefault="00676601" w:rsidP="00BE7B81">
            <w:pPr>
              <w:jc w:val="center"/>
            </w:pPr>
            <w:r w:rsidRPr="00086483">
              <w:t xml:space="preserve"> Медкарты</w:t>
            </w:r>
          </w:p>
        </w:tc>
        <w:tc>
          <w:tcPr>
            <w:tcW w:w="3402" w:type="dxa"/>
          </w:tcPr>
          <w:p w:rsidR="00676601" w:rsidRPr="00086483" w:rsidRDefault="00676601" w:rsidP="00BE7B81">
            <w:r w:rsidRPr="00086483">
              <w:t>% учащихся, количество учащихся (%), имеющих нарушение зрения  от общего количества учащихся</w:t>
            </w:r>
          </w:p>
        </w:tc>
      </w:tr>
      <w:tr w:rsidR="00676601" w:rsidRPr="00086483" w:rsidTr="005D2EAC">
        <w:tc>
          <w:tcPr>
            <w:tcW w:w="6487" w:type="dxa"/>
          </w:tcPr>
          <w:p w:rsidR="00676601" w:rsidRPr="00086483" w:rsidRDefault="00676601" w:rsidP="00BE7B81">
            <w:pPr>
              <w:jc w:val="both"/>
              <w:rPr>
                <w:b/>
                <w:u w:val="single"/>
              </w:rPr>
            </w:pPr>
            <w:r w:rsidRPr="00086483">
              <w:rPr>
                <w:b/>
                <w:u w:val="single"/>
              </w:rPr>
              <w:t>Работа с учащимися</w:t>
            </w:r>
          </w:p>
          <w:p w:rsidR="00676601" w:rsidRPr="00A345BF" w:rsidRDefault="00A345BF" w:rsidP="000E0A17">
            <w:pPr>
              <w:pStyle w:val="a4"/>
              <w:numPr>
                <w:ilvl w:val="0"/>
                <w:numId w:val="27"/>
              </w:numPr>
              <w:ind w:left="0"/>
            </w:pPr>
            <w:r w:rsidRPr="00A345BF">
              <w:t>К</w:t>
            </w:r>
            <w:r w:rsidR="00676601" w:rsidRPr="00A345BF">
              <w:t>оличество учащихся (%), занимающихся в спорт</w:t>
            </w:r>
            <w:r>
              <w:t xml:space="preserve">ивных кружках и секциях </w:t>
            </w:r>
            <w:r w:rsidR="00676601" w:rsidRPr="00A345BF">
              <w:t xml:space="preserve"> </w:t>
            </w:r>
          </w:p>
        </w:tc>
        <w:tc>
          <w:tcPr>
            <w:tcW w:w="2552" w:type="dxa"/>
          </w:tcPr>
          <w:p w:rsidR="00676601" w:rsidRPr="00086483" w:rsidRDefault="00676601" w:rsidP="00BE7B81">
            <w:pPr>
              <w:jc w:val="center"/>
            </w:pPr>
            <w:r w:rsidRPr="00086483">
              <w:t>2 раза в год октябрь</w:t>
            </w:r>
          </w:p>
          <w:p w:rsidR="00676601" w:rsidRPr="00086483" w:rsidRDefault="00676601" w:rsidP="00BE7B81">
            <w:pPr>
              <w:jc w:val="center"/>
            </w:pPr>
            <w:r w:rsidRPr="00086483">
              <w:t>март</w:t>
            </w:r>
          </w:p>
        </w:tc>
        <w:tc>
          <w:tcPr>
            <w:tcW w:w="2126" w:type="dxa"/>
          </w:tcPr>
          <w:p w:rsidR="00676601" w:rsidRPr="00086483" w:rsidRDefault="00676601" w:rsidP="00BE7B81">
            <w:pPr>
              <w:jc w:val="center"/>
            </w:pPr>
            <w:r w:rsidRPr="00086483">
              <w:t xml:space="preserve">Отчёт </w:t>
            </w:r>
          </w:p>
          <w:p w:rsidR="00676601" w:rsidRPr="00086483" w:rsidRDefault="00676601" w:rsidP="00BE7B81">
            <w:pPr>
              <w:jc w:val="center"/>
            </w:pPr>
            <w:r w:rsidRPr="00086483">
              <w:t xml:space="preserve"> </w:t>
            </w:r>
          </w:p>
          <w:p w:rsidR="00676601" w:rsidRPr="00086483" w:rsidRDefault="00676601" w:rsidP="00BE7B81">
            <w:pPr>
              <w:jc w:val="center"/>
            </w:pPr>
            <w:r w:rsidRPr="00086483">
              <w:t xml:space="preserve"> </w:t>
            </w:r>
          </w:p>
        </w:tc>
        <w:tc>
          <w:tcPr>
            <w:tcW w:w="3402" w:type="dxa"/>
          </w:tcPr>
          <w:p w:rsidR="00676601" w:rsidRPr="00086483" w:rsidRDefault="00676601" w:rsidP="00BE7B81">
            <w:r w:rsidRPr="00086483">
              <w:t>% учащихся, занимающихся в спорт</w:t>
            </w:r>
            <w:r w:rsidR="00A345BF">
              <w:t>ивных</w:t>
            </w:r>
            <w:r w:rsidRPr="00086483">
              <w:t xml:space="preserve"> кружках и секциях   от общего количества  учащихся</w:t>
            </w:r>
          </w:p>
        </w:tc>
      </w:tr>
      <w:tr w:rsidR="00676601" w:rsidRPr="00086483" w:rsidTr="005D2EAC">
        <w:tc>
          <w:tcPr>
            <w:tcW w:w="6487" w:type="dxa"/>
          </w:tcPr>
          <w:p w:rsidR="00676601" w:rsidRPr="00A345BF" w:rsidRDefault="00A345BF" w:rsidP="000E0A17">
            <w:pPr>
              <w:pStyle w:val="a4"/>
              <w:numPr>
                <w:ilvl w:val="0"/>
                <w:numId w:val="27"/>
              </w:numPr>
              <w:ind w:left="0"/>
            </w:pPr>
            <w:r w:rsidRPr="00A345BF">
              <w:t>О</w:t>
            </w:r>
            <w:r w:rsidR="00676601" w:rsidRPr="00A345BF">
              <w:t xml:space="preserve">тношение к здоровью и здоровому образу жизни </w:t>
            </w:r>
          </w:p>
          <w:p w:rsidR="00676601" w:rsidRPr="00086483" w:rsidRDefault="00676601" w:rsidP="000E0A17">
            <w:pPr>
              <w:numPr>
                <w:ilvl w:val="0"/>
                <w:numId w:val="9"/>
              </w:numPr>
              <w:ind w:left="0"/>
              <w:rPr>
                <w:b/>
              </w:rPr>
            </w:pPr>
            <w:r w:rsidRPr="00086483">
              <w:t>количество детей, имеющих  вредные привычки</w:t>
            </w:r>
          </w:p>
        </w:tc>
        <w:tc>
          <w:tcPr>
            <w:tcW w:w="2552" w:type="dxa"/>
          </w:tcPr>
          <w:p w:rsidR="00676601" w:rsidRPr="00086483" w:rsidRDefault="00676601" w:rsidP="00BE7B81">
            <w:pPr>
              <w:jc w:val="center"/>
            </w:pPr>
            <w:r w:rsidRPr="00086483">
              <w:t xml:space="preserve"> апрель</w:t>
            </w:r>
          </w:p>
        </w:tc>
        <w:tc>
          <w:tcPr>
            <w:tcW w:w="2126" w:type="dxa"/>
          </w:tcPr>
          <w:p w:rsidR="00676601" w:rsidRPr="00086483" w:rsidRDefault="00676601" w:rsidP="00BE7B81">
            <w:pPr>
              <w:jc w:val="center"/>
            </w:pPr>
            <w:r w:rsidRPr="00086483">
              <w:t>Анкета</w:t>
            </w:r>
          </w:p>
          <w:p w:rsidR="00676601" w:rsidRPr="00086483" w:rsidRDefault="00676601" w:rsidP="00BE7B81">
            <w:pPr>
              <w:jc w:val="center"/>
            </w:pPr>
          </w:p>
        </w:tc>
        <w:tc>
          <w:tcPr>
            <w:tcW w:w="3402" w:type="dxa"/>
          </w:tcPr>
          <w:p w:rsidR="00676601" w:rsidRPr="00086483" w:rsidRDefault="00676601" w:rsidP="00BE7B81">
            <w:r w:rsidRPr="00086483">
              <w:t>Сравнение результатов на начало и конец года по предъявляемым параметрам</w:t>
            </w:r>
          </w:p>
        </w:tc>
      </w:tr>
      <w:tr w:rsidR="00676601" w:rsidRPr="00086483" w:rsidTr="005D2EAC">
        <w:trPr>
          <w:trHeight w:val="1628"/>
        </w:trPr>
        <w:tc>
          <w:tcPr>
            <w:tcW w:w="6487" w:type="dxa"/>
          </w:tcPr>
          <w:p w:rsidR="00676601" w:rsidRPr="00086483" w:rsidRDefault="00676601" w:rsidP="00BE7B81">
            <w:pPr>
              <w:rPr>
                <w:b/>
                <w:u w:val="single"/>
              </w:rPr>
            </w:pPr>
            <w:r w:rsidRPr="00086483">
              <w:rPr>
                <w:b/>
                <w:u w:val="single"/>
              </w:rPr>
              <w:t>Работа с родителями</w:t>
            </w:r>
          </w:p>
          <w:p w:rsidR="00676601" w:rsidRPr="00A345BF" w:rsidRDefault="00A345BF" w:rsidP="000E0A17">
            <w:pPr>
              <w:numPr>
                <w:ilvl w:val="0"/>
                <w:numId w:val="19"/>
              </w:numPr>
              <w:ind w:left="0"/>
              <w:rPr>
                <w:u w:val="single"/>
              </w:rPr>
            </w:pPr>
            <w:r w:rsidRPr="00A345BF">
              <w:t>К</w:t>
            </w:r>
            <w:r w:rsidR="00676601" w:rsidRPr="00A345BF">
              <w:t xml:space="preserve">оличество  родительских общешкольных собраний, лекториев, семинаров (%) по вопросам здоровьесбережения   </w:t>
            </w:r>
          </w:p>
        </w:tc>
        <w:tc>
          <w:tcPr>
            <w:tcW w:w="2552" w:type="dxa"/>
          </w:tcPr>
          <w:p w:rsidR="00676601" w:rsidRPr="00086483" w:rsidRDefault="00676601" w:rsidP="00BE7B81">
            <w:pPr>
              <w:jc w:val="center"/>
            </w:pPr>
            <w:r w:rsidRPr="00086483">
              <w:t>май</w:t>
            </w:r>
          </w:p>
        </w:tc>
        <w:tc>
          <w:tcPr>
            <w:tcW w:w="2126" w:type="dxa"/>
          </w:tcPr>
          <w:p w:rsidR="00676601" w:rsidRPr="00086483" w:rsidRDefault="00676601" w:rsidP="00BE7B81">
            <w:pPr>
              <w:jc w:val="center"/>
            </w:pPr>
            <w:r w:rsidRPr="00086483">
              <w:t>План-график родит</w:t>
            </w:r>
            <w:r w:rsidR="00A345BF">
              <w:t>ительских</w:t>
            </w:r>
            <w:r w:rsidRPr="00086483">
              <w:t xml:space="preserve"> собраний</w:t>
            </w:r>
          </w:p>
        </w:tc>
        <w:tc>
          <w:tcPr>
            <w:tcW w:w="3402" w:type="dxa"/>
          </w:tcPr>
          <w:p w:rsidR="00676601" w:rsidRPr="00086483" w:rsidRDefault="00676601" w:rsidP="00BE7B81">
            <w:r w:rsidRPr="00086483">
              <w:t>%  родительских общешкольных собраний, лекториев (%) по вопросам здоровьесбережения    от общего количества собраний, лекториев</w:t>
            </w:r>
          </w:p>
        </w:tc>
      </w:tr>
      <w:tr w:rsidR="00676601" w:rsidRPr="00086483" w:rsidTr="005D2EAC">
        <w:trPr>
          <w:trHeight w:val="1112"/>
        </w:trPr>
        <w:tc>
          <w:tcPr>
            <w:tcW w:w="6487" w:type="dxa"/>
          </w:tcPr>
          <w:p w:rsidR="00676601" w:rsidRPr="00086483" w:rsidRDefault="00676601" w:rsidP="00BE7B81">
            <w:pPr>
              <w:rPr>
                <w:b/>
                <w:u w:val="single"/>
              </w:rPr>
            </w:pPr>
            <w:r w:rsidRPr="00086483">
              <w:rPr>
                <w:b/>
                <w:u w:val="single"/>
              </w:rPr>
              <w:t>Деятельность социально-психологической службы</w:t>
            </w:r>
          </w:p>
          <w:p w:rsidR="00676601" w:rsidRPr="00A345BF" w:rsidRDefault="00676601" w:rsidP="000E0A17">
            <w:pPr>
              <w:pStyle w:val="a4"/>
              <w:numPr>
                <w:ilvl w:val="0"/>
                <w:numId w:val="28"/>
              </w:numPr>
              <w:ind w:left="0" w:firstLine="284"/>
              <w:rPr>
                <w:b/>
                <w:u w:val="single"/>
              </w:rPr>
            </w:pPr>
            <w:r w:rsidRPr="00A345BF">
              <w:t xml:space="preserve"> </w:t>
            </w:r>
            <w:r w:rsidR="00A345BF" w:rsidRPr="00A345BF">
              <w:t>В</w:t>
            </w:r>
            <w:r w:rsidRPr="00A345BF">
              <w:t>ыявление уровня  тревожности учащихся школы</w:t>
            </w:r>
          </w:p>
        </w:tc>
        <w:tc>
          <w:tcPr>
            <w:tcW w:w="2552" w:type="dxa"/>
          </w:tcPr>
          <w:p w:rsidR="00676601" w:rsidRPr="00086483" w:rsidRDefault="00676601" w:rsidP="00BE7B81">
            <w:pPr>
              <w:jc w:val="center"/>
            </w:pPr>
            <w:r w:rsidRPr="00086483">
              <w:t>На начало года/ на конец года</w:t>
            </w:r>
          </w:p>
        </w:tc>
        <w:tc>
          <w:tcPr>
            <w:tcW w:w="2126" w:type="dxa"/>
          </w:tcPr>
          <w:p w:rsidR="00676601" w:rsidRPr="00086483" w:rsidRDefault="00676601" w:rsidP="00BE7B81">
            <w:pPr>
              <w:jc w:val="center"/>
            </w:pPr>
            <w:r w:rsidRPr="00086483">
              <w:t>справка</w:t>
            </w:r>
          </w:p>
        </w:tc>
        <w:tc>
          <w:tcPr>
            <w:tcW w:w="3402" w:type="dxa"/>
          </w:tcPr>
          <w:p w:rsidR="00676601" w:rsidRPr="00086483" w:rsidRDefault="00676601" w:rsidP="00BE7B81">
            <w:pPr>
              <w:rPr>
                <w:i/>
              </w:rPr>
            </w:pPr>
            <w:r w:rsidRPr="00086483">
              <w:t>% учащихся, показавших высокий уровень тревожности, от общего количества учащихся</w:t>
            </w:r>
          </w:p>
        </w:tc>
      </w:tr>
      <w:tr w:rsidR="00676601" w:rsidRPr="00086483" w:rsidTr="005D2EAC">
        <w:trPr>
          <w:trHeight w:val="987"/>
        </w:trPr>
        <w:tc>
          <w:tcPr>
            <w:tcW w:w="6487" w:type="dxa"/>
          </w:tcPr>
          <w:p w:rsidR="00676601" w:rsidRPr="00086483" w:rsidRDefault="00676601" w:rsidP="00BE7B81">
            <w:pPr>
              <w:rPr>
                <w:b/>
              </w:rPr>
            </w:pPr>
          </w:p>
          <w:p w:rsidR="00676601" w:rsidRPr="00A345BF" w:rsidRDefault="00676601" w:rsidP="000E0A17">
            <w:pPr>
              <w:pStyle w:val="a4"/>
              <w:numPr>
                <w:ilvl w:val="0"/>
                <w:numId w:val="28"/>
              </w:numPr>
              <w:ind w:left="0"/>
              <w:rPr>
                <w:b/>
              </w:rPr>
            </w:pPr>
            <w:r w:rsidRPr="00A345BF">
              <w:t xml:space="preserve"> Выявление уровня утомляемости</w:t>
            </w:r>
          </w:p>
          <w:p w:rsidR="00676601" w:rsidRPr="00086483" w:rsidRDefault="00676601" w:rsidP="00BE7B81">
            <w:pPr>
              <w:rPr>
                <w:b/>
              </w:rPr>
            </w:pPr>
          </w:p>
          <w:p w:rsidR="00676601" w:rsidRPr="00086483" w:rsidRDefault="00676601" w:rsidP="00BE7B81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676601" w:rsidRPr="00086483" w:rsidRDefault="00676601" w:rsidP="00BE7B81">
            <w:pPr>
              <w:jc w:val="center"/>
            </w:pPr>
            <w:r w:rsidRPr="00086483">
              <w:t>На начало года/ на конец года</w:t>
            </w:r>
          </w:p>
        </w:tc>
        <w:tc>
          <w:tcPr>
            <w:tcW w:w="2126" w:type="dxa"/>
          </w:tcPr>
          <w:p w:rsidR="00676601" w:rsidRPr="00086483" w:rsidRDefault="00676601" w:rsidP="00BE7B81">
            <w:pPr>
              <w:jc w:val="center"/>
            </w:pPr>
            <w:r w:rsidRPr="00086483">
              <w:t>справка</w:t>
            </w:r>
          </w:p>
        </w:tc>
        <w:tc>
          <w:tcPr>
            <w:tcW w:w="3402" w:type="dxa"/>
          </w:tcPr>
          <w:p w:rsidR="00676601" w:rsidRPr="00086483" w:rsidRDefault="00676601" w:rsidP="00BE7B81">
            <w:pPr>
              <w:rPr>
                <w:i/>
              </w:rPr>
            </w:pPr>
            <w:r w:rsidRPr="00086483">
              <w:t>% учащихся, показавших высокий уровень утомляемости, от общего количества учащихся</w:t>
            </w:r>
          </w:p>
        </w:tc>
      </w:tr>
      <w:tr w:rsidR="00676601" w:rsidRPr="00086483" w:rsidTr="005D2EAC">
        <w:trPr>
          <w:trHeight w:val="1116"/>
        </w:trPr>
        <w:tc>
          <w:tcPr>
            <w:tcW w:w="6487" w:type="dxa"/>
          </w:tcPr>
          <w:p w:rsidR="00676601" w:rsidRPr="00086483" w:rsidRDefault="00676601" w:rsidP="00BE7B81">
            <w:pPr>
              <w:rPr>
                <w:b/>
              </w:rPr>
            </w:pPr>
          </w:p>
          <w:p w:rsidR="00676601" w:rsidRPr="00A345BF" w:rsidRDefault="00676601" w:rsidP="000E0A17">
            <w:pPr>
              <w:pStyle w:val="a4"/>
              <w:numPr>
                <w:ilvl w:val="0"/>
                <w:numId w:val="28"/>
              </w:numPr>
              <w:ind w:left="0"/>
              <w:jc w:val="both"/>
            </w:pPr>
            <w:r w:rsidRPr="00A345BF">
              <w:t>Охват учащихся горячим  питанием</w:t>
            </w:r>
          </w:p>
          <w:p w:rsidR="00676601" w:rsidRPr="00086483" w:rsidRDefault="00676601" w:rsidP="00BE7B81">
            <w:pPr>
              <w:rPr>
                <w:b/>
              </w:rPr>
            </w:pPr>
          </w:p>
          <w:p w:rsidR="00676601" w:rsidRPr="00086483" w:rsidRDefault="00676601" w:rsidP="00BE7B81">
            <w:pPr>
              <w:rPr>
                <w:b/>
              </w:rPr>
            </w:pPr>
          </w:p>
        </w:tc>
        <w:tc>
          <w:tcPr>
            <w:tcW w:w="2552" w:type="dxa"/>
          </w:tcPr>
          <w:p w:rsidR="00676601" w:rsidRPr="00086483" w:rsidRDefault="00676601" w:rsidP="00BE7B81">
            <w:pPr>
              <w:jc w:val="center"/>
            </w:pPr>
            <w:r w:rsidRPr="00086483">
              <w:t>Сентябрь</w:t>
            </w:r>
          </w:p>
          <w:p w:rsidR="00676601" w:rsidRPr="00086483" w:rsidRDefault="00676601" w:rsidP="00BE7B81">
            <w:pPr>
              <w:jc w:val="center"/>
            </w:pPr>
            <w:r w:rsidRPr="00086483">
              <w:t xml:space="preserve"> январь</w:t>
            </w:r>
          </w:p>
        </w:tc>
        <w:tc>
          <w:tcPr>
            <w:tcW w:w="2126" w:type="dxa"/>
          </w:tcPr>
          <w:p w:rsidR="00676601" w:rsidRPr="00086483" w:rsidRDefault="00676601" w:rsidP="00BE7B81">
            <w:pPr>
              <w:jc w:val="center"/>
            </w:pPr>
            <w:r w:rsidRPr="00086483">
              <w:t>Справка</w:t>
            </w:r>
          </w:p>
          <w:p w:rsidR="00676601" w:rsidRPr="00086483" w:rsidRDefault="00676601" w:rsidP="00BE7B81">
            <w:pPr>
              <w:jc w:val="center"/>
            </w:pPr>
            <w:r w:rsidRPr="00086483">
              <w:t xml:space="preserve"> </w:t>
            </w:r>
          </w:p>
        </w:tc>
        <w:tc>
          <w:tcPr>
            <w:tcW w:w="3402" w:type="dxa"/>
          </w:tcPr>
          <w:p w:rsidR="00676601" w:rsidRPr="00086483" w:rsidRDefault="00676601" w:rsidP="00BE7B81">
            <w:r w:rsidRPr="00086483">
              <w:t xml:space="preserve">% учащихся, охваченных горячим питанием    от общего количества  учащихся </w:t>
            </w:r>
          </w:p>
        </w:tc>
      </w:tr>
      <w:tr w:rsidR="00676601" w:rsidRPr="00086483" w:rsidTr="005D2EAC">
        <w:trPr>
          <w:trHeight w:val="1032"/>
        </w:trPr>
        <w:tc>
          <w:tcPr>
            <w:tcW w:w="6487" w:type="dxa"/>
          </w:tcPr>
          <w:p w:rsidR="00676601" w:rsidRPr="00086483" w:rsidRDefault="00676601" w:rsidP="00BE7B81">
            <w:pPr>
              <w:rPr>
                <w:b/>
              </w:rPr>
            </w:pPr>
          </w:p>
          <w:p w:rsidR="00676601" w:rsidRPr="00A345BF" w:rsidRDefault="00676601" w:rsidP="000E0A17">
            <w:pPr>
              <w:pStyle w:val="a4"/>
              <w:numPr>
                <w:ilvl w:val="0"/>
                <w:numId w:val="28"/>
              </w:numPr>
              <w:ind w:left="0"/>
            </w:pPr>
            <w:r w:rsidRPr="00A345BF">
              <w:t xml:space="preserve">Охват учащихся оздоровительным отдыхом  </w:t>
            </w:r>
          </w:p>
          <w:p w:rsidR="00676601" w:rsidRPr="00086483" w:rsidRDefault="00676601" w:rsidP="00BE7B81">
            <w:pPr>
              <w:rPr>
                <w:b/>
              </w:rPr>
            </w:pPr>
          </w:p>
          <w:p w:rsidR="00676601" w:rsidRPr="00086483" w:rsidRDefault="00676601" w:rsidP="00BE7B81">
            <w:pPr>
              <w:rPr>
                <w:b/>
              </w:rPr>
            </w:pPr>
          </w:p>
          <w:p w:rsidR="00676601" w:rsidRPr="00086483" w:rsidRDefault="00676601" w:rsidP="00BE7B81">
            <w:pPr>
              <w:rPr>
                <w:b/>
              </w:rPr>
            </w:pPr>
          </w:p>
        </w:tc>
        <w:tc>
          <w:tcPr>
            <w:tcW w:w="2552" w:type="dxa"/>
          </w:tcPr>
          <w:p w:rsidR="00676601" w:rsidRPr="00086483" w:rsidRDefault="00676601" w:rsidP="00BE7B81">
            <w:pPr>
              <w:jc w:val="center"/>
            </w:pPr>
            <w:r w:rsidRPr="00086483">
              <w:t xml:space="preserve"> август</w:t>
            </w:r>
          </w:p>
        </w:tc>
        <w:tc>
          <w:tcPr>
            <w:tcW w:w="2126" w:type="dxa"/>
          </w:tcPr>
          <w:p w:rsidR="00676601" w:rsidRPr="00086483" w:rsidRDefault="00676601" w:rsidP="00BE7B81">
            <w:pPr>
              <w:jc w:val="center"/>
            </w:pPr>
            <w:r w:rsidRPr="00086483">
              <w:t xml:space="preserve"> Справка</w:t>
            </w:r>
          </w:p>
        </w:tc>
        <w:tc>
          <w:tcPr>
            <w:tcW w:w="3402" w:type="dxa"/>
          </w:tcPr>
          <w:p w:rsidR="00676601" w:rsidRPr="00086483" w:rsidRDefault="00676601" w:rsidP="00BE7B81">
            <w:r w:rsidRPr="00086483">
              <w:t>% учащихся, охваченных оздоровительным отдыхом    от общего количества  учащихся</w:t>
            </w:r>
          </w:p>
        </w:tc>
      </w:tr>
      <w:tr w:rsidR="00676601" w:rsidRPr="00086483" w:rsidTr="005D2EAC">
        <w:trPr>
          <w:trHeight w:val="1008"/>
        </w:trPr>
        <w:tc>
          <w:tcPr>
            <w:tcW w:w="6487" w:type="dxa"/>
          </w:tcPr>
          <w:p w:rsidR="00676601" w:rsidRPr="00A345BF" w:rsidRDefault="00676601" w:rsidP="000E0A17">
            <w:pPr>
              <w:pStyle w:val="a4"/>
              <w:numPr>
                <w:ilvl w:val="0"/>
                <w:numId w:val="28"/>
              </w:numPr>
              <w:ind w:left="0"/>
            </w:pPr>
            <w:r w:rsidRPr="00A345BF">
              <w:t>Выявление уровня  адаптации учащихся 1</w:t>
            </w:r>
            <w:r w:rsidR="002001D0">
              <w:t>скк</w:t>
            </w:r>
            <w:r w:rsidRPr="00A345BF">
              <w:t>, 5</w:t>
            </w:r>
            <w:r w:rsidR="002001D0">
              <w:t>скк</w:t>
            </w:r>
            <w:r w:rsidR="00A345BF">
              <w:t>,</w:t>
            </w:r>
            <w:r w:rsidR="002001D0">
              <w:t xml:space="preserve"> </w:t>
            </w:r>
            <w:r w:rsidR="00A345BF">
              <w:t>9 классов к школе,</w:t>
            </w:r>
            <w:r w:rsidRPr="00A345BF">
              <w:t xml:space="preserve"> </w:t>
            </w:r>
            <w:r w:rsidR="00A345BF">
              <w:t>тревожность, школьная мотивация</w:t>
            </w:r>
          </w:p>
          <w:p w:rsidR="00676601" w:rsidRPr="00A345BF" w:rsidRDefault="00676601" w:rsidP="00BE7B81"/>
        </w:tc>
        <w:tc>
          <w:tcPr>
            <w:tcW w:w="2552" w:type="dxa"/>
          </w:tcPr>
          <w:p w:rsidR="00676601" w:rsidRPr="00086483" w:rsidRDefault="00676601" w:rsidP="00BE7B81">
            <w:pPr>
              <w:jc w:val="center"/>
            </w:pPr>
            <w:r w:rsidRPr="00086483">
              <w:t xml:space="preserve">Октябрь </w:t>
            </w:r>
          </w:p>
        </w:tc>
        <w:tc>
          <w:tcPr>
            <w:tcW w:w="2126" w:type="dxa"/>
          </w:tcPr>
          <w:p w:rsidR="00676601" w:rsidRPr="00086483" w:rsidRDefault="00676601" w:rsidP="00BE7B81">
            <w:pPr>
              <w:jc w:val="center"/>
            </w:pPr>
            <w:r w:rsidRPr="00086483">
              <w:t>справка</w:t>
            </w:r>
          </w:p>
        </w:tc>
        <w:tc>
          <w:tcPr>
            <w:tcW w:w="3402" w:type="dxa"/>
          </w:tcPr>
          <w:p w:rsidR="00676601" w:rsidRPr="00086483" w:rsidRDefault="00676601" w:rsidP="00BE7B81">
            <w:r w:rsidRPr="00086483">
              <w:t>% учащихся 1</w:t>
            </w:r>
            <w:r w:rsidR="002001D0">
              <w:t>скк</w:t>
            </w:r>
            <w:r w:rsidRPr="00086483">
              <w:t>,5</w:t>
            </w:r>
            <w:r w:rsidR="002001D0">
              <w:t>скк и 5 зпр</w:t>
            </w:r>
            <w:r w:rsidRPr="00086483">
              <w:t xml:space="preserve">, 9 классов, показавших низкий уровень адаптации </w:t>
            </w:r>
          </w:p>
        </w:tc>
      </w:tr>
    </w:tbl>
    <w:p w:rsidR="005D2EAC" w:rsidRDefault="005D2EAC" w:rsidP="00086483">
      <w:pPr>
        <w:jc w:val="center"/>
        <w:rPr>
          <w:rFonts w:ascii="Georgia" w:hAnsi="Georgia"/>
          <w:b/>
        </w:rPr>
      </w:pPr>
    </w:p>
    <w:sectPr w:rsidR="005D2EAC" w:rsidSect="00BE7B81">
      <w:type w:val="continuous"/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333" w:rsidRDefault="00586333" w:rsidP="00FB37FD">
      <w:r>
        <w:separator/>
      </w:r>
    </w:p>
  </w:endnote>
  <w:endnote w:type="continuationSeparator" w:id="0">
    <w:p w:rsidR="00586333" w:rsidRDefault="00586333" w:rsidP="00FB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3484"/>
      <w:docPartObj>
        <w:docPartGallery w:val="Page Numbers (Bottom of Page)"/>
        <w:docPartUnique/>
      </w:docPartObj>
    </w:sdtPr>
    <w:sdtEndPr/>
    <w:sdtContent>
      <w:p w:rsidR="00225352" w:rsidRDefault="00B378F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4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5352" w:rsidRDefault="002253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333" w:rsidRDefault="00586333" w:rsidP="00FB37FD">
      <w:r>
        <w:separator/>
      </w:r>
    </w:p>
  </w:footnote>
  <w:footnote w:type="continuationSeparator" w:id="0">
    <w:p w:rsidR="00586333" w:rsidRDefault="00586333" w:rsidP="00FB3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8BA394A875C942A0AC12124E308547E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5352" w:rsidRDefault="00225352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Муниципальное автономное общеобразовательное учреждение «Основная общеобразовательная школа № 14» г. Сысерть.</w:t>
        </w:r>
      </w:p>
    </w:sdtContent>
  </w:sdt>
  <w:p w:rsidR="00225352" w:rsidRDefault="002253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>
    <w:nsid w:val="014319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1E424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82405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EC719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F2B24EB"/>
    <w:multiLevelType w:val="hybridMultilevel"/>
    <w:tmpl w:val="AA143446"/>
    <w:lvl w:ilvl="0" w:tplc="EE22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B6185"/>
    <w:multiLevelType w:val="hybridMultilevel"/>
    <w:tmpl w:val="8278B56E"/>
    <w:lvl w:ilvl="0" w:tplc="BC30021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13084B79"/>
    <w:multiLevelType w:val="hybridMultilevel"/>
    <w:tmpl w:val="4A74B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2B3ECB"/>
    <w:multiLevelType w:val="hybridMultilevel"/>
    <w:tmpl w:val="E09AF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C3602A"/>
    <w:multiLevelType w:val="hybridMultilevel"/>
    <w:tmpl w:val="194E0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94621"/>
    <w:multiLevelType w:val="hybridMultilevel"/>
    <w:tmpl w:val="1338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F78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569340C"/>
    <w:multiLevelType w:val="hybridMultilevel"/>
    <w:tmpl w:val="FE78EA36"/>
    <w:lvl w:ilvl="0" w:tplc="7AE87B1A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6504D62"/>
    <w:multiLevelType w:val="hybridMultilevel"/>
    <w:tmpl w:val="383EF160"/>
    <w:lvl w:ilvl="0" w:tplc="EE22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1406C8"/>
    <w:multiLevelType w:val="hybridMultilevel"/>
    <w:tmpl w:val="506E0944"/>
    <w:lvl w:ilvl="0" w:tplc="EE22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A766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C6037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1492F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2085126"/>
    <w:multiLevelType w:val="hybridMultilevel"/>
    <w:tmpl w:val="EC6EF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BB34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7146B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DE01C52"/>
    <w:multiLevelType w:val="hybridMultilevel"/>
    <w:tmpl w:val="77BAA966"/>
    <w:lvl w:ilvl="0" w:tplc="EE22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366008"/>
    <w:multiLevelType w:val="hybridMultilevel"/>
    <w:tmpl w:val="88C6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A6D40"/>
    <w:multiLevelType w:val="hybridMultilevel"/>
    <w:tmpl w:val="08DC5E30"/>
    <w:lvl w:ilvl="0" w:tplc="EE22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202002"/>
    <w:multiLevelType w:val="hybridMultilevel"/>
    <w:tmpl w:val="2BBAF4CE"/>
    <w:lvl w:ilvl="0" w:tplc="4240E1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D273C0"/>
    <w:multiLevelType w:val="hybridMultilevel"/>
    <w:tmpl w:val="9A7C1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02135D"/>
    <w:multiLevelType w:val="hybridMultilevel"/>
    <w:tmpl w:val="C5B8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9"/>
  </w:num>
  <w:num w:numId="9">
    <w:abstractNumId w:val="10"/>
  </w:num>
  <w:num w:numId="10">
    <w:abstractNumId w:val="5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4"/>
  </w:num>
  <w:num w:numId="15">
    <w:abstractNumId w:val="15"/>
  </w:num>
  <w:num w:numId="16">
    <w:abstractNumId w:val="23"/>
  </w:num>
  <w:num w:numId="17">
    <w:abstractNumId w:val="25"/>
  </w:num>
  <w:num w:numId="18">
    <w:abstractNumId w:val="16"/>
  </w:num>
  <w:num w:numId="19">
    <w:abstractNumId w:val="7"/>
  </w:num>
  <w:num w:numId="20">
    <w:abstractNumId w:val="20"/>
  </w:num>
  <w:num w:numId="21">
    <w:abstractNumId w:val="11"/>
  </w:num>
  <w:num w:numId="22">
    <w:abstractNumId w:val="12"/>
  </w:num>
  <w:num w:numId="23">
    <w:abstractNumId w:val="0"/>
  </w:num>
  <w:num w:numId="24">
    <w:abstractNumId w:val="1"/>
  </w:num>
  <w:num w:numId="25">
    <w:abstractNumId w:val="2"/>
  </w:num>
  <w:num w:numId="26">
    <w:abstractNumId w:val="28"/>
  </w:num>
  <w:num w:numId="27">
    <w:abstractNumId w:val="24"/>
  </w:num>
  <w:num w:numId="28">
    <w:abstractNumId w:val="26"/>
  </w:num>
  <w:num w:numId="29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FC"/>
    <w:rsid w:val="000014C7"/>
    <w:rsid w:val="000072DB"/>
    <w:rsid w:val="00014EFF"/>
    <w:rsid w:val="0004373F"/>
    <w:rsid w:val="00045668"/>
    <w:rsid w:val="00047603"/>
    <w:rsid w:val="00050F4D"/>
    <w:rsid w:val="000514EE"/>
    <w:rsid w:val="0005695F"/>
    <w:rsid w:val="00074140"/>
    <w:rsid w:val="00081DA1"/>
    <w:rsid w:val="00086483"/>
    <w:rsid w:val="000C69B6"/>
    <w:rsid w:val="000C71F2"/>
    <w:rsid w:val="000E0A17"/>
    <w:rsid w:val="000E6B61"/>
    <w:rsid w:val="00103CF7"/>
    <w:rsid w:val="00181BB5"/>
    <w:rsid w:val="00192495"/>
    <w:rsid w:val="00200080"/>
    <w:rsid w:val="002001D0"/>
    <w:rsid w:val="00201109"/>
    <w:rsid w:val="00225352"/>
    <w:rsid w:val="0024145F"/>
    <w:rsid w:val="00242F53"/>
    <w:rsid w:val="002430AD"/>
    <w:rsid w:val="002651D7"/>
    <w:rsid w:val="00283814"/>
    <w:rsid w:val="00290948"/>
    <w:rsid w:val="00291D5C"/>
    <w:rsid w:val="002E74DD"/>
    <w:rsid w:val="003139CE"/>
    <w:rsid w:val="00326BEA"/>
    <w:rsid w:val="00342D22"/>
    <w:rsid w:val="0036312F"/>
    <w:rsid w:val="003A246B"/>
    <w:rsid w:val="003A5932"/>
    <w:rsid w:val="003A6D31"/>
    <w:rsid w:val="003C47A3"/>
    <w:rsid w:val="003C7BF4"/>
    <w:rsid w:val="003D1EBA"/>
    <w:rsid w:val="0040587C"/>
    <w:rsid w:val="00414CE9"/>
    <w:rsid w:val="004276E6"/>
    <w:rsid w:val="004645CD"/>
    <w:rsid w:val="0047797D"/>
    <w:rsid w:val="004857C5"/>
    <w:rsid w:val="004E45CA"/>
    <w:rsid w:val="004F29ED"/>
    <w:rsid w:val="00505EAE"/>
    <w:rsid w:val="005065D5"/>
    <w:rsid w:val="00564CCB"/>
    <w:rsid w:val="00583CB1"/>
    <w:rsid w:val="00585D92"/>
    <w:rsid w:val="00585F47"/>
    <w:rsid w:val="00586333"/>
    <w:rsid w:val="00587836"/>
    <w:rsid w:val="00594E23"/>
    <w:rsid w:val="005D2EAC"/>
    <w:rsid w:val="00611DD9"/>
    <w:rsid w:val="00634FD0"/>
    <w:rsid w:val="006374FC"/>
    <w:rsid w:val="006474A8"/>
    <w:rsid w:val="00647C5C"/>
    <w:rsid w:val="00665759"/>
    <w:rsid w:val="00672B5E"/>
    <w:rsid w:val="00676601"/>
    <w:rsid w:val="006850ED"/>
    <w:rsid w:val="006965BF"/>
    <w:rsid w:val="006A45C4"/>
    <w:rsid w:val="006B6374"/>
    <w:rsid w:val="006D1E92"/>
    <w:rsid w:val="00704B94"/>
    <w:rsid w:val="00713E90"/>
    <w:rsid w:val="00716A79"/>
    <w:rsid w:val="00732C6C"/>
    <w:rsid w:val="0073325F"/>
    <w:rsid w:val="00741663"/>
    <w:rsid w:val="00751ADE"/>
    <w:rsid w:val="00753AD4"/>
    <w:rsid w:val="00783921"/>
    <w:rsid w:val="007A5E2C"/>
    <w:rsid w:val="007C0786"/>
    <w:rsid w:val="007C0D7C"/>
    <w:rsid w:val="007E53B9"/>
    <w:rsid w:val="0080019E"/>
    <w:rsid w:val="00810F0E"/>
    <w:rsid w:val="00820A85"/>
    <w:rsid w:val="00823ADC"/>
    <w:rsid w:val="00843C05"/>
    <w:rsid w:val="00872BDD"/>
    <w:rsid w:val="00884D8C"/>
    <w:rsid w:val="008A3A7F"/>
    <w:rsid w:val="008B50AC"/>
    <w:rsid w:val="00906AF5"/>
    <w:rsid w:val="00922B47"/>
    <w:rsid w:val="00953850"/>
    <w:rsid w:val="0096110E"/>
    <w:rsid w:val="00984139"/>
    <w:rsid w:val="009A36E8"/>
    <w:rsid w:val="009A64B3"/>
    <w:rsid w:val="009A77DA"/>
    <w:rsid w:val="009B7168"/>
    <w:rsid w:val="009C1E20"/>
    <w:rsid w:val="009D03E5"/>
    <w:rsid w:val="009D5740"/>
    <w:rsid w:val="009F67E4"/>
    <w:rsid w:val="00A25417"/>
    <w:rsid w:val="00A345BF"/>
    <w:rsid w:val="00A35B9C"/>
    <w:rsid w:val="00A80E34"/>
    <w:rsid w:val="00AC53A3"/>
    <w:rsid w:val="00AD1AE0"/>
    <w:rsid w:val="00AE0970"/>
    <w:rsid w:val="00B03FC3"/>
    <w:rsid w:val="00B074CA"/>
    <w:rsid w:val="00B265BE"/>
    <w:rsid w:val="00B378F1"/>
    <w:rsid w:val="00B6069C"/>
    <w:rsid w:val="00B62536"/>
    <w:rsid w:val="00BC256E"/>
    <w:rsid w:val="00BE7B81"/>
    <w:rsid w:val="00BF1A02"/>
    <w:rsid w:val="00BF1E3D"/>
    <w:rsid w:val="00BF5F69"/>
    <w:rsid w:val="00C16EEB"/>
    <w:rsid w:val="00C20890"/>
    <w:rsid w:val="00C2699B"/>
    <w:rsid w:val="00C67D61"/>
    <w:rsid w:val="00C73CA7"/>
    <w:rsid w:val="00C83FF4"/>
    <w:rsid w:val="00C86DD3"/>
    <w:rsid w:val="00C94753"/>
    <w:rsid w:val="00CA2FFC"/>
    <w:rsid w:val="00CA4822"/>
    <w:rsid w:val="00CB0BA8"/>
    <w:rsid w:val="00CB6E0A"/>
    <w:rsid w:val="00CC5079"/>
    <w:rsid w:val="00CC5D5B"/>
    <w:rsid w:val="00CF0BB0"/>
    <w:rsid w:val="00CF0E15"/>
    <w:rsid w:val="00D032AF"/>
    <w:rsid w:val="00D04E02"/>
    <w:rsid w:val="00D35BA5"/>
    <w:rsid w:val="00D505AE"/>
    <w:rsid w:val="00D65537"/>
    <w:rsid w:val="00D705F5"/>
    <w:rsid w:val="00D71A95"/>
    <w:rsid w:val="00D71B3F"/>
    <w:rsid w:val="00D76DF1"/>
    <w:rsid w:val="00DA1C21"/>
    <w:rsid w:val="00DB6CD5"/>
    <w:rsid w:val="00E01549"/>
    <w:rsid w:val="00E03F1B"/>
    <w:rsid w:val="00E06F63"/>
    <w:rsid w:val="00E40BF8"/>
    <w:rsid w:val="00E72130"/>
    <w:rsid w:val="00E851CA"/>
    <w:rsid w:val="00E866AC"/>
    <w:rsid w:val="00E9301F"/>
    <w:rsid w:val="00EB448A"/>
    <w:rsid w:val="00EB6CB9"/>
    <w:rsid w:val="00EC50C0"/>
    <w:rsid w:val="00EE77AC"/>
    <w:rsid w:val="00F03578"/>
    <w:rsid w:val="00F34554"/>
    <w:rsid w:val="00F5398D"/>
    <w:rsid w:val="00F71668"/>
    <w:rsid w:val="00F83DB0"/>
    <w:rsid w:val="00F9120E"/>
    <w:rsid w:val="00FB37FD"/>
    <w:rsid w:val="00FC3954"/>
    <w:rsid w:val="00FD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DB0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9C1E2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EEB"/>
    <w:pPr>
      <w:ind w:left="720"/>
      <w:contextualSpacing/>
    </w:pPr>
  </w:style>
  <w:style w:type="paragraph" w:styleId="a5">
    <w:name w:val="Normal (Web)"/>
    <w:basedOn w:val="a"/>
    <w:rsid w:val="004857C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customStyle="1" w:styleId="30">
    <w:name w:val="Заголовок 3 Знак"/>
    <w:link w:val="3"/>
    <w:rsid w:val="009C1E20"/>
    <w:rPr>
      <w:b/>
      <w:bCs/>
      <w:sz w:val="28"/>
      <w:szCs w:val="24"/>
    </w:rPr>
  </w:style>
  <w:style w:type="paragraph" w:styleId="a6">
    <w:name w:val="header"/>
    <w:basedOn w:val="a"/>
    <w:link w:val="a7"/>
    <w:uiPriority w:val="99"/>
    <w:rsid w:val="00FB37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37FD"/>
    <w:rPr>
      <w:sz w:val="24"/>
      <w:szCs w:val="24"/>
    </w:rPr>
  </w:style>
  <w:style w:type="paragraph" w:styleId="a8">
    <w:name w:val="footer"/>
    <w:basedOn w:val="a"/>
    <w:link w:val="a9"/>
    <w:uiPriority w:val="99"/>
    <w:rsid w:val="00FB37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37FD"/>
    <w:rPr>
      <w:sz w:val="24"/>
      <w:szCs w:val="24"/>
    </w:rPr>
  </w:style>
  <w:style w:type="paragraph" w:styleId="aa">
    <w:name w:val="Balloon Text"/>
    <w:basedOn w:val="a"/>
    <w:link w:val="ab"/>
    <w:rsid w:val="003139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139C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90948"/>
    <w:pPr>
      <w:widowControl w:val="0"/>
      <w:snapToGrid w:val="0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DB0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9C1E2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EEB"/>
    <w:pPr>
      <w:ind w:left="720"/>
      <w:contextualSpacing/>
    </w:pPr>
  </w:style>
  <w:style w:type="paragraph" w:styleId="a5">
    <w:name w:val="Normal (Web)"/>
    <w:basedOn w:val="a"/>
    <w:rsid w:val="004857C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customStyle="1" w:styleId="30">
    <w:name w:val="Заголовок 3 Знак"/>
    <w:link w:val="3"/>
    <w:rsid w:val="009C1E20"/>
    <w:rPr>
      <w:b/>
      <w:bCs/>
      <w:sz w:val="28"/>
      <w:szCs w:val="24"/>
    </w:rPr>
  </w:style>
  <w:style w:type="paragraph" w:styleId="a6">
    <w:name w:val="header"/>
    <w:basedOn w:val="a"/>
    <w:link w:val="a7"/>
    <w:uiPriority w:val="99"/>
    <w:rsid w:val="00FB37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37FD"/>
    <w:rPr>
      <w:sz w:val="24"/>
      <w:szCs w:val="24"/>
    </w:rPr>
  </w:style>
  <w:style w:type="paragraph" w:styleId="a8">
    <w:name w:val="footer"/>
    <w:basedOn w:val="a"/>
    <w:link w:val="a9"/>
    <w:uiPriority w:val="99"/>
    <w:rsid w:val="00FB37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37FD"/>
    <w:rPr>
      <w:sz w:val="24"/>
      <w:szCs w:val="24"/>
    </w:rPr>
  </w:style>
  <w:style w:type="paragraph" w:styleId="aa">
    <w:name w:val="Balloon Text"/>
    <w:basedOn w:val="a"/>
    <w:link w:val="ab"/>
    <w:rsid w:val="003139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139C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90948"/>
    <w:pPr>
      <w:widowControl w:val="0"/>
      <w:snapToGrid w:val="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A394A875C942A0AC12124E308547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3283ED-AE20-42B4-820A-2913822BF2B0}"/>
      </w:docPartPr>
      <w:docPartBody>
        <w:p w:rsidR="002C05C2" w:rsidRDefault="008F5087" w:rsidP="008F5087">
          <w:pPr>
            <w:pStyle w:val="8BA394A875C942A0AC12124E308547E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5087"/>
    <w:rsid w:val="00171A4A"/>
    <w:rsid w:val="00185919"/>
    <w:rsid w:val="002C05C2"/>
    <w:rsid w:val="004A42D1"/>
    <w:rsid w:val="00650B50"/>
    <w:rsid w:val="006C20CB"/>
    <w:rsid w:val="00803455"/>
    <w:rsid w:val="008F5087"/>
    <w:rsid w:val="00B65064"/>
    <w:rsid w:val="00F6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A394A875C942A0AC12124E308547E3">
    <w:name w:val="8BA394A875C942A0AC12124E308547E3"/>
    <w:rsid w:val="008F50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42880-A6C9-4F42-84C1-CD10518D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3819</Words>
  <Characters>21771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 «Основная общеобразовательная школа № 14» г. Сысерть.</vt:lpstr>
    </vt:vector>
  </TitlesOfParts>
  <Company>Grizli777</Company>
  <LinksUpToDate>false</LinksUpToDate>
  <CharactersWithSpaces>25539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 «Основная общеобразовательная школа № 14» г. Сысерть.</dc:title>
  <dc:creator>Инна</dc:creator>
  <cp:lastModifiedBy>1</cp:lastModifiedBy>
  <cp:revision>2</cp:revision>
  <cp:lastPrinted>2019-06-25T10:45:00Z</cp:lastPrinted>
  <dcterms:created xsi:type="dcterms:W3CDTF">2021-01-12T09:04:00Z</dcterms:created>
  <dcterms:modified xsi:type="dcterms:W3CDTF">2021-01-12T09:04:00Z</dcterms:modified>
</cp:coreProperties>
</file>