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Pr="00DF147A" w:rsidRDefault="0036168F" w:rsidP="00DF147A">
      <w:pPr>
        <w:spacing w:after="0" w:line="240" w:lineRule="auto"/>
        <w:rPr>
          <w:rFonts w:ascii="Times New Roman" w:hAnsi="Times New Roman" w:cs="Times New Roman"/>
          <w:b/>
          <w:sz w:val="24"/>
          <w:szCs w:val="24"/>
        </w:rPr>
      </w:pPr>
    </w:p>
    <w:p w:rsidR="0083795C" w:rsidRPr="00DF147A" w:rsidRDefault="0083795C" w:rsidP="00DF147A">
      <w:pPr>
        <w:shd w:val="clear" w:color="auto" w:fill="FFFFFF"/>
        <w:tabs>
          <w:tab w:val="left" w:pos="5419"/>
        </w:tabs>
        <w:spacing w:after="0" w:line="240" w:lineRule="auto"/>
        <w:jc w:val="center"/>
        <w:rPr>
          <w:rFonts w:ascii="Times New Roman" w:eastAsia="Times New Roman" w:hAnsi="Times New Roman" w:cs="Times New Roman"/>
          <w:spacing w:val="-2"/>
          <w:sz w:val="24"/>
          <w:szCs w:val="24"/>
        </w:rPr>
      </w:pPr>
      <w:r w:rsidRPr="00DF147A">
        <w:rPr>
          <w:rFonts w:ascii="Times New Roman" w:eastAsia="Times New Roman" w:hAnsi="Times New Roman" w:cs="Times New Roman"/>
          <w:spacing w:val="-2"/>
          <w:sz w:val="24"/>
          <w:szCs w:val="24"/>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83795C" w:rsidRPr="00DF147A" w:rsidRDefault="0083795C" w:rsidP="00DF147A">
      <w:pPr>
        <w:shd w:val="clear" w:color="auto" w:fill="FFFFFF"/>
        <w:tabs>
          <w:tab w:val="left" w:pos="5419"/>
        </w:tabs>
        <w:spacing w:after="0" w:line="240" w:lineRule="auto"/>
        <w:rPr>
          <w:rFonts w:ascii="Times New Roman" w:eastAsia="Times New Roman" w:hAnsi="Times New Roman" w:cs="Times New Roman"/>
          <w:spacing w:val="-2"/>
          <w:sz w:val="24"/>
          <w:szCs w:val="24"/>
        </w:rPr>
      </w:pPr>
    </w:p>
    <w:p w:rsidR="00200C34" w:rsidRPr="00DF147A" w:rsidRDefault="00200C34" w:rsidP="00DF147A">
      <w:pPr>
        <w:shd w:val="clear" w:color="auto" w:fill="FFFFFF"/>
        <w:tabs>
          <w:tab w:val="left" w:pos="5419"/>
        </w:tabs>
        <w:spacing w:after="0" w:line="240" w:lineRule="auto"/>
        <w:rPr>
          <w:rFonts w:ascii="Times New Roman" w:eastAsia="Times New Roman" w:hAnsi="Times New Roman" w:cs="Times New Roman"/>
          <w:spacing w:val="-2"/>
          <w:sz w:val="24"/>
          <w:szCs w:val="24"/>
        </w:rPr>
      </w:pPr>
    </w:p>
    <w:p w:rsidR="00200C34" w:rsidRPr="00DF147A" w:rsidRDefault="00200C34" w:rsidP="00DF147A">
      <w:pPr>
        <w:shd w:val="clear" w:color="auto" w:fill="FFFFFF"/>
        <w:tabs>
          <w:tab w:val="left" w:pos="5419"/>
        </w:tabs>
        <w:spacing w:after="0" w:line="240" w:lineRule="auto"/>
        <w:rPr>
          <w:rFonts w:ascii="Times New Roman" w:eastAsia="Times New Roman" w:hAnsi="Times New Roman" w:cs="Times New Roman"/>
          <w:spacing w:val="-2"/>
          <w:sz w:val="24"/>
          <w:szCs w:val="24"/>
        </w:rPr>
      </w:pPr>
    </w:p>
    <w:p w:rsidR="00200C34" w:rsidRPr="00DF147A" w:rsidRDefault="00200C34" w:rsidP="00DF147A">
      <w:pPr>
        <w:shd w:val="clear" w:color="auto" w:fill="FFFFFF"/>
        <w:tabs>
          <w:tab w:val="left" w:pos="5419"/>
        </w:tabs>
        <w:spacing w:after="0" w:line="240" w:lineRule="auto"/>
        <w:rPr>
          <w:rFonts w:ascii="Times New Roman" w:eastAsia="Times New Roman" w:hAnsi="Times New Roman" w:cs="Times New Roman"/>
          <w:spacing w:val="-2"/>
          <w:sz w:val="24"/>
          <w:szCs w:val="24"/>
        </w:rPr>
      </w:pPr>
    </w:p>
    <w:p w:rsidR="0036168F" w:rsidRPr="00DF147A" w:rsidRDefault="0036168F" w:rsidP="00DF147A">
      <w:pPr>
        <w:spacing w:after="0" w:line="240" w:lineRule="auto"/>
        <w:jc w:val="center"/>
        <w:rPr>
          <w:rFonts w:ascii="Times New Roman" w:hAnsi="Times New Roman" w:cs="Times New Roman"/>
          <w:b/>
          <w:sz w:val="24"/>
          <w:szCs w:val="24"/>
        </w:rPr>
      </w:pPr>
    </w:p>
    <w:p w:rsidR="0036168F" w:rsidRPr="00DF147A" w:rsidRDefault="0036168F" w:rsidP="00DF147A">
      <w:pPr>
        <w:spacing w:after="0" w:line="240" w:lineRule="auto"/>
        <w:jc w:val="center"/>
        <w:rPr>
          <w:rFonts w:ascii="Times New Roman" w:hAnsi="Times New Roman" w:cs="Times New Roman"/>
          <w:b/>
          <w:sz w:val="24"/>
          <w:szCs w:val="24"/>
        </w:rPr>
      </w:pPr>
    </w:p>
    <w:p w:rsidR="00CC7367" w:rsidRPr="00DF147A" w:rsidRDefault="00CC7367" w:rsidP="00DF147A">
      <w:pPr>
        <w:spacing w:after="0" w:line="240" w:lineRule="auto"/>
        <w:jc w:val="center"/>
        <w:rPr>
          <w:rFonts w:ascii="Times New Roman" w:hAnsi="Times New Roman" w:cs="Times New Roman"/>
          <w:b/>
          <w:color w:val="auto"/>
          <w:sz w:val="24"/>
          <w:szCs w:val="24"/>
        </w:rPr>
      </w:pPr>
    </w:p>
    <w:p w:rsidR="00510D2B" w:rsidRDefault="00510D2B" w:rsidP="00510D2B">
      <w:pPr>
        <w:framePr w:h="3278"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400925" cy="208153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925" cy="2081530"/>
                    </a:xfrm>
                    <a:prstGeom prst="rect">
                      <a:avLst/>
                    </a:prstGeom>
                    <a:noFill/>
                    <a:ln>
                      <a:noFill/>
                    </a:ln>
                  </pic:spPr>
                </pic:pic>
              </a:graphicData>
            </a:graphic>
          </wp:inline>
        </w:drawing>
      </w:r>
    </w:p>
    <w:p w:rsidR="00CC7367" w:rsidRPr="00DF147A" w:rsidRDefault="00CC7367" w:rsidP="00DF147A">
      <w:pPr>
        <w:spacing w:after="0" w:line="240" w:lineRule="auto"/>
        <w:jc w:val="center"/>
        <w:rPr>
          <w:rFonts w:ascii="Times New Roman" w:hAnsi="Times New Roman" w:cs="Times New Roman"/>
          <w:b/>
          <w:color w:val="auto"/>
          <w:sz w:val="24"/>
          <w:szCs w:val="24"/>
        </w:rPr>
      </w:pPr>
      <w:bookmarkStart w:id="0" w:name="_GoBack"/>
      <w:bookmarkEnd w:id="0"/>
    </w:p>
    <w:p w:rsidR="00CC7367" w:rsidRPr="00DF147A" w:rsidRDefault="00CC7367" w:rsidP="00DF147A">
      <w:pPr>
        <w:spacing w:after="0" w:line="240" w:lineRule="auto"/>
        <w:jc w:val="center"/>
        <w:rPr>
          <w:rFonts w:ascii="Times New Roman" w:hAnsi="Times New Roman" w:cs="Times New Roman"/>
          <w:b/>
          <w:color w:val="auto"/>
          <w:sz w:val="24"/>
          <w:szCs w:val="24"/>
        </w:rPr>
      </w:pPr>
    </w:p>
    <w:p w:rsidR="00CC7367" w:rsidRPr="00DF147A" w:rsidRDefault="00CC7367" w:rsidP="00DF147A">
      <w:pPr>
        <w:spacing w:after="0" w:line="240" w:lineRule="auto"/>
        <w:jc w:val="center"/>
        <w:rPr>
          <w:rFonts w:ascii="Times New Roman" w:hAnsi="Times New Roman" w:cs="Times New Roman"/>
          <w:b/>
          <w:color w:val="auto"/>
          <w:sz w:val="24"/>
          <w:szCs w:val="24"/>
        </w:rPr>
      </w:pPr>
    </w:p>
    <w:p w:rsidR="006907C3" w:rsidRPr="00DF147A" w:rsidRDefault="006907C3" w:rsidP="00DF147A">
      <w:pPr>
        <w:spacing w:after="0" w:line="240" w:lineRule="auto"/>
        <w:jc w:val="center"/>
        <w:rPr>
          <w:rFonts w:ascii="Times New Roman" w:hAnsi="Times New Roman" w:cs="Times New Roman"/>
          <w:b/>
          <w:color w:val="auto"/>
          <w:sz w:val="24"/>
          <w:szCs w:val="24"/>
        </w:rPr>
      </w:pPr>
    </w:p>
    <w:p w:rsidR="006907C3" w:rsidRPr="00DF147A" w:rsidRDefault="006907C3" w:rsidP="00DF147A">
      <w:pPr>
        <w:spacing w:after="0" w:line="240" w:lineRule="auto"/>
        <w:jc w:val="center"/>
        <w:rPr>
          <w:rFonts w:ascii="Times New Roman" w:hAnsi="Times New Roman" w:cs="Times New Roman"/>
          <w:b/>
          <w:color w:val="auto"/>
          <w:sz w:val="24"/>
          <w:szCs w:val="24"/>
        </w:rPr>
      </w:pPr>
    </w:p>
    <w:p w:rsidR="002B7F28" w:rsidRPr="00DF147A" w:rsidRDefault="002B7F28" w:rsidP="00DF147A">
      <w:pPr>
        <w:spacing w:after="0" w:line="240" w:lineRule="auto"/>
        <w:rPr>
          <w:rFonts w:ascii="Times New Roman" w:hAnsi="Times New Roman" w:cs="Times New Roman"/>
          <w:b/>
          <w:color w:val="auto"/>
          <w:sz w:val="24"/>
          <w:szCs w:val="24"/>
        </w:rPr>
      </w:pPr>
    </w:p>
    <w:p w:rsidR="00F47961" w:rsidRPr="00DF147A" w:rsidRDefault="00F47961" w:rsidP="00DF147A">
      <w:pPr>
        <w:spacing w:after="0" w:line="240" w:lineRule="auto"/>
        <w:rPr>
          <w:rFonts w:ascii="Times New Roman" w:hAnsi="Times New Roman" w:cs="Times New Roman"/>
          <w:b/>
          <w:color w:val="auto"/>
          <w:sz w:val="24"/>
          <w:szCs w:val="24"/>
        </w:rPr>
      </w:pPr>
    </w:p>
    <w:p w:rsidR="00F47961" w:rsidRPr="00DF147A" w:rsidRDefault="00F47961" w:rsidP="00DF147A">
      <w:pPr>
        <w:spacing w:after="0" w:line="240" w:lineRule="auto"/>
        <w:rPr>
          <w:rFonts w:ascii="Times New Roman" w:hAnsi="Times New Roman" w:cs="Times New Roman"/>
          <w:b/>
          <w:color w:val="auto"/>
          <w:sz w:val="24"/>
          <w:szCs w:val="24"/>
        </w:rPr>
      </w:pPr>
    </w:p>
    <w:p w:rsidR="00F47961" w:rsidRPr="00DF147A" w:rsidRDefault="00F47961" w:rsidP="00DF147A">
      <w:pPr>
        <w:spacing w:after="0" w:line="240" w:lineRule="auto"/>
        <w:rPr>
          <w:rFonts w:ascii="Times New Roman" w:hAnsi="Times New Roman" w:cs="Times New Roman"/>
          <w:b/>
          <w:color w:val="auto"/>
          <w:sz w:val="24"/>
          <w:szCs w:val="24"/>
        </w:rPr>
      </w:pPr>
    </w:p>
    <w:p w:rsidR="00CC7367" w:rsidRPr="00DF147A" w:rsidRDefault="00CC7367" w:rsidP="00DF147A">
      <w:pPr>
        <w:spacing w:after="0" w:line="240" w:lineRule="auto"/>
        <w:ind w:left="-567" w:firstLine="567"/>
        <w:jc w:val="center"/>
        <w:rPr>
          <w:rFonts w:ascii="Times New Roman" w:hAnsi="Times New Roman" w:cs="Times New Roman"/>
          <w:b/>
          <w:color w:val="auto"/>
          <w:sz w:val="24"/>
          <w:szCs w:val="24"/>
        </w:rPr>
      </w:pPr>
    </w:p>
    <w:p w:rsidR="0036168F" w:rsidRPr="00DF147A" w:rsidRDefault="00CC7367" w:rsidP="00DF147A">
      <w:pPr>
        <w:spacing w:after="0" w:line="240" w:lineRule="auto"/>
        <w:ind w:left="-567" w:firstLine="567"/>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АДАПТИРОВАННАЯ ОСНОВНАЯ ОБЩЕОБРАЗОВАТЕЛЬНАЯ ПРОГРАММА </w:t>
      </w:r>
      <w:r w:rsidRPr="00DF147A">
        <w:rPr>
          <w:rFonts w:ascii="Times New Roman" w:hAnsi="Times New Roman" w:cs="Times New Roman"/>
          <w:color w:val="auto"/>
          <w:sz w:val="24"/>
          <w:szCs w:val="24"/>
        </w:rPr>
        <w:br/>
        <w:t xml:space="preserve">НАЧАЛЬНОГО ОБЩЕГО ОБРАЗОВАНИЯ </w:t>
      </w:r>
      <w:r w:rsidRPr="00DF147A">
        <w:rPr>
          <w:rFonts w:ascii="Times New Roman" w:hAnsi="Times New Roman" w:cs="Times New Roman"/>
          <w:color w:val="auto"/>
          <w:sz w:val="24"/>
          <w:szCs w:val="24"/>
        </w:rPr>
        <w:br/>
        <w:t>ОБУЧАЮЩИХСЯ С РАССТРОЙСТВАМИ АУТИСТИЧЕСКОГО СПЕКТРА</w:t>
      </w:r>
    </w:p>
    <w:p w:rsidR="0036168F" w:rsidRPr="00DF147A" w:rsidRDefault="0036168F" w:rsidP="00DF147A">
      <w:pPr>
        <w:spacing w:after="0" w:line="240" w:lineRule="auto"/>
        <w:ind w:left="-567" w:firstLine="567"/>
        <w:jc w:val="center"/>
        <w:rPr>
          <w:rFonts w:ascii="Times New Roman" w:hAnsi="Times New Roman" w:cs="Times New Roman"/>
          <w:color w:val="auto"/>
          <w:sz w:val="24"/>
          <w:szCs w:val="24"/>
        </w:rPr>
      </w:pPr>
    </w:p>
    <w:p w:rsidR="0036168F" w:rsidRPr="00DF147A" w:rsidRDefault="00630586" w:rsidP="00DF147A">
      <w:pPr>
        <w:tabs>
          <w:tab w:val="left" w:pos="4260"/>
          <w:tab w:val="center" w:pos="4819"/>
        </w:tabs>
        <w:spacing w:after="0" w:line="240" w:lineRule="auto"/>
        <w:ind w:left="-567" w:firstLine="567"/>
        <w:jc w:val="center"/>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 xml:space="preserve">В-8.3 и </w:t>
      </w:r>
      <w:r w:rsidR="00CC7367" w:rsidRPr="00DF147A">
        <w:rPr>
          <w:rFonts w:ascii="Times New Roman" w:hAnsi="Times New Roman" w:cs="Times New Roman"/>
          <w:color w:val="auto"/>
          <w:kern w:val="2"/>
          <w:sz w:val="24"/>
          <w:szCs w:val="24"/>
        </w:rPr>
        <w:t>В-</w:t>
      </w:r>
      <w:r w:rsidRPr="00DF147A">
        <w:rPr>
          <w:rFonts w:ascii="Times New Roman" w:hAnsi="Times New Roman" w:cs="Times New Roman"/>
          <w:color w:val="auto"/>
          <w:kern w:val="2"/>
          <w:sz w:val="24"/>
          <w:szCs w:val="24"/>
        </w:rPr>
        <w:t>8.4</w:t>
      </w:r>
    </w:p>
    <w:p w:rsidR="0036168F" w:rsidRPr="00DF147A" w:rsidRDefault="0036168F"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5F3356" w:rsidP="00DF147A">
      <w:pPr>
        <w:spacing w:after="0" w:line="240" w:lineRule="auto"/>
        <w:ind w:left="-567" w:firstLine="567"/>
        <w:jc w:val="center"/>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2022-23 уч</w:t>
      </w: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281AE9" w:rsidRPr="00DF147A" w:rsidRDefault="00281AE9" w:rsidP="00DF147A">
      <w:pPr>
        <w:spacing w:after="0" w:line="240" w:lineRule="auto"/>
        <w:ind w:left="-567" w:firstLine="567"/>
        <w:jc w:val="center"/>
        <w:rPr>
          <w:rFonts w:ascii="Times New Roman" w:hAnsi="Times New Roman" w:cs="Times New Roman"/>
          <w:color w:val="auto"/>
          <w:kern w:val="2"/>
          <w:sz w:val="24"/>
          <w:szCs w:val="24"/>
        </w:rPr>
      </w:pPr>
    </w:p>
    <w:p w:rsidR="00281AE9" w:rsidRPr="00DF147A" w:rsidRDefault="00281AE9" w:rsidP="00DF147A">
      <w:pPr>
        <w:spacing w:after="0" w:line="240" w:lineRule="auto"/>
        <w:ind w:left="-567" w:firstLine="567"/>
        <w:jc w:val="center"/>
        <w:rPr>
          <w:rFonts w:ascii="Times New Roman" w:hAnsi="Times New Roman" w:cs="Times New Roman"/>
          <w:color w:val="auto"/>
          <w:kern w:val="2"/>
          <w:sz w:val="24"/>
          <w:szCs w:val="24"/>
        </w:rPr>
      </w:pPr>
    </w:p>
    <w:p w:rsidR="00281AE9" w:rsidRPr="00DF147A" w:rsidRDefault="00281AE9" w:rsidP="00DF147A">
      <w:pPr>
        <w:spacing w:after="0" w:line="240" w:lineRule="auto"/>
        <w:ind w:left="-567" w:firstLine="567"/>
        <w:jc w:val="center"/>
        <w:rPr>
          <w:rFonts w:ascii="Times New Roman" w:hAnsi="Times New Roman" w:cs="Times New Roman"/>
          <w:color w:val="auto"/>
          <w:kern w:val="2"/>
          <w:sz w:val="24"/>
          <w:szCs w:val="24"/>
        </w:rPr>
      </w:pPr>
    </w:p>
    <w:p w:rsidR="00281AE9" w:rsidRPr="00DF147A" w:rsidRDefault="00281AE9" w:rsidP="00DF147A">
      <w:pPr>
        <w:spacing w:after="0" w:line="240" w:lineRule="auto"/>
        <w:ind w:left="-567" w:firstLine="567"/>
        <w:jc w:val="center"/>
        <w:rPr>
          <w:rFonts w:ascii="Times New Roman" w:hAnsi="Times New Roman" w:cs="Times New Roman"/>
          <w:color w:val="auto"/>
          <w:kern w:val="2"/>
          <w:sz w:val="24"/>
          <w:szCs w:val="24"/>
        </w:rPr>
      </w:pPr>
    </w:p>
    <w:p w:rsidR="00281AE9" w:rsidRDefault="00281AE9" w:rsidP="00DF147A">
      <w:pPr>
        <w:spacing w:after="0" w:line="240" w:lineRule="auto"/>
        <w:ind w:left="-567" w:firstLine="567"/>
        <w:jc w:val="center"/>
        <w:rPr>
          <w:rFonts w:ascii="Times New Roman" w:hAnsi="Times New Roman" w:cs="Times New Roman"/>
          <w:color w:val="auto"/>
          <w:kern w:val="2"/>
          <w:sz w:val="24"/>
          <w:szCs w:val="24"/>
        </w:rPr>
      </w:pPr>
    </w:p>
    <w:p w:rsidR="00DF147A" w:rsidRPr="00DF147A" w:rsidRDefault="00DF147A" w:rsidP="00A763D6">
      <w:pPr>
        <w:spacing w:before="100" w:beforeAutospacing="1" w:after="100" w:afterAutospacing="1" w:line="240" w:lineRule="auto"/>
        <w:rPr>
          <w:rFonts w:ascii="Times New Roman" w:hAnsi="Times New Roman" w:cs="Times New Roman"/>
          <w:color w:val="auto"/>
          <w:kern w:val="2"/>
          <w:sz w:val="24"/>
          <w:szCs w:val="24"/>
        </w:rPr>
      </w:pPr>
    </w:p>
    <w:p w:rsidR="00F47961" w:rsidRPr="00DF147A" w:rsidRDefault="00F47961" w:rsidP="00DF147A">
      <w:pPr>
        <w:spacing w:after="0" w:line="240" w:lineRule="auto"/>
        <w:ind w:left="-567" w:firstLine="567"/>
        <w:jc w:val="center"/>
        <w:rPr>
          <w:rFonts w:ascii="Times New Roman" w:hAnsi="Times New Roman" w:cs="Times New Roman"/>
          <w:color w:val="auto"/>
          <w:kern w:val="2"/>
          <w:sz w:val="24"/>
          <w:szCs w:val="24"/>
        </w:rPr>
      </w:pPr>
    </w:p>
    <w:p w:rsidR="00F47961" w:rsidRPr="00DF147A" w:rsidRDefault="0044469A" w:rsidP="00DF147A">
      <w:pPr>
        <w:spacing w:after="0" w:line="240" w:lineRule="auto"/>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ОБЩЕЕ ПОЛОЖЕНИЕ - 3</w:t>
      </w:r>
    </w:p>
    <w:bookmarkStart w:id="1" w:name="Закладка3"/>
    <w:bookmarkEnd w:id="1"/>
    <w:p w:rsidR="00536786" w:rsidRPr="00DF147A" w:rsidRDefault="003E267A" w:rsidP="002E5FE4">
      <w:pPr>
        <w:pStyle w:val="31"/>
        <w:rPr>
          <w:rFonts w:eastAsia="Times New Roman"/>
          <w:noProof/>
          <w:color w:val="auto"/>
          <w:kern w:val="0"/>
          <w:lang w:eastAsia="ru-RU"/>
        </w:rPr>
      </w:pPr>
      <w:r w:rsidRPr="00DF147A">
        <w:fldChar w:fldCharType="begin"/>
      </w:r>
      <w:r w:rsidR="00536786" w:rsidRPr="00DF147A">
        <w:instrText xml:space="preserve"> TOC \o "1-3" \h \z \u </w:instrText>
      </w:r>
      <w:r w:rsidRPr="00DF147A">
        <w:fldChar w:fldCharType="separate"/>
      </w:r>
      <w:hyperlink w:anchor="Закладка4" w:history="1">
        <w:r w:rsidR="00AF6EDD" w:rsidRPr="00DF147A">
          <w:rPr>
            <w:rStyle w:val="a6"/>
            <w:rFonts w:ascii="Times New Roman" w:hAnsi="Times New Roman" w:cs="Times New Roman"/>
            <w:sz w:val="24"/>
            <w:szCs w:val="24"/>
          </w:rPr>
          <w:t>1. 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AF6EDD" w:rsidRPr="00DF147A">
          <w:rPr>
            <w:rStyle w:val="a6"/>
            <w:rFonts w:ascii="Times New Roman" w:hAnsi="Times New Roman" w:cs="Times New Roman"/>
            <w:sz w:val="24"/>
            <w:szCs w:val="24"/>
          </w:rPr>
          <w:tab/>
        </w:r>
        <w:r w:rsidR="00536BE1" w:rsidRPr="00DF147A">
          <w:rPr>
            <w:rStyle w:val="a6"/>
            <w:rFonts w:ascii="Times New Roman" w:hAnsi="Times New Roman" w:cs="Times New Roman"/>
            <w:sz w:val="24"/>
            <w:szCs w:val="24"/>
          </w:rPr>
          <w:t>……</w:t>
        </w:r>
        <w:r w:rsidR="0044469A" w:rsidRPr="00DF147A">
          <w:rPr>
            <w:rStyle w:val="a6"/>
            <w:rFonts w:ascii="Times New Roman" w:hAnsi="Times New Roman" w:cs="Times New Roman"/>
            <w:sz w:val="24"/>
            <w:szCs w:val="24"/>
          </w:rPr>
          <w:t>1</w:t>
        </w:r>
        <w:r w:rsidR="00F96FFD">
          <w:rPr>
            <w:rStyle w:val="a6"/>
            <w:rFonts w:ascii="Times New Roman" w:hAnsi="Times New Roman" w:cs="Times New Roman"/>
            <w:sz w:val="24"/>
            <w:szCs w:val="24"/>
          </w:rPr>
          <w:t>2</w:t>
        </w:r>
      </w:hyperlink>
    </w:p>
    <w:p w:rsidR="00AF6EDD" w:rsidRPr="00DF147A" w:rsidRDefault="00101598" w:rsidP="002E5FE4">
      <w:pPr>
        <w:pStyle w:val="31"/>
      </w:pPr>
      <w:hyperlink w:anchor="Закладка4" w:history="1">
        <w:r w:rsidR="00AF6EDD" w:rsidRPr="00DF147A">
          <w:rPr>
            <w:rStyle w:val="a6"/>
            <w:rFonts w:ascii="Times New Roman" w:hAnsi="Times New Roman" w:cs="Times New Roman"/>
            <w:sz w:val="24"/>
            <w:szCs w:val="24"/>
          </w:rPr>
          <w:t>4.1. Целевой раздел</w:t>
        </w:r>
        <w:r w:rsidR="00AF6EDD" w:rsidRPr="00DF147A">
          <w:rPr>
            <w:rStyle w:val="a6"/>
            <w:rFonts w:ascii="Times New Roman" w:hAnsi="Times New Roman" w:cs="Times New Roman"/>
            <w:sz w:val="24"/>
            <w:szCs w:val="24"/>
          </w:rPr>
          <w:tab/>
        </w:r>
        <w:r w:rsidR="0044469A" w:rsidRPr="00DF147A">
          <w:rPr>
            <w:rStyle w:val="a6"/>
            <w:rFonts w:ascii="Times New Roman" w:hAnsi="Times New Roman" w:cs="Times New Roman"/>
            <w:sz w:val="24"/>
            <w:szCs w:val="24"/>
          </w:rPr>
          <w:t>1</w:t>
        </w:r>
        <w:r w:rsidR="00F96FFD">
          <w:rPr>
            <w:rStyle w:val="a6"/>
            <w:rFonts w:ascii="Times New Roman" w:hAnsi="Times New Roman" w:cs="Times New Roman"/>
            <w:sz w:val="24"/>
            <w:szCs w:val="24"/>
          </w:rPr>
          <w:t>2</w:t>
        </w:r>
      </w:hyperlink>
    </w:p>
    <w:p w:rsidR="00536786" w:rsidRPr="00DF147A" w:rsidRDefault="00101598" w:rsidP="002E5FE4">
      <w:pPr>
        <w:pStyle w:val="31"/>
        <w:rPr>
          <w:rFonts w:eastAsia="Times New Roman"/>
          <w:noProof/>
          <w:color w:val="auto"/>
          <w:kern w:val="0"/>
          <w:lang w:eastAsia="ru-RU"/>
        </w:rPr>
      </w:pPr>
      <w:hyperlink w:anchor="Закладка4" w:history="1">
        <w:r w:rsidR="00AF6EDD" w:rsidRPr="00DF147A">
          <w:rPr>
            <w:rStyle w:val="a6"/>
            <w:rFonts w:ascii="Times New Roman" w:hAnsi="Times New Roman" w:cs="Times New Roman"/>
            <w:noProof/>
            <w:sz w:val="24"/>
            <w:szCs w:val="24"/>
          </w:rPr>
          <w:t>4.1.1. Пояснительная записка</w:t>
        </w:r>
        <w:r w:rsidR="00AF6EDD" w:rsidRPr="00DF147A">
          <w:rPr>
            <w:rStyle w:val="a6"/>
            <w:rFonts w:ascii="Times New Roman" w:hAnsi="Times New Roman" w:cs="Times New Roman"/>
            <w:noProof/>
            <w:sz w:val="24"/>
            <w:szCs w:val="24"/>
          </w:rPr>
          <w:tab/>
        </w:r>
        <w:r w:rsidR="0044469A" w:rsidRPr="00DF147A">
          <w:rPr>
            <w:rStyle w:val="a6"/>
            <w:rFonts w:ascii="Times New Roman" w:hAnsi="Times New Roman" w:cs="Times New Roman"/>
            <w:noProof/>
            <w:sz w:val="24"/>
            <w:szCs w:val="24"/>
          </w:rPr>
          <w:t>1</w:t>
        </w:r>
        <w:r w:rsidR="00F96FFD">
          <w:rPr>
            <w:rStyle w:val="a6"/>
            <w:rFonts w:ascii="Times New Roman" w:hAnsi="Times New Roman" w:cs="Times New Roman"/>
            <w:noProof/>
            <w:sz w:val="24"/>
            <w:szCs w:val="24"/>
          </w:rPr>
          <w:t>2</w:t>
        </w:r>
      </w:hyperlink>
    </w:p>
    <w:p w:rsidR="00AF6EDD" w:rsidRPr="00DF147A" w:rsidRDefault="00101598" w:rsidP="002E5FE4">
      <w:pPr>
        <w:pStyle w:val="31"/>
      </w:pPr>
      <w:hyperlink w:anchor="Закладка5" w:history="1">
        <w:r w:rsidR="00AF6EDD" w:rsidRPr="00DF147A">
          <w:rPr>
            <w:rStyle w:val="a6"/>
            <w:rFonts w:ascii="Times New Roman" w:hAnsi="Times New Roman" w:cs="Times New Roman"/>
            <w:sz w:val="24"/>
            <w:szCs w:val="24"/>
          </w:rPr>
          <w:t>4.1.2.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AF6EDD" w:rsidRPr="00DF147A">
          <w:rPr>
            <w:rStyle w:val="a6"/>
            <w:rFonts w:ascii="Times New Roman" w:hAnsi="Times New Roman" w:cs="Times New Roman"/>
            <w:sz w:val="24"/>
            <w:szCs w:val="24"/>
          </w:rPr>
          <w:tab/>
        </w:r>
        <w:r w:rsidR="0078058B" w:rsidRPr="00DF147A">
          <w:rPr>
            <w:rStyle w:val="a6"/>
            <w:rFonts w:ascii="Times New Roman" w:hAnsi="Times New Roman" w:cs="Times New Roman"/>
            <w:sz w:val="24"/>
            <w:szCs w:val="24"/>
          </w:rPr>
          <w:t>….</w:t>
        </w:r>
        <w:r w:rsidR="0044469A" w:rsidRPr="00DF147A">
          <w:rPr>
            <w:rStyle w:val="a6"/>
            <w:rFonts w:ascii="Times New Roman" w:hAnsi="Times New Roman" w:cs="Times New Roman"/>
            <w:sz w:val="24"/>
            <w:szCs w:val="24"/>
          </w:rPr>
          <w:t>1</w:t>
        </w:r>
        <w:r w:rsidR="00F96FFD">
          <w:rPr>
            <w:rStyle w:val="a6"/>
            <w:rFonts w:ascii="Times New Roman" w:hAnsi="Times New Roman" w:cs="Times New Roman"/>
            <w:sz w:val="24"/>
            <w:szCs w:val="24"/>
          </w:rPr>
          <w:t>4</w:t>
        </w:r>
      </w:hyperlink>
    </w:p>
    <w:p w:rsidR="00AF6EDD" w:rsidRPr="00DF147A" w:rsidRDefault="00101598" w:rsidP="00DF147A">
      <w:pPr>
        <w:pStyle w:val="21"/>
        <w:tabs>
          <w:tab w:val="right" w:leader="dot" w:pos="9628"/>
        </w:tabs>
        <w:spacing w:after="0" w:line="240" w:lineRule="auto"/>
        <w:ind w:left="-567" w:firstLine="567"/>
        <w:rPr>
          <w:rFonts w:ascii="Times New Roman" w:hAnsi="Times New Roman" w:cs="Times New Roman"/>
          <w:sz w:val="24"/>
          <w:szCs w:val="24"/>
        </w:rPr>
      </w:pPr>
      <w:hyperlink w:anchor="Закладка6" w:history="1">
        <w:r w:rsidR="00AF6EDD" w:rsidRPr="00DF147A">
          <w:rPr>
            <w:rStyle w:val="a6"/>
            <w:rFonts w:ascii="Times New Roman" w:hAnsi="Times New Roman" w:cs="Times New Roman"/>
            <w:sz w:val="24"/>
            <w:szCs w:val="24"/>
          </w:rPr>
          <w:t>4.1.3.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AF6EDD" w:rsidRPr="00DF147A">
          <w:rPr>
            <w:rStyle w:val="a6"/>
            <w:rFonts w:ascii="Times New Roman" w:hAnsi="Times New Roman" w:cs="Times New Roman"/>
            <w:sz w:val="24"/>
            <w:szCs w:val="24"/>
          </w:rPr>
          <w:tab/>
        </w:r>
        <w:r w:rsidR="0044469A" w:rsidRPr="00DF147A">
          <w:rPr>
            <w:rStyle w:val="a6"/>
            <w:rFonts w:ascii="Times New Roman" w:hAnsi="Times New Roman" w:cs="Times New Roman"/>
            <w:sz w:val="24"/>
            <w:szCs w:val="24"/>
          </w:rPr>
          <w:t>2</w:t>
        </w:r>
        <w:r w:rsidR="00F96FFD">
          <w:rPr>
            <w:rStyle w:val="a6"/>
            <w:rFonts w:ascii="Times New Roman" w:hAnsi="Times New Roman" w:cs="Times New Roman"/>
            <w:sz w:val="24"/>
            <w:szCs w:val="24"/>
          </w:rPr>
          <w:t>1</w:t>
        </w:r>
      </w:hyperlink>
    </w:p>
    <w:p w:rsidR="00AF6EDD" w:rsidRPr="00DF147A" w:rsidRDefault="00101598" w:rsidP="002E5FE4">
      <w:pPr>
        <w:pStyle w:val="31"/>
      </w:pPr>
      <w:hyperlink w:anchor="Закладка8" w:history="1">
        <w:r w:rsidR="00AF6EDD" w:rsidRPr="00DF147A">
          <w:rPr>
            <w:rStyle w:val="a6"/>
            <w:rFonts w:ascii="Times New Roman" w:hAnsi="Times New Roman" w:cs="Times New Roman"/>
            <w:sz w:val="24"/>
            <w:szCs w:val="24"/>
          </w:rPr>
          <w:t>4.2. Содержательный раздел</w:t>
        </w:r>
        <w:r w:rsidR="00AF6EDD"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29</w:t>
        </w:r>
      </w:hyperlink>
    </w:p>
    <w:p w:rsidR="00B534FC" w:rsidRPr="00DF147A" w:rsidRDefault="00101598" w:rsidP="002E5FE4">
      <w:pPr>
        <w:pStyle w:val="31"/>
      </w:pPr>
      <w:hyperlink w:anchor="Закладка8" w:history="1">
        <w:r w:rsidR="00B534FC" w:rsidRPr="00DF147A">
          <w:rPr>
            <w:rStyle w:val="a6"/>
            <w:rFonts w:ascii="Times New Roman" w:hAnsi="Times New Roman" w:cs="Times New Roman"/>
            <w:sz w:val="24"/>
            <w:szCs w:val="24"/>
          </w:rPr>
          <w:t>4.2.1. Программа формирования базовых учебных действий</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29</w:t>
        </w:r>
      </w:hyperlink>
    </w:p>
    <w:p w:rsidR="00B534FC" w:rsidRPr="00DF147A" w:rsidRDefault="00101598" w:rsidP="002E5FE4">
      <w:pPr>
        <w:pStyle w:val="31"/>
      </w:pPr>
      <w:hyperlink w:anchor="Закладка9" w:history="1">
        <w:r w:rsidR="00B534FC" w:rsidRPr="00DF147A">
          <w:rPr>
            <w:rStyle w:val="a6"/>
            <w:rFonts w:ascii="Times New Roman" w:hAnsi="Times New Roman" w:cs="Times New Roman"/>
            <w:sz w:val="24"/>
            <w:szCs w:val="24"/>
          </w:rPr>
          <w:t>4.2.2. Программы учебных предметов, курсов  коррекционно-развивающей области</w:t>
        </w:r>
        <w:r w:rsidR="0078058B" w:rsidRPr="00DF147A">
          <w:rPr>
            <w:rStyle w:val="a6"/>
            <w:rFonts w:ascii="Times New Roman" w:hAnsi="Times New Roman" w:cs="Times New Roman"/>
            <w:sz w:val="24"/>
            <w:szCs w:val="24"/>
          </w:rPr>
          <w:t>….</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35</w:t>
        </w:r>
      </w:hyperlink>
    </w:p>
    <w:p w:rsidR="00B534FC" w:rsidRPr="00DF147A" w:rsidRDefault="00101598" w:rsidP="002E5FE4">
      <w:pPr>
        <w:pStyle w:val="31"/>
      </w:pPr>
      <w:hyperlink w:anchor="Закладка10" w:history="1">
        <w:r w:rsidR="00B534FC" w:rsidRPr="00DF147A">
          <w:rPr>
            <w:rStyle w:val="a6"/>
            <w:rFonts w:ascii="Times New Roman" w:hAnsi="Times New Roman" w:cs="Times New Roman"/>
            <w:sz w:val="24"/>
            <w:szCs w:val="24"/>
          </w:rPr>
          <w:t>4.2.3. Программа духовно-нравственного развития, воспитания</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58</w:t>
        </w:r>
      </w:hyperlink>
    </w:p>
    <w:p w:rsidR="00536786" w:rsidRPr="00DF147A" w:rsidRDefault="00101598" w:rsidP="002E5FE4">
      <w:pPr>
        <w:pStyle w:val="31"/>
        <w:rPr>
          <w:noProof/>
          <w:color w:val="auto"/>
          <w:lang w:eastAsia="ru-RU"/>
        </w:rPr>
      </w:pPr>
      <w:hyperlink w:anchor="Закладка11" w:history="1">
        <w:r w:rsidR="00B534FC" w:rsidRPr="00DF147A">
          <w:rPr>
            <w:rStyle w:val="a6"/>
            <w:rFonts w:ascii="Times New Roman" w:eastAsia="Times New Roman" w:hAnsi="Times New Roman" w:cs="Times New Roman"/>
            <w:noProof/>
            <w:kern w:val="0"/>
            <w:sz w:val="24"/>
            <w:szCs w:val="24"/>
            <w:lang w:eastAsia="ru-RU"/>
          </w:rPr>
          <w:t>4.2.4. Программа формирования экологической культуры, здорового  и безопасного образа жизни</w:t>
        </w:r>
        <w:r w:rsidR="00B534FC" w:rsidRPr="00DF147A">
          <w:rPr>
            <w:rStyle w:val="a6"/>
            <w:rFonts w:ascii="Times New Roman" w:eastAsia="Times New Roman" w:hAnsi="Times New Roman" w:cs="Times New Roman"/>
            <w:noProof/>
            <w:kern w:val="0"/>
            <w:sz w:val="24"/>
            <w:szCs w:val="24"/>
            <w:lang w:eastAsia="ru-RU"/>
          </w:rPr>
          <w:tab/>
          <w:t xml:space="preserve"> </w:t>
        </w:r>
        <w:r w:rsidR="00F96FFD">
          <w:rPr>
            <w:rStyle w:val="a6"/>
            <w:rFonts w:ascii="Times New Roman" w:eastAsia="Times New Roman" w:hAnsi="Times New Roman" w:cs="Times New Roman"/>
            <w:noProof/>
            <w:kern w:val="0"/>
            <w:sz w:val="24"/>
            <w:szCs w:val="24"/>
            <w:lang w:eastAsia="ru-RU"/>
          </w:rPr>
          <w:t>63</w:t>
        </w:r>
      </w:hyperlink>
    </w:p>
    <w:p w:rsidR="00B534FC" w:rsidRPr="00DF147A" w:rsidRDefault="00101598" w:rsidP="002E5FE4">
      <w:pPr>
        <w:pStyle w:val="31"/>
      </w:pPr>
      <w:hyperlink w:anchor="Закладка12" w:history="1">
        <w:r w:rsidR="00B534FC" w:rsidRPr="00DF147A">
          <w:rPr>
            <w:rStyle w:val="a6"/>
            <w:rFonts w:ascii="Times New Roman" w:hAnsi="Times New Roman" w:cs="Times New Roman"/>
            <w:sz w:val="24"/>
            <w:szCs w:val="24"/>
          </w:rPr>
          <w:t>4.2.5. Программа коррекционной работы</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68</w:t>
        </w:r>
      </w:hyperlink>
    </w:p>
    <w:p w:rsidR="00B534FC" w:rsidRPr="00DF147A" w:rsidRDefault="00101598" w:rsidP="00DF147A">
      <w:pPr>
        <w:pStyle w:val="21"/>
        <w:tabs>
          <w:tab w:val="right" w:leader="dot" w:pos="9628"/>
        </w:tabs>
        <w:spacing w:after="0" w:line="240" w:lineRule="auto"/>
        <w:ind w:left="-567" w:firstLine="567"/>
        <w:rPr>
          <w:rFonts w:ascii="Times New Roman" w:hAnsi="Times New Roman" w:cs="Times New Roman"/>
          <w:sz w:val="24"/>
          <w:szCs w:val="24"/>
        </w:rPr>
      </w:pPr>
      <w:hyperlink w:anchor="Закладка13" w:history="1">
        <w:r w:rsidR="00B534FC" w:rsidRPr="00DF147A">
          <w:rPr>
            <w:rStyle w:val="a6"/>
            <w:rFonts w:ascii="Times New Roman" w:hAnsi="Times New Roman" w:cs="Times New Roman"/>
            <w:sz w:val="24"/>
            <w:szCs w:val="24"/>
          </w:rPr>
          <w:t>4.2.6. Программа внеурочной деятельности</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71</w:t>
        </w:r>
      </w:hyperlink>
    </w:p>
    <w:p w:rsidR="00B534FC" w:rsidRPr="00DF147A" w:rsidRDefault="00101598" w:rsidP="002E5FE4">
      <w:pPr>
        <w:pStyle w:val="31"/>
      </w:pPr>
      <w:hyperlink w:anchor="Закладка14" w:history="1">
        <w:r w:rsidR="008937E9" w:rsidRPr="00DF147A">
          <w:rPr>
            <w:rStyle w:val="a6"/>
            <w:rFonts w:ascii="Times New Roman" w:hAnsi="Times New Roman" w:cs="Times New Roman"/>
            <w:sz w:val="24"/>
            <w:szCs w:val="24"/>
          </w:rPr>
          <w:t>4.3. Организационный раздел</w:t>
        </w:r>
        <w:r w:rsidR="008937E9"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75</w:t>
        </w:r>
      </w:hyperlink>
    </w:p>
    <w:p w:rsidR="00B534FC" w:rsidRPr="00DF147A" w:rsidRDefault="00101598" w:rsidP="002E5FE4">
      <w:pPr>
        <w:pStyle w:val="31"/>
      </w:pPr>
      <w:hyperlink w:anchor="Закладка14" w:history="1">
        <w:r w:rsidR="00B534FC" w:rsidRPr="00DF147A">
          <w:rPr>
            <w:rStyle w:val="a6"/>
            <w:rFonts w:ascii="Times New Roman" w:hAnsi="Times New Roman" w:cs="Times New Roman"/>
            <w:sz w:val="24"/>
            <w:szCs w:val="24"/>
          </w:rPr>
          <w:t>4.3.1. Календарный  учебный график,Учебный план</w:t>
        </w:r>
        <w:r w:rsidR="00B534FC"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75</w:t>
        </w:r>
      </w:hyperlink>
    </w:p>
    <w:p w:rsidR="00B534FC" w:rsidRPr="00DF147A" w:rsidRDefault="00101598" w:rsidP="002E5FE4">
      <w:pPr>
        <w:pStyle w:val="31"/>
      </w:pPr>
      <w:hyperlink w:anchor="Закладка15" w:history="1">
        <w:r w:rsidR="00B534FC" w:rsidRPr="00DF147A">
          <w:rPr>
            <w:rStyle w:val="a6"/>
            <w:rFonts w:ascii="Times New Roman" w:hAnsi="Times New Roman" w:cs="Times New Roman"/>
            <w:sz w:val="24"/>
            <w:szCs w:val="24"/>
          </w:rPr>
          <w:t>4.3.2. Система условий реализации адаптированной основной общеобразовательной программы начального общего образования</w:t>
        </w:r>
      </w:hyperlink>
      <w:r w:rsidR="00B534FC" w:rsidRPr="00DF147A">
        <w:tab/>
      </w:r>
      <w:r w:rsidR="00F96FFD">
        <w:t>86</w:t>
      </w:r>
      <w:r w:rsidR="003E267A" w:rsidRPr="00DF147A">
        <w:fldChar w:fldCharType="end"/>
      </w:r>
    </w:p>
    <w:p w:rsidR="00B534FC" w:rsidRPr="00DF147A" w:rsidRDefault="003E267A" w:rsidP="002E5FE4">
      <w:pPr>
        <w:pStyle w:val="31"/>
      </w:pPr>
      <w:r w:rsidRPr="00DF147A">
        <w:fldChar w:fldCharType="begin"/>
      </w:r>
      <w:r w:rsidR="00536786" w:rsidRPr="00DF147A">
        <w:instrText xml:space="preserve"> TOC \o "1-3" \h \z \u </w:instrText>
      </w:r>
      <w:r w:rsidRPr="00DF147A">
        <w:fldChar w:fldCharType="separate"/>
      </w:r>
      <w:hyperlink w:anchor="Закладка16" w:history="1">
        <w:r w:rsidR="00B534FC" w:rsidRPr="00DF147A">
          <w:rPr>
            <w:rStyle w:val="a6"/>
            <w:rFonts w:ascii="Times New Roman" w:hAnsi="Times New Roman" w:cs="Times New Roman"/>
            <w:sz w:val="24"/>
            <w:szCs w:val="24"/>
          </w:rPr>
          <w:t>2. АДАПТИРОВАННАЯ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B534FC"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15</w:t>
        </w:r>
        <w:r w:rsidR="00F96FFD">
          <w:rPr>
            <w:rStyle w:val="a6"/>
            <w:rFonts w:ascii="Times New Roman" w:hAnsi="Times New Roman" w:cs="Times New Roman"/>
            <w:sz w:val="24"/>
            <w:szCs w:val="24"/>
          </w:rPr>
          <w:t>2</w:t>
        </w:r>
      </w:hyperlink>
    </w:p>
    <w:p w:rsidR="00B534FC" w:rsidRPr="00DF147A" w:rsidRDefault="00101598" w:rsidP="002E5FE4">
      <w:pPr>
        <w:pStyle w:val="31"/>
      </w:pPr>
      <w:hyperlink w:anchor="Закладка16" w:history="1">
        <w:r w:rsidR="00B534FC" w:rsidRPr="00DF147A">
          <w:rPr>
            <w:rStyle w:val="a6"/>
            <w:rFonts w:ascii="Times New Roman" w:hAnsi="Times New Roman" w:cs="Times New Roman"/>
            <w:sz w:val="24"/>
            <w:szCs w:val="24"/>
          </w:rPr>
          <w:t>5.1. Целевой раздел</w:t>
        </w:r>
        <w:r w:rsidR="00B534FC"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15</w:t>
        </w:r>
        <w:r w:rsidR="00F96FFD">
          <w:rPr>
            <w:rStyle w:val="a6"/>
            <w:rFonts w:ascii="Times New Roman" w:hAnsi="Times New Roman" w:cs="Times New Roman"/>
            <w:sz w:val="24"/>
            <w:szCs w:val="24"/>
          </w:rPr>
          <w:t>2</w:t>
        </w:r>
      </w:hyperlink>
    </w:p>
    <w:p w:rsidR="00145428" w:rsidRPr="00DF147A" w:rsidRDefault="00101598" w:rsidP="002E5FE4">
      <w:pPr>
        <w:pStyle w:val="31"/>
      </w:pPr>
      <w:hyperlink w:anchor="Закладка16" w:history="1">
        <w:r w:rsidR="00145428" w:rsidRPr="00DF147A">
          <w:rPr>
            <w:rStyle w:val="a6"/>
            <w:rFonts w:ascii="Times New Roman" w:hAnsi="Times New Roman" w:cs="Times New Roman"/>
            <w:sz w:val="24"/>
            <w:szCs w:val="24"/>
          </w:rPr>
          <w:t>5.1.1. Пояснительная записка</w:t>
        </w:r>
        <w:r w:rsidR="00145428"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15</w:t>
        </w:r>
        <w:r w:rsidR="00F96FFD">
          <w:rPr>
            <w:rStyle w:val="a6"/>
            <w:rFonts w:ascii="Times New Roman" w:hAnsi="Times New Roman" w:cs="Times New Roman"/>
            <w:sz w:val="24"/>
            <w:szCs w:val="24"/>
          </w:rPr>
          <w:t>2</w:t>
        </w:r>
      </w:hyperlink>
    </w:p>
    <w:p w:rsidR="00145428" w:rsidRPr="00DF147A" w:rsidRDefault="00101598" w:rsidP="002E5FE4">
      <w:pPr>
        <w:pStyle w:val="31"/>
      </w:pPr>
      <w:hyperlink w:anchor="Закладка17" w:history="1">
        <w:r w:rsidR="00145428" w:rsidRPr="00DF147A">
          <w:rPr>
            <w:rStyle w:val="a6"/>
            <w:rFonts w:ascii="Times New Roman" w:hAnsi="Times New Roman" w:cs="Times New Roman"/>
            <w:sz w:val="24"/>
            <w:szCs w:val="24"/>
          </w:rPr>
          <w:t>5.1.2.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145428" w:rsidRPr="00DF147A">
          <w:rPr>
            <w:rStyle w:val="a6"/>
            <w:rFonts w:ascii="Times New Roman" w:hAnsi="Times New Roman" w:cs="Times New Roman"/>
            <w:sz w:val="24"/>
            <w:szCs w:val="24"/>
          </w:rPr>
          <w:tab/>
        </w:r>
        <w:r w:rsidR="008937E9" w:rsidRPr="00DF147A">
          <w:rPr>
            <w:rStyle w:val="a6"/>
            <w:rFonts w:ascii="Times New Roman" w:hAnsi="Times New Roman" w:cs="Times New Roman"/>
            <w:sz w:val="24"/>
            <w:szCs w:val="24"/>
          </w:rPr>
          <w:t>……..</w:t>
        </w:r>
        <w:r w:rsidR="007912D3" w:rsidRPr="00DF147A">
          <w:rPr>
            <w:rStyle w:val="a6"/>
            <w:rFonts w:ascii="Times New Roman" w:hAnsi="Times New Roman" w:cs="Times New Roman"/>
            <w:sz w:val="24"/>
            <w:szCs w:val="24"/>
          </w:rPr>
          <w:t>15</w:t>
        </w:r>
        <w:r w:rsidR="00F96FFD">
          <w:rPr>
            <w:rStyle w:val="a6"/>
            <w:rFonts w:ascii="Times New Roman" w:hAnsi="Times New Roman" w:cs="Times New Roman"/>
            <w:sz w:val="24"/>
            <w:szCs w:val="24"/>
          </w:rPr>
          <w:t>4</w:t>
        </w:r>
      </w:hyperlink>
    </w:p>
    <w:p w:rsidR="00145428" w:rsidRPr="00DF147A" w:rsidRDefault="00101598" w:rsidP="00DF147A">
      <w:pPr>
        <w:pStyle w:val="21"/>
        <w:tabs>
          <w:tab w:val="right" w:leader="dot" w:pos="9628"/>
        </w:tabs>
        <w:spacing w:after="0" w:line="240" w:lineRule="auto"/>
        <w:ind w:left="-567" w:firstLine="567"/>
        <w:rPr>
          <w:rFonts w:ascii="Times New Roman" w:hAnsi="Times New Roman" w:cs="Times New Roman"/>
          <w:sz w:val="24"/>
          <w:szCs w:val="24"/>
        </w:rPr>
      </w:pPr>
      <w:hyperlink w:anchor="Закладка18" w:history="1">
        <w:r w:rsidR="00145428" w:rsidRPr="00DF147A">
          <w:rPr>
            <w:rStyle w:val="a6"/>
            <w:rFonts w:ascii="Times New Roman" w:hAnsi="Times New Roman" w:cs="Times New Roman"/>
            <w:sz w:val="24"/>
            <w:szCs w:val="24"/>
          </w:rPr>
          <w:t>5.1.3.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145428"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16</w:t>
        </w:r>
        <w:r w:rsidR="00F96FFD">
          <w:rPr>
            <w:rStyle w:val="a6"/>
            <w:rFonts w:ascii="Times New Roman" w:hAnsi="Times New Roman" w:cs="Times New Roman"/>
            <w:sz w:val="24"/>
            <w:szCs w:val="24"/>
          </w:rPr>
          <w:t>1</w:t>
        </w:r>
      </w:hyperlink>
    </w:p>
    <w:p w:rsidR="00145428" w:rsidRPr="00DF147A" w:rsidRDefault="00101598" w:rsidP="002E5FE4">
      <w:pPr>
        <w:pStyle w:val="31"/>
      </w:pPr>
      <w:hyperlink w:anchor="Закладка19" w:history="1">
        <w:r w:rsidR="00145428" w:rsidRPr="00DF147A">
          <w:rPr>
            <w:rStyle w:val="a6"/>
            <w:rFonts w:ascii="Times New Roman" w:hAnsi="Times New Roman" w:cs="Times New Roman"/>
            <w:sz w:val="24"/>
            <w:szCs w:val="24"/>
          </w:rPr>
          <w:t>5.2. Содержательный раздел</w:t>
        </w:r>
        <w:r w:rsidR="00145428"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16</w:t>
        </w:r>
        <w:r w:rsidR="00F96FFD">
          <w:rPr>
            <w:rStyle w:val="a6"/>
            <w:rFonts w:ascii="Times New Roman" w:hAnsi="Times New Roman" w:cs="Times New Roman"/>
            <w:sz w:val="24"/>
            <w:szCs w:val="24"/>
          </w:rPr>
          <w:t>3</w:t>
        </w:r>
      </w:hyperlink>
    </w:p>
    <w:p w:rsidR="00145428" w:rsidRPr="00DF147A" w:rsidRDefault="00101598" w:rsidP="002E5FE4">
      <w:pPr>
        <w:pStyle w:val="31"/>
      </w:pPr>
      <w:hyperlink w:anchor="Закладка19" w:history="1">
        <w:r w:rsidR="00145428" w:rsidRPr="00DF147A">
          <w:rPr>
            <w:rStyle w:val="a6"/>
            <w:rFonts w:ascii="Times New Roman" w:hAnsi="Times New Roman" w:cs="Times New Roman"/>
            <w:sz w:val="24"/>
            <w:szCs w:val="24"/>
          </w:rPr>
          <w:t>5.2.1. Программа формиро</w:t>
        </w:r>
        <w:r w:rsidR="00F4624E" w:rsidRPr="00DF147A">
          <w:rPr>
            <w:rStyle w:val="a6"/>
            <w:rFonts w:ascii="Times New Roman" w:hAnsi="Times New Roman" w:cs="Times New Roman"/>
            <w:sz w:val="24"/>
            <w:szCs w:val="24"/>
          </w:rPr>
          <w:t>вания базовых учебных действий</w:t>
        </w:r>
        <w:r w:rsidR="00F4624E"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16</w:t>
        </w:r>
        <w:r w:rsidR="00F96FFD">
          <w:rPr>
            <w:rStyle w:val="a6"/>
            <w:rFonts w:ascii="Times New Roman" w:hAnsi="Times New Roman" w:cs="Times New Roman"/>
            <w:sz w:val="24"/>
            <w:szCs w:val="24"/>
          </w:rPr>
          <w:t>3</w:t>
        </w:r>
      </w:hyperlink>
    </w:p>
    <w:p w:rsidR="00145428" w:rsidRPr="00DF147A" w:rsidRDefault="00101598" w:rsidP="002E5FE4">
      <w:pPr>
        <w:pStyle w:val="31"/>
      </w:pPr>
      <w:hyperlink w:anchor="Закладка20" w:history="1">
        <w:r w:rsidR="00145428" w:rsidRPr="00DF147A">
          <w:rPr>
            <w:rStyle w:val="a6"/>
            <w:rFonts w:ascii="Times New Roman" w:hAnsi="Times New Roman" w:cs="Times New Roman"/>
            <w:sz w:val="24"/>
            <w:szCs w:val="24"/>
          </w:rPr>
          <w:t>5.2.2. Программы учебных предметов, курсов  коррекционно-развивающей области</w:t>
        </w:r>
        <w:r w:rsidR="00145428" w:rsidRPr="00DF147A">
          <w:rPr>
            <w:rStyle w:val="a6"/>
            <w:rFonts w:ascii="Times New Roman" w:hAnsi="Times New Roman" w:cs="Times New Roman"/>
            <w:sz w:val="24"/>
            <w:szCs w:val="24"/>
          </w:rPr>
          <w:tab/>
        </w:r>
        <w:r w:rsidR="008937E9" w:rsidRPr="00DF147A">
          <w:rPr>
            <w:rStyle w:val="a6"/>
            <w:rFonts w:ascii="Times New Roman" w:hAnsi="Times New Roman" w:cs="Times New Roman"/>
            <w:sz w:val="24"/>
            <w:szCs w:val="24"/>
          </w:rPr>
          <w:t>…..</w:t>
        </w:r>
        <w:r w:rsidR="007912D3" w:rsidRPr="00DF147A">
          <w:rPr>
            <w:rStyle w:val="a6"/>
            <w:rFonts w:ascii="Times New Roman" w:hAnsi="Times New Roman" w:cs="Times New Roman"/>
            <w:sz w:val="24"/>
            <w:szCs w:val="24"/>
          </w:rPr>
          <w:t>1</w:t>
        </w:r>
        <w:r w:rsidR="00F96FFD">
          <w:rPr>
            <w:rStyle w:val="a6"/>
            <w:rFonts w:ascii="Times New Roman" w:hAnsi="Times New Roman" w:cs="Times New Roman"/>
            <w:sz w:val="24"/>
            <w:szCs w:val="24"/>
          </w:rPr>
          <w:t>68</w:t>
        </w:r>
      </w:hyperlink>
    </w:p>
    <w:p w:rsidR="00A570B9" w:rsidRPr="00DF147A" w:rsidRDefault="00101598" w:rsidP="002E5FE4">
      <w:pPr>
        <w:pStyle w:val="31"/>
      </w:pPr>
      <w:hyperlink w:anchor="Закладка21" w:history="1">
        <w:r w:rsidR="00A570B9" w:rsidRPr="00DF147A">
          <w:rPr>
            <w:rStyle w:val="a6"/>
            <w:rFonts w:ascii="Times New Roman" w:hAnsi="Times New Roman" w:cs="Times New Roman"/>
            <w:sz w:val="24"/>
            <w:szCs w:val="24"/>
          </w:rPr>
          <w:t>5.2.3. Программа духовно-нравственного развития, воспитания</w:t>
        </w:r>
        <w:r w:rsidR="00A570B9" w:rsidRPr="00DF147A">
          <w:rPr>
            <w:rStyle w:val="a6"/>
            <w:rFonts w:ascii="Times New Roman" w:hAnsi="Times New Roman" w:cs="Times New Roman"/>
            <w:sz w:val="24"/>
            <w:szCs w:val="24"/>
          </w:rPr>
          <w:tab/>
        </w:r>
        <w:r w:rsidR="007912D3" w:rsidRPr="00DF147A">
          <w:rPr>
            <w:rStyle w:val="a6"/>
            <w:rFonts w:ascii="Times New Roman" w:hAnsi="Times New Roman" w:cs="Times New Roman"/>
            <w:sz w:val="24"/>
            <w:szCs w:val="24"/>
          </w:rPr>
          <w:t>1</w:t>
        </w:r>
        <w:r w:rsidR="00F96FFD">
          <w:rPr>
            <w:rStyle w:val="a6"/>
            <w:rFonts w:ascii="Times New Roman" w:hAnsi="Times New Roman" w:cs="Times New Roman"/>
            <w:sz w:val="24"/>
            <w:szCs w:val="24"/>
          </w:rPr>
          <w:t>85</w:t>
        </w:r>
      </w:hyperlink>
    </w:p>
    <w:p w:rsidR="00A570B9" w:rsidRPr="00DF147A" w:rsidRDefault="00101598" w:rsidP="002E5FE4">
      <w:pPr>
        <w:pStyle w:val="31"/>
      </w:pPr>
      <w:hyperlink w:anchor="Закладка22" w:history="1">
        <w:r w:rsidR="00A570B9" w:rsidRPr="00DF147A">
          <w:rPr>
            <w:rStyle w:val="a6"/>
            <w:rFonts w:ascii="Times New Roman" w:hAnsi="Times New Roman" w:cs="Times New Roman"/>
            <w:sz w:val="24"/>
            <w:szCs w:val="24"/>
          </w:rPr>
          <w:t>5.2.4. Программа формирования экологической культуры, здорового  и безопасного образа жизни</w:t>
        </w:r>
        <w:r w:rsidR="00A570B9" w:rsidRPr="00DF147A">
          <w:rPr>
            <w:rStyle w:val="a6"/>
            <w:rFonts w:ascii="Times New Roman" w:hAnsi="Times New Roman" w:cs="Times New Roman"/>
            <w:sz w:val="24"/>
            <w:szCs w:val="24"/>
          </w:rPr>
          <w:tab/>
        </w:r>
        <w:r w:rsidR="006C43C4" w:rsidRPr="00DF147A">
          <w:rPr>
            <w:rStyle w:val="a6"/>
            <w:rFonts w:ascii="Times New Roman" w:hAnsi="Times New Roman" w:cs="Times New Roman"/>
            <w:sz w:val="24"/>
            <w:szCs w:val="24"/>
          </w:rPr>
          <w:t>….</w:t>
        </w:r>
        <w:r w:rsidR="00F96FFD">
          <w:rPr>
            <w:rStyle w:val="a6"/>
            <w:rFonts w:ascii="Times New Roman" w:hAnsi="Times New Roman" w:cs="Times New Roman"/>
            <w:sz w:val="24"/>
            <w:szCs w:val="24"/>
          </w:rPr>
          <w:t>191</w:t>
        </w:r>
      </w:hyperlink>
    </w:p>
    <w:p w:rsidR="00A570B9" w:rsidRPr="00DF147A" w:rsidRDefault="00101598" w:rsidP="002E5FE4">
      <w:pPr>
        <w:pStyle w:val="31"/>
      </w:pPr>
      <w:hyperlink w:anchor="Закладка23" w:history="1">
        <w:r w:rsidR="00A570B9" w:rsidRPr="00DF147A">
          <w:rPr>
            <w:rStyle w:val="a6"/>
            <w:rFonts w:ascii="Times New Roman" w:hAnsi="Times New Roman" w:cs="Times New Roman"/>
            <w:sz w:val="24"/>
            <w:szCs w:val="24"/>
          </w:rPr>
          <w:t>5.2.5. Программа коррекционной работы</w:t>
        </w:r>
        <w:r w:rsidR="00A570B9"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193</w:t>
        </w:r>
      </w:hyperlink>
    </w:p>
    <w:p w:rsidR="00A570B9" w:rsidRPr="00DF147A" w:rsidRDefault="00101598" w:rsidP="00DF147A">
      <w:pPr>
        <w:pStyle w:val="21"/>
        <w:tabs>
          <w:tab w:val="right" w:leader="dot" w:pos="9628"/>
        </w:tabs>
        <w:spacing w:after="0" w:line="240" w:lineRule="auto"/>
        <w:ind w:left="-567" w:firstLine="567"/>
        <w:rPr>
          <w:rFonts w:ascii="Times New Roman" w:hAnsi="Times New Roman" w:cs="Times New Roman"/>
          <w:sz w:val="24"/>
          <w:szCs w:val="24"/>
        </w:rPr>
      </w:pPr>
      <w:hyperlink w:anchor="Закладка24" w:history="1">
        <w:r w:rsidR="00A570B9" w:rsidRPr="00DF147A">
          <w:rPr>
            <w:rStyle w:val="a6"/>
            <w:rFonts w:ascii="Times New Roman" w:hAnsi="Times New Roman" w:cs="Times New Roman"/>
            <w:sz w:val="24"/>
            <w:szCs w:val="24"/>
          </w:rPr>
          <w:t>5.2.6. Программа внеурочной деятельности</w:t>
        </w:r>
        <w:r w:rsidR="00A570B9"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196</w:t>
        </w:r>
      </w:hyperlink>
    </w:p>
    <w:p w:rsidR="00A570B9" w:rsidRPr="00DF147A" w:rsidRDefault="00101598" w:rsidP="002E5FE4">
      <w:pPr>
        <w:pStyle w:val="31"/>
      </w:pPr>
      <w:hyperlink w:anchor="Закладка25" w:history="1">
        <w:r w:rsidR="00A570B9" w:rsidRPr="00DF147A">
          <w:rPr>
            <w:rStyle w:val="a6"/>
            <w:rFonts w:ascii="Times New Roman" w:hAnsi="Times New Roman" w:cs="Times New Roman"/>
            <w:sz w:val="24"/>
            <w:szCs w:val="24"/>
          </w:rPr>
          <w:t>5.3. Организационный раздел</w:t>
        </w:r>
        <w:r w:rsidR="00A570B9" w:rsidRPr="00DF147A">
          <w:rPr>
            <w:rStyle w:val="a6"/>
            <w:rFonts w:ascii="Times New Roman" w:hAnsi="Times New Roman" w:cs="Times New Roman"/>
            <w:sz w:val="24"/>
            <w:szCs w:val="24"/>
          </w:rPr>
          <w:tab/>
        </w:r>
        <w:r w:rsidR="009B03BB" w:rsidRPr="00DF147A">
          <w:rPr>
            <w:rStyle w:val="a6"/>
            <w:rFonts w:ascii="Times New Roman" w:hAnsi="Times New Roman" w:cs="Times New Roman"/>
            <w:sz w:val="24"/>
            <w:szCs w:val="24"/>
          </w:rPr>
          <w:t>2</w:t>
        </w:r>
        <w:r w:rsidR="00F96FFD">
          <w:rPr>
            <w:rStyle w:val="a6"/>
            <w:rFonts w:ascii="Times New Roman" w:hAnsi="Times New Roman" w:cs="Times New Roman"/>
            <w:sz w:val="24"/>
            <w:szCs w:val="24"/>
          </w:rPr>
          <w:t>01</w:t>
        </w:r>
      </w:hyperlink>
    </w:p>
    <w:p w:rsidR="00A570B9" w:rsidRPr="00DF147A" w:rsidRDefault="00101598" w:rsidP="002E5FE4">
      <w:pPr>
        <w:pStyle w:val="31"/>
      </w:pPr>
      <w:hyperlink w:anchor="Закладка26" w:history="1">
        <w:r w:rsidR="00A570B9" w:rsidRPr="00DF147A">
          <w:rPr>
            <w:rStyle w:val="a6"/>
            <w:rFonts w:ascii="Times New Roman" w:hAnsi="Times New Roman" w:cs="Times New Roman"/>
            <w:sz w:val="24"/>
            <w:szCs w:val="24"/>
          </w:rPr>
          <w:t>5.3.1. Календарный учебный график, Учебный план</w:t>
        </w:r>
        <w:r w:rsidR="00A570B9" w:rsidRPr="00DF147A">
          <w:rPr>
            <w:rStyle w:val="a6"/>
            <w:rFonts w:ascii="Times New Roman" w:hAnsi="Times New Roman" w:cs="Times New Roman"/>
            <w:sz w:val="24"/>
            <w:szCs w:val="24"/>
          </w:rPr>
          <w:tab/>
        </w:r>
        <w:r w:rsidR="009B03BB" w:rsidRPr="00DF147A">
          <w:rPr>
            <w:rStyle w:val="a6"/>
            <w:rFonts w:ascii="Times New Roman" w:hAnsi="Times New Roman" w:cs="Times New Roman"/>
            <w:sz w:val="24"/>
            <w:szCs w:val="24"/>
          </w:rPr>
          <w:t>2</w:t>
        </w:r>
        <w:r w:rsidR="00F96FFD">
          <w:rPr>
            <w:rStyle w:val="a6"/>
            <w:rFonts w:ascii="Times New Roman" w:hAnsi="Times New Roman" w:cs="Times New Roman"/>
            <w:sz w:val="24"/>
            <w:szCs w:val="24"/>
          </w:rPr>
          <w:t>01</w:t>
        </w:r>
      </w:hyperlink>
    </w:p>
    <w:p w:rsidR="00536786" w:rsidRPr="00DF147A" w:rsidRDefault="00101598" w:rsidP="002E5FE4">
      <w:pPr>
        <w:pStyle w:val="31"/>
        <w:rPr>
          <w:rFonts w:eastAsia="Times New Roman"/>
          <w:noProof/>
          <w:color w:val="auto"/>
          <w:kern w:val="0"/>
          <w:lang w:eastAsia="ru-RU"/>
        </w:rPr>
      </w:pPr>
      <w:hyperlink w:anchor="Закладка27" w:history="1">
        <w:r w:rsidR="00A570B9" w:rsidRPr="00DF147A">
          <w:rPr>
            <w:rStyle w:val="a6"/>
            <w:rFonts w:ascii="Times New Roman" w:hAnsi="Times New Roman" w:cs="Times New Roman"/>
            <w:sz w:val="24"/>
            <w:szCs w:val="24"/>
          </w:rPr>
          <w:t xml:space="preserve">5.3.2. Система условий реализации адаптированной основной общеобразовательной программы </w:t>
        </w:r>
        <w:r w:rsidR="006C43C4" w:rsidRPr="00DF147A">
          <w:rPr>
            <w:rStyle w:val="a6"/>
            <w:rFonts w:ascii="Times New Roman" w:hAnsi="Times New Roman" w:cs="Times New Roman"/>
            <w:sz w:val="24"/>
            <w:szCs w:val="24"/>
          </w:rPr>
          <w:t>начального общего образования</w:t>
        </w:r>
        <w:r w:rsidR="006C43C4" w:rsidRPr="00DF147A">
          <w:rPr>
            <w:rStyle w:val="a6"/>
            <w:rFonts w:ascii="Times New Roman" w:hAnsi="Times New Roman" w:cs="Times New Roman"/>
            <w:sz w:val="24"/>
            <w:szCs w:val="24"/>
          </w:rPr>
          <w:tab/>
        </w:r>
        <w:r w:rsidR="00F96FFD">
          <w:rPr>
            <w:rStyle w:val="a6"/>
            <w:rFonts w:ascii="Times New Roman" w:hAnsi="Times New Roman" w:cs="Times New Roman"/>
            <w:sz w:val="24"/>
            <w:szCs w:val="24"/>
          </w:rPr>
          <w:t>209</w:t>
        </w:r>
      </w:hyperlink>
      <w:r w:rsidR="00194B6A">
        <w:rPr>
          <w:rStyle w:val="a6"/>
          <w:rFonts w:ascii="Times New Roman" w:hAnsi="Times New Roman" w:cs="Times New Roman"/>
          <w:sz w:val="24"/>
          <w:szCs w:val="24"/>
        </w:rPr>
        <w:t xml:space="preserve">  </w:t>
      </w:r>
    </w:p>
    <w:p w:rsidR="00F47961" w:rsidRPr="00DF147A" w:rsidRDefault="003E267A" w:rsidP="00DF147A">
      <w:pPr>
        <w:spacing w:after="0" w:line="240" w:lineRule="auto"/>
        <w:outlineLvl w:val="0"/>
        <w:rPr>
          <w:rFonts w:ascii="Times New Roman" w:hAnsi="Times New Roman" w:cs="Times New Roman"/>
          <w:sz w:val="24"/>
          <w:szCs w:val="24"/>
        </w:rPr>
      </w:pPr>
      <w:r w:rsidRPr="00DF147A">
        <w:rPr>
          <w:rFonts w:ascii="Times New Roman" w:hAnsi="Times New Roman" w:cs="Times New Roman"/>
          <w:sz w:val="24"/>
          <w:szCs w:val="24"/>
        </w:rPr>
        <w:fldChar w:fldCharType="end"/>
      </w:r>
    </w:p>
    <w:p w:rsidR="00245EB2" w:rsidRPr="00DF147A" w:rsidRDefault="00245EB2" w:rsidP="00DF147A">
      <w:pPr>
        <w:spacing w:after="0" w:line="240" w:lineRule="auto"/>
        <w:outlineLvl w:val="0"/>
        <w:rPr>
          <w:rFonts w:ascii="Times New Roman" w:hAnsi="Times New Roman" w:cs="Times New Roman"/>
          <w:sz w:val="24"/>
          <w:szCs w:val="24"/>
        </w:rPr>
      </w:pPr>
    </w:p>
    <w:p w:rsidR="00DF147A" w:rsidRPr="00DF147A" w:rsidRDefault="00DF147A" w:rsidP="00DF147A">
      <w:pPr>
        <w:spacing w:after="0" w:line="240" w:lineRule="auto"/>
        <w:outlineLvl w:val="0"/>
        <w:rPr>
          <w:rFonts w:ascii="Times New Roman" w:hAnsi="Times New Roman" w:cs="Times New Roman"/>
          <w:sz w:val="24"/>
          <w:szCs w:val="24"/>
        </w:rPr>
      </w:pPr>
    </w:p>
    <w:p w:rsidR="00F47961" w:rsidRPr="00DF147A" w:rsidRDefault="00F47961" w:rsidP="00DF147A">
      <w:pPr>
        <w:spacing w:after="0" w:line="240" w:lineRule="auto"/>
        <w:outlineLvl w:val="0"/>
        <w:rPr>
          <w:rFonts w:ascii="Times New Roman" w:hAnsi="Times New Roman" w:cs="Times New Roman"/>
          <w:sz w:val="24"/>
          <w:szCs w:val="24"/>
        </w:rPr>
      </w:pPr>
    </w:p>
    <w:p w:rsidR="0092763D" w:rsidRPr="00DF147A" w:rsidRDefault="0092763D" w:rsidP="00DF147A">
      <w:pPr>
        <w:pStyle w:val="aa"/>
        <w:numPr>
          <w:ilvl w:val="0"/>
          <w:numId w:val="67"/>
        </w:numPr>
        <w:spacing w:line="240" w:lineRule="auto"/>
        <w:ind w:left="-567" w:firstLine="567"/>
        <w:jc w:val="center"/>
        <w:outlineLvl w:val="0"/>
      </w:pPr>
      <w:bookmarkStart w:id="2" w:name="Закладка1"/>
      <w:bookmarkStart w:id="3" w:name="_Toc413974290"/>
      <w:bookmarkStart w:id="4" w:name="_Toc11325268"/>
      <w:bookmarkEnd w:id="2"/>
      <w:r w:rsidRPr="00DF147A">
        <w:t>ОБЩИЕ ПОЛОЖЕНИЯ</w:t>
      </w:r>
      <w:bookmarkEnd w:id="3"/>
      <w:bookmarkEnd w:id="4"/>
    </w:p>
    <w:p w:rsidR="00A438D4" w:rsidRPr="00DF147A" w:rsidRDefault="00A438D4" w:rsidP="00DF147A">
      <w:pPr>
        <w:spacing w:after="0" w:line="240" w:lineRule="auto"/>
        <w:ind w:left="-567" w:right="-143" w:firstLine="567"/>
        <w:rPr>
          <w:rFonts w:ascii="Times New Roman" w:hAnsi="Times New Roman" w:cs="Times New Roman"/>
          <w:sz w:val="24"/>
          <w:szCs w:val="24"/>
        </w:rPr>
      </w:pPr>
      <w:r w:rsidRPr="00DF147A">
        <w:rPr>
          <w:rFonts w:ascii="Times New Roman" w:hAnsi="Times New Roman" w:cs="Times New Roman"/>
          <w:sz w:val="24"/>
          <w:szCs w:val="24"/>
        </w:rPr>
        <w:t>Программа составлена на основание Примерной АООП РАС (В- 8.3, В-8.4) ОДОБРЕНА решением федерального учебно-методического объединения по общему образованию (Протокол от 22 декабря  2015 г. № 4/15)</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ная программа, адаптированная для обучения этой категории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щи</w:t>
      </w:r>
      <w:r w:rsidRPr="00DF147A">
        <w:rPr>
          <w:rFonts w:ascii="Times New Roman" w:hAnsi="Times New Roman" w:cs="Times New Roman"/>
          <w:color w:val="auto"/>
          <w:sz w:val="24"/>
          <w:szCs w:val="24"/>
        </w:rPr>
        <w:softHyphen/>
        <w:t>х</w:t>
      </w:r>
      <w:r w:rsidRPr="00DF147A">
        <w:rPr>
          <w:rFonts w:ascii="Times New Roman" w:hAnsi="Times New Roman" w:cs="Times New Roman"/>
          <w:color w:val="auto"/>
          <w:sz w:val="24"/>
          <w:szCs w:val="24"/>
        </w:rPr>
        <w:softHyphen/>
        <w:t>ся с учетом особенностей их психофизического развития, ин</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аль</w:t>
      </w:r>
      <w:r w:rsidRPr="00DF147A">
        <w:rPr>
          <w:rFonts w:ascii="Times New Roman" w:hAnsi="Times New Roman" w:cs="Times New Roman"/>
          <w:color w:val="auto"/>
          <w:sz w:val="24"/>
          <w:szCs w:val="24"/>
        </w:rPr>
        <w:softHyphen/>
        <w:t>ных возможностей, обеспечивающая коррекцию нарушений развития и со</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аль</w:t>
      </w:r>
      <w:r w:rsidRPr="00DF147A">
        <w:rPr>
          <w:rFonts w:ascii="Times New Roman" w:hAnsi="Times New Roman" w:cs="Times New Roman"/>
          <w:color w:val="auto"/>
          <w:sz w:val="24"/>
          <w:szCs w:val="24"/>
        </w:rPr>
        <w:softHyphen/>
        <w:t xml:space="preserve">ную адаптацию. </w:t>
      </w:r>
    </w:p>
    <w:p w:rsidR="0092763D" w:rsidRPr="00DF147A" w:rsidRDefault="0092763D" w:rsidP="00DF147A">
      <w:pPr>
        <w:pStyle w:val="ConsPlusNormal"/>
        <w:ind w:left="-567" w:firstLine="567"/>
        <w:jc w:val="both"/>
        <w:rPr>
          <w:rFonts w:ascii="Times New Roman" w:hAnsi="Times New Roman" w:cs="Times New Roman"/>
          <w:sz w:val="24"/>
          <w:szCs w:val="24"/>
        </w:rPr>
      </w:pPr>
      <w:r w:rsidRPr="00DF147A">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ляющей образовательную деятельность в соответствии с ФГОС НОО для обучающихся с расстройствами аутистического спектра и с учетом при</w:t>
      </w:r>
      <w:r w:rsidRPr="00DF147A">
        <w:rPr>
          <w:rFonts w:ascii="Times New Roman" w:hAnsi="Times New Roman" w:cs="Times New Roman"/>
          <w:sz w:val="24"/>
          <w:szCs w:val="24"/>
        </w:rPr>
        <w:softHyphen/>
        <w:t>ме</w:t>
      </w:r>
      <w:r w:rsidRPr="00DF147A">
        <w:rPr>
          <w:rFonts w:ascii="Times New Roman" w:hAnsi="Times New Roman" w:cs="Times New Roman"/>
          <w:sz w:val="24"/>
          <w:szCs w:val="24"/>
        </w:rPr>
        <w:softHyphen/>
        <w:t>р</w:t>
      </w:r>
      <w:r w:rsidRPr="00DF147A">
        <w:rPr>
          <w:rFonts w:ascii="Times New Roman" w:hAnsi="Times New Roman" w:cs="Times New Roman"/>
          <w:sz w:val="24"/>
          <w:szCs w:val="24"/>
        </w:rPr>
        <w:softHyphen/>
        <w:t xml:space="preserve">ной адаптированной основной образовательной программы. </w:t>
      </w:r>
    </w:p>
    <w:p w:rsidR="0092763D" w:rsidRPr="00DF147A" w:rsidRDefault="0092763D" w:rsidP="00DF147A">
      <w:pPr>
        <w:pStyle w:val="ConsPlusNormal"/>
        <w:ind w:left="-567" w:firstLine="567"/>
        <w:jc w:val="both"/>
        <w:rPr>
          <w:rFonts w:ascii="Times New Roman" w:hAnsi="Times New Roman" w:cs="Times New Roman"/>
          <w:sz w:val="24"/>
          <w:szCs w:val="24"/>
        </w:rPr>
      </w:pPr>
      <w:r w:rsidRPr="00DF147A">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92763D" w:rsidRPr="00DF147A" w:rsidRDefault="0092763D" w:rsidP="00DF147A">
      <w:pPr>
        <w:tabs>
          <w:tab w:val="left" w:pos="0"/>
          <w:tab w:val="right" w:leader="dot" w:pos="9639"/>
        </w:tabs>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DF147A">
        <w:rPr>
          <w:rFonts w:ascii="Times New Roman" w:hAnsi="Times New Roman" w:cs="Times New Roman"/>
          <w:sz w:val="24"/>
          <w:szCs w:val="24"/>
        </w:rPr>
        <w:t xml:space="preserve">расстройствами аутистического спектра </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DF147A">
        <w:rPr>
          <w:rStyle w:val="a3"/>
          <w:rFonts w:ascii="Times New Roman" w:hAnsi="Times New Roman" w:cs="Times New Roman"/>
          <w:color w:val="auto"/>
          <w:sz w:val="24"/>
          <w:szCs w:val="24"/>
        </w:rPr>
        <w:footnoteReference w:id="1"/>
      </w:r>
      <w:r w:rsidRPr="00DF147A">
        <w:rPr>
          <w:rFonts w:ascii="Times New Roman" w:hAnsi="Times New Roman" w:cs="Times New Roman"/>
          <w:color w:val="auto"/>
          <w:sz w:val="24"/>
          <w:szCs w:val="24"/>
        </w:rPr>
        <w:t>:</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обязательной части;</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части, формируемой участниками образовательных отношений.</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структуре примерной вариативной АООП НОО детей с РАС представлены:</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1. Целевой раздел, включающий: </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 пояснительную записку, в которой раскрываются: </w:t>
      </w:r>
    </w:p>
    <w:p w:rsidR="0092763D" w:rsidRPr="00DF147A" w:rsidRDefault="0092763D" w:rsidP="00DF147A">
      <w:pPr>
        <w:numPr>
          <w:ilvl w:val="0"/>
          <w:numId w:val="66"/>
        </w:numPr>
        <w:tabs>
          <w:tab w:val="clear" w:pos="1429"/>
          <w:tab w:val="left" w:pos="284"/>
          <w:tab w:val="left" w:pos="426"/>
          <w:tab w:val="left" w:pos="709"/>
        </w:tabs>
        <w:spacing w:after="0" w:line="240" w:lineRule="auto"/>
        <w:ind w:left="-567" w:firstLine="567"/>
        <w:jc w:val="both"/>
        <w:rPr>
          <w:rFonts w:ascii="Times New Roman" w:hAnsi="Times New Roman" w:cs="Times New Roman"/>
          <w:iCs/>
          <w:sz w:val="24"/>
          <w:szCs w:val="24"/>
        </w:rPr>
      </w:pPr>
      <w:r w:rsidRPr="00DF147A">
        <w:rPr>
          <w:rFonts w:ascii="Times New Roman" w:hAnsi="Times New Roman" w:cs="Times New Roman"/>
          <w:iCs/>
          <w:sz w:val="24"/>
          <w:szCs w:val="24"/>
        </w:rPr>
        <w:t xml:space="preserve">цель реализации АООП; </w:t>
      </w:r>
    </w:p>
    <w:p w:rsidR="0092763D" w:rsidRPr="00DF147A" w:rsidRDefault="0092763D" w:rsidP="00DF147A">
      <w:pPr>
        <w:numPr>
          <w:ilvl w:val="0"/>
          <w:numId w:val="66"/>
        </w:numPr>
        <w:tabs>
          <w:tab w:val="left" w:pos="284"/>
          <w:tab w:val="left" w:pos="426"/>
          <w:tab w:val="left" w:pos="709"/>
        </w:tabs>
        <w:spacing w:after="0" w:line="240" w:lineRule="auto"/>
        <w:ind w:left="-567" w:firstLine="567"/>
        <w:jc w:val="both"/>
        <w:rPr>
          <w:rFonts w:ascii="Times New Roman" w:hAnsi="Times New Roman" w:cs="Times New Roman"/>
          <w:iCs/>
          <w:sz w:val="24"/>
          <w:szCs w:val="24"/>
        </w:rPr>
      </w:pPr>
      <w:r w:rsidRPr="00DF147A">
        <w:rPr>
          <w:rFonts w:ascii="Times New Roman" w:hAnsi="Times New Roman" w:cs="Times New Roman"/>
          <w:sz w:val="24"/>
          <w:szCs w:val="24"/>
        </w:rPr>
        <w:t>принципы и подходы к формированию АООП;</w:t>
      </w:r>
    </w:p>
    <w:p w:rsidR="0092763D" w:rsidRPr="00DF147A" w:rsidRDefault="0092763D" w:rsidP="00DF147A">
      <w:pPr>
        <w:numPr>
          <w:ilvl w:val="0"/>
          <w:numId w:val="66"/>
        </w:numPr>
        <w:tabs>
          <w:tab w:val="left" w:pos="284"/>
          <w:tab w:val="left" w:pos="426"/>
          <w:tab w:val="left" w:pos="709"/>
        </w:tabs>
        <w:spacing w:after="0" w:line="240" w:lineRule="auto"/>
        <w:ind w:left="-567" w:firstLine="567"/>
        <w:jc w:val="both"/>
        <w:rPr>
          <w:rFonts w:ascii="Times New Roman" w:hAnsi="Times New Roman" w:cs="Times New Roman"/>
          <w:iCs/>
          <w:sz w:val="24"/>
          <w:szCs w:val="24"/>
        </w:rPr>
      </w:pPr>
      <w:r w:rsidRPr="00DF147A">
        <w:rPr>
          <w:rFonts w:ascii="Times New Roman" w:hAnsi="Times New Roman" w:cs="Times New Roman"/>
          <w:sz w:val="24"/>
          <w:szCs w:val="24"/>
        </w:rPr>
        <w:t>общая характеристика АООП НОО</w:t>
      </w:r>
      <w:r w:rsidRPr="00DF147A">
        <w:rPr>
          <w:rFonts w:ascii="Times New Roman" w:hAnsi="Times New Roman" w:cs="Times New Roman"/>
          <w:iCs/>
          <w:sz w:val="24"/>
          <w:szCs w:val="24"/>
        </w:rPr>
        <w:t>;</w:t>
      </w:r>
    </w:p>
    <w:p w:rsidR="0092763D" w:rsidRPr="00DF147A" w:rsidRDefault="0092763D" w:rsidP="00DF147A">
      <w:pPr>
        <w:numPr>
          <w:ilvl w:val="0"/>
          <w:numId w:val="66"/>
        </w:numPr>
        <w:tabs>
          <w:tab w:val="left" w:pos="284"/>
          <w:tab w:val="left" w:pos="426"/>
          <w:tab w:val="left" w:pos="709"/>
        </w:tabs>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психолого-педагогическая характеристика обучающихся с РАС;</w:t>
      </w:r>
    </w:p>
    <w:p w:rsidR="0092763D" w:rsidRPr="00DF147A" w:rsidRDefault="0092763D" w:rsidP="00DF147A">
      <w:pPr>
        <w:numPr>
          <w:ilvl w:val="0"/>
          <w:numId w:val="66"/>
        </w:numPr>
        <w:tabs>
          <w:tab w:val="left" w:pos="284"/>
          <w:tab w:val="left" w:pos="426"/>
          <w:tab w:val="left" w:pos="709"/>
        </w:tabs>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особые образовательные потребности обучающихся с РАС; </w:t>
      </w:r>
    </w:p>
    <w:p w:rsidR="0092763D" w:rsidRPr="00DF147A" w:rsidRDefault="0092763D" w:rsidP="00DF147A">
      <w:pPr>
        <w:spacing w:after="0" w:line="240" w:lineRule="auto"/>
        <w:ind w:left="-567" w:firstLine="567"/>
        <w:jc w:val="both"/>
        <w:rPr>
          <w:rFonts w:ascii="Times New Roman" w:hAnsi="Times New Roman" w:cs="Times New Roman"/>
          <w:color w:val="auto"/>
          <w:spacing w:val="2"/>
          <w:sz w:val="24"/>
          <w:szCs w:val="24"/>
        </w:rPr>
      </w:pPr>
      <w:r w:rsidRPr="00DF147A">
        <w:rPr>
          <w:rFonts w:ascii="Times New Roman" w:hAnsi="Times New Roman" w:cs="Times New Roman"/>
          <w:color w:val="auto"/>
          <w:sz w:val="24"/>
          <w:szCs w:val="24"/>
        </w:rPr>
        <w:t xml:space="preserve"> - п</w:t>
      </w:r>
      <w:r w:rsidRPr="00DF147A">
        <w:rPr>
          <w:rFonts w:ascii="Times New Roman" w:hAnsi="Times New Roman" w:cs="Times New Roman"/>
          <w:color w:val="auto"/>
          <w:spacing w:val="2"/>
          <w:sz w:val="24"/>
          <w:szCs w:val="24"/>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92763D" w:rsidRPr="00DF147A" w:rsidRDefault="0092763D" w:rsidP="00DF147A">
      <w:pPr>
        <w:spacing w:after="0" w:line="240" w:lineRule="auto"/>
        <w:ind w:left="-567" w:firstLine="567"/>
        <w:jc w:val="both"/>
        <w:rPr>
          <w:rFonts w:ascii="Times New Roman" w:hAnsi="Times New Roman" w:cs="Times New Roman"/>
          <w:color w:val="auto"/>
          <w:spacing w:val="2"/>
          <w:sz w:val="24"/>
          <w:szCs w:val="24"/>
        </w:rPr>
      </w:pPr>
      <w:r w:rsidRPr="00DF147A">
        <w:rPr>
          <w:rFonts w:ascii="Times New Roman" w:hAnsi="Times New Roman" w:cs="Times New Roman"/>
          <w:color w:val="auto"/>
          <w:sz w:val="24"/>
          <w:szCs w:val="24"/>
        </w:rPr>
        <w:t>- с</w:t>
      </w:r>
      <w:r w:rsidRPr="00DF147A">
        <w:rPr>
          <w:rFonts w:ascii="Times New Roman" w:hAnsi="Times New Roman" w:cs="Times New Roman"/>
          <w:color w:val="auto"/>
          <w:spacing w:val="2"/>
          <w:sz w:val="24"/>
          <w:szCs w:val="24"/>
        </w:rPr>
        <w:t>истему оценки достижения обучающимися планируемых результатов освоения АООП НОО.</w:t>
      </w:r>
    </w:p>
    <w:p w:rsidR="0092763D" w:rsidRPr="00DF147A" w:rsidRDefault="0092763D"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2. Содержательный раздел, включающий: </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color w:val="auto"/>
          <w:sz w:val="24"/>
          <w:szCs w:val="24"/>
        </w:rPr>
        <w:lastRenderedPageBreak/>
        <w:t>― п</w:t>
      </w:r>
      <w:r w:rsidRPr="00DF147A">
        <w:rPr>
          <w:rFonts w:ascii="Times New Roman" w:hAnsi="Times New Roman" w:cs="Times New Roman"/>
          <w:sz w:val="24"/>
          <w:szCs w:val="24"/>
        </w:rPr>
        <w:t>рограмму формирования универсальных (базовых) учебных действий;</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программу отдельных учебных предметов;</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программу духовно-нравственного развития обучающихся;</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92763D" w:rsidRPr="00DF147A" w:rsidRDefault="0092763D" w:rsidP="00DF147A">
      <w:pPr>
        <w:spacing w:after="0" w:line="240" w:lineRule="auto"/>
        <w:ind w:left="-567" w:firstLine="567"/>
        <w:jc w:val="both"/>
        <w:rPr>
          <w:rFonts w:ascii="Times New Roman" w:hAnsi="Times New Roman" w:cs="Times New Roman"/>
          <w:sz w:val="24"/>
          <w:szCs w:val="24"/>
        </w:rPr>
      </w:pPr>
      <w:r w:rsidRPr="00DF147A">
        <w:rPr>
          <w:rFonts w:ascii="Times New Roman" w:hAnsi="Times New Roman" w:cs="Times New Roman"/>
          <w:sz w:val="24"/>
          <w:szCs w:val="24"/>
        </w:rPr>
        <w:t>- программу внеурочной деятельности;</w:t>
      </w:r>
    </w:p>
    <w:p w:rsidR="0092763D" w:rsidRPr="00DF147A" w:rsidRDefault="0092763D"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направления и содержание программы коррекционной работы.</w:t>
      </w:r>
    </w:p>
    <w:p w:rsidR="0092763D" w:rsidRPr="00DF147A" w:rsidRDefault="0092763D"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3. Организационный раздел, содержащий:</w:t>
      </w:r>
    </w:p>
    <w:p w:rsidR="0092763D" w:rsidRPr="00DF147A" w:rsidRDefault="0092763D"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учебный план;</w:t>
      </w:r>
    </w:p>
    <w:p w:rsidR="0092763D" w:rsidRPr="00DF147A" w:rsidRDefault="0092763D"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систему  специальных условий реализации АООП НОО обучающихся с РАС (к</w:t>
      </w:r>
      <w:r w:rsidRPr="00DF147A">
        <w:rPr>
          <w:rFonts w:ascii="Times New Roman" w:hAnsi="Times New Roman" w:cs="Times New Roman"/>
          <w:kern w:val="28"/>
          <w:sz w:val="24"/>
          <w:szCs w:val="24"/>
        </w:rPr>
        <w:t>адровые, финансовые, материально-технические условия).</w:t>
      </w:r>
    </w:p>
    <w:p w:rsidR="0092763D" w:rsidRPr="00DF147A" w:rsidRDefault="0092763D" w:rsidP="00DF147A">
      <w:pPr>
        <w:tabs>
          <w:tab w:val="left" w:pos="-567"/>
          <w:tab w:val="right" w:leader="dot" w:pos="9639"/>
        </w:tabs>
        <w:spacing w:after="0" w:line="240" w:lineRule="auto"/>
        <w:ind w:left="-567" w:firstLine="709"/>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Принципы и подходы к формированию </w:t>
      </w:r>
      <w:r w:rsidRPr="00DF147A">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В основу разработки АООП НОО обучающихся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заложены дифференцированный и деятельностный подходы.</w:t>
      </w:r>
    </w:p>
    <w:p w:rsidR="0092763D" w:rsidRPr="00DF147A" w:rsidRDefault="0092763D" w:rsidP="00DF147A">
      <w:pPr>
        <w:tabs>
          <w:tab w:val="left" w:pos="-567"/>
        </w:tabs>
        <w:spacing w:after="0" w:line="240" w:lineRule="auto"/>
        <w:ind w:left="-567" w:firstLine="720"/>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Дифференцированный подход к построению АООП ОО для обучающихся</w:t>
      </w:r>
      <w:r w:rsidRPr="00DF147A">
        <w:rPr>
          <w:rFonts w:ascii="Times New Roman" w:hAnsi="Times New Roman" w:cs="Times New Roman"/>
          <w:color w:val="auto"/>
          <w:sz w:val="24"/>
          <w:szCs w:val="24"/>
        </w:rPr>
        <w:t xml:space="preserve"> с РАС</w:t>
      </w:r>
      <w:r w:rsidRPr="00DF147A">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к:</w:t>
      </w:r>
    </w:p>
    <w:p w:rsidR="0092763D" w:rsidRPr="00DF147A" w:rsidRDefault="0092763D" w:rsidP="00DF147A">
      <w:pPr>
        <w:tabs>
          <w:tab w:val="left" w:pos="-567"/>
        </w:tabs>
        <w:autoSpaceDE w:val="0"/>
        <w:autoSpaceDN w:val="0"/>
        <w:adjustRightInd w:val="0"/>
        <w:spacing w:after="0" w:line="240" w:lineRule="auto"/>
        <w:ind w:left="-567" w:firstLine="720"/>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w:t>
      </w:r>
      <w:r w:rsidRPr="00DF147A">
        <w:rPr>
          <w:rFonts w:ascii="Times New Roman" w:hAnsi="Times New Roman" w:cs="Times New Roman"/>
          <w:color w:val="auto"/>
          <w:kern w:val="28"/>
          <w:sz w:val="24"/>
          <w:szCs w:val="24"/>
          <w:lang w:val="en-US"/>
        </w:rPr>
        <w:t> </w:t>
      </w:r>
      <w:r w:rsidRPr="00DF147A">
        <w:rPr>
          <w:rFonts w:ascii="Times New Roman" w:hAnsi="Times New Roman" w:cs="Times New Roman"/>
          <w:color w:val="auto"/>
          <w:kern w:val="28"/>
          <w:sz w:val="24"/>
          <w:szCs w:val="24"/>
        </w:rPr>
        <w:t>структуре образовательной программы;</w:t>
      </w:r>
    </w:p>
    <w:p w:rsidR="0092763D" w:rsidRPr="00DF147A" w:rsidRDefault="0092763D" w:rsidP="00DF147A">
      <w:pPr>
        <w:tabs>
          <w:tab w:val="left" w:pos="-567"/>
        </w:tabs>
        <w:autoSpaceDE w:val="0"/>
        <w:autoSpaceDN w:val="0"/>
        <w:adjustRightInd w:val="0"/>
        <w:spacing w:after="0" w:line="240" w:lineRule="auto"/>
        <w:ind w:left="-567" w:firstLine="720"/>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w:t>
      </w:r>
      <w:r w:rsidRPr="00DF147A">
        <w:rPr>
          <w:rFonts w:ascii="Times New Roman" w:hAnsi="Times New Roman" w:cs="Times New Roman"/>
          <w:color w:val="auto"/>
          <w:kern w:val="28"/>
          <w:sz w:val="24"/>
          <w:szCs w:val="24"/>
          <w:lang w:val="en-US"/>
        </w:rPr>
        <w:t> </w:t>
      </w:r>
      <w:r w:rsidRPr="00DF147A">
        <w:rPr>
          <w:rFonts w:ascii="Times New Roman" w:hAnsi="Times New Roman" w:cs="Times New Roman"/>
          <w:color w:val="auto"/>
          <w:kern w:val="28"/>
          <w:sz w:val="24"/>
          <w:szCs w:val="24"/>
        </w:rPr>
        <w:t xml:space="preserve">условиям реализации образовательной программы; </w:t>
      </w:r>
    </w:p>
    <w:p w:rsidR="0092763D" w:rsidRPr="00DF147A" w:rsidRDefault="0092763D" w:rsidP="00DF147A">
      <w:pPr>
        <w:tabs>
          <w:tab w:val="left" w:pos="-567"/>
        </w:tabs>
        <w:autoSpaceDE w:val="0"/>
        <w:autoSpaceDN w:val="0"/>
        <w:adjustRightInd w:val="0"/>
        <w:spacing w:after="0" w:line="240" w:lineRule="auto"/>
        <w:ind w:left="-567" w:firstLine="720"/>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w:t>
      </w:r>
      <w:r w:rsidRPr="00DF147A">
        <w:rPr>
          <w:rFonts w:ascii="Times New Roman" w:hAnsi="Times New Roman" w:cs="Times New Roman"/>
          <w:color w:val="auto"/>
          <w:kern w:val="28"/>
          <w:sz w:val="24"/>
          <w:szCs w:val="24"/>
          <w:lang w:val="en-US"/>
        </w:rPr>
        <w:t> </w:t>
      </w:r>
      <w:r w:rsidRPr="00DF147A">
        <w:rPr>
          <w:rFonts w:ascii="Times New Roman" w:hAnsi="Times New Roman" w:cs="Times New Roman"/>
          <w:color w:val="auto"/>
          <w:kern w:val="28"/>
          <w:sz w:val="24"/>
          <w:szCs w:val="24"/>
        </w:rPr>
        <w:t>результатам образования.</w:t>
      </w:r>
    </w:p>
    <w:p w:rsidR="0092763D" w:rsidRPr="00DF147A" w:rsidRDefault="0092763D" w:rsidP="00DF147A">
      <w:pPr>
        <w:tabs>
          <w:tab w:val="left" w:pos="-567"/>
        </w:tabs>
        <w:autoSpaceDE w:val="0"/>
        <w:autoSpaceDN w:val="0"/>
        <w:adjustRightInd w:val="0"/>
        <w:spacing w:after="0" w:line="240" w:lineRule="auto"/>
        <w:ind w:left="-567" w:firstLine="720"/>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bCs/>
          <w:iCs/>
          <w:color w:val="auto"/>
          <w:kern w:val="28"/>
          <w:sz w:val="24"/>
          <w:szCs w:val="24"/>
        </w:rPr>
        <w:t>Деятельностный</w:t>
      </w:r>
      <w:r w:rsidRPr="00DF147A">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реализация деятельностного подхода обеспечивает:</w:t>
      </w:r>
    </w:p>
    <w:p w:rsidR="0092763D" w:rsidRPr="00DF147A" w:rsidRDefault="0092763D" w:rsidP="00DF147A">
      <w:pPr>
        <w:numPr>
          <w:ilvl w:val="0"/>
          <w:numId w:val="1"/>
        </w:numPr>
        <w:tabs>
          <w:tab w:val="left" w:pos="-567"/>
        </w:tabs>
        <w:suppressAutoHyphens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92763D" w:rsidRPr="00DF147A" w:rsidRDefault="0092763D" w:rsidP="00DF147A">
      <w:pPr>
        <w:numPr>
          <w:ilvl w:val="0"/>
          <w:numId w:val="1"/>
        </w:numPr>
        <w:tabs>
          <w:tab w:val="left" w:pos="-567"/>
        </w:tabs>
        <w:suppressAutoHyphens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2763D" w:rsidRPr="00DF147A" w:rsidRDefault="0092763D" w:rsidP="00DF147A">
      <w:pPr>
        <w:numPr>
          <w:ilvl w:val="0"/>
          <w:numId w:val="1"/>
        </w:numPr>
        <w:tabs>
          <w:tab w:val="left" w:pos="-567"/>
        </w:tabs>
        <w:suppressAutoHyphens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92763D" w:rsidRPr="00DF147A" w:rsidRDefault="0092763D" w:rsidP="00DF147A">
      <w:pPr>
        <w:numPr>
          <w:ilvl w:val="0"/>
          <w:numId w:val="1"/>
        </w:numPr>
        <w:tabs>
          <w:tab w:val="clear" w:pos="720"/>
          <w:tab w:val="left" w:pos="-567"/>
        </w:tabs>
        <w:suppressAutoHyphens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2763D" w:rsidRPr="00DF147A" w:rsidRDefault="0092763D" w:rsidP="00DF147A">
      <w:pPr>
        <w:tabs>
          <w:tab w:val="left" w:pos="-567"/>
        </w:tabs>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В основу </w:t>
      </w:r>
      <w:r w:rsidRPr="00DF147A">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DF147A">
        <w:rPr>
          <w:rFonts w:ascii="Times New Roman" w:hAnsi="Times New Roman" w:cs="Times New Roman"/>
          <w:color w:val="auto"/>
          <w:kern w:val="28"/>
          <w:sz w:val="24"/>
          <w:szCs w:val="24"/>
        </w:rPr>
        <w:t xml:space="preserve">обучающихся </w:t>
      </w:r>
      <w:r w:rsidRPr="00DF147A">
        <w:rPr>
          <w:rFonts w:ascii="Times New Roman" w:hAnsi="Times New Roman" w:cs="Times New Roman"/>
          <w:color w:val="auto"/>
          <w:sz w:val="24"/>
          <w:szCs w:val="24"/>
        </w:rPr>
        <w:t>с РАС</w:t>
      </w:r>
      <w:r w:rsidRPr="00DF147A">
        <w:rPr>
          <w:rFonts w:ascii="Times New Roman" w:hAnsi="Times New Roman" w:cs="Times New Roman"/>
          <w:color w:val="auto"/>
          <w:kern w:val="28"/>
          <w:sz w:val="24"/>
          <w:szCs w:val="24"/>
        </w:rPr>
        <w:t xml:space="preserve"> положены следующие принципы:</w:t>
      </w:r>
      <w:r w:rsidR="00200C34" w:rsidRPr="00DF147A">
        <w:rPr>
          <w:rFonts w:ascii="Times New Roman" w:hAnsi="Times New Roman" w:cs="Times New Roman"/>
          <w:color w:val="auto"/>
          <w:kern w:val="28"/>
          <w:sz w:val="24"/>
          <w:szCs w:val="24"/>
        </w:rPr>
        <w:t xml:space="preserve">    </w:t>
      </w:r>
      <w:r w:rsidRPr="00DF147A">
        <w:rPr>
          <w:rFonts w:ascii="Times New Roman" w:hAnsi="Times New Roman" w:cs="Times New Roman"/>
          <w:color w:val="auto"/>
          <w:kern w:val="28"/>
          <w:sz w:val="24"/>
          <w:szCs w:val="24"/>
        </w:rPr>
        <w:t xml:space="preserve">― принципы государственной </w:t>
      </w:r>
      <w:r w:rsidRPr="00DF147A">
        <w:rPr>
          <w:rFonts w:ascii="Times New Roman" w:hAnsi="Times New Roman" w:cs="Times New Roman"/>
          <w:color w:val="auto"/>
          <w:kern w:val="28"/>
          <w:sz w:val="24"/>
          <w:szCs w:val="24"/>
        </w:rPr>
        <w:lastRenderedPageBreak/>
        <w:t>политики РФ в области образования</w:t>
      </w:r>
      <w:r w:rsidRPr="00DF147A">
        <w:rPr>
          <w:rStyle w:val="13"/>
          <w:rFonts w:ascii="Times New Roman" w:hAnsi="Times New Roman" w:cs="Times New Roman"/>
          <w:color w:val="auto"/>
          <w:kern w:val="28"/>
          <w:sz w:val="24"/>
          <w:szCs w:val="24"/>
        </w:rPr>
        <w:footnoteReference w:id="2"/>
      </w:r>
      <w:r w:rsidRPr="00DF147A">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принцип коррекционной направленности образовательного процесса;</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2763D" w:rsidRPr="00DF147A" w:rsidRDefault="0092763D" w:rsidP="00DF147A">
      <w:pPr>
        <w:spacing w:after="0" w:line="240" w:lineRule="auto"/>
        <w:ind w:left="-567" w:firstLine="709"/>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 онтогенетический принцип; </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2763D" w:rsidRPr="00DF147A" w:rsidRDefault="0092763D"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принцип сотрудничества с семьей.</w:t>
      </w:r>
    </w:p>
    <w:p w:rsidR="0092763D" w:rsidRPr="00DF147A" w:rsidRDefault="0092763D"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Психолого-педагогическая характеристика обучающихся с РАС</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w:t>
      </w:r>
      <w:r w:rsidRPr="00DF147A">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Pr="00DF147A">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92763D" w:rsidRPr="00DF147A" w:rsidRDefault="0092763D" w:rsidP="00DF147A">
      <w:pPr>
        <w:pStyle w:val="NormalWeb1"/>
        <w:spacing w:before="0" w:after="0" w:line="240" w:lineRule="auto"/>
        <w:ind w:left="-567" w:firstLine="709"/>
        <w:jc w:val="both"/>
      </w:pPr>
      <w:r w:rsidRPr="00DF147A">
        <w:rPr>
          <w:bCs/>
        </w:rPr>
        <w:t>Первая группа</w:t>
      </w:r>
      <w:r w:rsidRPr="00DF147A">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DF147A">
        <w:rPr>
          <w:iCs/>
        </w:rPr>
        <w:t>отрешенность от происходящего</w:t>
      </w:r>
      <w:r w:rsidRPr="00DF147A">
        <w:t xml:space="preserve">. </w:t>
      </w:r>
    </w:p>
    <w:p w:rsidR="0092763D" w:rsidRPr="00DF147A" w:rsidRDefault="0092763D" w:rsidP="00DF147A">
      <w:pPr>
        <w:pStyle w:val="NormalWeb1"/>
        <w:spacing w:before="0" w:after="0" w:line="240" w:lineRule="auto"/>
        <w:ind w:left="-567" w:firstLine="709"/>
        <w:jc w:val="both"/>
      </w:pPr>
      <w:r w:rsidRPr="00DF147A">
        <w:lastRenderedPageBreak/>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2763D" w:rsidRPr="00DF147A" w:rsidRDefault="0092763D" w:rsidP="00DF147A">
      <w:pPr>
        <w:pStyle w:val="NormalWeb1"/>
        <w:spacing w:before="0" w:after="0" w:line="240" w:lineRule="auto"/>
        <w:ind w:left="-567" w:firstLine="709"/>
        <w:jc w:val="both"/>
      </w:pPr>
      <w:r w:rsidRPr="00DF147A">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2763D" w:rsidRPr="00DF147A" w:rsidRDefault="0092763D" w:rsidP="00DF147A">
      <w:pPr>
        <w:pStyle w:val="NormalWeb1"/>
        <w:spacing w:before="0" w:after="0" w:line="240" w:lineRule="auto"/>
        <w:ind w:left="-567" w:firstLine="709"/>
        <w:jc w:val="both"/>
      </w:pPr>
      <w:r w:rsidRPr="00DF147A">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2763D" w:rsidRPr="00DF147A" w:rsidRDefault="0092763D" w:rsidP="00DF147A">
      <w:pPr>
        <w:pStyle w:val="NormalWeb1"/>
        <w:spacing w:before="0" w:after="0" w:line="240" w:lineRule="auto"/>
        <w:ind w:left="-567" w:firstLine="709"/>
        <w:jc w:val="both"/>
      </w:pPr>
      <w:r w:rsidRPr="00DF147A">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2763D" w:rsidRPr="00DF147A" w:rsidRDefault="0092763D" w:rsidP="00DF147A">
      <w:pPr>
        <w:pStyle w:val="NormalWeb1"/>
        <w:spacing w:before="0" w:after="0" w:line="240" w:lineRule="auto"/>
        <w:ind w:left="-567" w:firstLine="709"/>
        <w:jc w:val="both"/>
        <w:rPr>
          <w:iCs/>
        </w:rPr>
      </w:pPr>
      <w:r w:rsidRPr="00DF147A">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DF147A">
        <w:rPr>
          <w:bCs/>
          <w:iCs/>
        </w:rPr>
        <w:t xml:space="preserve">Реализация этих задач требует индивидуальной программы обучения такого ребенка. </w:t>
      </w:r>
      <w:r w:rsidRPr="00DF147A">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DF147A">
        <w:rPr>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92763D" w:rsidRPr="00DF147A" w:rsidRDefault="0092763D" w:rsidP="00DF147A">
      <w:pPr>
        <w:spacing w:after="0" w:line="240" w:lineRule="auto"/>
        <w:ind w:left="-567" w:firstLine="709"/>
        <w:jc w:val="both"/>
        <w:rPr>
          <w:rFonts w:ascii="Times New Roman" w:hAnsi="Times New Roman" w:cs="Times New Roman"/>
          <w:iCs/>
          <w:sz w:val="24"/>
          <w:szCs w:val="24"/>
        </w:rPr>
      </w:pPr>
      <w:r w:rsidRPr="00DF147A">
        <w:rPr>
          <w:rFonts w:ascii="Times New Roman" w:hAnsi="Times New Roman" w:cs="Times New Roman"/>
          <w:bCs/>
          <w:sz w:val="24"/>
          <w:szCs w:val="24"/>
        </w:rPr>
        <w:t>Вторая группа</w:t>
      </w:r>
      <w:r w:rsidRPr="00DF147A">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DF147A">
        <w:rPr>
          <w:rFonts w:ascii="Times New Roman" w:hAnsi="Times New Roman" w:cs="Times New Roman"/>
          <w:iCs/>
          <w:sz w:val="24"/>
          <w:szCs w:val="24"/>
        </w:rPr>
        <w:t>аутистические установки более выражаются в активном негативизме (отвержении).</w:t>
      </w:r>
    </w:p>
    <w:p w:rsidR="0092763D" w:rsidRPr="00DF147A" w:rsidRDefault="0092763D" w:rsidP="00DF147A">
      <w:pPr>
        <w:pStyle w:val="NormalWeb1"/>
        <w:spacing w:before="0" w:after="0" w:line="240" w:lineRule="auto"/>
        <w:ind w:left="-567" w:firstLine="709"/>
        <w:jc w:val="both"/>
      </w:pPr>
      <w:r w:rsidRPr="00DF147A">
        <w:lastRenderedPageBreak/>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92763D" w:rsidRPr="00DF147A" w:rsidRDefault="0092763D" w:rsidP="00DF147A">
      <w:pPr>
        <w:pStyle w:val="NormalWeb1"/>
        <w:spacing w:before="0" w:after="0" w:line="240" w:lineRule="auto"/>
        <w:ind w:left="-567" w:firstLine="709"/>
        <w:jc w:val="both"/>
      </w:pPr>
      <w:r w:rsidRPr="00DF147A">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2763D" w:rsidRPr="00DF147A" w:rsidRDefault="0092763D" w:rsidP="00DF147A">
      <w:pPr>
        <w:pStyle w:val="NormalWeb1"/>
        <w:spacing w:before="0" w:after="0" w:line="240" w:lineRule="auto"/>
        <w:ind w:left="-567" w:firstLine="709"/>
        <w:jc w:val="both"/>
      </w:pPr>
      <w:r w:rsidRPr="00DF147A">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92763D" w:rsidRPr="00DF147A" w:rsidRDefault="0092763D" w:rsidP="00DF147A">
      <w:pPr>
        <w:pStyle w:val="NormalWeb1"/>
        <w:spacing w:before="0" w:after="0" w:line="240" w:lineRule="auto"/>
        <w:ind w:left="-567" w:firstLine="709"/>
        <w:jc w:val="both"/>
      </w:pPr>
      <w:r w:rsidRPr="00DF147A">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2763D" w:rsidRPr="00DF147A" w:rsidRDefault="0092763D" w:rsidP="00DF147A">
      <w:pPr>
        <w:pStyle w:val="NormalWeb1"/>
        <w:spacing w:before="0" w:after="0" w:line="240" w:lineRule="auto"/>
        <w:ind w:left="-567" w:firstLine="709"/>
        <w:jc w:val="both"/>
      </w:pPr>
      <w:r w:rsidRPr="00DF147A">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2763D" w:rsidRPr="00DF147A" w:rsidRDefault="0092763D" w:rsidP="00DF147A">
      <w:pPr>
        <w:pStyle w:val="NormalWeb1"/>
        <w:spacing w:before="0" w:after="0" w:line="240" w:lineRule="auto"/>
        <w:ind w:left="-567" w:firstLine="709"/>
        <w:jc w:val="both"/>
        <w:rPr>
          <w:iCs/>
        </w:rPr>
      </w:pPr>
      <w:r w:rsidRPr="00DF147A">
        <w:rPr>
          <w:iCs/>
        </w:rPr>
        <w:t>В зависимости от уровня интеллектуального развития обучающиеся этой группы могут осваивать варианты 8.3. или 8.2. образовательной программы.</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bCs/>
          <w:sz w:val="24"/>
          <w:szCs w:val="24"/>
        </w:rPr>
        <w:lastRenderedPageBreak/>
        <w:t>Третья группа</w:t>
      </w:r>
      <w:r w:rsidRPr="00DF147A">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DF147A">
        <w:rPr>
          <w:rFonts w:ascii="Times New Roman" w:hAnsi="Times New Roman" w:cs="Times New Roman"/>
          <w:iCs/>
          <w:sz w:val="24"/>
          <w:szCs w:val="24"/>
        </w:rPr>
        <w:t>поглощенность собственными стереотипными интересами и  неспособность выстраивать диалогическое взаимодействие</w:t>
      </w:r>
      <w:r w:rsidRPr="00DF147A">
        <w:rPr>
          <w:rFonts w:ascii="Times New Roman" w:hAnsi="Times New Roman" w:cs="Times New Roman"/>
          <w:sz w:val="24"/>
          <w:szCs w:val="24"/>
        </w:rPr>
        <w:t>.</w:t>
      </w:r>
    </w:p>
    <w:p w:rsidR="0092763D" w:rsidRPr="00DF147A" w:rsidRDefault="0092763D" w:rsidP="00DF147A">
      <w:pPr>
        <w:pStyle w:val="NormalWeb1"/>
        <w:spacing w:before="0" w:after="0" w:line="240" w:lineRule="auto"/>
        <w:ind w:left="-567" w:firstLine="709"/>
        <w:jc w:val="both"/>
      </w:pPr>
      <w:r w:rsidRPr="00DF147A">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2763D" w:rsidRPr="00DF147A" w:rsidRDefault="0092763D" w:rsidP="00DF147A">
      <w:pPr>
        <w:pStyle w:val="NormalWeb1"/>
        <w:spacing w:before="0" w:after="0" w:line="240" w:lineRule="auto"/>
        <w:ind w:left="-567" w:firstLine="709"/>
        <w:jc w:val="both"/>
      </w:pPr>
      <w:r w:rsidRPr="00DF147A">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2763D" w:rsidRPr="00DF147A" w:rsidRDefault="0092763D" w:rsidP="00DF147A">
      <w:pPr>
        <w:pStyle w:val="NormalWeb1"/>
        <w:spacing w:before="0" w:after="0" w:line="240" w:lineRule="auto"/>
        <w:ind w:left="-567" w:firstLine="709"/>
        <w:jc w:val="both"/>
      </w:pPr>
      <w:r w:rsidRPr="00DF147A">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2763D" w:rsidRPr="00DF147A" w:rsidRDefault="0092763D" w:rsidP="00DF147A">
      <w:pPr>
        <w:pStyle w:val="NormalWeb1"/>
        <w:spacing w:before="0" w:after="0" w:line="240" w:lineRule="auto"/>
        <w:ind w:left="-567" w:firstLine="709"/>
        <w:jc w:val="both"/>
      </w:pPr>
      <w:r w:rsidRPr="00DF147A">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92763D" w:rsidRPr="00DF147A" w:rsidRDefault="0092763D" w:rsidP="00DF147A">
      <w:pPr>
        <w:pStyle w:val="NormalWeb1"/>
        <w:spacing w:before="0" w:after="0" w:line="240" w:lineRule="auto"/>
        <w:ind w:left="-567" w:firstLine="709"/>
        <w:jc w:val="both"/>
      </w:pPr>
      <w:r w:rsidRPr="00DF147A">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2763D" w:rsidRPr="00DF147A" w:rsidRDefault="0092763D" w:rsidP="00DF147A">
      <w:pPr>
        <w:pStyle w:val="NormalWeb1"/>
        <w:spacing w:before="0" w:after="0" w:line="240" w:lineRule="auto"/>
        <w:ind w:left="-567" w:firstLine="709"/>
        <w:jc w:val="both"/>
      </w:pPr>
      <w:r w:rsidRPr="00DF147A">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2763D" w:rsidRPr="00DF147A" w:rsidRDefault="0092763D" w:rsidP="00DF147A">
      <w:pPr>
        <w:pStyle w:val="NormalWeb1"/>
        <w:spacing w:before="0" w:after="0" w:line="240" w:lineRule="auto"/>
        <w:ind w:left="-567" w:firstLine="709"/>
        <w:jc w:val="both"/>
      </w:pPr>
      <w:r w:rsidRPr="00DF147A">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w:t>
      </w:r>
      <w:r w:rsidRPr="00DF147A">
        <w:lastRenderedPageBreak/>
        <w:t xml:space="preserve">диалогических отношений, расширить круг интересов и представление об окружающем и окружающих, сформировать навыки социального поведения. </w:t>
      </w:r>
    </w:p>
    <w:p w:rsidR="0092763D" w:rsidRPr="00DF147A" w:rsidRDefault="0092763D" w:rsidP="00DF147A">
      <w:pPr>
        <w:pStyle w:val="NormalWeb1"/>
        <w:spacing w:before="0" w:after="0" w:line="240" w:lineRule="auto"/>
        <w:ind w:left="-567" w:firstLine="709"/>
        <w:jc w:val="both"/>
      </w:pPr>
      <w:r w:rsidRPr="00DF147A">
        <w:rPr>
          <w:iCs/>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bCs/>
          <w:sz w:val="24"/>
          <w:szCs w:val="24"/>
        </w:rPr>
        <w:t>Четвертая группа</w:t>
      </w:r>
      <w:r w:rsidRPr="00DF147A">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2763D" w:rsidRPr="00DF147A" w:rsidRDefault="0092763D" w:rsidP="00DF147A">
      <w:pPr>
        <w:pStyle w:val="NormalWeb1"/>
        <w:spacing w:before="0" w:after="0" w:line="240" w:lineRule="auto"/>
        <w:ind w:left="-567" w:firstLine="709"/>
        <w:jc w:val="both"/>
      </w:pPr>
      <w:r w:rsidRPr="00DF147A">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2763D" w:rsidRPr="00DF147A" w:rsidRDefault="0092763D" w:rsidP="00DF147A">
      <w:pPr>
        <w:pStyle w:val="NormalWeb1"/>
        <w:spacing w:before="0" w:after="0" w:line="240" w:lineRule="auto"/>
        <w:ind w:left="-567" w:firstLine="709"/>
        <w:jc w:val="both"/>
      </w:pPr>
      <w:r w:rsidRPr="00DF147A">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2763D" w:rsidRPr="00DF147A" w:rsidRDefault="0092763D" w:rsidP="00DF147A">
      <w:pPr>
        <w:pStyle w:val="NormalWeb1"/>
        <w:spacing w:before="0" w:after="0" w:line="240" w:lineRule="auto"/>
        <w:ind w:left="-567" w:firstLine="709"/>
        <w:jc w:val="both"/>
      </w:pPr>
      <w:r w:rsidRPr="00DF147A">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2763D" w:rsidRPr="00DF147A" w:rsidRDefault="0092763D" w:rsidP="00DF147A">
      <w:pPr>
        <w:pStyle w:val="NormalWeb1"/>
        <w:spacing w:before="0" w:after="0" w:line="240" w:lineRule="auto"/>
        <w:ind w:left="-567" w:firstLine="709"/>
        <w:jc w:val="both"/>
      </w:pPr>
      <w:r w:rsidRPr="00DF147A">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w:t>
      </w:r>
      <w:r w:rsidRPr="00DF147A">
        <w:lastRenderedPageBreak/>
        <w:t>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2763D" w:rsidRPr="00DF147A" w:rsidRDefault="0092763D" w:rsidP="00DF147A">
      <w:pPr>
        <w:pStyle w:val="NormalWeb1"/>
        <w:spacing w:before="0" w:after="0" w:line="240" w:lineRule="auto"/>
        <w:ind w:left="-567" w:firstLine="709"/>
        <w:jc w:val="both"/>
        <w:rPr>
          <w:iCs/>
        </w:rPr>
      </w:pPr>
      <w:r w:rsidRPr="00DF147A">
        <w:rPr>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2763D" w:rsidRPr="00DF147A" w:rsidRDefault="0092763D" w:rsidP="00DF147A">
      <w:pPr>
        <w:pStyle w:val="NormalWeb1"/>
        <w:spacing w:before="0" w:after="0" w:line="240" w:lineRule="auto"/>
        <w:ind w:left="-567" w:firstLine="709"/>
        <w:jc w:val="both"/>
      </w:pPr>
      <w:r w:rsidRPr="00DF147A">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DF147A">
        <w:rPr>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DF147A">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DF147A">
        <w:rPr>
          <w:iCs/>
        </w:rPr>
        <w:t>РАС могут отмечаться и у детей со сложными и множественными нарушениями развития.</w:t>
      </w:r>
      <w:r w:rsidRPr="00DF147A">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Таким образом, вследствие крайней неоднородности состава детей с РАС </w:t>
      </w:r>
      <w:r w:rsidRPr="00DF147A">
        <w:rPr>
          <w:rFonts w:ascii="Times New Roman" w:hAnsi="Times New Roman" w:cs="Times New Roman"/>
          <w:bCs/>
          <w:sz w:val="24"/>
          <w:szCs w:val="24"/>
        </w:rPr>
        <w:t>диапазон различий в требуемом уровне и содержании их начального школьного образования должен быть максимально широким</w:t>
      </w:r>
      <w:r w:rsidRPr="00DF147A">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92763D" w:rsidRPr="00DF147A" w:rsidRDefault="0092763D"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Особые образовательные потребности обучающихся с РАС</w:t>
      </w:r>
    </w:p>
    <w:p w:rsidR="0092763D" w:rsidRPr="00DF147A" w:rsidRDefault="0092763D" w:rsidP="00DF147A">
      <w:pPr>
        <w:tabs>
          <w:tab w:val="left" w:pos="426"/>
          <w:tab w:val="right" w:leader="dot" w:pos="9639"/>
        </w:tabs>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w:t>
      </w:r>
      <w:r w:rsidRPr="00DF147A">
        <w:rPr>
          <w:rFonts w:ascii="Times New Roman" w:hAnsi="Times New Roman" w:cs="Times New Roman"/>
          <w:sz w:val="24"/>
          <w:szCs w:val="24"/>
        </w:rPr>
        <w:lastRenderedPageBreak/>
        <w:t xml:space="preserve">степени как средство аутостимуляции, средство ограничения, а не развития взаимодействия со средой и другими людьми. </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92763D" w:rsidRPr="00DF147A" w:rsidRDefault="0092763D" w:rsidP="00DF147A">
      <w:pPr>
        <w:spacing w:after="0" w:line="240" w:lineRule="auto"/>
        <w:ind w:left="-567" w:firstLine="709"/>
        <w:jc w:val="both"/>
        <w:rPr>
          <w:rFonts w:ascii="Times New Roman" w:hAnsi="Times New Roman" w:cs="Times New Roman"/>
          <w:iCs/>
          <w:sz w:val="24"/>
          <w:szCs w:val="24"/>
        </w:rPr>
      </w:pPr>
      <w:r w:rsidRPr="00DF147A">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DF147A">
        <w:rPr>
          <w:rFonts w:ascii="Times New Roman" w:hAnsi="Times New Roman" w:cs="Times New Roman"/>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92763D" w:rsidRPr="00DF147A" w:rsidRDefault="0092763D"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 значительной части случаев</w:t>
      </w:r>
      <w:r w:rsidRPr="00DF147A">
        <w:rPr>
          <w:rStyle w:val="a3"/>
          <w:rFonts w:ascii="Times New Roman" w:hAnsi="Times New Roman" w:cs="Times New Roman"/>
          <w:sz w:val="24"/>
          <w:szCs w:val="24"/>
        </w:rPr>
        <w:footnoteReference w:id="3"/>
      </w:r>
      <w:r w:rsidRPr="00DF147A">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 начале обучения, при выявленной необходимости</w:t>
      </w:r>
      <w:r w:rsidRPr="00DF147A">
        <w:rPr>
          <w:rStyle w:val="a3"/>
          <w:rFonts w:ascii="Times New Roman" w:hAnsi="Times New Roman" w:cs="Times New Roman"/>
          <w:sz w:val="24"/>
          <w:szCs w:val="24"/>
        </w:rPr>
        <w:footnoteReference w:id="4"/>
      </w:r>
      <w:r w:rsidRPr="00DF147A">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DF147A">
        <w:rPr>
          <w:rStyle w:val="a3"/>
          <w:rFonts w:ascii="Times New Roman" w:hAnsi="Times New Roman" w:cs="Times New Roman"/>
          <w:sz w:val="24"/>
          <w:szCs w:val="24"/>
        </w:rPr>
        <w:footnoteReference w:id="5"/>
      </w:r>
      <w:r w:rsidRPr="00DF147A">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92763D" w:rsidRPr="00DF147A" w:rsidRDefault="0092763D" w:rsidP="00DF147A">
      <w:pPr>
        <w:widowControl w:val="0"/>
        <w:numPr>
          <w:ilvl w:val="0"/>
          <w:numId w:val="2"/>
        </w:numPr>
        <w:suppressAutoHyphens w:val="0"/>
        <w:autoSpaceDE w:val="0"/>
        <w:autoSpaceDN w:val="0"/>
        <w:adjustRightInd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92763D" w:rsidRPr="00DF147A" w:rsidRDefault="0092763D" w:rsidP="00DF147A">
      <w:pPr>
        <w:numPr>
          <w:ilvl w:val="0"/>
          <w:numId w:val="2"/>
        </w:numPr>
        <w:suppressAutoHyphens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92763D" w:rsidRPr="00DF147A" w:rsidRDefault="0092763D" w:rsidP="00DF147A">
      <w:pPr>
        <w:suppressAutoHyphens w:val="0"/>
        <w:spacing w:after="0" w:line="240" w:lineRule="auto"/>
        <w:ind w:left="-567" w:firstLine="709"/>
        <w:jc w:val="both"/>
        <w:rPr>
          <w:rFonts w:ascii="Times New Roman" w:hAnsi="Times New Roman" w:cs="Times New Roman"/>
          <w:sz w:val="24"/>
          <w:szCs w:val="24"/>
        </w:rPr>
      </w:pPr>
    </w:p>
    <w:p w:rsidR="00D93577" w:rsidRPr="00DF147A" w:rsidRDefault="00D93577" w:rsidP="00DF147A">
      <w:pPr>
        <w:spacing w:after="0" w:line="240" w:lineRule="auto"/>
        <w:ind w:left="-567" w:firstLine="709"/>
        <w:jc w:val="center"/>
        <w:outlineLvl w:val="0"/>
        <w:rPr>
          <w:rFonts w:ascii="Times New Roman" w:hAnsi="Times New Roman" w:cs="Times New Roman"/>
          <w:sz w:val="24"/>
          <w:szCs w:val="24"/>
        </w:rPr>
      </w:pPr>
    </w:p>
    <w:p w:rsidR="0036168F" w:rsidRPr="00DF147A" w:rsidRDefault="00630586" w:rsidP="00DF147A">
      <w:pPr>
        <w:suppressAutoHyphens w:val="0"/>
        <w:spacing w:after="0" w:line="240" w:lineRule="auto"/>
        <w:ind w:left="-567" w:firstLine="709"/>
        <w:jc w:val="center"/>
        <w:outlineLvl w:val="0"/>
        <w:rPr>
          <w:rFonts w:ascii="Times New Roman" w:hAnsi="Times New Roman" w:cs="Times New Roman"/>
          <w:color w:val="auto"/>
          <w:sz w:val="24"/>
          <w:szCs w:val="24"/>
        </w:rPr>
      </w:pPr>
      <w:bookmarkStart w:id="5" w:name="Закладка2"/>
      <w:bookmarkStart w:id="6" w:name="Закладка4"/>
      <w:bookmarkStart w:id="7" w:name="_Toc11325269"/>
      <w:bookmarkEnd w:id="5"/>
      <w:bookmarkEnd w:id="6"/>
      <w:r w:rsidRPr="00DF147A">
        <w:rPr>
          <w:rFonts w:ascii="Times New Roman" w:hAnsi="Times New Roman" w:cs="Times New Roman"/>
          <w:color w:val="auto"/>
          <w:sz w:val="24"/>
          <w:szCs w:val="24"/>
        </w:rPr>
        <w:t>1</w:t>
      </w:r>
      <w:r w:rsidR="0036168F" w:rsidRPr="00DF147A">
        <w:rPr>
          <w:rFonts w:ascii="Times New Roman" w:hAnsi="Times New Roman" w:cs="Times New Roman"/>
          <w:color w:val="auto"/>
          <w:sz w:val="24"/>
          <w:szCs w:val="24"/>
        </w:rPr>
        <w:t>.</w:t>
      </w:r>
      <w:r w:rsidR="0036168F" w:rsidRPr="00DF147A">
        <w:rPr>
          <w:rFonts w:ascii="Times New Roman" w:hAnsi="Times New Roman" w:cs="Times New Roman"/>
          <w:caps/>
          <w:color w:val="auto"/>
          <w:kern w:val="28"/>
          <w:sz w:val="24"/>
          <w:szCs w:val="24"/>
        </w:rPr>
        <w:t xml:space="preserve"> а</w:t>
      </w:r>
      <w:r w:rsidR="0036168F" w:rsidRPr="00DF147A">
        <w:rPr>
          <w:rFonts w:ascii="Times New Roman" w:hAnsi="Times New Roman" w:cs="Times New Roman"/>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DF147A">
        <w:rPr>
          <w:rFonts w:ascii="Times New Roman" w:hAnsi="Times New Roman" w:cs="Times New Roman"/>
          <w:caps/>
          <w:color w:val="auto"/>
          <w:sz w:val="24"/>
          <w:szCs w:val="24"/>
        </w:rPr>
        <w:br/>
        <w:t>С РАССТРОЙСТВАМИ АУТИСТИЧЕСКОГО СПЕКТРА (вариант 8.3)</w:t>
      </w:r>
      <w:bookmarkEnd w:id="7"/>
    </w:p>
    <w:p w:rsidR="0036168F" w:rsidRPr="00DF147A" w:rsidRDefault="0036168F" w:rsidP="00DF147A">
      <w:pPr>
        <w:spacing w:after="0" w:line="240" w:lineRule="auto"/>
        <w:ind w:left="-567" w:firstLine="709"/>
        <w:jc w:val="center"/>
        <w:outlineLvl w:val="1"/>
        <w:rPr>
          <w:rFonts w:ascii="Times New Roman" w:hAnsi="Times New Roman" w:cs="Times New Roman"/>
          <w:caps/>
          <w:color w:val="auto"/>
          <w:sz w:val="24"/>
          <w:szCs w:val="24"/>
        </w:rPr>
      </w:pPr>
      <w:bookmarkStart w:id="8" w:name="_Toc11325270"/>
      <w:r w:rsidRPr="00DF147A">
        <w:rPr>
          <w:rFonts w:ascii="Times New Roman" w:hAnsi="Times New Roman" w:cs="Times New Roman"/>
          <w:color w:val="auto"/>
          <w:sz w:val="24"/>
          <w:szCs w:val="24"/>
        </w:rPr>
        <w:t>4.1. Целевой раздел</w:t>
      </w:r>
      <w:bookmarkEnd w:id="8"/>
    </w:p>
    <w:p w:rsidR="0036168F" w:rsidRPr="00DF147A" w:rsidRDefault="0036168F" w:rsidP="00DF147A">
      <w:pPr>
        <w:spacing w:after="0" w:line="240" w:lineRule="auto"/>
        <w:ind w:left="-567" w:firstLine="709"/>
        <w:jc w:val="center"/>
        <w:outlineLvl w:val="2"/>
        <w:rPr>
          <w:rFonts w:ascii="Times New Roman" w:hAnsi="Times New Roman" w:cs="Times New Roman"/>
          <w:color w:val="auto"/>
          <w:sz w:val="24"/>
          <w:szCs w:val="24"/>
        </w:rPr>
      </w:pPr>
      <w:bookmarkStart w:id="9" w:name="_Toc11325271"/>
      <w:r w:rsidRPr="00DF147A">
        <w:rPr>
          <w:rFonts w:ascii="Times New Roman" w:hAnsi="Times New Roman" w:cs="Times New Roman"/>
          <w:color w:val="auto"/>
          <w:sz w:val="24"/>
          <w:szCs w:val="24"/>
        </w:rPr>
        <w:t>4.1.1. Пояснительная записка</w:t>
      </w:r>
      <w:bookmarkEnd w:id="9"/>
    </w:p>
    <w:p w:rsidR="0036168F" w:rsidRPr="00DF147A" w:rsidRDefault="0036168F" w:rsidP="00DF147A">
      <w:pPr>
        <w:pStyle w:val="14TexstOSNOVA1012"/>
        <w:spacing w:line="240" w:lineRule="auto"/>
        <w:ind w:left="-567" w:firstLine="709"/>
        <w:rPr>
          <w:rFonts w:ascii="Times New Roman" w:hAnsi="Times New Roman" w:cs="Times New Roman"/>
          <w:sz w:val="24"/>
          <w:szCs w:val="24"/>
        </w:rPr>
      </w:pPr>
      <w:r w:rsidRPr="00DF147A">
        <w:rPr>
          <w:rFonts w:ascii="Times New Roman" w:hAnsi="Times New Roman" w:cs="Times New Roman"/>
          <w:sz w:val="24"/>
          <w:szCs w:val="24"/>
        </w:rPr>
        <w:t xml:space="preserve">Цель реализации </w:t>
      </w:r>
      <w:r w:rsidR="007D0421"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97229B" w:rsidRPr="00DF147A" w:rsidRDefault="0097229B" w:rsidP="00DF147A">
      <w:pPr>
        <w:pStyle w:val="14TexstOSNOVA1012"/>
        <w:spacing w:line="240" w:lineRule="auto"/>
        <w:ind w:left="-567" w:firstLine="709"/>
        <w:rPr>
          <w:rFonts w:ascii="Times New Roman" w:hAnsi="Times New Roman" w:cs="Times New Roman"/>
          <w:sz w:val="24"/>
          <w:szCs w:val="24"/>
        </w:rPr>
      </w:pPr>
      <w:r w:rsidRPr="00DF147A">
        <w:rPr>
          <w:rFonts w:ascii="Times New Roman" w:hAnsi="Times New Roman" w:cs="Times New Roman"/>
          <w:sz w:val="24"/>
          <w:szCs w:val="24"/>
        </w:rPr>
        <w:t>Цел</w:t>
      </w:r>
      <w:r w:rsidR="00191FDF" w:rsidRPr="00DF147A">
        <w:rPr>
          <w:rFonts w:ascii="Times New Roman" w:hAnsi="Times New Roman" w:cs="Times New Roman"/>
          <w:sz w:val="24"/>
          <w:szCs w:val="24"/>
        </w:rPr>
        <w:t>ь</w:t>
      </w:r>
      <w:r w:rsidRPr="00DF147A">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DF147A">
        <w:rPr>
          <w:rFonts w:ascii="Times New Roman" w:hAnsi="Times New Roman" w:cs="Times New Roman"/>
          <w:sz w:val="24"/>
          <w:szCs w:val="24"/>
        </w:rPr>
        <w:t xml:space="preserve">определяется ФГОС НОО обучающихся с ОВЗ.  </w:t>
      </w:r>
      <w:r w:rsidRPr="00DF147A">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DF147A">
        <w:rPr>
          <w:rFonts w:ascii="Times New Roman" w:hAnsi="Times New Roman" w:cs="Times New Roman"/>
          <w:sz w:val="24"/>
          <w:szCs w:val="24"/>
        </w:rPr>
        <w:t xml:space="preserve">ими </w:t>
      </w:r>
      <w:r w:rsidRPr="00DF147A">
        <w:rPr>
          <w:rFonts w:ascii="Times New Roman" w:hAnsi="Times New Roman" w:cs="Times New Roman"/>
          <w:sz w:val="24"/>
          <w:szCs w:val="24"/>
        </w:rPr>
        <w:t>учебной деятельностью</w:t>
      </w:r>
      <w:r w:rsidR="007F45D1" w:rsidRPr="00DF147A">
        <w:rPr>
          <w:rFonts w:ascii="Times New Roman" w:hAnsi="Times New Roman" w:cs="Times New Roman"/>
          <w:sz w:val="24"/>
          <w:szCs w:val="24"/>
        </w:rPr>
        <w:t xml:space="preserve">, </w:t>
      </w:r>
      <w:r w:rsidRPr="00DF147A">
        <w:rPr>
          <w:rFonts w:ascii="Times New Roman" w:hAnsi="Times New Roman" w:cs="Times New Roman"/>
          <w:sz w:val="24"/>
          <w:szCs w:val="24"/>
        </w:rPr>
        <w:t>и формирование у них общейкультуры,</w:t>
      </w:r>
      <w:r w:rsidR="007D0421" w:rsidRPr="00DF147A">
        <w:rPr>
          <w:rFonts w:ascii="Times New Roman" w:hAnsi="Times New Roman" w:cs="Times New Roman"/>
          <w:sz w:val="24"/>
          <w:szCs w:val="24"/>
        </w:rPr>
        <w:t>р</w:t>
      </w:r>
      <w:r w:rsidRPr="00DF147A">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DF147A" w:rsidRDefault="0097229B" w:rsidP="00DF147A">
      <w:pPr>
        <w:tabs>
          <w:tab w:val="left" w:pos="0"/>
        </w:tabs>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DF147A">
        <w:rPr>
          <w:rFonts w:ascii="Times New Roman" w:hAnsi="Times New Roman" w:cs="Times New Roman"/>
          <w:sz w:val="24"/>
          <w:szCs w:val="24"/>
        </w:rPr>
        <w:t xml:space="preserve">предполагает  решение </w:t>
      </w:r>
      <w:r w:rsidRPr="00DF147A">
        <w:rPr>
          <w:rFonts w:ascii="Times New Roman" w:hAnsi="Times New Roman" w:cs="Times New Roman"/>
          <w:sz w:val="24"/>
          <w:szCs w:val="24"/>
        </w:rPr>
        <w:t>следующих задач</w:t>
      </w:r>
      <w:r w:rsidR="007F45D1" w:rsidRPr="00DF147A">
        <w:rPr>
          <w:rFonts w:ascii="Times New Roman" w:hAnsi="Times New Roman" w:cs="Times New Roman"/>
          <w:sz w:val="24"/>
          <w:szCs w:val="24"/>
        </w:rPr>
        <w:t xml:space="preserve">: </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основ гражданской идентичности и мировоззрения обучающихся в со</w:t>
      </w:r>
      <w:r w:rsidRPr="00DF147A">
        <w:rPr>
          <w:rFonts w:ascii="Times New Roman" w:hAnsi="Times New Roman" w:cs="Times New Roman"/>
          <w:sz w:val="24"/>
          <w:szCs w:val="24"/>
        </w:rPr>
        <w:softHyphen/>
        <w:t>от</w:t>
      </w:r>
      <w:r w:rsidRPr="00DF147A">
        <w:rPr>
          <w:rFonts w:ascii="Times New Roman" w:hAnsi="Times New Roman" w:cs="Times New Roman"/>
          <w:sz w:val="24"/>
          <w:szCs w:val="24"/>
        </w:rPr>
        <w:softHyphen/>
        <w:t>ве</w:t>
      </w:r>
      <w:r w:rsidRPr="00DF147A">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стями;</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создание специальных условий для получения образования</w:t>
      </w:r>
      <w:r w:rsidRPr="00DF147A">
        <w:rPr>
          <w:rStyle w:val="af"/>
          <w:rFonts w:ascii="Times New Roman" w:hAnsi="Times New Roman" w:cs="Times New Roman"/>
          <w:kern w:val="24"/>
          <w:sz w:val="24"/>
          <w:szCs w:val="24"/>
        </w:rPr>
        <w:footnoteReference w:id="6"/>
      </w:r>
      <w:r w:rsidRPr="00DF147A">
        <w:rPr>
          <w:rFonts w:ascii="Times New Roman" w:hAnsi="Times New Roman" w:cs="Times New Roman"/>
          <w:sz w:val="24"/>
          <w:szCs w:val="24"/>
        </w:rPr>
        <w:t xml:space="preserve"> в соответствии с во</w:t>
      </w:r>
      <w:r w:rsidRPr="00DF147A">
        <w:rPr>
          <w:rFonts w:ascii="Times New Roman" w:hAnsi="Times New Roman" w:cs="Times New Roman"/>
          <w:sz w:val="24"/>
          <w:szCs w:val="24"/>
        </w:rPr>
        <w:softHyphen/>
        <w:t>з</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ны</w:t>
      </w:r>
      <w:r w:rsidRPr="00DF147A">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DF147A">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DF147A" w:rsidRDefault="007F45D1"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DF147A" w:rsidRDefault="0036168F" w:rsidP="00DF147A">
      <w:pPr>
        <w:pStyle w:val="14TexstOSNOVA1012"/>
        <w:spacing w:line="240" w:lineRule="auto"/>
        <w:ind w:left="-567" w:firstLine="709"/>
        <w:rPr>
          <w:rFonts w:ascii="Times New Roman" w:hAnsi="Times New Roman" w:cs="Times New Roman"/>
          <w:sz w:val="24"/>
          <w:szCs w:val="24"/>
        </w:rPr>
      </w:pPr>
      <w:r w:rsidRPr="00DF147A">
        <w:rPr>
          <w:rFonts w:ascii="Times New Roman" w:hAnsi="Times New Roman" w:cs="Times New Roman"/>
          <w:color w:val="auto"/>
          <w:sz w:val="24"/>
          <w:szCs w:val="24"/>
        </w:rPr>
        <w:t xml:space="preserve">Принципы и подходы к формированию </w:t>
      </w:r>
      <w:r w:rsidR="007D0421"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36168F" w:rsidRPr="00DF147A" w:rsidRDefault="0036168F"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sz w:val="24"/>
          <w:szCs w:val="24"/>
        </w:rPr>
        <w:t>Представлены в разделе 1. Общие положения.</w:t>
      </w:r>
    </w:p>
    <w:p w:rsidR="0036168F" w:rsidRPr="00DF147A" w:rsidRDefault="0036168F"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sz w:val="24"/>
          <w:szCs w:val="24"/>
        </w:rPr>
        <w:t xml:space="preserve">Общая характеристика </w:t>
      </w:r>
      <w:r w:rsidR="007D0421"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97229B" w:rsidRPr="00DF147A" w:rsidRDefault="00AB2554"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DF147A">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DF147A">
        <w:rPr>
          <w:rFonts w:ascii="Times New Roman" w:hAnsi="Times New Roman" w:cs="Times New Roman"/>
          <w:color w:val="auto"/>
          <w:sz w:val="24"/>
          <w:szCs w:val="24"/>
        </w:rPr>
        <w:softHyphen/>
        <w:t>щего образования, по</w:t>
      </w:r>
      <w:r w:rsidR="0097229B" w:rsidRPr="00DF147A">
        <w:rPr>
          <w:rFonts w:ascii="Times New Roman" w:hAnsi="Times New Roman" w:cs="Times New Roman"/>
          <w:color w:val="auto"/>
          <w:sz w:val="24"/>
          <w:szCs w:val="24"/>
        </w:rPr>
        <w:softHyphen/>
        <w:t>лу</w:t>
      </w:r>
      <w:r w:rsidR="0097229B" w:rsidRPr="00DF147A">
        <w:rPr>
          <w:rFonts w:ascii="Times New Roman" w:hAnsi="Times New Roman" w:cs="Times New Roman"/>
          <w:color w:val="auto"/>
          <w:sz w:val="24"/>
          <w:szCs w:val="24"/>
        </w:rPr>
        <w:softHyphen/>
        <w:t>ча</w:t>
      </w:r>
      <w:r w:rsidR="0097229B" w:rsidRPr="00DF147A">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DF147A">
        <w:rPr>
          <w:rFonts w:ascii="Times New Roman" w:hAnsi="Times New Roman" w:cs="Times New Roman"/>
          <w:color w:val="auto"/>
          <w:sz w:val="24"/>
          <w:szCs w:val="24"/>
        </w:rPr>
        <w:softHyphen/>
        <w:t>лон</w:t>
      </w:r>
      <w:r w:rsidR="0097229B" w:rsidRPr="00DF147A">
        <w:rPr>
          <w:rFonts w:ascii="Times New Roman" w:hAnsi="Times New Roman" w:cs="Times New Roman"/>
          <w:color w:val="auto"/>
          <w:sz w:val="24"/>
          <w:szCs w:val="24"/>
        </w:rPr>
        <w:softHyphen/>
        <w:t>гированные календарные сроки, которые определяются Стандартом.</w:t>
      </w:r>
      <w:r w:rsidRPr="00DF147A">
        <w:rPr>
          <w:rFonts w:ascii="Times New Roman" w:hAnsi="Times New Roman" w:cs="Times New Roman"/>
          <w:color w:val="auto"/>
          <w:sz w:val="24"/>
          <w:szCs w:val="24"/>
        </w:rPr>
        <w:t xml:space="preserve"> В связи с</w:t>
      </w:r>
      <w:r w:rsidR="00F408AB" w:rsidRPr="00DF147A">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АООП создается на основе Стандарта и при необходимости ин</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а</w:t>
      </w:r>
      <w:r w:rsidRPr="00DF147A">
        <w:rPr>
          <w:rFonts w:ascii="Times New Roman" w:hAnsi="Times New Roman" w:cs="Times New Roman"/>
          <w:color w:val="auto"/>
          <w:sz w:val="24"/>
          <w:szCs w:val="24"/>
        </w:rPr>
        <w:softHyphen/>
        <w:t>ли</w:t>
      </w:r>
      <w:r w:rsidRPr="00DF147A">
        <w:rPr>
          <w:rFonts w:ascii="Times New Roman" w:hAnsi="Times New Roman" w:cs="Times New Roman"/>
          <w:color w:val="auto"/>
          <w:sz w:val="24"/>
          <w:szCs w:val="24"/>
        </w:rPr>
        <w:softHyphen/>
        <w:t>зируется. К АООП с уче</w:t>
      </w:r>
      <w:r w:rsidRPr="00DF147A">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DF147A">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DF147A">
        <w:rPr>
          <w:rFonts w:ascii="Times New Roman" w:hAnsi="Times New Roman" w:cs="Times New Roman"/>
          <w:color w:val="auto"/>
          <w:sz w:val="24"/>
          <w:szCs w:val="24"/>
        </w:rPr>
        <w:softHyphen/>
        <w:t>ны.</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Вариант </w:t>
      </w:r>
      <w:r w:rsidR="00DC0C49" w:rsidRPr="00DF147A">
        <w:rPr>
          <w:rFonts w:ascii="Times New Roman" w:hAnsi="Times New Roman" w:cs="Times New Roman"/>
          <w:color w:val="auto"/>
          <w:sz w:val="24"/>
          <w:szCs w:val="24"/>
        </w:rPr>
        <w:t>8.3.</w:t>
      </w:r>
      <w:r w:rsidRPr="00DF147A">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DF147A">
        <w:rPr>
          <w:rStyle w:val="13"/>
          <w:rFonts w:ascii="Times New Roman" w:hAnsi="Times New Roman" w:cs="Times New Roman"/>
          <w:color w:val="auto"/>
          <w:sz w:val="24"/>
          <w:szCs w:val="24"/>
        </w:rPr>
        <w:footnoteReference w:id="7"/>
      </w:r>
      <w:r w:rsidRPr="00DF147A">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DF147A">
        <w:rPr>
          <w:rFonts w:ascii="Times New Roman" w:hAnsi="Times New Roman" w:cs="Times New Roman"/>
          <w:sz w:val="24"/>
          <w:szCs w:val="24"/>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DF147A">
        <w:rPr>
          <w:rFonts w:ascii="Times New Roman" w:hAnsi="Times New Roman" w:cs="Times New Roman"/>
          <w:color w:val="auto"/>
          <w:sz w:val="24"/>
          <w:szCs w:val="24"/>
        </w:rPr>
        <w:softHyphen/>
        <w:t>пользованием ресурсов как образовательных, так и иных организаций</w:t>
      </w:r>
      <w:r w:rsidRPr="00DF147A">
        <w:rPr>
          <w:rStyle w:val="13"/>
          <w:rFonts w:ascii="Times New Roman" w:hAnsi="Times New Roman" w:cs="Times New Roman"/>
          <w:color w:val="auto"/>
          <w:sz w:val="24"/>
          <w:szCs w:val="24"/>
        </w:rPr>
        <w:footnoteReference w:id="8"/>
      </w:r>
      <w:r w:rsidRPr="00DF147A">
        <w:rPr>
          <w:rFonts w:ascii="Times New Roman" w:hAnsi="Times New Roman" w:cs="Times New Roman"/>
          <w:color w:val="auto"/>
          <w:sz w:val="24"/>
          <w:szCs w:val="24"/>
        </w:rPr>
        <w:t>.</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DF147A" w:rsidRDefault="0036168F"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Психолого-педагогическая характеристика обучающихся с РАС</w:t>
      </w:r>
    </w:p>
    <w:p w:rsidR="0097229B" w:rsidRPr="00DF147A" w:rsidRDefault="0097229B"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sz w:val="24"/>
          <w:szCs w:val="24"/>
        </w:rPr>
        <w:t>Представлена в разделе 1. Общие положения.</w:t>
      </w:r>
    </w:p>
    <w:p w:rsidR="0036168F" w:rsidRPr="00DF147A" w:rsidRDefault="0036168F"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Особые образовательные потребности обучающихся с РАС</w:t>
      </w:r>
    </w:p>
    <w:p w:rsidR="0097229B" w:rsidRPr="00DF147A" w:rsidRDefault="0097229B" w:rsidP="00DF147A">
      <w:pPr>
        <w:pStyle w:val="14TexstOSNOVA1012"/>
        <w:spacing w:line="240" w:lineRule="auto"/>
        <w:ind w:left="-567" w:firstLine="709"/>
        <w:rPr>
          <w:rFonts w:ascii="Times New Roman" w:hAnsi="Times New Roman" w:cs="Times New Roman"/>
          <w:color w:val="auto"/>
          <w:sz w:val="24"/>
          <w:szCs w:val="24"/>
        </w:rPr>
      </w:pPr>
      <w:r w:rsidRPr="00DF147A">
        <w:rPr>
          <w:rFonts w:ascii="Times New Roman" w:hAnsi="Times New Roman" w:cs="Times New Roman"/>
          <w:sz w:val="24"/>
          <w:szCs w:val="24"/>
        </w:rPr>
        <w:t>Представлены в разделе 1. Общие положения.</w:t>
      </w:r>
    </w:p>
    <w:p w:rsidR="0036168F" w:rsidRPr="00DF147A" w:rsidRDefault="0036168F" w:rsidP="00DF147A">
      <w:pPr>
        <w:spacing w:after="0" w:line="240" w:lineRule="auto"/>
        <w:ind w:left="-567" w:firstLine="709"/>
        <w:jc w:val="center"/>
        <w:outlineLvl w:val="2"/>
        <w:rPr>
          <w:rFonts w:ascii="Times New Roman" w:hAnsi="Times New Roman" w:cs="Times New Roman"/>
          <w:b/>
          <w:sz w:val="24"/>
          <w:szCs w:val="24"/>
          <w:u w:val="single"/>
        </w:rPr>
      </w:pPr>
      <w:bookmarkStart w:id="10" w:name="Закладка5"/>
      <w:bookmarkStart w:id="11" w:name="_Toc11325272"/>
      <w:bookmarkEnd w:id="10"/>
      <w:r w:rsidRPr="00DF147A">
        <w:rPr>
          <w:rFonts w:ascii="Times New Roman" w:hAnsi="Times New Roman" w:cs="Times New Roman"/>
          <w:b/>
          <w:color w:val="auto"/>
          <w:sz w:val="24"/>
          <w:szCs w:val="24"/>
          <w:u w:val="single"/>
        </w:rPr>
        <w:t>4.1.2.</w:t>
      </w:r>
      <w:r w:rsidRPr="00DF147A">
        <w:rPr>
          <w:rFonts w:ascii="Times New Roman" w:hAnsi="Times New Roman" w:cs="Times New Roman"/>
          <w:b/>
          <w:sz w:val="24"/>
          <w:szCs w:val="24"/>
          <w:u w:val="single"/>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11"/>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Результаты освоения с обучающимися с РАС АООП оцениваются как итоговые на момент завершения общего образования.</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структуре планируемых результатов ведущее место принадлежит ли</w:t>
      </w:r>
      <w:r w:rsidRPr="00DF147A">
        <w:rPr>
          <w:rFonts w:ascii="Times New Roman" w:hAnsi="Times New Roman" w:cs="Times New Roman"/>
          <w:color w:val="auto"/>
          <w:sz w:val="24"/>
          <w:szCs w:val="24"/>
        </w:rPr>
        <w:softHyphen/>
        <w:t>ч</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стным результатам, поскольку именно они обеспечивают овладение ком</w:t>
      </w:r>
      <w:r w:rsidRPr="00DF147A">
        <w:rPr>
          <w:rFonts w:ascii="Times New Roman" w:hAnsi="Times New Roman" w:cs="Times New Roman"/>
          <w:color w:val="auto"/>
          <w:sz w:val="24"/>
          <w:szCs w:val="24"/>
        </w:rPr>
        <w:softHyphen/>
        <w:t>п</w:t>
      </w:r>
      <w:r w:rsidRPr="00DF147A">
        <w:rPr>
          <w:rFonts w:ascii="Times New Roman" w:hAnsi="Times New Roman" w:cs="Times New Roman"/>
          <w:color w:val="auto"/>
          <w:sz w:val="24"/>
          <w:szCs w:val="24"/>
        </w:rPr>
        <w:softHyphen/>
        <w:t>ле</w:t>
      </w:r>
      <w:r w:rsidRPr="00DF147A">
        <w:rPr>
          <w:rFonts w:ascii="Times New Roman" w:hAnsi="Times New Roman" w:cs="Times New Roman"/>
          <w:color w:val="auto"/>
          <w:sz w:val="24"/>
          <w:szCs w:val="24"/>
        </w:rPr>
        <w:softHyphen/>
        <w:t>ксом социальных (жизненных) компетенций, необходимых для до</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же</w:t>
      </w:r>
      <w:r w:rsidRPr="00DF147A">
        <w:rPr>
          <w:rFonts w:ascii="Times New Roman" w:hAnsi="Times New Roman" w:cs="Times New Roman"/>
          <w:color w:val="auto"/>
          <w:sz w:val="24"/>
          <w:szCs w:val="24"/>
        </w:rPr>
        <w:softHyphen/>
        <w:t>ния ос</w:t>
      </w:r>
      <w:r w:rsidRPr="00DF147A">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bCs/>
          <w:sz w:val="24"/>
          <w:szCs w:val="24"/>
        </w:rPr>
        <w:t>Личностные результаты</w:t>
      </w:r>
      <w:r w:rsidRPr="00DF147A">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2) развитие мотивации к обучению;</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F147A" w:rsidRDefault="00DC0C49"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DF147A" w:rsidRDefault="00DC0C49" w:rsidP="00DF147A">
      <w:pPr>
        <w:pStyle w:val="afc"/>
        <w:tabs>
          <w:tab w:val="clear" w:pos="4677"/>
          <w:tab w:val="clear" w:pos="9355"/>
          <w:tab w:val="left" w:pos="709"/>
        </w:tabs>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6) развитие положительных свойств и качеств личности;</w:t>
      </w:r>
    </w:p>
    <w:p w:rsidR="00DC0C49" w:rsidRPr="00DF147A" w:rsidRDefault="00DC0C49" w:rsidP="00DF147A">
      <w:pPr>
        <w:pStyle w:val="afc"/>
        <w:tabs>
          <w:tab w:val="clear" w:pos="4677"/>
          <w:tab w:val="clear" w:pos="9355"/>
          <w:tab w:val="left" w:pos="709"/>
        </w:tabs>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7) готовность к вхождению обучающегося в социальную среду.</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highlight w:val="yellow"/>
        </w:rPr>
      </w:pPr>
      <w:r w:rsidRPr="00DF147A">
        <w:rPr>
          <w:rFonts w:ascii="Times New Roman" w:hAnsi="Times New Roman" w:cs="Times New Roman"/>
          <w:color w:val="auto"/>
          <w:sz w:val="24"/>
          <w:szCs w:val="24"/>
        </w:rPr>
        <w:t>Предметные результаты освоения АООП общего образования вклю</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DF147A">
        <w:rPr>
          <w:rFonts w:ascii="Times New Roman" w:hAnsi="Times New Roman" w:cs="Times New Roman"/>
          <w:color w:val="auto"/>
          <w:sz w:val="24"/>
          <w:szCs w:val="24"/>
        </w:rPr>
        <w:softHyphen/>
        <w:t>зуль</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DF147A">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DF147A">
        <w:rPr>
          <w:rFonts w:ascii="Times New Roman" w:hAnsi="Times New Roman" w:cs="Times New Roman"/>
          <w:color w:val="auto"/>
          <w:sz w:val="24"/>
          <w:szCs w:val="24"/>
        </w:rPr>
        <w:softHyphen/>
        <w:t>дель</w:t>
      </w:r>
      <w:r w:rsidRPr="00DF147A">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DF147A">
        <w:rPr>
          <w:rFonts w:ascii="Times New Roman" w:hAnsi="Times New Roman" w:cs="Times New Roman"/>
          <w:color w:val="auto"/>
          <w:sz w:val="24"/>
          <w:szCs w:val="24"/>
        </w:rPr>
        <w:softHyphen/>
        <w:t>ному ва</w:t>
      </w:r>
      <w:r w:rsidRPr="00DF147A">
        <w:rPr>
          <w:rFonts w:ascii="Times New Roman" w:hAnsi="Times New Roman" w:cs="Times New Roman"/>
          <w:color w:val="auto"/>
          <w:sz w:val="24"/>
          <w:szCs w:val="24"/>
        </w:rPr>
        <w:softHyphen/>
        <w:t>рианту программы. В том случае, если обучающийся не достигает ми</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мального уровня ов</w:t>
      </w:r>
      <w:r w:rsidRPr="00DF147A">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DF147A">
        <w:rPr>
          <w:rFonts w:ascii="Times New Roman" w:hAnsi="Times New Roman" w:cs="Times New Roman"/>
          <w:color w:val="auto"/>
          <w:sz w:val="24"/>
          <w:szCs w:val="24"/>
        </w:rPr>
        <w:softHyphen/>
        <w:t>комендации психолого-медико-педагогической комиссии и с согласия ро</w:t>
      </w:r>
      <w:r w:rsidRPr="00DF147A">
        <w:rPr>
          <w:rFonts w:ascii="Times New Roman" w:hAnsi="Times New Roman" w:cs="Times New Roman"/>
          <w:color w:val="auto"/>
          <w:sz w:val="24"/>
          <w:szCs w:val="24"/>
        </w:rPr>
        <w:softHyphen/>
        <w:t>дителей (за</w:t>
      </w:r>
      <w:r w:rsidRPr="00DF147A">
        <w:rPr>
          <w:rFonts w:ascii="Times New Roman" w:hAnsi="Times New Roman" w:cs="Times New Roman"/>
          <w:color w:val="auto"/>
          <w:sz w:val="24"/>
          <w:szCs w:val="24"/>
        </w:rPr>
        <w:softHyphen/>
        <w:t>ко</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ных представителей) образовательная организация может пе</w:t>
      </w:r>
      <w:r w:rsidRPr="00DF147A">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 xml:space="preserve">ант </w:t>
      </w:r>
      <w:r w:rsidR="00DC0C49" w:rsidRPr="00DF147A">
        <w:rPr>
          <w:rFonts w:ascii="Times New Roman" w:hAnsi="Times New Roman" w:cs="Times New Roman"/>
          <w:color w:val="auto"/>
          <w:sz w:val="24"/>
          <w:szCs w:val="24"/>
        </w:rPr>
        <w:t>8.4.</w:t>
      </w:r>
      <w:r w:rsidRPr="00DF147A">
        <w:rPr>
          <w:rFonts w:ascii="Times New Roman" w:hAnsi="Times New Roman" w:cs="Times New Roman"/>
          <w:color w:val="auto"/>
          <w:sz w:val="24"/>
          <w:szCs w:val="24"/>
        </w:rPr>
        <w:t xml:space="preserve"> общеобразовательной программы. </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highlight w:val="yellow"/>
        </w:rPr>
      </w:pPr>
      <w:r w:rsidRPr="00DF147A">
        <w:rPr>
          <w:rFonts w:ascii="Times New Roman" w:hAnsi="Times New Roman" w:cs="Times New Roman"/>
          <w:color w:val="auto"/>
          <w:sz w:val="24"/>
          <w:szCs w:val="24"/>
        </w:rPr>
        <w:t>Русский язык</w:t>
      </w:r>
    </w:p>
    <w:p w:rsidR="0097229B" w:rsidRPr="00DF147A" w:rsidRDefault="0097229B" w:rsidP="00DF147A">
      <w:pPr>
        <w:pStyle w:val="p16"/>
        <w:shd w:val="clear" w:color="auto" w:fill="FFFFFF"/>
        <w:spacing w:before="0" w:beforeAutospacing="0" w:after="0" w:afterAutospacing="0"/>
        <w:ind w:left="-567" w:firstLine="709"/>
        <w:jc w:val="both"/>
        <w:rPr>
          <w:u w:val="single"/>
        </w:rPr>
      </w:pPr>
      <w:r w:rsidRPr="00DF147A">
        <w:rPr>
          <w:u w:val="single"/>
        </w:rPr>
        <w:t>Минимальный уровень:</w:t>
      </w:r>
    </w:p>
    <w:p w:rsidR="0097229B" w:rsidRPr="00DF147A" w:rsidRDefault="0097229B" w:rsidP="00DF147A">
      <w:pPr>
        <w:pStyle w:val="p16"/>
        <w:shd w:val="clear" w:color="auto" w:fill="FFFFFF"/>
        <w:spacing w:before="0" w:beforeAutospacing="0" w:after="0" w:afterAutospacing="0"/>
        <w:ind w:left="-567" w:firstLine="709"/>
        <w:jc w:val="both"/>
      </w:pPr>
      <w:r w:rsidRPr="00DF147A">
        <w:t>деление слов на слоги для переноса;</w:t>
      </w:r>
    </w:p>
    <w:p w:rsidR="0097229B" w:rsidRPr="00DF147A" w:rsidRDefault="0097229B" w:rsidP="00DF147A">
      <w:pPr>
        <w:pStyle w:val="p16"/>
        <w:shd w:val="clear" w:color="auto" w:fill="FFFFFF"/>
        <w:spacing w:before="0" w:beforeAutospacing="0" w:after="0" w:afterAutospacing="0"/>
        <w:ind w:left="-567" w:firstLine="709"/>
        <w:jc w:val="both"/>
      </w:pPr>
      <w:r w:rsidRPr="00DF147A">
        <w:t>списывание по слогам и целыми словами с рукописного и печатного текста с орфографическим проговариванием;</w:t>
      </w:r>
    </w:p>
    <w:p w:rsidR="0097229B" w:rsidRPr="00DF147A" w:rsidRDefault="0097229B" w:rsidP="00DF147A">
      <w:pPr>
        <w:pStyle w:val="p16"/>
        <w:shd w:val="clear" w:color="auto" w:fill="FFFFFF"/>
        <w:spacing w:before="0" w:beforeAutospacing="0" w:after="0" w:afterAutospacing="0"/>
        <w:ind w:left="-567" w:firstLine="709"/>
        <w:jc w:val="both"/>
      </w:pPr>
      <w:r w:rsidRPr="00DF147A">
        <w:t>запись под диктовку слов и коротких предложений (2-4 слова) с изученными орфограммами;</w:t>
      </w:r>
    </w:p>
    <w:p w:rsidR="0097229B" w:rsidRPr="00DF147A" w:rsidRDefault="0097229B" w:rsidP="00DF147A">
      <w:pPr>
        <w:pStyle w:val="p16"/>
        <w:shd w:val="clear" w:color="auto" w:fill="FFFFFF"/>
        <w:spacing w:before="0" w:beforeAutospacing="0" w:after="0" w:afterAutospacing="0"/>
        <w:ind w:left="-567" w:firstLine="709"/>
        <w:jc w:val="both"/>
      </w:pPr>
      <w:r w:rsidRPr="00DF147A">
        <w:t>дифференциация и подбор слов, обозначающих предметы, действия, признаки;</w:t>
      </w:r>
    </w:p>
    <w:p w:rsidR="0097229B" w:rsidRPr="00DF147A" w:rsidRDefault="0097229B" w:rsidP="00DF147A">
      <w:pPr>
        <w:pStyle w:val="p16"/>
        <w:shd w:val="clear" w:color="auto" w:fill="FFFFFF"/>
        <w:spacing w:before="0" w:beforeAutospacing="0" w:after="0" w:afterAutospacing="0"/>
        <w:ind w:left="-567" w:firstLine="709"/>
        <w:jc w:val="both"/>
      </w:pPr>
      <w:r w:rsidRPr="00DF147A">
        <w:t>составление предложений, восстановление в них нарушенного порядка слов с ориентацией на серию сюжетных картинок;</w:t>
      </w:r>
    </w:p>
    <w:p w:rsidR="0097229B" w:rsidRPr="00DF147A" w:rsidRDefault="0097229B" w:rsidP="00DF147A">
      <w:pPr>
        <w:pStyle w:val="p16"/>
        <w:shd w:val="clear" w:color="auto" w:fill="FFFFFF"/>
        <w:spacing w:before="0" w:beforeAutospacing="0" w:after="0" w:afterAutospacing="0"/>
        <w:ind w:left="-567" w:firstLine="709"/>
        <w:jc w:val="both"/>
      </w:pPr>
      <w:r w:rsidRPr="00DF147A">
        <w:t>выделение из текста предложений на заданную тему;</w:t>
      </w:r>
    </w:p>
    <w:p w:rsidR="0097229B" w:rsidRPr="00DF147A" w:rsidRDefault="0097229B" w:rsidP="00DF147A">
      <w:pPr>
        <w:pStyle w:val="p16"/>
        <w:shd w:val="clear" w:color="auto" w:fill="FFFFFF"/>
        <w:spacing w:before="0" w:beforeAutospacing="0" w:after="0" w:afterAutospacing="0"/>
        <w:ind w:left="-567" w:firstLine="709"/>
        <w:jc w:val="both"/>
      </w:pPr>
      <w:r w:rsidRPr="00DF147A">
        <w:t>участие в обсуждении темы текста и выбора заголовка к нему.</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Достаточный уровень:</w:t>
      </w:r>
    </w:p>
    <w:p w:rsidR="0097229B" w:rsidRPr="00DF147A" w:rsidRDefault="0097229B" w:rsidP="00DF147A">
      <w:pPr>
        <w:pStyle w:val="p15"/>
        <w:shd w:val="clear" w:color="auto" w:fill="FFFFFF"/>
        <w:spacing w:before="0" w:beforeAutospacing="0" w:after="0" w:afterAutospacing="0"/>
        <w:ind w:left="-567" w:firstLine="709"/>
        <w:jc w:val="both"/>
      </w:pPr>
      <w:r w:rsidRPr="00DF147A">
        <w:t>списывание рукописного и печатного текста целыми словами с орфографическим проговариванием;</w:t>
      </w:r>
    </w:p>
    <w:p w:rsidR="0097229B" w:rsidRPr="00DF147A" w:rsidRDefault="0097229B" w:rsidP="00DF147A">
      <w:pPr>
        <w:pStyle w:val="p15"/>
        <w:shd w:val="clear" w:color="auto" w:fill="FFFFFF"/>
        <w:spacing w:before="0" w:beforeAutospacing="0" w:after="0" w:afterAutospacing="0"/>
        <w:ind w:left="-567" w:firstLine="709"/>
        <w:jc w:val="both"/>
      </w:pPr>
      <w:r w:rsidRPr="00DF147A">
        <w:t>запись под диктовку текст</w:t>
      </w:r>
      <w:r w:rsidR="00C82903" w:rsidRPr="00DF147A">
        <w:t>ов</w:t>
      </w:r>
      <w:r w:rsidRPr="00DF147A">
        <w:t>, включающи</w:t>
      </w:r>
      <w:r w:rsidR="00C82903" w:rsidRPr="00DF147A">
        <w:t>х</w:t>
      </w:r>
      <w:r w:rsidRPr="00DF147A">
        <w:t xml:space="preserve"> слова с изученными орфограммами (30-35 слов);</w:t>
      </w:r>
    </w:p>
    <w:p w:rsidR="0097229B" w:rsidRPr="00DF147A" w:rsidRDefault="0097229B" w:rsidP="00DF147A">
      <w:pPr>
        <w:pStyle w:val="p15"/>
        <w:shd w:val="clear" w:color="auto" w:fill="FFFFFF"/>
        <w:spacing w:before="0" w:beforeAutospacing="0" w:after="0" w:afterAutospacing="0"/>
        <w:ind w:left="-567" w:firstLine="709"/>
        <w:jc w:val="both"/>
      </w:pPr>
      <w:r w:rsidRPr="00DF147A">
        <w:t>дифференциация и подбор слов различных категорий по вопросу (название предметов, действий и признаков предметов);</w:t>
      </w:r>
    </w:p>
    <w:p w:rsidR="0097229B" w:rsidRPr="00DF147A" w:rsidRDefault="0097229B" w:rsidP="00DF147A">
      <w:pPr>
        <w:pStyle w:val="p15"/>
        <w:shd w:val="clear" w:color="auto" w:fill="FFFFFF"/>
        <w:spacing w:before="0" w:beforeAutospacing="0" w:after="0" w:afterAutospacing="0"/>
        <w:ind w:left="-567" w:firstLine="709"/>
        <w:jc w:val="both"/>
      </w:pPr>
      <w:r w:rsidRPr="00DF147A">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DF147A" w:rsidRDefault="0097229B" w:rsidP="00DF147A">
      <w:pPr>
        <w:pStyle w:val="p15"/>
        <w:shd w:val="clear" w:color="auto" w:fill="FFFFFF"/>
        <w:spacing w:before="0" w:beforeAutospacing="0" w:after="0" w:afterAutospacing="0"/>
        <w:ind w:left="-567" w:firstLine="709"/>
        <w:jc w:val="both"/>
      </w:pPr>
      <w:r w:rsidRPr="00DF147A">
        <w:t>деление текста на предложения;</w:t>
      </w:r>
    </w:p>
    <w:p w:rsidR="0097229B" w:rsidRPr="00DF147A" w:rsidRDefault="0097229B" w:rsidP="00DF147A">
      <w:pPr>
        <w:pStyle w:val="p15"/>
        <w:shd w:val="clear" w:color="auto" w:fill="FFFFFF"/>
        <w:spacing w:before="0" w:beforeAutospacing="0" w:after="0" w:afterAutospacing="0"/>
        <w:ind w:left="-567" w:firstLine="709"/>
        <w:jc w:val="both"/>
      </w:pPr>
      <w:r w:rsidRPr="00DF147A">
        <w:t>выделение темы текста (о чём идет речь), озаглавливание его;</w:t>
      </w:r>
    </w:p>
    <w:p w:rsidR="0097229B" w:rsidRPr="00DF147A" w:rsidRDefault="0097229B" w:rsidP="00DF147A">
      <w:pPr>
        <w:pStyle w:val="p15"/>
        <w:shd w:val="clear" w:color="auto" w:fill="FFFFFF"/>
        <w:spacing w:before="0" w:beforeAutospacing="0" w:after="0" w:afterAutospacing="0"/>
        <w:ind w:left="-567" w:firstLine="709"/>
        <w:jc w:val="both"/>
      </w:pPr>
      <w:r w:rsidRPr="00DF147A">
        <w:t>самостоятельная запись 3-4 предложений из составленного текста после его анализа.</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highlight w:val="yellow"/>
        </w:rPr>
      </w:pPr>
      <w:r w:rsidRPr="00DF147A">
        <w:rPr>
          <w:rFonts w:ascii="Times New Roman" w:hAnsi="Times New Roman" w:cs="Times New Roman"/>
          <w:color w:val="auto"/>
          <w:sz w:val="24"/>
          <w:szCs w:val="24"/>
        </w:rPr>
        <w:t>Чтение</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Минимальный уровень:</w:t>
      </w:r>
    </w:p>
    <w:p w:rsidR="0097229B" w:rsidRPr="00DF147A" w:rsidRDefault="0097229B" w:rsidP="00DF147A">
      <w:pPr>
        <w:pStyle w:val="p23"/>
        <w:shd w:val="clear" w:color="auto" w:fill="FFFFFF"/>
        <w:spacing w:before="0" w:beforeAutospacing="0" w:after="0" w:afterAutospacing="0"/>
        <w:ind w:left="-567" w:firstLine="709"/>
        <w:jc w:val="both"/>
      </w:pPr>
      <w:r w:rsidRPr="00DF147A">
        <w:t>осознанно и правильно читать текст вслух по слогам и целыми словами;</w:t>
      </w:r>
    </w:p>
    <w:p w:rsidR="0097229B" w:rsidRPr="00DF147A" w:rsidRDefault="0097229B" w:rsidP="00DF147A">
      <w:pPr>
        <w:pStyle w:val="p23"/>
        <w:shd w:val="clear" w:color="auto" w:fill="FFFFFF"/>
        <w:spacing w:before="0" w:beforeAutospacing="0" w:after="0" w:afterAutospacing="0"/>
        <w:ind w:left="-567" w:firstLine="709"/>
        <w:jc w:val="both"/>
      </w:pPr>
      <w:r w:rsidRPr="00DF147A">
        <w:t>пересказывать содержание прочитанного текста по вопросам;</w:t>
      </w:r>
    </w:p>
    <w:p w:rsidR="0097229B" w:rsidRPr="00DF147A" w:rsidRDefault="0097229B" w:rsidP="00DF147A">
      <w:pPr>
        <w:pStyle w:val="p23"/>
        <w:shd w:val="clear" w:color="auto" w:fill="FFFFFF"/>
        <w:spacing w:before="0" w:beforeAutospacing="0" w:after="0" w:afterAutospacing="0"/>
        <w:ind w:left="-567" w:firstLine="709"/>
        <w:jc w:val="both"/>
      </w:pPr>
      <w:r w:rsidRPr="00DF147A">
        <w:t>участвовать в коллективной работе по оценке поступков героев и событий;</w:t>
      </w:r>
    </w:p>
    <w:p w:rsidR="0097229B" w:rsidRPr="00DF147A" w:rsidRDefault="0097229B" w:rsidP="00DF147A">
      <w:pPr>
        <w:pStyle w:val="p23"/>
        <w:shd w:val="clear" w:color="auto" w:fill="FFFFFF"/>
        <w:spacing w:before="0" w:beforeAutospacing="0" w:after="0" w:afterAutospacing="0"/>
        <w:ind w:left="-567" w:firstLine="709"/>
        <w:jc w:val="both"/>
      </w:pPr>
      <w:r w:rsidRPr="00DF147A">
        <w:t>выразительно читать наизусть коротки</w:t>
      </w:r>
      <w:r w:rsidR="00C82903" w:rsidRPr="00DF147A">
        <w:t>е</w:t>
      </w:r>
      <w:r w:rsidRPr="00DF147A">
        <w:t xml:space="preserve"> стихотворени</w:t>
      </w:r>
      <w:r w:rsidR="00C82903" w:rsidRPr="00DF147A">
        <w:t>я</w:t>
      </w:r>
      <w:r w:rsidRPr="00DF147A">
        <w:t>.</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Достаточный уровень:</w:t>
      </w:r>
    </w:p>
    <w:p w:rsidR="0097229B" w:rsidRPr="00DF147A" w:rsidRDefault="0097229B" w:rsidP="00DF147A">
      <w:pPr>
        <w:pStyle w:val="p22"/>
        <w:shd w:val="clear" w:color="auto" w:fill="FFFFFF"/>
        <w:spacing w:before="0" w:beforeAutospacing="0" w:after="0" w:afterAutospacing="0"/>
        <w:ind w:left="-567" w:firstLine="709"/>
        <w:jc w:val="both"/>
      </w:pPr>
      <w:r w:rsidRPr="00DF147A">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DF147A" w:rsidRDefault="0097229B" w:rsidP="00DF147A">
      <w:pPr>
        <w:pStyle w:val="p22"/>
        <w:shd w:val="clear" w:color="auto" w:fill="FFFFFF"/>
        <w:spacing w:before="0" w:beforeAutospacing="0" w:after="0" w:afterAutospacing="0"/>
        <w:ind w:left="-567" w:firstLine="709"/>
        <w:jc w:val="both"/>
      </w:pPr>
      <w:r w:rsidRPr="00DF147A">
        <w:t>отвечать на вопросы учителя по прочитанному тексту;</w:t>
      </w:r>
    </w:p>
    <w:p w:rsidR="0097229B" w:rsidRPr="00DF147A" w:rsidRDefault="0097229B" w:rsidP="00DF147A">
      <w:pPr>
        <w:pStyle w:val="p22"/>
        <w:shd w:val="clear" w:color="auto" w:fill="FFFFFF"/>
        <w:spacing w:before="0" w:beforeAutospacing="0" w:after="0" w:afterAutospacing="0"/>
        <w:ind w:left="-567" w:firstLine="709"/>
        <w:jc w:val="both"/>
      </w:pPr>
      <w:r w:rsidRPr="00DF147A">
        <w:lastRenderedPageBreak/>
        <w:t>определять основную мысль текста после предварительного его анализа;</w:t>
      </w:r>
    </w:p>
    <w:p w:rsidR="0097229B" w:rsidRPr="00DF147A" w:rsidRDefault="0097229B" w:rsidP="00DF147A">
      <w:pPr>
        <w:pStyle w:val="p22"/>
        <w:shd w:val="clear" w:color="auto" w:fill="FFFFFF"/>
        <w:spacing w:before="0" w:beforeAutospacing="0" w:after="0" w:afterAutospacing="0"/>
        <w:ind w:left="-567" w:firstLine="709"/>
        <w:jc w:val="both"/>
      </w:pPr>
      <w:r w:rsidRPr="00DF147A">
        <w:t>читать текст про себя, выполняя задание учителя;</w:t>
      </w:r>
    </w:p>
    <w:p w:rsidR="0097229B" w:rsidRPr="00DF147A" w:rsidRDefault="0097229B" w:rsidP="00DF147A">
      <w:pPr>
        <w:pStyle w:val="p22"/>
        <w:shd w:val="clear" w:color="auto" w:fill="FFFFFF"/>
        <w:spacing w:before="0" w:beforeAutospacing="0" w:after="0" w:afterAutospacing="0"/>
        <w:ind w:left="-567" w:firstLine="709"/>
        <w:jc w:val="both"/>
      </w:pPr>
      <w:r w:rsidRPr="00DF147A">
        <w:t>выделять главных действующих героев, давать элементарную оценку их поступкам;</w:t>
      </w:r>
    </w:p>
    <w:p w:rsidR="0097229B" w:rsidRPr="00DF147A" w:rsidRDefault="0097229B" w:rsidP="00DF147A">
      <w:pPr>
        <w:pStyle w:val="p22"/>
        <w:shd w:val="clear" w:color="auto" w:fill="FFFFFF"/>
        <w:spacing w:before="0" w:beforeAutospacing="0" w:after="0" w:afterAutospacing="0"/>
        <w:ind w:left="-567" w:firstLine="709"/>
        <w:jc w:val="both"/>
      </w:pPr>
      <w:r w:rsidRPr="00DF147A">
        <w:t>читать диалоги по ролям с использованием некоторых средств устной выразительности (после предварительного разбора);</w:t>
      </w:r>
    </w:p>
    <w:p w:rsidR="0097229B" w:rsidRPr="00DF147A" w:rsidRDefault="0097229B" w:rsidP="00DF147A">
      <w:pPr>
        <w:pStyle w:val="p22"/>
        <w:shd w:val="clear" w:color="auto" w:fill="FFFFFF"/>
        <w:spacing w:before="0" w:beforeAutospacing="0" w:after="0" w:afterAutospacing="0"/>
        <w:ind w:left="-567" w:firstLine="709"/>
        <w:jc w:val="both"/>
      </w:pPr>
      <w:r w:rsidRPr="00DF147A">
        <w:t>пересказывать текст по частям с опорой на вопросы учителя, картинный план или иллюстрацию;</w:t>
      </w:r>
    </w:p>
    <w:p w:rsidR="0097229B" w:rsidRPr="00DF147A" w:rsidRDefault="0097229B" w:rsidP="00DF147A">
      <w:pPr>
        <w:pStyle w:val="p22"/>
        <w:shd w:val="clear" w:color="auto" w:fill="FFFFFF"/>
        <w:spacing w:before="0" w:beforeAutospacing="0" w:after="0" w:afterAutospacing="0"/>
        <w:ind w:left="-567" w:firstLine="709"/>
        <w:jc w:val="both"/>
      </w:pPr>
      <w:r w:rsidRPr="00DF147A">
        <w:rPr>
          <w:rStyle w:val="s12"/>
        </w:rPr>
        <w:t>в</w:t>
      </w:r>
      <w:r w:rsidRPr="00DF147A">
        <w:t>ыразительно читать наизусть стихотворени</w:t>
      </w:r>
      <w:r w:rsidR="00C82903" w:rsidRPr="00DF147A">
        <w:t>я</w:t>
      </w:r>
      <w:r w:rsidRPr="00DF147A">
        <w:t>.</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Минимальный уровень:</w:t>
      </w:r>
    </w:p>
    <w:p w:rsidR="0097229B" w:rsidRPr="00DF147A" w:rsidRDefault="0097229B" w:rsidP="00DF147A">
      <w:pPr>
        <w:pStyle w:val="p28"/>
        <w:shd w:val="clear" w:color="auto" w:fill="FFFFFF"/>
        <w:spacing w:before="0" w:beforeAutospacing="0" w:after="0" w:afterAutospacing="0"/>
        <w:ind w:left="-567" w:firstLine="709"/>
        <w:jc w:val="both"/>
      </w:pPr>
      <w:r w:rsidRPr="00DF147A">
        <w:rPr>
          <w:rStyle w:val="s13"/>
        </w:rPr>
        <w:t>в</w:t>
      </w:r>
      <w:r w:rsidRPr="00DF147A">
        <w:t>ыражать свои просьбы, желания, используя этикетные слова и выражения;</w:t>
      </w:r>
    </w:p>
    <w:p w:rsidR="0097229B" w:rsidRPr="00DF147A" w:rsidRDefault="0097229B" w:rsidP="00DF147A">
      <w:pPr>
        <w:pStyle w:val="p28"/>
        <w:shd w:val="clear" w:color="auto" w:fill="FFFFFF"/>
        <w:spacing w:before="0" w:beforeAutospacing="0" w:after="0" w:afterAutospacing="0"/>
        <w:ind w:left="-567" w:firstLine="709"/>
        <w:jc w:val="both"/>
      </w:pPr>
      <w:r w:rsidRPr="00DF147A">
        <w:t>сообщать свое имя и фамилию, домашний адрес; объяснять, как можно доехать или дойти до школы;</w:t>
      </w:r>
    </w:p>
    <w:p w:rsidR="0097229B" w:rsidRPr="00DF147A" w:rsidRDefault="0097229B" w:rsidP="00DF147A">
      <w:pPr>
        <w:pStyle w:val="p28"/>
        <w:shd w:val="clear" w:color="auto" w:fill="FFFFFF"/>
        <w:spacing w:before="0" w:beforeAutospacing="0" w:after="0" w:afterAutospacing="0"/>
        <w:ind w:left="-567" w:firstLine="709"/>
        <w:jc w:val="both"/>
      </w:pPr>
      <w:r w:rsidRPr="00DF147A">
        <w:t>участвовать в ролевых играх в соответствии с речевыми возможностями;</w:t>
      </w:r>
    </w:p>
    <w:p w:rsidR="0097229B" w:rsidRPr="00DF147A" w:rsidRDefault="0097229B" w:rsidP="00DF147A">
      <w:pPr>
        <w:pStyle w:val="p28"/>
        <w:shd w:val="clear" w:color="auto" w:fill="FFFFFF"/>
        <w:spacing w:before="0" w:beforeAutospacing="0" w:after="0" w:afterAutospacing="0"/>
        <w:ind w:left="-567" w:firstLine="709"/>
        <w:jc w:val="both"/>
      </w:pPr>
      <w:r w:rsidRPr="00DF147A">
        <w:t>слушать сказку или рассказ, уметь отвечать на вопросы с опорой на иллюстративный материал;</w:t>
      </w:r>
    </w:p>
    <w:p w:rsidR="0097229B" w:rsidRPr="00DF147A" w:rsidRDefault="0097229B" w:rsidP="00DF147A">
      <w:pPr>
        <w:pStyle w:val="p28"/>
        <w:shd w:val="clear" w:color="auto" w:fill="FFFFFF"/>
        <w:spacing w:before="0" w:beforeAutospacing="0" w:after="0" w:afterAutospacing="0"/>
        <w:ind w:left="-567" w:firstLine="709"/>
        <w:jc w:val="both"/>
      </w:pPr>
      <w:r w:rsidRPr="00DF147A">
        <w:t>выразительно произносить чистоговорки, короткие стихотворения с опорой на образец чтения учителя;</w:t>
      </w:r>
    </w:p>
    <w:p w:rsidR="0097229B" w:rsidRPr="00DF147A" w:rsidRDefault="0097229B" w:rsidP="00DF147A">
      <w:pPr>
        <w:pStyle w:val="p28"/>
        <w:shd w:val="clear" w:color="auto" w:fill="FFFFFF"/>
        <w:spacing w:before="0" w:beforeAutospacing="0" w:after="0" w:afterAutospacing="0"/>
        <w:ind w:left="-567" w:firstLine="709"/>
        <w:jc w:val="both"/>
      </w:pPr>
      <w:r w:rsidRPr="00DF147A">
        <w:t>участвовать в беседе на темы, близкие личному опыту ребенка;</w:t>
      </w:r>
    </w:p>
    <w:p w:rsidR="0097229B" w:rsidRPr="00DF147A" w:rsidRDefault="0097229B" w:rsidP="00DF147A">
      <w:pPr>
        <w:pStyle w:val="p28"/>
        <w:shd w:val="clear" w:color="auto" w:fill="FFFFFF"/>
        <w:spacing w:before="0" w:beforeAutospacing="0" w:after="0" w:afterAutospacing="0"/>
        <w:ind w:left="-567" w:firstLine="709"/>
        <w:jc w:val="both"/>
      </w:pPr>
      <w:r w:rsidRPr="00DF147A">
        <w:t>слушать радио, смотреть телепередачи, отвечать на вопросы учителя по их содержанию.</w:t>
      </w:r>
    </w:p>
    <w:p w:rsidR="0097229B" w:rsidRPr="00DF147A" w:rsidRDefault="0097229B" w:rsidP="00DF147A">
      <w:pPr>
        <w:pStyle w:val="p28"/>
        <w:shd w:val="clear" w:color="auto" w:fill="FFFFFF"/>
        <w:spacing w:before="0" w:beforeAutospacing="0" w:after="0" w:afterAutospacing="0"/>
        <w:ind w:left="-567" w:firstLine="709"/>
        <w:jc w:val="both"/>
        <w:rPr>
          <w:u w:val="single"/>
        </w:rPr>
      </w:pPr>
      <w:r w:rsidRPr="00DF147A">
        <w:rPr>
          <w:u w:val="single"/>
        </w:rPr>
        <w:t>Достаточный уровень:</w:t>
      </w:r>
    </w:p>
    <w:p w:rsidR="0097229B" w:rsidRPr="00DF147A" w:rsidRDefault="0097229B" w:rsidP="00DF147A">
      <w:pPr>
        <w:pStyle w:val="p28"/>
        <w:shd w:val="clear" w:color="auto" w:fill="FFFFFF"/>
        <w:spacing w:before="0" w:beforeAutospacing="0" w:after="0" w:afterAutospacing="0"/>
        <w:ind w:left="-567" w:firstLine="709"/>
        <w:jc w:val="both"/>
      </w:pPr>
      <w:r w:rsidRPr="00DF147A">
        <w:rPr>
          <w:rStyle w:val="s13"/>
        </w:rPr>
        <w:t>п</w:t>
      </w:r>
      <w:r w:rsidRPr="00DF147A">
        <w:t>онимать содержание небольших по объему сказок, рассказов и стихотворений; отвечать на вопросы по их содержанию;</w:t>
      </w:r>
    </w:p>
    <w:p w:rsidR="0097229B" w:rsidRPr="00DF147A" w:rsidRDefault="0097229B" w:rsidP="00DF147A">
      <w:pPr>
        <w:pStyle w:val="p28"/>
        <w:shd w:val="clear" w:color="auto" w:fill="FFFFFF"/>
        <w:spacing w:before="0" w:beforeAutospacing="0" w:after="0" w:afterAutospacing="0"/>
        <w:ind w:left="-567" w:firstLine="709"/>
        <w:jc w:val="both"/>
      </w:pPr>
      <w:r w:rsidRPr="00DF147A">
        <w:t>понимать содержание детских радио- и телепередач, отвечать на вопросы по поводу услышанного;</w:t>
      </w:r>
    </w:p>
    <w:p w:rsidR="0097229B" w:rsidRPr="00DF147A" w:rsidRDefault="0097229B" w:rsidP="00DF147A">
      <w:pPr>
        <w:pStyle w:val="p28"/>
        <w:shd w:val="clear" w:color="auto" w:fill="FFFFFF"/>
        <w:spacing w:before="0" w:beforeAutospacing="0" w:after="0" w:afterAutospacing="0"/>
        <w:ind w:left="-567" w:firstLine="709"/>
        <w:jc w:val="both"/>
      </w:pPr>
      <w:r w:rsidRPr="00DF147A">
        <w:t>выбирать правильные средства интонации, ориентируясь на образец речи учителя и анализ речевой ситуации;</w:t>
      </w:r>
    </w:p>
    <w:p w:rsidR="0097229B" w:rsidRPr="00DF147A" w:rsidRDefault="0097229B" w:rsidP="00DF147A">
      <w:pPr>
        <w:pStyle w:val="p28"/>
        <w:shd w:val="clear" w:color="auto" w:fill="FFFFFF"/>
        <w:spacing w:before="0" w:beforeAutospacing="0" w:after="0" w:afterAutospacing="0"/>
        <w:ind w:left="-567" w:firstLine="709"/>
        <w:jc w:val="both"/>
      </w:pPr>
      <w:r w:rsidRPr="00DF147A">
        <w:t>принимать активное участие в диалогах по темам речевых ситуаций;</w:t>
      </w:r>
    </w:p>
    <w:p w:rsidR="0097229B" w:rsidRPr="00DF147A" w:rsidRDefault="0097229B" w:rsidP="00DF147A">
      <w:pPr>
        <w:pStyle w:val="p28"/>
        <w:shd w:val="clear" w:color="auto" w:fill="FFFFFF"/>
        <w:spacing w:before="0" w:beforeAutospacing="0" w:after="0" w:afterAutospacing="0"/>
        <w:ind w:left="-567" w:firstLine="709"/>
        <w:jc w:val="both"/>
      </w:pPr>
      <w:r w:rsidRPr="00DF147A">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DF147A" w:rsidRDefault="0097229B" w:rsidP="00DF147A">
      <w:pPr>
        <w:pStyle w:val="p28"/>
        <w:shd w:val="clear" w:color="auto" w:fill="FFFFFF"/>
        <w:spacing w:before="0" w:beforeAutospacing="0" w:after="0" w:afterAutospacing="0"/>
        <w:ind w:left="-567" w:firstLine="709"/>
        <w:jc w:val="both"/>
      </w:pPr>
      <w:r w:rsidRPr="00DF147A">
        <w:t>принимать участие в коллективном составлении рассказа или сказки по темам речевых ситуаций;</w:t>
      </w:r>
    </w:p>
    <w:p w:rsidR="0097229B" w:rsidRPr="00DF147A" w:rsidRDefault="0097229B" w:rsidP="00DF147A">
      <w:pPr>
        <w:pStyle w:val="p28"/>
        <w:shd w:val="clear" w:color="auto" w:fill="FFFFFF"/>
        <w:spacing w:before="0" w:beforeAutospacing="0" w:after="0" w:afterAutospacing="0"/>
        <w:ind w:left="-567" w:firstLine="709"/>
        <w:jc w:val="both"/>
      </w:pPr>
      <w:r w:rsidRPr="00DF147A">
        <w:t>воспроизводить составленные рассказы с опорой на картинный или картинно-символический план.</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Математика:</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Минимальный уровень:</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таблицу умножения однозначных чисел до 5;</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lastRenderedPageBreak/>
        <w:t>узнавать, называть, моделировать взаимное положение двух прямых, кривых линий, фигур, находить точки пересечения без вычерчивания;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Достаточный уровень:</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Мир природы и человека</w:t>
      </w:r>
    </w:p>
    <w:p w:rsidR="0097229B" w:rsidRPr="00DF147A" w:rsidRDefault="0097229B" w:rsidP="00DF147A">
      <w:pPr>
        <w:spacing w:after="0" w:line="240" w:lineRule="auto"/>
        <w:ind w:left="-567"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Минимальный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иметь представления о назначении объектов изучения;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узнавать и называть изученные объекты на иллюстрациях, фотографиях;</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относить изученные объекты к определенным группам (видо-родовые понятия);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ухаживать за комнатными растениями; подкармливать зимующих птиц;</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F147A" w:rsidRDefault="0097229B" w:rsidP="00DF147A">
      <w:pPr>
        <w:spacing w:after="0" w:line="240" w:lineRule="auto"/>
        <w:ind w:left="-567"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lastRenderedPageBreak/>
        <w:t>Достаточный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развернуто характеризовать свое отношение к изученным объектам;</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знать отличительные существенные признаки групп объектов;</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знать правила гигиены органов чувств;</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совершать действия по соблюдению санитарно-гигиенических норм;</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выполнять доступные природоохранительные действия;</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Физическая культура</w:t>
      </w:r>
    </w:p>
    <w:p w:rsidR="0097229B" w:rsidRPr="00DF147A" w:rsidRDefault="0097229B" w:rsidP="00DF147A">
      <w:pPr>
        <w:spacing w:after="0" w:line="240" w:lineRule="auto"/>
        <w:ind w:left="-567"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Минимальный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выполнять комплексы утренней гимнастики под руководством учителя;</w:t>
      </w:r>
    </w:p>
    <w:p w:rsidR="0097229B" w:rsidRPr="00DF147A" w:rsidRDefault="0097229B" w:rsidP="00DF147A">
      <w:pPr>
        <w:pStyle w:val="p6"/>
        <w:spacing w:before="0" w:beforeAutospacing="0" w:after="0" w:afterAutospacing="0"/>
        <w:ind w:left="-567" w:firstLine="709"/>
        <w:jc w:val="both"/>
      </w:pPr>
      <w:r w:rsidRPr="00DF147A">
        <w:rPr>
          <w:rStyle w:val="s2"/>
        </w:rPr>
        <w:t>знать основные правила поведения на уроках физической культуры и осознанно их применять;</w:t>
      </w:r>
    </w:p>
    <w:p w:rsidR="0097229B" w:rsidRPr="00DF147A" w:rsidRDefault="0097229B" w:rsidP="00DF147A">
      <w:pPr>
        <w:pStyle w:val="p6"/>
        <w:spacing w:before="0" w:beforeAutospacing="0" w:after="0" w:afterAutospacing="0"/>
        <w:ind w:left="-567" w:firstLine="709"/>
        <w:jc w:val="both"/>
      </w:pPr>
      <w:r w:rsidRPr="00DF147A">
        <w:rPr>
          <w:rStyle w:val="s2"/>
        </w:rPr>
        <w:t>выполнять несложные упражнения по словесной инструкции при выполнении строевых команд;</w:t>
      </w:r>
    </w:p>
    <w:p w:rsidR="0097229B" w:rsidRPr="00DF147A" w:rsidRDefault="0097229B" w:rsidP="00DF147A">
      <w:pPr>
        <w:pStyle w:val="p6"/>
        <w:spacing w:before="0" w:beforeAutospacing="0" w:after="0" w:afterAutospacing="0"/>
        <w:ind w:left="-567" w:firstLine="709"/>
        <w:jc w:val="both"/>
        <w:rPr>
          <w:rStyle w:val="s2"/>
        </w:rPr>
      </w:pPr>
      <w:r w:rsidRPr="00DF147A">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DF147A" w:rsidRDefault="0097229B" w:rsidP="00DF147A">
      <w:pPr>
        <w:pStyle w:val="p6"/>
        <w:spacing w:before="0" w:beforeAutospacing="0" w:after="0" w:afterAutospacing="0"/>
        <w:ind w:left="-567" w:firstLine="709"/>
        <w:jc w:val="both"/>
      </w:pPr>
      <w:r w:rsidRPr="00DF147A">
        <w:rPr>
          <w:rStyle w:val="s2"/>
        </w:rPr>
        <w:t>принимать правильную осанку; ходить в различном темпе с различными исходными положениями;</w:t>
      </w:r>
    </w:p>
    <w:p w:rsidR="0097229B" w:rsidRPr="00DF147A" w:rsidRDefault="0097229B" w:rsidP="00DF147A">
      <w:pPr>
        <w:pStyle w:val="p6"/>
        <w:spacing w:before="0" w:beforeAutospacing="0" w:after="0" w:afterAutospacing="0"/>
        <w:ind w:left="-567" w:firstLine="709"/>
        <w:jc w:val="both"/>
      </w:pPr>
      <w:r w:rsidRPr="00DF147A">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DF147A" w:rsidRDefault="0097229B" w:rsidP="00DF147A">
      <w:pPr>
        <w:pStyle w:val="p6"/>
        <w:spacing w:before="0" w:beforeAutospacing="0" w:after="0" w:afterAutospacing="0"/>
        <w:ind w:left="-567" w:firstLine="709"/>
        <w:jc w:val="both"/>
      </w:pPr>
      <w:r w:rsidRPr="00DF147A">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F147A" w:rsidRDefault="0097229B" w:rsidP="00DF147A">
      <w:pPr>
        <w:spacing w:after="0" w:line="240" w:lineRule="auto"/>
        <w:ind w:left="-567"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Достаточный уровень:</w:t>
      </w:r>
    </w:p>
    <w:p w:rsidR="0097229B" w:rsidRPr="00DF147A" w:rsidRDefault="0097229B" w:rsidP="00DF147A">
      <w:pPr>
        <w:pStyle w:val="p6"/>
        <w:spacing w:before="0" w:beforeAutospacing="0" w:after="0" w:afterAutospacing="0"/>
        <w:ind w:left="-567" w:firstLine="709"/>
        <w:jc w:val="both"/>
      </w:pPr>
      <w:r w:rsidRPr="00DF147A">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DF147A" w:rsidRDefault="0097229B" w:rsidP="00DF147A">
      <w:pPr>
        <w:pStyle w:val="p6"/>
        <w:spacing w:before="0" w:beforeAutospacing="0" w:after="0" w:afterAutospacing="0"/>
        <w:ind w:left="-567" w:firstLine="709"/>
        <w:jc w:val="both"/>
      </w:pPr>
      <w:r w:rsidRPr="00DF147A">
        <w:rPr>
          <w:rStyle w:val="s2"/>
        </w:rPr>
        <w:t>самостоятельно выполнение комплексов утренней гимнастики;</w:t>
      </w:r>
    </w:p>
    <w:p w:rsidR="0097229B" w:rsidRPr="00DF147A" w:rsidRDefault="0097229B" w:rsidP="00DF147A">
      <w:pPr>
        <w:pStyle w:val="p6"/>
        <w:spacing w:before="0" w:beforeAutospacing="0" w:after="0" w:afterAutospacing="0"/>
        <w:ind w:left="-567" w:firstLine="709"/>
        <w:jc w:val="both"/>
      </w:pPr>
      <w:r w:rsidRPr="00DF147A">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DF147A" w:rsidRDefault="0097229B" w:rsidP="00DF147A">
      <w:pPr>
        <w:pStyle w:val="p6"/>
        <w:spacing w:before="0" w:beforeAutospacing="0" w:after="0" w:afterAutospacing="0"/>
        <w:ind w:left="-567" w:firstLine="709"/>
        <w:jc w:val="both"/>
      </w:pPr>
      <w:r w:rsidRPr="00DF147A">
        <w:rPr>
          <w:rStyle w:val="s2"/>
        </w:rPr>
        <w:t>выполнять основные двигательные действия в соответствии с заданием учителя: бег, ходьба, прыжки и др.;</w:t>
      </w:r>
    </w:p>
    <w:p w:rsidR="0097229B" w:rsidRPr="00DF147A" w:rsidRDefault="0097229B" w:rsidP="00DF147A">
      <w:pPr>
        <w:pStyle w:val="p6"/>
        <w:spacing w:before="0" w:beforeAutospacing="0" w:after="0" w:afterAutospacing="0"/>
        <w:ind w:left="-567" w:firstLine="709"/>
        <w:jc w:val="both"/>
      </w:pPr>
      <w:r w:rsidRPr="00DF147A">
        <w:rPr>
          <w:rStyle w:val="s2"/>
        </w:rPr>
        <w:t>подавать и выполнять строевые команды, вести подсчёт при выполнении общеразвивающих упражнений.</w:t>
      </w:r>
    </w:p>
    <w:p w:rsidR="0097229B" w:rsidRPr="00DF147A" w:rsidRDefault="0097229B" w:rsidP="00DF147A">
      <w:pPr>
        <w:pStyle w:val="p6"/>
        <w:spacing w:before="0" w:beforeAutospacing="0" w:after="0" w:afterAutospacing="0"/>
        <w:ind w:left="-567" w:firstLine="709"/>
        <w:jc w:val="both"/>
      </w:pPr>
      <w:r w:rsidRPr="00DF147A">
        <w:rPr>
          <w:rStyle w:val="s2"/>
        </w:rPr>
        <w:t>овладение навыками совместного участия со сверстниками в подвижных играх и эстафетах;</w:t>
      </w:r>
    </w:p>
    <w:p w:rsidR="0097229B" w:rsidRPr="00DF147A" w:rsidRDefault="0097229B" w:rsidP="00DF147A">
      <w:pPr>
        <w:pStyle w:val="p6"/>
        <w:spacing w:before="0" w:beforeAutospacing="0" w:after="0" w:afterAutospacing="0"/>
        <w:ind w:left="-567" w:firstLine="709"/>
        <w:jc w:val="both"/>
      </w:pPr>
      <w:r w:rsidRPr="00DF147A">
        <w:rPr>
          <w:rStyle w:val="s2"/>
        </w:rPr>
        <w:t>оказывать посильную помощь и поддержку сверстникам в процессе участия в подвижных играх и сор</w:t>
      </w:r>
      <w:r w:rsidRPr="00DF147A">
        <w:rPr>
          <w:rStyle w:val="s5"/>
        </w:rPr>
        <w:t>е</w:t>
      </w:r>
      <w:r w:rsidRPr="00DF147A">
        <w:rPr>
          <w:rStyle w:val="s2"/>
        </w:rPr>
        <w:t xml:space="preserve">внованиях; </w:t>
      </w:r>
    </w:p>
    <w:p w:rsidR="0097229B" w:rsidRPr="00DF147A" w:rsidRDefault="0097229B" w:rsidP="00DF147A">
      <w:pPr>
        <w:pStyle w:val="p6"/>
        <w:spacing w:before="0" w:beforeAutospacing="0" w:after="0" w:afterAutospacing="0"/>
        <w:ind w:left="-567" w:firstLine="709"/>
        <w:jc w:val="both"/>
      </w:pPr>
      <w:r w:rsidRPr="00DF147A">
        <w:rPr>
          <w:rStyle w:val="s2"/>
        </w:rPr>
        <w:t xml:space="preserve">знать спортивные традиции своего народа и других народов; </w:t>
      </w:r>
    </w:p>
    <w:p w:rsidR="0097229B" w:rsidRPr="00DF147A" w:rsidRDefault="0097229B" w:rsidP="00DF147A">
      <w:pPr>
        <w:pStyle w:val="p6"/>
        <w:spacing w:before="0" w:beforeAutospacing="0" w:after="0" w:afterAutospacing="0"/>
        <w:ind w:left="-567" w:firstLine="709"/>
        <w:jc w:val="both"/>
      </w:pPr>
      <w:r w:rsidRPr="00DF147A">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DF147A" w:rsidRDefault="0097229B" w:rsidP="00DF147A">
      <w:pPr>
        <w:pStyle w:val="p6"/>
        <w:spacing w:before="0" w:beforeAutospacing="0" w:after="0" w:afterAutospacing="0"/>
        <w:ind w:left="-567" w:firstLine="709"/>
        <w:jc w:val="both"/>
      </w:pPr>
      <w:r w:rsidRPr="00DF147A">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DF147A" w:rsidRDefault="0097229B" w:rsidP="00DF147A">
      <w:pPr>
        <w:pStyle w:val="p6"/>
        <w:spacing w:before="0" w:beforeAutospacing="0" w:after="0" w:afterAutospacing="0"/>
        <w:ind w:left="-567" w:firstLine="709"/>
        <w:jc w:val="both"/>
      </w:pPr>
      <w:r w:rsidRPr="00DF147A">
        <w:rPr>
          <w:rStyle w:val="s2"/>
        </w:rPr>
        <w:t xml:space="preserve">знать и применять правила бережного обращения с инвентарём и оборудованием в повседневной жизни; </w:t>
      </w:r>
    </w:p>
    <w:p w:rsidR="0097229B" w:rsidRPr="00DF147A" w:rsidRDefault="0097229B" w:rsidP="00DF147A">
      <w:pPr>
        <w:pStyle w:val="p6"/>
        <w:spacing w:before="0" w:beforeAutospacing="0" w:after="0" w:afterAutospacing="0"/>
        <w:ind w:left="-567" w:firstLine="709"/>
        <w:jc w:val="both"/>
      </w:pPr>
      <w:r w:rsidRPr="00DF147A">
        <w:rPr>
          <w:rStyle w:val="s2"/>
        </w:rPr>
        <w:t>соблюдать требования техники безопасности в процессе участия в физкультурно-спортивных мероприятиях.</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Рисование</w:t>
      </w:r>
    </w:p>
    <w:p w:rsidR="0097229B" w:rsidRPr="00DF147A" w:rsidRDefault="0097229B" w:rsidP="00DF147A">
      <w:pPr>
        <w:spacing w:after="0" w:line="240" w:lineRule="auto"/>
        <w:ind w:left="-567"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Минимальный уровень:</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lastRenderedPageBreak/>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элементарные правила композиции, цветоведения, передачи формы предмета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предметов, подлежащих рисованию;</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DF147A" w:rsidRDefault="0097229B" w:rsidP="00DF147A">
      <w:pPr>
        <w:spacing w:after="0" w:line="240" w:lineRule="auto"/>
        <w:ind w:left="-567"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Достаточный уровень:</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знать законы и правила цветоведения; светотени; перспективы; построения орнамента, стилизации формы предмета и др.;</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DF147A" w:rsidRDefault="0097229B" w:rsidP="00DF147A">
      <w:pPr>
        <w:suppressAutoHyphens w:val="0"/>
        <w:spacing w:after="0" w:line="240" w:lineRule="auto"/>
        <w:ind w:left="-567"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DF147A" w:rsidRDefault="0097229B" w:rsidP="00DF147A">
      <w:pPr>
        <w:autoSpaceDE w:val="0"/>
        <w:autoSpaceDN w:val="0"/>
        <w:adjustRightInd w:val="0"/>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color w:val="auto"/>
          <w:sz w:val="24"/>
          <w:szCs w:val="24"/>
        </w:rPr>
        <w:t xml:space="preserve">Музыка </w:t>
      </w:r>
    </w:p>
    <w:p w:rsidR="0097229B" w:rsidRPr="00DF147A" w:rsidRDefault="0097229B" w:rsidP="00DF147A">
      <w:pPr>
        <w:autoSpaceDE w:val="0"/>
        <w:autoSpaceDN w:val="0"/>
        <w:adjustRightInd w:val="0"/>
        <w:spacing w:after="0" w:line="240" w:lineRule="auto"/>
        <w:ind w:left="-567" w:firstLine="709"/>
        <w:jc w:val="both"/>
        <w:rPr>
          <w:rFonts w:ascii="Times New Roman" w:hAnsi="Times New Roman" w:cs="Times New Roman"/>
          <w:color w:val="auto"/>
          <w:sz w:val="24"/>
          <w:szCs w:val="24"/>
          <w:highlight w:val="yellow"/>
          <w:u w:val="single"/>
        </w:rPr>
      </w:pPr>
      <w:r w:rsidRPr="00DF147A">
        <w:rPr>
          <w:rFonts w:ascii="Times New Roman" w:hAnsi="Times New Roman" w:cs="Times New Roman"/>
          <w:color w:val="auto"/>
          <w:sz w:val="24"/>
          <w:szCs w:val="24"/>
          <w:u w:val="single"/>
        </w:rPr>
        <w:t>Минимальный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определять характер и содержание знакомых музыкальных произведений, предусмотренных Программой;</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петь с инструментальным сопровождением и без него (с помощью педагога);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правильно передавать мелодию в диапазоне ре1-си1;</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различать вступление, запев, припев, проигрыш, окончание песни;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различать песню, танец, марш;</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передавать ритмический рисунок попевок (хлопками, на металлофоне, голосом);</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владеть элементарными представлениями о нотной грамоте.</w:t>
      </w:r>
    </w:p>
    <w:p w:rsidR="0097229B" w:rsidRPr="00DF147A" w:rsidRDefault="0097229B" w:rsidP="00DF147A">
      <w:pPr>
        <w:spacing w:after="0" w:line="240" w:lineRule="auto"/>
        <w:ind w:left="-567" w:firstLine="709"/>
        <w:jc w:val="both"/>
        <w:rPr>
          <w:rFonts w:ascii="Times New Roman" w:hAnsi="Times New Roman" w:cs="Times New Roman"/>
          <w:sz w:val="24"/>
          <w:szCs w:val="24"/>
          <w:highlight w:val="yellow"/>
          <w:u w:val="single"/>
        </w:rPr>
      </w:pPr>
      <w:r w:rsidRPr="00DF147A">
        <w:rPr>
          <w:rFonts w:ascii="Times New Roman" w:hAnsi="Times New Roman" w:cs="Times New Roman"/>
          <w:sz w:val="24"/>
          <w:szCs w:val="24"/>
          <w:u w:val="single"/>
        </w:rPr>
        <w:t>Достаточный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свирель,гармонь, трещетка, деревянные ложки,бас-балалайка);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петь хором, выполняя требования художественного исполнения;</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ясно и четко произносить слова в песнях подвижного характера;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различать разнообразные по характеру и звучанию песни, марши, танцы;</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Ручной труд</w:t>
      </w:r>
    </w:p>
    <w:p w:rsidR="0097229B" w:rsidRPr="00DF147A" w:rsidRDefault="0097229B" w:rsidP="00DF147A">
      <w:pPr>
        <w:spacing w:after="0" w:line="240" w:lineRule="auto"/>
        <w:ind w:left="-567"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 xml:space="preserve">Минимальный уровень: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знание видов трудовых работ;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составлять стандартный план работы по пунктам;</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F147A" w:rsidRDefault="0097229B" w:rsidP="00DF147A">
      <w:pPr>
        <w:spacing w:after="0" w:line="240" w:lineRule="auto"/>
        <w:ind w:left="-567"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Достаточный уровень:</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знание правил рациональной организации труда, включающих упорядоченность действий и самодисциплину;</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об исторической, культурной  и эстетической ценности вещей;</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знание видов художественных ремесел;</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DF147A" w:rsidRDefault="0097229B" w:rsidP="00DF147A">
      <w:pPr>
        <w:spacing w:after="0" w:line="240" w:lineRule="auto"/>
        <w:ind w:left="-567" w:firstLine="709"/>
        <w:jc w:val="both"/>
        <w:rPr>
          <w:rFonts w:ascii="Times New Roman" w:hAnsi="Times New Roman" w:cs="Times New Roman"/>
          <w:sz w:val="24"/>
          <w:szCs w:val="24"/>
        </w:rPr>
      </w:pPr>
      <w:r w:rsidRPr="00DF147A">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DF147A" w:rsidRDefault="0036168F" w:rsidP="00DF147A">
      <w:pPr>
        <w:spacing w:after="0" w:line="240" w:lineRule="auto"/>
        <w:ind w:left="-567"/>
        <w:jc w:val="center"/>
        <w:rPr>
          <w:rFonts w:ascii="Times New Roman" w:hAnsi="Times New Roman" w:cs="Times New Roman"/>
          <w:b/>
          <w:color w:val="auto"/>
          <w:sz w:val="24"/>
          <w:szCs w:val="24"/>
          <w:u w:val="single"/>
        </w:rPr>
      </w:pPr>
      <w:bookmarkStart w:id="12" w:name="Закладка6"/>
      <w:bookmarkStart w:id="13" w:name="Закладка7"/>
      <w:bookmarkEnd w:id="12"/>
      <w:bookmarkEnd w:id="13"/>
      <w:r w:rsidRPr="00DF147A">
        <w:rPr>
          <w:rFonts w:ascii="Times New Roman" w:hAnsi="Times New Roman" w:cs="Times New Roman"/>
          <w:b/>
          <w:color w:val="auto"/>
          <w:sz w:val="24"/>
          <w:szCs w:val="24"/>
          <w:u w:val="single"/>
        </w:rPr>
        <w:t xml:space="preserve">4.1.3. </w:t>
      </w:r>
      <w:r w:rsidRPr="00DF147A">
        <w:rPr>
          <w:rFonts w:ascii="Times New Roman" w:hAnsi="Times New Roman" w:cs="Times New Roman"/>
          <w:b/>
          <w:color w:val="auto"/>
          <w:spacing w:val="2"/>
          <w:sz w:val="24"/>
          <w:szCs w:val="24"/>
          <w:u w:val="single"/>
        </w:rPr>
        <w:t xml:space="preserve">Система оценки достижения обучающимися с </w:t>
      </w:r>
      <w:r w:rsidRPr="00DF147A">
        <w:rPr>
          <w:rFonts w:ascii="Times New Roman" w:hAnsi="Times New Roman" w:cs="Times New Roman"/>
          <w:b/>
          <w:sz w:val="24"/>
          <w:szCs w:val="24"/>
          <w:u w:val="single"/>
        </w:rPr>
        <w:t xml:space="preserve">расстройствами аутистического спектра </w:t>
      </w:r>
      <w:r w:rsidRPr="00DF147A">
        <w:rPr>
          <w:rFonts w:ascii="Times New Roman" w:hAnsi="Times New Roman" w:cs="Times New Roman"/>
          <w:b/>
          <w:color w:val="auto"/>
          <w:spacing w:val="2"/>
          <w:sz w:val="24"/>
          <w:szCs w:val="24"/>
          <w:u w:val="single"/>
        </w:rPr>
        <w:t xml:space="preserve">планируемых результатов освоения </w:t>
      </w:r>
      <w:r w:rsidRPr="00DF147A">
        <w:rPr>
          <w:rFonts w:ascii="Times New Roman" w:hAnsi="Times New Roman" w:cs="Times New Roman"/>
          <w:b/>
          <w:sz w:val="24"/>
          <w:szCs w:val="24"/>
          <w:u w:val="single"/>
        </w:rPr>
        <w:t xml:space="preserve">адаптированной основной общеобразовательной программы </w:t>
      </w:r>
      <w:r w:rsidR="00F3591D" w:rsidRPr="00DF147A">
        <w:rPr>
          <w:rFonts w:ascii="Times New Roman" w:hAnsi="Times New Roman" w:cs="Times New Roman"/>
          <w:b/>
          <w:sz w:val="24"/>
          <w:szCs w:val="24"/>
          <w:u w:val="single"/>
        </w:rPr>
        <w:br/>
      </w:r>
      <w:r w:rsidRPr="00DF147A">
        <w:rPr>
          <w:rFonts w:ascii="Times New Roman" w:hAnsi="Times New Roman" w:cs="Times New Roman"/>
          <w:b/>
          <w:sz w:val="24"/>
          <w:szCs w:val="24"/>
          <w:u w:val="single"/>
        </w:rPr>
        <w:t>начального общего образования</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Основными направлениями и целями оценочной деятельности в со</w:t>
      </w:r>
      <w:r w:rsidRPr="00DF147A">
        <w:rPr>
          <w:rFonts w:ascii="Times New Roman" w:hAnsi="Times New Roman" w:cs="Times New Roman"/>
          <w:color w:val="auto"/>
          <w:sz w:val="24"/>
          <w:szCs w:val="24"/>
        </w:rPr>
        <w:softHyphen/>
        <w:t>от</w:t>
      </w:r>
      <w:r w:rsidRPr="00DF147A">
        <w:rPr>
          <w:rFonts w:ascii="Times New Roman" w:hAnsi="Times New Roman" w:cs="Times New Roman"/>
          <w:color w:val="auto"/>
          <w:sz w:val="24"/>
          <w:szCs w:val="24"/>
        </w:rPr>
        <w:softHyphen/>
        <w:t>вет</w:t>
      </w:r>
      <w:r w:rsidRPr="00DF147A">
        <w:rPr>
          <w:rFonts w:ascii="Times New Roman" w:hAnsi="Times New Roman" w:cs="Times New Roman"/>
          <w:color w:val="auto"/>
          <w:sz w:val="24"/>
          <w:szCs w:val="24"/>
        </w:rPr>
        <w:softHyphen/>
        <w:t>ствии с тре</w:t>
      </w:r>
      <w:r w:rsidRPr="00DF147A">
        <w:rPr>
          <w:rFonts w:ascii="Times New Roman" w:hAnsi="Times New Roman" w:cs="Times New Roman"/>
          <w:color w:val="auto"/>
          <w:sz w:val="24"/>
          <w:szCs w:val="24"/>
        </w:rPr>
        <w:softHyphen/>
        <w:t>бо</w:t>
      </w:r>
      <w:r w:rsidRPr="00DF147A">
        <w:rPr>
          <w:rFonts w:ascii="Times New Roman" w:hAnsi="Times New Roman" w:cs="Times New Roman"/>
          <w:color w:val="auto"/>
          <w:sz w:val="24"/>
          <w:szCs w:val="24"/>
        </w:rPr>
        <w:softHyphen/>
        <w:t>ваниями Стандарта являются оценка образовательных до</w:t>
      </w:r>
      <w:r w:rsidRPr="00DF147A">
        <w:rPr>
          <w:rFonts w:ascii="Times New Roman" w:hAnsi="Times New Roman" w:cs="Times New Roman"/>
          <w:color w:val="auto"/>
          <w:sz w:val="24"/>
          <w:szCs w:val="24"/>
        </w:rPr>
        <w:softHyphen/>
        <w:t>сти</w:t>
      </w:r>
      <w:r w:rsidRPr="00DF147A">
        <w:rPr>
          <w:rFonts w:ascii="Times New Roman" w:hAnsi="Times New Roman" w:cs="Times New Roman"/>
          <w:color w:val="auto"/>
          <w:sz w:val="24"/>
          <w:szCs w:val="24"/>
        </w:rPr>
        <w:softHyphen/>
        <w:t>жений обучающихся и оце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ка результатов деятельности образовательных ор</w:t>
      </w:r>
      <w:r w:rsidRPr="00DF147A">
        <w:rPr>
          <w:rFonts w:ascii="Times New Roman" w:hAnsi="Times New Roman" w:cs="Times New Roman"/>
          <w:color w:val="auto"/>
          <w:sz w:val="24"/>
          <w:szCs w:val="24"/>
        </w:rPr>
        <w:softHyphen/>
        <w:t>ганизаций и педагогических кадров. По</w:t>
      </w:r>
      <w:r w:rsidRPr="00DF147A">
        <w:rPr>
          <w:rFonts w:ascii="Times New Roman" w:hAnsi="Times New Roman" w:cs="Times New Roman"/>
          <w:color w:val="auto"/>
          <w:sz w:val="24"/>
          <w:szCs w:val="24"/>
        </w:rPr>
        <w:softHyphen/>
        <w:t>лу</w:t>
      </w:r>
      <w:r w:rsidRPr="00DF147A">
        <w:rPr>
          <w:rFonts w:ascii="Times New Roman" w:hAnsi="Times New Roman" w:cs="Times New Roman"/>
          <w:color w:val="auto"/>
          <w:sz w:val="24"/>
          <w:szCs w:val="24"/>
        </w:rPr>
        <w:softHyphen/>
        <w:t>ченные данные используются для оце</w:t>
      </w:r>
      <w:r w:rsidRPr="00DF147A">
        <w:rPr>
          <w:rFonts w:ascii="Times New Roman" w:hAnsi="Times New Roman" w:cs="Times New Roman"/>
          <w:color w:val="auto"/>
          <w:sz w:val="24"/>
          <w:szCs w:val="24"/>
        </w:rPr>
        <w:softHyphen/>
        <w:t>нки состояния и тенденций развития системы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 xml:space="preserve">зования. </w:t>
      </w:r>
    </w:p>
    <w:p w:rsidR="00654534" w:rsidRPr="00DF147A" w:rsidRDefault="00654534" w:rsidP="00DF147A">
      <w:pPr>
        <w:spacing w:after="0" w:line="240" w:lineRule="auto"/>
        <w:ind w:left="-567"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призвана решить следующие задачи:</w:t>
      </w:r>
    </w:p>
    <w:p w:rsidR="00654534" w:rsidRPr="00DF147A" w:rsidRDefault="00654534" w:rsidP="00DF147A">
      <w:pPr>
        <w:spacing w:after="0" w:line="240" w:lineRule="auto"/>
        <w:ind w:left="-567"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DF147A" w:rsidRDefault="00654534" w:rsidP="00DF147A">
      <w:pPr>
        <w:spacing w:after="0" w:line="240" w:lineRule="auto"/>
        <w:ind w:left="-567"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F147A">
        <w:rPr>
          <w:rFonts w:ascii="Times New Roman" w:hAnsi="Times New Roman" w:cs="Times New Roman"/>
          <w:color w:val="auto"/>
          <w:sz w:val="24"/>
          <w:szCs w:val="24"/>
        </w:rPr>
        <w:softHyphen/>
        <w:t>ми</w:t>
      </w:r>
      <w:r w:rsidRPr="00DF147A">
        <w:rPr>
          <w:rFonts w:ascii="Times New Roman" w:hAnsi="Times New Roman" w:cs="Times New Roman"/>
          <w:color w:val="auto"/>
          <w:sz w:val="24"/>
          <w:szCs w:val="24"/>
        </w:rPr>
        <w:softHyphen/>
        <w:t>ро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ние базовых учебных действий;</w:t>
      </w:r>
    </w:p>
    <w:p w:rsidR="00654534" w:rsidRPr="00DF147A" w:rsidRDefault="00654534" w:rsidP="00DF147A">
      <w:pPr>
        <w:spacing w:after="0" w:line="240" w:lineRule="auto"/>
        <w:ind w:left="-567"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654534" w:rsidRPr="00DF147A" w:rsidRDefault="00654534" w:rsidP="00DF147A">
      <w:pPr>
        <w:spacing w:after="0" w:line="240" w:lineRule="auto"/>
        <w:ind w:left="-567"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DF147A" w:rsidRDefault="00654534" w:rsidP="00DF147A">
      <w:pPr>
        <w:spacing w:after="0" w:line="240" w:lineRule="auto"/>
        <w:ind w:left="-567"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DF147A">
        <w:rPr>
          <w:rFonts w:ascii="Times New Roman" w:hAnsi="Times New Roman" w:cs="Times New Roman"/>
          <w:color w:val="auto"/>
          <w:kern w:val="28"/>
          <w:sz w:val="24"/>
          <w:szCs w:val="24"/>
        </w:rPr>
        <w:softHyphen/>
        <w:t>ра</w:t>
      </w:r>
      <w:r w:rsidRPr="00DF147A">
        <w:rPr>
          <w:rFonts w:ascii="Times New Roman" w:hAnsi="Times New Roman" w:cs="Times New Roman"/>
          <w:color w:val="auto"/>
          <w:kern w:val="28"/>
          <w:sz w:val="24"/>
          <w:szCs w:val="24"/>
        </w:rPr>
        <w:softHyphen/>
        <w:t>зо</w:t>
      </w:r>
      <w:r w:rsidRPr="00DF147A">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DF147A">
        <w:rPr>
          <w:rFonts w:ascii="Times New Roman" w:hAnsi="Times New Roman" w:cs="Times New Roman"/>
          <w:color w:val="auto"/>
          <w:kern w:val="28"/>
          <w:sz w:val="24"/>
          <w:szCs w:val="24"/>
        </w:rPr>
        <w:softHyphen/>
        <w:t>лесообразно опираться на следующие принципы:</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2) о</w:t>
      </w:r>
      <w:r w:rsidRPr="00DF147A">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DF147A">
        <w:rPr>
          <w:rFonts w:ascii="Times New Roman" w:hAnsi="Times New Roman" w:cs="Times New Roman"/>
          <w:color w:val="auto"/>
          <w:kern w:val="28"/>
          <w:sz w:val="24"/>
          <w:szCs w:val="24"/>
        </w:rPr>
        <w:t>обучающихся;</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w:t>
      </w:r>
      <w:r w:rsidRPr="00DF147A">
        <w:rPr>
          <w:rFonts w:ascii="Times New Roman" w:hAnsi="Times New Roman" w:cs="Times New Roman"/>
          <w:color w:val="auto"/>
          <w:kern w:val="28"/>
          <w:sz w:val="24"/>
          <w:szCs w:val="24"/>
        </w:rPr>
        <w:lastRenderedPageBreak/>
        <w:t>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Эти принципы </w:t>
      </w:r>
      <w:r w:rsidRPr="00DF147A">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DF147A" w:rsidRDefault="00654534" w:rsidP="00DF147A">
      <w:pPr>
        <w:autoSpaceDE w:val="0"/>
        <w:autoSpaceDN w:val="0"/>
        <w:adjustRightInd w:val="0"/>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DF147A" w:rsidRDefault="00654534"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DF147A">
        <w:rPr>
          <w:rFonts w:ascii="Times New Roman" w:hAnsi="Times New Roman" w:cs="Times New Roman"/>
          <w:color w:val="auto"/>
          <w:kern w:val="28"/>
          <w:sz w:val="24"/>
          <w:szCs w:val="24"/>
        </w:rPr>
        <w:softHyphen/>
        <w:t>н</w:t>
      </w:r>
      <w:r w:rsidRPr="00DF147A">
        <w:rPr>
          <w:rFonts w:ascii="Times New Roman" w:hAnsi="Times New Roman" w:cs="Times New Roman"/>
          <w:color w:val="auto"/>
          <w:kern w:val="28"/>
          <w:sz w:val="24"/>
          <w:szCs w:val="24"/>
        </w:rPr>
        <w:softHyphen/>
        <w:t xml:space="preserve">ки качества образования. </w:t>
      </w:r>
    </w:p>
    <w:p w:rsidR="00654534" w:rsidRPr="00DF147A" w:rsidRDefault="00654534" w:rsidP="00DF147A">
      <w:pPr>
        <w:spacing w:after="0" w:line="240" w:lineRule="auto"/>
        <w:ind w:left="-567"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В соответствии с требования ФГОС для обучающихся с РАС оценке подлежат </w:t>
      </w:r>
      <w:r w:rsidRPr="00DF147A">
        <w:rPr>
          <w:rFonts w:ascii="Times New Roman" w:hAnsi="Times New Roman" w:cs="Times New Roman"/>
          <w:color w:val="auto"/>
          <w:sz w:val="24"/>
          <w:szCs w:val="24"/>
        </w:rPr>
        <w:t>личностные и предметные ре</w:t>
      </w:r>
      <w:r w:rsidRPr="00DF147A">
        <w:rPr>
          <w:rFonts w:ascii="Times New Roman" w:hAnsi="Times New Roman" w:cs="Times New Roman"/>
          <w:color w:val="auto"/>
          <w:sz w:val="24"/>
          <w:szCs w:val="24"/>
        </w:rPr>
        <w:softHyphen/>
        <w:t>зуль</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ты.</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DF147A">
        <w:rPr>
          <w:rFonts w:ascii="Times New Roman" w:hAnsi="Times New Roman" w:cs="Times New Roman"/>
          <w:color w:val="auto"/>
          <w:sz w:val="24"/>
          <w:szCs w:val="24"/>
        </w:rPr>
        <w:softHyphen/>
        <w:t>то</w:t>
      </w:r>
      <w:r w:rsidRPr="00DF147A">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DF147A">
        <w:rPr>
          <w:rFonts w:ascii="Times New Roman" w:hAnsi="Times New Roman" w:cs="Times New Roman"/>
          <w:color w:val="auto"/>
          <w:sz w:val="24"/>
          <w:szCs w:val="24"/>
        </w:rPr>
        <w:softHyphen/>
        <w:t>зуль</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DF147A">
        <w:rPr>
          <w:rFonts w:ascii="Times New Roman" w:hAnsi="Times New Roman" w:cs="Times New Roman"/>
          <w:color w:val="auto"/>
          <w:sz w:val="24"/>
          <w:szCs w:val="24"/>
        </w:rPr>
        <w:softHyphen/>
        <w:t>п</w:t>
      </w:r>
      <w:r w:rsidRPr="00DF147A">
        <w:rPr>
          <w:rFonts w:ascii="Times New Roman" w:hAnsi="Times New Roman" w:cs="Times New Roman"/>
          <w:color w:val="auto"/>
          <w:sz w:val="24"/>
          <w:szCs w:val="24"/>
        </w:rPr>
        <w:softHyphen/>
        <w:t>пы определяется общеобразовательной организацией и включает 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чес</w:t>
      </w:r>
      <w:r w:rsidRPr="00DF147A">
        <w:rPr>
          <w:rFonts w:ascii="Times New Roman" w:hAnsi="Times New Roman" w:cs="Times New Roman"/>
          <w:color w:val="auto"/>
          <w:sz w:val="24"/>
          <w:szCs w:val="24"/>
        </w:rPr>
        <w:softHyphen/>
        <w:t>ких и медицинских работников (учителей, тьютора, воспитателей, учителей-логопедов, пе</w:t>
      </w:r>
      <w:r w:rsidRPr="00DF147A">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DF147A">
        <w:rPr>
          <w:rFonts w:ascii="Times New Roman" w:hAnsi="Times New Roman" w:cs="Times New Roman"/>
          <w:color w:val="auto"/>
          <w:sz w:val="24"/>
          <w:szCs w:val="24"/>
        </w:rPr>
        <w:softHyphen/>
        <w:t>ностных результатов освоения обу</w:t>
      </w:r>
      <w:r w:rsidRPr="00DF147A">
        <w:rPr>
          <w:rFonts w:ascii="Times New Roman" w:hAnsi="Times New Roman" w:cs="Times New Roman"/>
          <w:color w:val="auto"/>
          <w:sz w:val="24"/>
          <w:szCs w:val="24"/>
        </w:rPr>
        <w:softHyphen/>
        <w:t>чающимися с РАС АООП сле</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вой оценки служит анализ изменений поведения обучающегося в по</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се</w:t>
      </w:r>
      <w:r w:rsidRPr="00DF147A">
        <w:rPr>
          <w:rFonts w:ascii="Times New Roman" w:hAnsi="Times New Roman" w:cs="Times New Roman"/>
          <w:color w:val="auto"/>
          <w:sz w:val="24"/>
          <w:szCs w:val="24"/>
        </w:rPr>
        <w:softHyphen/>
        <w:t>д</w:t>
      </w:r>
      <w:r w:rsidRPr="00DF147A">
        <w:rPr>
          <w:rFonts w:ascii="Times New Roman" w:hAnsi="Times New Roman" w:cs="Times New Roman"/>
          <w:color w:val="auto"/>
          <w:sz w:val="24"/>
          <w:szCs w:val="24"/>
        </w:rPr>
        <w:softHyphen/>
        <w:t>нев</w:t>
      </w:r>
      <w:r w:rsidRPr="00DF147A">
        <w:rPr>
          <w:rFonts w:ascii="Times New Roman" w:hAnsi="Times New Roman" w:cs="Times New Roman"/>
          <w:color w:val="auto"/>
          <w:sz w:val="24"/>
          <w:szCs w:val="24"/>
        </w:rPr>
        <w:softHyphen/>
        <w:t>ной жизни в различных социальных средах (школьной и семейной).</w:t>
      </w:r>
      <w:r w:rsidRPr="00DF147A">
        <w:rPr>
          <w:rFonts w:ascii="Times New Roman" w:hAnsi="Times New Roman" w:cs="Times New Roman"/>
          <w:bCs/>
          <w:color w:val="auto"/>
          <w:sz w:val="24"/>
          <w:szCs w:val="24"/>
        </w:rPr>
        <w:t xml:space="preserve"> Ре</w:t>
      </w:r>
      <w:r w:rsidRPr="00DF147A">
        <w:rPr>
          <w:rFonts w:ascii="Times New Roman" w:hAnsi="Times New Roman" w:cs="Times New Roman"/>
          <w:bCs/>
          <w:color w:val="auto"/>
          <w:sz w:val="24"/>
          <w:szCs w:val="24"/>
        </w:rPr>
        <w:softHyphen/>
        <w:t>зуль</w:t>
      </w:r>
      <w:r w:rsidRPr="00DF147A">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DF147A">
        <w:rPr>
          <w:rFonts w:ascii="Times New Roman" w:hAnsi="Times New Roman" w:cs="Times New Roman"/>
          <w:bCs/>
          <w:color w:val="auto"/>
          <w:sz w:val="24"/>
          <w:szCs w:val="24"/>
        </w:rPr>
        <w:softHyphen/>
        <w:t>с</w:t>
      </w:r>
      <w:r w:rsidRPr="00DF147A">
        <w:rPr>
          <w:rFonts w:ascii="Times New Roman" w:hAnsi="Times New Roman" w:cs="Times New Roman"/>
          <w:bCs/>
          <w:color w:val="auto"/>
          <w:sz w:val="24"/>
          <w:szCs w:val="24"/>
        </w:rPr>
        <w:softHyphen/>
        <w:t>пер</w:t>
      </w:r>
      <w:r w:rsidRPr="00DF147A">
        <w:rPr>
          <w:rFonts w:ascii="Times New Roman" w:hAnsi="Times New Roman" w:cs="Times New Roman"/>
          <w:bCs/>
          <w:color w:val="auto"/>
          <w:sz w:val="24"/>
          <w:szCs w:val="24"/>
        </w:rPr>
        <w:softHyphen/>
        <w:t>т</w:t>
      </w:r>
      <w:r w:rsidRPr="00DF147A">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DF147A">
        <w:rPr>
          <w:rFonts w:ascii="Times New Roman" w:hAnsi="Times New Roman" w:cs="Times New Roman"/>
          <w:bCs/>
          <w:color w:val="auto"/>
          <w:sz w:val="24"/>
          <w:szCs w:val="24"/>
        </w:rPr>
        <w:softHyphen/>
        <w:t>нен</w:t>
      </w:r>
      <w:r w:rsidRPr="00DF147A">
        <w:rPr>
          <w:rFonts w:ascii="Times New Roman" w:hAnsi="Times New Roman" w:cs="Times New Roman"/>
          <w:bCs/>
          <w:color w:val="auto"/>
          <w:sz w:val="24"/>
          <w:szCs w:val="24"/>
        </w:rPr>
        <w:softHyphen/>
        <w:t>ной) компетенции ребенка.</w:t>
      </w:r>
      <w:r w:rsidRPr="00DF147A">
        <w:rPr>
          <w:rFonts w:ascii="Times New Roman" w:hAnsi="Times New Roman" w:cs="Times New Roman"/>
          <w:color w:val="auto"/>
          <w:sz w:val="24"/>
          <w:szCs w:val="24"/>
        </w:rPr>
        <w:t xml:space="preserve"> Результаты оценки личностных достижений за</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сят</w:t>
      </w:r>
      <w:r w:rsidRPr="00DF147A">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DF147A">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DF147A">
        <w:rPr>
          <w:rFonts w:ascii="Times New Roman" w:hAnsi="Times New Roman" w:cs="Times New Roman"/>
          <w:color w:val="auto"/>
          <w:sz w:val="24"/>
          <w:szCs w:val="24"/>
        </w:rPr>
        <w:softHyphen/>
        <w:t>петенциям.</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На основе требований, сформулированных в разделе </w:t>
      </w:r>
      <w:r w:rsidR="00ED0431" w:rsidRPr="00DF147A">
        <w:rPr>
          <w:rFonts w:ascii="Times New Roman" w:hAnsi="Times New Roman" w:cs="Times New Roman"/>
          <w:bCs/>
          <w:caps/>
          <w:color w:val="auto"/>
          <w:sz w:val="24"/>
          <w:szCs w:val="24"/>
          <w:lang w:val="en-US"/>
        </w:rPr>
        <w:t>IV</w:t>
      </w:r>
      <w:r w:rsidR="0023640B" w:rsidRPr="00DF147A">
        <w:rPr>
          <w:rFonts w:ascii="Times New Roman" w:hAnsi="Times New Roman" w:cs="Times New Roman"/>
          <w:bCs/>
          <w:caps/>
          <w:color w:val="auto"/>
          <w:sz w:val="24"/>
          <w:szCs w:val="24"/>
        </w:rPr>
        <w:t xml:space="preserve"> «</w:t>
      </w:r>
      <w:r w:rsidR="00ED0431" w:rsidRPr="00DF147A">
        <w:rPr>
          <w:rFonts w:ascii="Times New Roman" w:hAnsi="Times New Roman" w:cs="Times New Roman"/>
          <w:sz w:val="24"/>
          <w:szCs w:val="24"/>
        </w:rPr>
        <w:t>Требования к результатам освоения АООП НОО для обучающихся с РАС</w:t>
      </w:r>
      <w:r w:rsidRPr="00DF147A">
        <w:rPr>
          <w:rFonts w:ascii="Times New Roman" w:hAnsi="Times New Roman" w:cs="Times New Roman"/>
          <w:color w:val="auto"/>
          <w:sz w:val="24"/>
          <w:szCs w:val="24"/>
        </w:rPr>
        <w:t>» ФГОС для обучающихся с РАС, образовательная ор</w:t>
      </w:r>
      <w:r w:rsidRPr="00DF147A">
        <w:rPr>
          <w:rFonts w:ascii="Times New Roman" w:hAnsi="Times New Roman" w:cs="Times New Roman"/>
          <w:color w:val="auto"/>
          <w:sz w:val="24"/>
          <w:szCs w:val="24"/>
        </w:rPr>
        <w:softHyphen/>
        <w:t>га</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за</w:t>
      </w:r>
      <w:r w:rsidRPr="00DF147A">
        <w:rPr>
          <w:rFonts w:ascii="Times New Roman" w:hAnsi="Times New Roman" w:cs="Times New Roman"/>
          <w:color w:val="auto"/>
          <w:sz w:val="24"/>
          <w:szCs w:val="24"/>
        </w:rPr>
        <w:softHyphen/>
        <w:t>ция разрабатывает собственную программу оценки личностных результатов с учетом ти</w:t>
      </w:r>
      <w:r w:rsidRPr="00DF147A">
        <w:rPr>
          <w:rFonts w:ascii="Times New Roman" w:hAnsi="Times New Roman" w:cs="Times New Roman"/>
          <w:color w:val="auto"/>
          <w:sz w:val="24"/>
          <w:szCs w:val="24"/>
        </w:rPr>
        <w:softHyphen/>
        <w:t>по</w:t>
      </w:r>
      <w:r w:rsidRPr="00DF147A">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DF147A">
        <w:rPr>
          <w:rFonts w:ascii="Times New Roman" w:hAnsi="Times New Roman" w:cs="Times New Roman"/>
          <w:color w:val="auto"/>
          <w:sz w:val="24"/>
          <w:szCs w:val="24"/>
        </w:rPr>
        <w:softHyphen/>
        <w:t>каль</w:t>
      </w:r>
      <w:r w:rsidRPr="00DF147A">
        <w:rPr>
          <w:rFonts w:ascii="Times New Roman" w:hAnsi="Times New Roman" w:cs="Times New Roman"/>
          <w:color w:val="auto"/>
          <w:sz w:val="24"/>
          <w:szCs w:val="24"/>
        </w:rPr>
        <w:softHyphen/>
        <w:t>ными актами организации. Программа оценки включает:</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DE6A97"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2) перечень параметров и индикат</w:t>
      </w:r>
      <w:r w:rsidR="00DE6A97" w:rsidRPr="00DF147A">
        <w:rPr>
          <w:rFonts w:ascii="Times New Roman" w:hAnsi="Times New Roman" w:cs="Times New Roman"/>
          <w:color w:val="auto"/>
          <w:sz w:val="24"/>
          <w:szCs w:val="24"/>
        </w:rPr>
        <w:t>оров оценки каждого результата.</w:t>
      </w:r>
    </w:p>
    <w:p w:rsidR="002B7F28" w:rsidRPr="00DF147A" w:rsidRDefault="00DE6A97"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w:t>
      </w:r>
      <w:r w:rsidR="00654534" w:rsidRPr="00DF147A">
        <w:rPr>
          <w:rFonts w:ascii="Times New Roman" w:hAnsi="Times New Roman" w:cs="Times New Roman"/>
          <w:color w:val="auto"/>
          <w:sz w:val="24"/>
          <w:szCs w:val="24"/>
        </w:rPr>
        <w:t>редставлен в таблице: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2866"/>
        <w:gridCol w:w="3025"/>
      </w:tblGrid>
      <w:tr w:rsidR="00654534" w:rsidRPr="00DF147A" w:rsidTr="00E75814">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Критерий</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Параметры оценки</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Индикаторы</w:t>
            </w:r>
          </w:p>
        </w:tc>
      </w:tr>
      <w:tr w:rsidR="00654534" w:rsidRPr="00DF147A" w:rsidTr="00E75814">
        <w:trPr>
          <w:trHeight w:val="1025"/>
        </w:trPr>
        <w:tc>
          <w:tcPr>
            <w:tcW w:w="0" w:type="auto"/>
            <w:vMerge w:val="restart"/>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w:t>
            </w:r>
            <w:r w:rsidRPr="00DF147A">
              <w:rPr>
                <w:rFonts w:ascii="Times New Roman" w:hAnsi="Times New Roman" w:cs="Times New Roman"/>
                <w:color w:val="auto"/>
                <w:sz w:val="24"/>
                <w:szCs w:val="24"/>
              </w:rPr>
              <w:lastRenderedPageBreak/>
              <w:t xml:space="preserve">поведения, его социальным рисунком), </w:t>
            </w:r>
            <w:r w:rsidRPr="00DF147A">
              <w:rPr>
                <w:rFonts w:ascii="Times New Roman" w:hAnsi="Times New Roman" w:cs="Times New Roman"/>
                <w:iCs/>
                <w:color w:val="auto"/>
                <w:sz w:val="24"/>
                <w:szCs w:val="24"/>
              </w:rPr>
              <w:t>в том числе с использованием информационных технологий</w:t>
            </w:r>
          </w:p>
        </w:tc>
        <w:tc>
          <w:tcPr>
            <w:tcW w:w="0" w:type="auto"/>
            <w:vMerge w:val="restart"/>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lastRenderedPageBreak/>
              <w:t>сформированность навыков коммуникации со взрос</w:t>
            </w:r>
            <w:r w:rsidRPr="00DF147A">
              <w:rPr>
                <w:rFonts w:ascii="Times New Roman" w:hAnsi="Times New Roman" w:cs="Times New Roman"/>
                <w:color w:val="auto"/>
                <w:kern w:val="28"/>
                <w:sz w:val="24"/>
                <w:szCs w:val="24"/>
              </w:rPr>
              <w:softHyphen/>
              <w:t>лы</w:t>
            </w:r>
            <w:r w:rsidRPr="00DF147A">
              <w:rPr>
                <w:rFonts w:ascii="Times New Roman" w:hAnsi="Times New Roman" w:cs="Times New Roman"/>
                <w:color w:val="auto"/>
                <w:kern w:val="28"/>
                <w:sz w:val="24"/>
                <w:szCs w:val="24"/>
              </w:rPr>
              <w:softHyphen/>
              <w:t>ми</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инициировать и поддерживать ком</w:t>
            </w:r>
            <w:r w:rsidRPr="00DF147A">
              <w:rPr>
                <w:rFonts w:ascii="Times New Roman" w:hAnsi="Times New Roman" w:cs="Times New Roman"/>
                <w:color w:val="auto"/>
                <w:kern w:val="28"/>
                <w:sz w:val="24"/>
                <w:szCs w:val="24"/>
              </w:rPr>
              <w:softHyphen/>
              <w:t>му</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ка</w:t>
            </w:r>
            <w:r w:rsidRPr="00DF147A">
              <w:rPr>
                <w:rFonts w:ascii="Times New Roman" w:hAnsi="Times New Roman" w:cs="Times New Roman"/>
                <w:color w:val="auto"/>
                <w:kern w:val="28"/>
                <w:sz w:val="24"/>
                <w:szCs w:val="24"/>
              </w:rPr>
              <w:softHyphen/>
              <w:t>цию со взрослыми</w:t>
            </w:r>
          </w:p>
        </w:tc>
      </w:tr>
      <w:tr w:rsidR="00654534" w:rsidRPr="00DF147A" w:rsidTr="00E75814">
        <w:trPr>
          <w:trHeight w:val="1025"/>
        </w:trPr>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vMerge/>
            <w:tcBorders>
              <w:bottom w:val="nil"/>
            </w:tcBorders>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применять аде</w:t>
            </w:r>
            <w:r w:rsidRPr="00DF147A">
              <w:rPr>
                <w:rFonts w:ascii="Times New Roman" w:hAnsi="Times New Roman" w:cs="Times New Roman"/>
                <w:color w:val="auto"/>
                <w:kern w:val="28"/>
                <w:sz w:val="24"/>
                <w:szCs w:val="24"/>
              </w:rPr>
              <w:softHyphen/>
              <w:t>к</w:t>
            </w:r>
            <w:r w:rsidRPr="00DF147A">
              <w:rPr>
                <w:rFonts w:ascii="Times New Roman" w:hAnsi="Times New Roman" w:cs="Times New Roman"/>
                <w:color w:val="auto"/>
                <w:kern w:val="28"/>
                <w:sz w:val="24"/>
                <w:szCs w:val="24"/>
              </w:rPr>
              <w:softHyphen/>
              <w:t>ватные способы поведения в разных ситуациях</w:t>
            </w:r>
          </w:p>
        </w:tc>
      </w:tr>
      <w:tr w:rsidR="00654534" w:rsidRPr="00DF147A" w:rsidTr="00E75814">
        <w:trPr>
          <w:trHeight w:val="281"/>
        </w:trPr>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tcBorders>
              <w:top w:val="nil"/>
            </w:tcBorders>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способность обращаться за помощью </w:t>
            </w:r>
          </w:p>
        </w:tc>
      </w:tr>
      <w:tr w:rsidR="00654534" w:rsidRPr="00DF147A" w:rsidTr="00E75814">
        <w:trPr>
          <w:trHeight w:val="538"/>
        </w:trPr>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vMerge w:val="restart"/>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сформированность навыков коммуникации со сверстниками</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инициировать и поддерживать коммуникацию со сверс</w:t>
            </w:r>
            <w:r w:rsidRPr="00DF147A">
              <w:rPr>
                <w:rFonts w:ascii="Times New Roman" w:hAnsi="Times New Roman" w:cs="Times New Roman"/>
                <w:color w:val="auto"/>
                <w:kern w:val="28"/>
                <w:sz w:val="24"/>
                <w:szCs w:val="24"/>
              </w:rPr>
              <w:softHyphen/>
              <w:t>т</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ками</w:t>
            </w:r>
          </w:p>
        </w:tc>
      </w:tr>
      <w:tr w:rsidR="00654534" w:rsidRPr="00DF147A" w:rsidTr="00E75814">
        <w:trPr>
          <w:trHeight w:val="536"/>
        </w:trPr>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применять аде</w:t>
            </w:r>
            <w:r w:rsidRPr="00DF147A">
              <w:rPr>
                <w:rFonts w:ascii="Times New Roman" w:hAnsi="Times New Roman" w:cs="Times New Roman"/>
                <w:color w:val="auto"/>
                <w:kern w:val="28"/>
                <w:sz w:val="24"/>
                <w:szCs w:val="24"/>
              </w:rPr>
              <w:softHyphen/>
              <w:t>к</w:t>
            </w:r>
            <w:r w:rsidRPr="00DF147A">
              <w:rPr>
                <w:rFonts w:ascii="Times New Roman" w:hAnsi="Times New Roman" w:cs="Times New Roman"/>
                <w:color w:val="auto"/>
                <w:kern w:val="28"/>
                <w:sz w:val="24"/>
                <w:szCs w:val="24"/>
              </w:rPr>
              <w:softHyphen/>
              <w:t>ватные способы поведения в разных ситуациях</w:t>
            </w:r>
          </w:p>
        </w:tc>
      </w:tr>
      <w:tr w:rsidR="00654534" w:rsidRPr="00DF147A" w:rsidTr="00E75814">
        <w:trPr>
          <w:trHeight w:val="536"/>
        </w:trPr>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vMerge/>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способность обращаться за помощью </w:t>
            </w:r>
          </w:p>
        </w:tc>
      </w:tr>
      <w:tr w:rsidR="00654534" w:rsidRPr="00DF147A" w:rsidTr="00E75814">
        <w:trPr>
          <w:trHeight w:val="1292"/>
        </w:trPr>
        <w:tc>
          <w:tcPr>
            <w:tcW w:w="0" w:type="auto"/>
            <w:vMerge/>
            <w:tcBorders>
              <w:bottom w:val="nil"/>
            </w:tcBorders>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владение средствами коммуникации</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использовать разнообразные средства ко</w:t>
            </w:r>
            <w:r w:rsidRPr="00DF147A">
              <w:rPr>
                <w:rFonts w:ascii="Times New Roman" w:hAnsi="Times New Roman" w:cs="Times New Roman"/>
                <w:color w:val="auto"/>
                <w:kern w:val="28"/>
                <w:sz w:val="24"/>
                <w:szCs w:val="24"/>
              </w:rPr>
              <w:softHyphen/>
              <w:t>м</w:t>
            </w:r>
            <w:r w:rsidRPr="00DF147A">
              <w:rPr>
                <w:rFonts w:ascii="Times New Roman" w:hAnsi="Times New Roman" w:cs="Times New Roman"/>
                <w:color w:val="auto"/>
                <w:kern w:val="28"/>
                <w:sz w:val="24"/>
                <w:szCs w:val="24"/>
              </w:rPr>
              <w:softHyphen/>
              <w:t>муникации согласно ситу</w:t>
            </w:r>
            <w:r w:rsidRPr="00DF147A">
              <w:rPr>
                <w:rFonts w:ascii="Times New Roman" w:hAnsi="Times New Roman" w:cs="Times New Roman"/>
                <w:color w:val="auto"/>
                <w:kern w:val="28"/>
                <w:sz w:val="24"/>
                <w:szCs w:val="24"/>
              </w:rPr>
              <w:softHyphen/>
              <w:t>ации</w:t>
            </w:r>
          </w:p>
        </w:tc>
      </w:tr>
      <w:tr w:rsidR="00654534" w:rsidRPr="00DF147A" w:rsidTr="00E75814">
        <w:trPr>
          <w:trHeight w:val="298"/>
        </w:trPr>
        <w:tc>
          <w:tcPr>
            <w:tcW w:w="0" w:type="auto"/>
            <w:tcBorders>
              <w:top w:val="nil"/>
            </w:tcBorders>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sz w:val="24"/>
                <w:szCs w:val="24"/>
              </w:rPr>
            </w:pP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адекватность применения </w:t>
            </w:r>
            <w:r w:rsidRPr="00DF147A">
              <w:rPr>
                <w:rFonts w:ascii="Times New Roman" w:hAnsi="Times New Roman" w:cs="Times New Roman"/>
                <w:color w:val="auto"/>
                <w:sz w:val="24"/>
                <w:szCs w:val="24"/>
              </w:rPr>
              <w:t>ритуалов социального взаимодействия</w:t>
            </w:r>
          </w:p>
        </w:tc>
        <w:tc>
          <w:tcPr>
            <w:tcW w:w="0" w:type="auto"/>
          </w:tcPr>
          <w:p w:rsidR="00654534" w:rsidRPr="00DF147A" w:rsidRDefault="00654534" w:rsidP="00DF147A">
            <w:pPr>
              <w:autoSpaceDE w:val="0"/>
              <w:autoSpaceDN w:val="0"/>
              <w:adjustRightInd w:val="0"/>
              <w:spacing w:after="0" w:line="240" w:lineRule="auto"/>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способность правильно при</w:t>
            </w:r>
            <w:r w:rsidRPr="00DF147A">
              <w:rPr>
                <w:rFonts w:ascii="Times New Roman" w:hAnsi="Times New Roman" w:cs="Times New Roman"/>
                <w:color w:val="auto"/>
                <w:kern w:val="28"/>
                <w:sz w:val="24"/>
                <w:szCs w:val="24"/>
              </w:rPr>
              <w:softHyphen/>
              <w:t xml:space="preserve">менить </w:t>
            </w:r>
            <w:r w:rsidRPr="00DF147A">
              <w:rPr>
                <w:rFonts w:ascii="Times New Roman" w:hAnsi="Times New Roman" w:cs="Times New Roman"/>
                <w:color w:val="auto"/>
                <w:sz w:val="24"/>
                <w:szCs w:val="24"/>
              </w:rPr>
              <w:t>ритуалы социаль</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взаимодействия согласно ситуации</w:t>
            </w:r>
          </w:p>
        </w:tc>
      </w:tr>
    </w:tbl>
    <w:p w:rsidR="00654534" w:rsidRPr="00DF147A" w:rsidRDefault="00654534" w:rsidP="00DF147A">
      <w:pPr>
        <w:spacing w:after="0" w:line="240" w:lineRule="auto"/>
        <w:jc w:val="both"/>
        <w:rPr>
          <w:rFonts w:ascii="Times New Roman" w:hAnsi="Times New Roman" w:cs="Times New Roman"/>
          <w:color w:val="auto"/>
          <w:sz w:val="24"/>
          <w:szCs w:val="24"/>
        </w:rPr>
      </w:pP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3) систему бальной оценки результатов;</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DF147A" w:rsidRDefault="00654534" w:rsidP="00DF147A">
      <w:pPr>
        <w:spacing w:after="0" w:line="240" w:lineRule="auto"/>
        <w:ind w:left="-567"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DF147A">
        <w:rPr>
          <w:rStyle w:val="a3"/>
          <w:rFonts w:ascii="Times New Roman" w:hAnsi="Times New Roman" w:cs="Times New Roman"/>
          <w:bCs/>
          <w:color w:val="auto"/>
          <w:sz w:val="24"/>
          <w:szCs w:val="24"/>
        </w:rPr>
        <w:footnoteReference w:id="9"/>
      </w:r>
      <w:r w:rsidRPr="00DF147A">
        <w:rPr>
          <w:rFonts w:ascii="Times New Roman" w:hAnsi="Times New Roman" w:cs="Times New Roman"/>
          <w:bCs/>
          <w:color w:val="auto"/>
          <w:sz w:val="24"/>
          <w:szCs w:val="24"/>
        </w:rPr>
        <w:t xml:space="preserve">. </w:t>
      </w:r>
    </w:p>
    <w:p w:rsidR="00654534" w:rsidRPr="00DF147A" w:rsidRDefault="00654534" w:rsidP="00DF147A">
      <w:pPr>
        <w:spacing w:after="0" w:line="240" w:lineRule="auto"/>
        <w:ind w:left="-567"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Во время обучения в перв</w:t>
      </w:r>
      <w:r w:rsidR="0023640B" w:rsidRPr="00DF147A">
        <w:rPr>
          <w:rFonts w:ascii="Times New Roman" w:hAnsi="Times New Roman" w:cs="Times New Roman"/>
          <w:bCs/>
          <w:color w:val="auto"/>
          <w:sz w:val="24"/>
          <w:szCs w:val="24"/>
        </w:rPr>
        <w:t>ых</w:t>
      </w:r>
      <w:r w:rsidRPr="00DF147A">
        <w:rPr>
          <w:rFonts w:ascii="Times New Roman" w:hAnsi="Times New Roman" w:cs="Times New Roman"/>
          <w:bCs/>
          <w:color w:val="auto"/>
          <w:sz w:val="24"/>
          <w:szCs w:val="24"/>
        </w:rPr>
        <w:t xml:space="preserve"> классах, а также в течение первого полугодия вто</w:t>
      </w:r>
      <w:r w:rsidRPr="00DF147A">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DF147A">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DF147A">
        <w:rPr>
          <w:rFonts w:ascii="Times New Roman" w:hAnsi="Times New Roman" w:cs="Times New Roman"/>
          <w:bCs/>
          <w:color w:val="auto"/>
          <w:sz w:val="24"/>
          <w:szCs w:val="24"/>
        </w:rPr>
        <w:softHyphen/>
        <w:t>н</w:t>
      </w:r>
      <w:r w:rsidRPr="00DF147A">
        <w:rPr>
          <w:rFonts w:ascii="Times New Roman" w:hAnsi="Times New Roman" w:cs="Times New Roman"/>
          <w:bCs/>
          <w:color w:val="auto"/>
          <w:sz w:val="24"/>
          <w:szCs w:val="24"/>
        </w:rPr>
        <w:softHyphen/>
        <w:t>ци</w:t>
      </w:r>
      <w:r w:rsidRPr="00DF147A">
        <w:rPr>
          <w:rFonts w:ascii="Times New Roman" w:hAnsi="Times New Roman" w:cs="Times New Roman"/>
          <w:bCs/>
          <w:color w:val="auto"/>
          <w:sz w:val="24"/>
          <w:szCs w:val="24"/>
        </w:rPr>
        <w:softHyphen/>
        <w:t>пи</w:t>
      </w:r>
      <w:r w:rsidRPr="00DF147A">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DF147A">
        <w:rPr>
          <w:rFonts w:ascii="Times New Roman" w:hAnsi="Times New Roman" w:cs="Times New Roman"/>
          <w:bCs/>
          <w:color w:val="auto"/>
          <w:sz w:val="24"/>
          <w:szCs w:val="24"/>
        </w:rPr>
        <w:softHyphen/>
        <w:t>я</w:t>
      </w:r>
      <w:r w:rsidRPr="00DF147A">
        <w:rPr>
          <w:rFonts w:ascii="Times New Roman" w:hAnsi="Times New Roman" w:cs="Times New Roman"/>
          <w:bCs/>
          <w:color w:val="auto"/>
          <w:sz w:val="24"/>
          <w:szCs w:val="24"/>
        </w:rPr>
        <w:softHyphen/>
        <w:t>тель</w:t>
      </w:r>
      <w:r w:rsidRPr="00DF147A">
        <w:rPr>
          <w:rFonts w:ascii="Times New Roman" w:hAnsi="Times New Roman" w:cs="Times New Roman"/>
          <w:bCs/>
          <w:color w:val="auto"/>
          <w:sz w:val="24"/>
          <w:szCs w:val="24"/>
        </w:rPr>
        <w:softHyphen/>
        <w:t>нос</w:t>
      </w:r>
      <w:r w:rsidRPr="00DF147A">
        <w:rPr>
          <w:rFonts w:ascii="Times New Roman" w:hAnsi="Times New Roman" w:cs="Times New Roman"/>
          <w:bCs/>
          <w:color w:val="auto"/>
          <w:sz w:val="24"/>
          <w:szCs w:val="24"/>
        </w:rPr>
        <w:softHyphen/>
        <w:t xml:space="preserve">ти, одной из которых является способность ее </w:t>
      </w:r>
      <w:r w:rsidRPr="00DF147A">
        <w:rPr>
          <w:rFonts w:ascii="Times New Roman" w:hAnsi="Times New Roman" w:cs="Times New Roman"/>
          <w:bCs/>
          <w:color w:val="auto"/>
          <w:sz w:val="24"/>
          <w:szCs w:val="24"/>
        </w:rPr>
        <w:lastRenderedPageBreak/>
        <w:t>осуществления не только под прямым и непосредственным руководством и ко</w:t>
      </w:r>
      <w:r w:rsidRPr="00DF147A">
        <w:rPr>
          <w:rFonts w:ascii="Times New Roman" w:hAnsi="Times New Roman" w:cs="Times New Roman"/>
          <w:bCs/>
          <w:color w:val="auto"/>
          <w:sz w:val="24"/>
          <w:szCs w:val="24"/>
        </w:rPr>
        <w:softHyphen/>
        <w:t>н</w:t>
      </w:r>
      <w:r w:rsidRPr="00DF147A">
        <w:rPr>
          <w:rFonts w:ascii="Times New Roman" w:hAnsi="Times New Roman" w:cs="Times New Roman"/>
          <w:bCs/>
          <w:color w:val="auto"/>
          <w:sz w:val="24"/>
          <w:szCs w:val="24"/>
        </w:rPr>
        <w:softHyphen/>
        <w:t>т</w:t>
      </w:r>
      <w:r w:rsidRPr="00DF147A">
        <w:rPr>
          <w:rFonts w:ascii="Times New Roman" w:hAnsi="Times New Roman" w:cs="Times New Roman"/>
          <w:bCs/>
          <w:color w:val="auto"/>
          <w:sz w:val="24"/>
          <w:szCs w:val="24"/>
        </w:rPr>
        <w:softHyphen/>
        <w:t>ро</w:t>
      </w:r>
      <w:r w:rsidRPr="00DF147A">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целом оценка достижения обучающимися с РАС пред</w:t>
      </w:r>
      <w:r w:rsidRPr="00DF147A">
        <w:rPr>
          <w:rFonts w:ascii="Times New Roman" w:hAnsi="Times New Roman" w:cs="Times New Roman"/>
          <w:color w:val="auto"/>
          <w:sz w:val="24"/>
          <w:szCs w:val="24"/>
        </w:rPr>
        <w:softHyphen/>
        <w:t>метных результатов должна базироваться на принципах ин</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аль</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и дифференцированного подходов. Усвоенные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ющимися даже незначительные по объему и эле</w:t>
      </w:r>
      <w:r w:rsidRPr="00DF147A">
        <w:rPr>
          <w:rFonts w:ascii="Times New Roman" w:hAnsi="Times New Roman" w:cs="Times New Roman"/>
          <w:color w:val="auto"/>
          <w:sz w:val="24"/>
          <w:szCs w:val="24"/>
        </w:rPr>
        <w:softHyphen/>
        <w:t>мен</w:t>
      </w:r>
      <w:r w:rsidRPr="00DF147A">
        <w:rPr>
          <w:rFonts w:ascii="Times New Roman" w:hAnsi="Times New Roman" w:cs="Times New Roman"/>
          <w:color w:val="auto"/>
          <w:sz w:val="24"/>
          <w:szCs w:val="24"/>
        </w:rPr>
        <w:softHyphen/>
        <w:t>тарные по содержанию знания и умения должны выполнять кор</w:t>
      </w:r>
      <w:r w:rsidRPr="00DF147A">
        <w:rPr>
          <w:rFonts w:ascii="Times New Roman" w:hAnsi="Times New Roman" w:cs="Times New Roman"/>
          <w:color w:val="auto"/>
          <w:sz w:val="24"/>
          <w:szCs w:val="24"/>
        </w:rPr>
        <w:softHyphen/>
        <w:t>рек</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он</w:t>
      </w:r>
      <w:r w:rsidRPr="00DF147A">
        <w:rPr>
          <w:rFonts w:ascii="Times New Roman" w:hAnsi="Times New Roman" w:cs="Times New Roman"/>
          <w:color w:val="auto"/>
          <w:sz w:val="24"/>
          <w:szCs w:val="24"/>
        </w:rPr>
        <w:softHyphen/>
        <w:t>но-раз</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DF147A">
        <w:rPr>
          <w:rFonts w:ascii="Times New Roman" w:hAnsi="Times New Roman" w:cs="Times New Roman"/>
          <w:color w:val="auto"/>
          <w:sz w:val="24"/>
          <w:szCs w:val="24"/>
        </w:rPr>
        <w:softHyphen/>
        <w:t>нос</w:t>
      </w:r>
      <w:r w:rsidRPr="00DF147A">
        <w:rPr>
          <w:rFonts w:ascii="Times New Roman" w:hAnsi="Times New Roman" w:cs="Times New Roman"/>
          <w:color w:val="auto"/>
          <w:sz w:val="24"/>
          <w:szCs w:val="24"/>
        </w:rPr>
        <w:softHyphen/>
        <w:t xml:space="preserve">ти ученика и овладении им социальным опытом.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Для преодоления формального подхода в оценивании предметных ре</w:t>
      </w:r>
      <w:r w:rsidRPr="00DF147A">
        <w:rPr>
          <w:rFonts w:ascii="Times New Roman" w:hAnsi="Times New Roman" w:cs="Times New Roman"/>
          <w:color w:val="auto"/>
          <w:sz w:val="24"/>
          <w:szCs w:val="24"/>
        </w:rPr>
        <w:softHyphen/>
        <w:t>зуль</w:t>
      </w:r>
      <w:r w:rsidRPr="00DF147A">
        <w:rPr>
          <w:rFonts w:ascii="Times New Roman" w:hAnsi="Times New Roman" w:cs="Times New Roman"/>
          <w:color w:val="auto"/>
          <w:sz w:val="24"/>
          <w:szCs w:val="24"/>
        </w:rPr>
        <w:softHyphen/>
        <w:t>татов освоения АООП обуча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щи</w:t>
      </w:r>
      <w:r w:rsidRPr="00DF147A">
        <w:rPr>
          <w:rFonts w:ascii="Times New Roman" w:hAnsi="Times New Roman" w:cs="Times New Roman"/>
          <w:color w:val="auto"/>
          <w:sz w:val="24"/>
          <w:szCs w:val="24"/>
        </w:rPr>
        <w:softHyphen/>
        <w:t>мися с РАС необходимо, что</w:t>
      </w:r>
      <w:r w:rsidRPr="00DF147A">
        <w:rPr>
          <w:rFonts w:ascii="Times New Roman" w:hAnsi="Times New Roman" w:cs="Times New Roman"/>
          <w:color w:val="auto"/>
          <w:sz w:val="24"/>
          <w:szCs w:val="24"/>
        </w:rPr>
        <w:softHyphen/>
        <w:t>бы балльная оценка свидетельствовала о качестве ус</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DF147A">
        <w:rPr>
          <w:rFonts w:ascii="Times New Roman" w:hAnsi="Times New Roman" w:cs="Times New Roman"/>
          <w:color w:val="auto"/>
          <w:sz w:val="24"/>
          <w:szCs w:val="24"/>
        </w:rPr>
        <w:softHyphen/>
        <w:t>нос</w:t>
      </w:r>
      <w:r w:rsidRPr="00DF147A">
        <w:rPr>
          <w:rFonts w:ascii="Times New Roman" w:hAnsi="Times New Roman" w:cs="Times New Roman"/>
          <w:color w:val="auto"/>
          <w:sz w:val="24"/>
          <w:szCs w:val="24"/>
        </w:rPr>
        <w:softHyphen/>
        <w:t>ть усвоения (полнота и надежность). Таким образом, ус</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енные предметные ре</w:t>
      </w:r>
      <w:r w:rsidRPr="00DF147A">
        <w:rPr>
          <w:rFonts w:ascii="Times New Roman" w:hAnsi="Times New Roman" w:cs="Times New Roman"/>
          <w:color w:val="auto"/>
          <w:sz w:val="24"/>
          <w:szCs w:val="24"/>
        </w:rPr>
        <w:softHyphen/>
        <w:t>зультаты могут быть оценены с точки зрения до</w:t>
      </w:r>
      <w:r w:rsidRPr="00DF147A">
        <w:rPr>
          <w:rFonts w:ascii="Times New Roman" w:hAnsi="Times New Roman" w:cs="Times New Roman"/>
          <w:color w:val="auto"/>
          <w:sz w:val="24"/>
          <w:szCs w:val="24"/>
        </w:rPr>
        <w:softHyphen/>
        <w:t>сто</w:t>
      </w:r>
      <w:r w:rsidRPr="00DF147A">
        <w:rPr>
          <w:rFonts w:ascii="Times New Roman" w:hAnsi="Times New Roman" w:cs="Times New Roman"/>
          <w:color w:val="auto"/>
          <w:sz w:val="24"/>
          <w:szCs w:val="24"/>
        </w:rPr>
        <w:softHyphen/>
        <w:t>вер</w:t>
      </w:r>
      <w:r w:rsidRPr="00DF147A">
        <w:rPr>
          <w:rFonts w:ascii="Times New Roman" w:hAnsi="Times New Roman" w:cs="Times New Roman"/>
          <w:color w:val="auto"/>
          <w:sz w:val="24"/>
          <w:szCs w:val="24"/>
        </w:rPr>
        <w:softHyphen/>
        <w:t>нос</w:t>
      </w:r>
      <w:r w:rsidRPr="00DF147A">
        <w:rPr>
          <w:rFonts w:ascii="Times New Roman" w:hAnsi="Times New Roman" w:cs="Times New Roman"/>
          <w:color w:val="auto"/>
          <w:sz w:val="24"/>
          <w:szCs w:val="24"/>
        </w:rPr>
        <w:softHyphen/>
        <w:t>ти как «верные» или «неверные». Критерий «верно» / «неверно» сви</w:t>
      </w:r>
      <w:r w:rsidRPr="00DF147A">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DF147A">
        <w:rPr>
          <w:rFonts w:ascii="Times New Roman" w:hAnsi="Times New Roman" w:cs="Times New Roman"/>
          <w:color w:val="auto"/>
          <w:sz w:val="24"/>
          <w:szCs w:val="24"/>
        </w:rPr>
        <w:softHyphen/>
        <w:t>чинах их появления, способах их предупреждения или пре</w:t>
      </w:r>
      <w:r w:rsidRPr="00DF147A">
        <w:rPr>
          <w:rFonts w:ascii="Times New Roman" w:hAnsi="Times New Roman" w:cs="Times New Roman"/>
          <w:color w:val="auto"/>
          <w:sz w:val="24"/>
          <w:szCs w:val="24"/>
        </w:rPr>
        <w:softHyphen/>
        <w:t>о</w:t>
      </w:r>
      <w:r w:rsidRPr="00DF147A">
        <w:rPr>
          <w:rFonts w:ascii="Times New Roman" w:hAnsi="Times New Roman" w:cs="Times New Roman"/>
          <w:color w:val="auto"/>
          <w:sz w:val="24"/>
          <w:szCs w:val="24"/>
        </w:rPr>
        <w:softHyphen/>
        <w:t>до</w:t>
      </w:r>
      <w:r w:rsidRPr="00DF147A">
        <w:rPr>
          <w:rFonts w:ascii="Times New Roman" w:hAnsi="Times New Roman" w:cs="Times New Roman"/>
          <w:color w:val="auto"/>
          <w:sz w:val="24"/>
          <w:szCs w:val="24"/>
        </w:rPr>
        <w:softHyphen/>
        <w:t>ле</w:t>
      </w:r>
      <w:r w:rsidRPr="00DF147A">
        <w:rPr>
          <w:rFonts w:ascii="Times New Roman" w:hAnsi="Times New Roman" w:cs="Times New Roman"/>
          <w:color w:val="auto"/>
          <w:sz w:val="24"/>
          <w:szCs w:val="24"/>
        </w:rPr>
        <w:softHyphen/>
        <w:t>ния. По критерию прочности могут оцениваться как удо</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лет</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 xml:space="preserve">ные; хорошие и очень хорошие (отличные).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Чем больше верно выполненных заданий к общему объему, тем выше по</w:t>
      </w:r>
      <w:r w:rsidRPr="00DF147A">
        <w:rPr>
          <w:rFonts w:ascii="Times New Roman" w:hAnsi="Times New Roman" w:cs="Times New Roman"/>
          <w:color w:val="auto"/>
          <w:sz w:val="24"/>
          <w:szCs w:val="24"/>
        </w:rPr>
        <w:softHyphen/>
        <w:t>казатель надежности полученных результатов, что дает основание оце</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DF147A" w:rsidRDefault="00654534" w:rsidP="00DF147A">
      <w:pPr>
        <w:pStyle w:val="a9"/>
        <w:spacing w:line="240" w:lineRule="auto"/>
        <w:ind w:left="-567" w:firstLine="454"/>
        <w:rPr>
          <w:rFonts w:ascii="Times New Roman" w:hAnsi="Times New Roman" w:cs="Times New Roman"/>
          <w:color w:val="auto"/>
          <w:sz w:val="24"/>
          <w:szCs w:val="24"/>
        </w:rPr>
      </w:pPr>
      <w:r w:rsidRPr="00DF147A">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DF147A" w:rsidRDefault="00654534" w:rsidP="00DF147A">
      <w:pPr>
        <w:pStyle w:val="af2"/>
        <w:spacing w:line="240" w:lineRule="auto"/>
        <w:ind w:left="-567" w:firstLine="454"/>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«хорошо» ― от 51% до 65% заданий.</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«очень хорошо» (отлично) свыше 65%.</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DF147A">
        <w:rPr>
          <w:rFonts w:ascii="Times New Roman" w:hAnsi="Times New Roman" w:cs="Times New Roman"/>
          <w:color w:val="auto"/>
          <w:sz w:val="24"/>
          <w:szCs w:val="24"/>
        </w:rPr>
        <w:noBreakHyphen/>
        <w:t>балльной шкале, однако требует уточнения и пе</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ос</w:t>
      </w:r>
      <w:r w:rsidRPr="00DF147A">
        <w:rPr>
          <w:rFonts w:ascii="Times New Roman" w:hAnsi="Times New Roman" w:cs="Times New Roman"/>
          <w:color w:val="auto"/>
          <w:sz w:val="24"/>
          <w:szCs w:val="24"/>
        </w:rPr>
        <w:softHyphen/>
        <w:t>мыс</w:t>
      </w:r>
      <w:r w:rsidRPr="00DF147A">
        <w:rPr>
          <w:rFonts w:ascii="Times New Roman" w:hAnsi="Times New Roman" w:cs="Times New Roman"/>
          <w:color w:val="auto"/>
          <w:sz w:val="24"/>
          <w:szCs w:val="24"/>
        </w:rPr>
        <w:softHyphen/>
        <w:t>ления их наполнения. В любом случае, при оценке итоговых пред</w:t>
      </w:r>
      <w:r w:rsidRPr="00DF147A">
        <w:rPr>
          <w:rFonts w:ascii="Times New Roman" w:hAnsi="Times New Roman" w:cs="Times New Roman"/>
          <w:color w:val="auto"/>
          <w:sz w:val="24"/>
          <w:szCs w:val="24"/>
        </w:rPr>
        <w:softHyphen/>
        <w:t>мет</w:t>
      </w:r>
      <w:r w:rsidRPr="00DF147A">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DF147A">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DF147A">
        <w:rPr>
          <w:rFonts w:ascii="Times New Roman" w:hAnsi="Times New Roman" w:cs="Times New Roman"/>
          <w:color w:val="auto"/>
          <w:sz w:val="24"/>
          <w:szCs w:val="24"/>
        </w:rPr>
        <w:softHyphen/>
        <w:t>зывали бы положительное влияние на формирование жизненных ком</w:t>
      </w:r>
      <w:r w:rsidRPr="00DF147A">
        <w:rPr>
          <w:rFonts w:ascii="Times New Roman" w:hAnsi="Times New Roman" w:cs="Times New Roman"/>
          <w:color w:val="auto"/>
          <w:sz w:val="24"/>
          <w:szCs w:val="24"/>
        </w:rPr>
        <w:softHyphen/>
        <w:t>пе</w:t>
      </w:r>
      <w:r w:rsidRPr="00DF147A">
        <w:rPr>
          <w:rFonts w:ascii="Times New Roman" w:hAnsi="Times New Roman" w:cs="Times New Roman"/>
          <w:color w:val="auto"/>
          <w:sz w:val="24"/>
          <w:szCs w:val="24"/>
        </w:rPr>
        <w:softHyphen/>
        <w:t>тен</w:t>
      </w:r>
      <w:r w:rsidRPr="00DF147A">
        <w:rPr>
          <w:rFonts w:ascii="Times New Roman" w:hAnsi="Times New Roman" w:cs="Times New Roman"/>
          <w:color w:val="auto"/>
          <w:sz w:val="24"/>
          <w:szCs w:val="24"/>
        </w:rPr>
        <w:softHyphen/>
        <w:t>ций.</w:t>
      </w:r>
    </w:p>
    <w:p w:rsidR="00654534" w:rsidRPr="00DF147A" w:rsidRDefault="00654534" w:rsidP="00DF147A">
      <w:pPr>
        <w:spacing w:after="0" w:line="240" w:lineRule="auto"/>
        <w:ind w:left="-567"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Оценка деятельности педагогических кадров, осуществляющих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зо</w:t>
      </w:r>
      <w:r w:rsidRPr="00DF147A">
        <w:rPr>
          <w:rFonts w:ascii="Times New Roman" w:hAnsi="Times New Roman" w:cs="Times New Roman"/>
          <w:color w:val="auto"/>
          <w:sz w:val="24"/>
          <w:szCs w:val="24"/>
        </w:rPr>
        <w:softHyphen/>
        <w:t>вательную де</w:t>
      </w:r>
      <w:r w:rsidRPr="00DF147A">
        <w:rPr>
          <w:rFonts w:ascii="Times New Roman" w:hAnsi="Times New Roman" w:cs="Times New Roman"/>
          <w:color w:val="auto"/>
          <w:sz w:val="24"/>
          <w:szCs w:val="24"/>
        </w:rPr>
        <w:softHyphen/>
        <w:t>ятельность обучающихся с РАС, осу</w:t>
      </w:r>
      <w:r w:rsidRPr="00DF147A">
        <w:rPr>
          <w:rFonts w:ascii="Times New Roman" w:hAnsi="Times New Roman" w:cs="Times New Roman"/>
          <w:color w:val="auto"/>
          <w:sz w:val="24"/>
          <w:szCs w:val="24"/>
        </w:rPr>
        <w:softHyphen/>
        <w:t>ще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ляется на основе интегративных показателей, свидетельствующих о по</w:t>
      </w:r>
      <w:r w:rsidRPr="00DF147A">
        <w:rPr>
          <w:rFonts w:ascii="Times New Roman" w:hAnsi="Times New Roman" w:cs="Times New Roman"/>
          <w:color w:val="auto"/>
          <w:sz w:val="24"/>
          <w:szCs w:val="24"/>
        </w:rPr>
        <w:softHyphen/>
        <w:t>ло</w:t>
      </w:r>
      <w:r w:rsidRPr="00DF147A">
        <w:rPr>
          <w:rFonts w:ascii="Times New Roman" w:hAnsi="Times New Roman" w:cs="Times New Roman"/>
          <w:color w:val="auto"/>
          <w:sz w:val="24"/>
          <w:szCs w:val="24"/>
        </w:rPr>
        <w:softHyphen/>
        <w:t>жи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ной динамике развития обучающегося («было» ― «стало»)</w:t>
      </w:r>
      <w:r w:rsidR="00AC49C3" w:rsidRPr="00DF147A">
        <w:rPr>
          <w:rFonts w:ascii="Times New Roman" w:hAnsi="Times New Roman" w:cs="Times New Roman"/>
          <w:color w:val="auto"/>
          <w:sz w:val="24"/>
          <w:szCs w:val="24"/>
        </w:rPr>
        <w:t>,</w:t>
      </w:r>
      <w:r w:rsidRPr="00DF147A">
        <w:rPr>
          <w:rFonts w:ascii="Times New Roman" w:hAnsi="Times New Roman" w:cs="Times New Roman"/>
          <w:color w:val="auto"/>
          <w:sz w:val="24"/>
          <w:szCs w:val="24"/>
        </w:rPr>
        <w:t xml:space="preserve"> или в сложных слу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ях</w:t>
      </w:r>
      <w:r w:rsidR="00AC49C3" w:rsidRPr="00DF147A">
        <w:rPr>
          <w:rFonts w:ascii="Times New Roman" w:hAnsi="Times New Roman" w:cs="Times New Roman"/>
          <w:color w:val="auto"/>
          <w:sz w:val="24"/>
          <w:szCs w:val="24"/>
        </w:rPr>
        <w:t xml:space="preserve"> – в </w:t>
      </w:r>
      <w:r w:rsidRPr="00DF147A">
        <w:rPr>
          <w:rFonts w:ascii="Times New Roman" w:hAnsi="Times New Roman" w:cs="Times New Roman"/>
          <w:color w:val="auto"/>
          <w:sz w:val="24"/>
          <w:szCs w:val="24"/>
        </w:rPr>
        <w:t xml:space="preserve"> сохранении</w:t>
      </w:r>
      <w:r w:rsidR="00AC49C3" w:rsidRPr="00DF147A">
        <w:rPr>
          <w:rFonts w:ascii="Times New Roman" w:hAnsi="Times New Roman" w:cs="Times New Roman"/>
          <w:color w:val="auto"/>
          <w:sz w:val="24"/>
          <w:szCs w:val="24"/>
        </w:rPr>
        <w:t xml:space="preserve"> или улучшении</w:t>
      </w:r>
      <w:r w:rsidRPr="00DF147A">
        <w:rPr>
          <w:rFonts w:ascii="Times New Roman" w:hAnsi="Times New Roman" w:cs="Times New Roman"/>
          <w:color w:val="auto"/>
          <w:sz w:val="24"/>
          <w:szCs w:val="24"/>
        </w:rPr>
        <w:t xml:space="preserve"> его пси</w:t>
      </w:r>
      <w:r w:rsidRPr="00DF147A">
        <w:rPr>
          <w:rFonts w:ascii="Times New Roman" w:hAnsi="Times New Roman" w:cs="Times New Roman"/>
          <w:color w:val="auto"/>
          <w:sz w:val="24"/>
          <w:szCs w:val="24"/>
        </w:rPr>
        <w:softHyphen/>
        <w:t>хо</w:t>
      </w:r>
      <w:r w:rsidRPr="00DF147A">
        <w:rPr>
          <w:rFonts w:ascii="Times New Roman" w:hAnsi="Times New Roman" w:cs="Times New Roman"/>
          <w:color w:val="auto"/>
          <w:sz w:val="24"/>
          <w:szCs w:val="24"/>
        </w:rPr>
        <w:softHyphen/>
        <w:t>эмо</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w:t>
      </w:r>
      <w:r w:rsidRPr="00DF147A">
        <w:rPr>
          <w:rFonts w:ascii="Times New Roman" w:hAnsi="Times New Roman" w:cs="Times New Roman"/>
          <w:color w:val="auto"/>
          <w:sz w:val="24"/>
          <w:szCs w:val="24"/>
        </w:rPr>
        <w:softHyphen/>
        <w:t>наль</w:t>
      </w:r>
      <w:r w:rsidRPr="00DF147A">
        <w:rPr>
          <w:rFonts w:ascii="Times New Roman" w:hAnsi="Times New Roman" w:cs="Times New Roman"/>
          <w:color w:val="auto"/>
          <w:sz w:val="24"/>
          <w:szCs w:val="24"/>
        </w:rPr>
        <w:softHyphen/>
        <w:t>ного статуса. В целом эта оценка должна со</w:t>
      </w:r>
      <w:r w:rsidRPr="00DF147A">
        <w:rPr>
          <w:rFonts w:ascii="Times New Roman" w:hAnsi="Times New Roman" w:cs="Times New Roman"/>
          <w:color w:val="auto"/>
          <w:sz w:val="24"/>
          <w:szCs w:val="24"/>
        </w:rPr>
        <w:softHyphen/>
        <w:t>от</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вать требованиям, изложенным в профессиональном стандарте педагога</w:t>
      </w:r>
      <w:r w:rsidRPr="00DF147A">
        <w:rPr>
          <w:rStyle w:val="a3"/>
          <w:rFonts w:ascii="Times New Roman" w:hAnsi="Times New Roman" w:cs="Times New Roman"/>
          <w:color w:val="auto"/>
          <w:sz w:val="24"/>
          <w:szCs w:val="24"/>
        </w:rPr>
        <w:footnoteReference w:id="10"/>
      </w:r>
    </w:p>
    <w:p w:rsidR="00654534" w:rsidRPr="00DF147A" w:rsidRDefault="00654534" w:rsidP="00DF147A">
      <w:pPr>
        <w:pStyle w:val="a9"/>
        <w:spacing w:line="240" w:lineRule="auto"/>
        <w:ind w:left="-567" w:firstLine="454"/>
        <w:rPr>
          <w:rFonts w:ascii="Times New Roman" w:hAnsi="Times New Roman" w:cs="Times New Roman"/>
          <w:sz w:val="24"/>
          <w:szCs w:val="24"/>
        </w:rPr>
      </w:pPr>
      <w:r w:rsidRPr="00DF147A">
        <w:rPr>
          <w:rFonts w:ascii="Times New Roman" w:hAnsi="Times New Roman" w:cs="Times New Roman"/>
          <w:bCs/>
          <w:sz w:val="24"/>
          <w:szCs w:val="24"/>
        </w:rPr>
        <w:t xml:space="preserve">Оценка результатов деятельности общеобразовательной организации </w:t>
      </w:r>
      <w:r w:rsidRPr="00DF147A">
        <w:rPr>
          <w:rFonts w:ascii="Times New Roman" w:hAnsi="Times New Roman" w:cs="Times New Roman"/>
          <w:sz w:val="24"/>
          <w:szCs w:val="24"/>
        </w:rPr>
        <w:t>осу</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DF147A">
        <w:rPr>
          <w:rFonts w:ascii="Times New Roman" w:hAnsi="Times New Roman" w:cs="Times New Roman"/>
          <w:sz w:val="24"/>
          <w:szCs w:val="24"/>
        </w:rPr>
        <w:softHyphen/>
        <w:t>ров. Она проводится на основе результатов итоговой оценки достижения пла</w:t>
      </w:r>
      <w:r w:rsidRPr="00DF147A">
        <w:rPr>
          <w:rFonts w:ascii="Times New Roman" w:hAnsi="Times New Roman" w:cs="Times New Roman"/>
          <w:sz w:val="24"/>
          <w:szCs w:val="24"/>
        </w:rPr>
        <w:softHyphen/>
        <w:t>нируемых результатов освоения АООП с учётом:</w:t>
      </w:r>
    </w:p>
    <w:p w:rsidR="00654534" w:rsidRPr="00DF147A" w:rsidRDefault="00654534" w:rsidP="00DF147A">
      <w:pPr>
        <w:pStyle w:val="af2"/>
        <w:spacing w:line="240" w:lineRule="auto"/>
        <w:ind w:left="-567" w:firstLine="454"/>
        <w:rPr>
          <w:rFonts w:ascii="Times New Roman" w:hAnsi="Times New Roman" w:cs="Times New Roman"/>
          <w:sz w:val="24"/>
          <w:szCs w:val="24"/>
        </w:rPr>
      </w:pPr>
      <w:r w:rsidRPr="00DF147A">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DF147A" w:rsidRDefault="00654534" w:rsidP="00DF147A">
      <w:pPr>
        <w:pStyle w:val="af2"/>
        <w:spacing w:line="240" w:lineRule="auto"/>
        <w:ind w:left="-567" w:firstLine="454"/>
        <w:rPr>
          <w:rFonts w:ascii="Times New Roman" w:hAnsi="Times New Roman" w:cs="Times New Roman"/>
          <w:sz w:val="24"/>
          <w:szCs w:val="24"/>
        </w:rPr>
      </w:pPr>
      <w:r w:rsidRPr="00DF147A">
        <w:rPr>
          <w:rFonts w:ascii="Times New Roman" w:hAnsi="Times New Roman" w:cs="Times New Roman"/>
          <w:sz w:val="24"/>
          <w:szCs w:val="24"/>
        </w:rPr>
        <w:t>условий реализации АООП ОО;</w:t>
      </w:r>
    </w:p>
    <w:p w:rsidR="00654534" w:rsidRPr="00DF147A" w:rsidRDefault="00654534" w:rsidP="00DF147A">
      <w:pPr>
        <w:pStyle w:val="af2"/>
        <w:spacing w:line="240" w:lineRule="auto"/>
        <w:ind w:left="-567" w:firstLine="454"/>
        <w:rPr>
          <w:rFonts w:ascii="Times New Roman" w:hAnsi="Times New Roman" w:cs="Times New Roman"/>
          <w:sz w:val="24"/>
          <w:szCs w:val="24"/>
        </w:rPr>
      </w:pPr>
      <w:r w:rsidRPr="00DF147A">
        <w:rPr>
          <w:rFonts w:ascii="Times New Roman" w:hAnsi="Times New Roman" w:cs="Times New Roman"/>
          <w:sz w:val="24"/>
          <w:szCs w:val="24"/>
        </w:rPr>
        <w:t>особенностей контингента обучающихся.</w:t>
      </w:r>
    </w:p>
    <w:p w:rsidR="0057408B" w:rsidRPr="00DF147A" w:rsidRDefault="00654534" w:rsidP="00DF147A">
      <w:pPr>
        <w:pStyle w:val="a9"/>
        <w:spacing w:line="240" w:lineRule="auto"/>
        <w:ind w:left="-567" w:firstLine="454"/>
        <w:rPr>
          <w:rFonts w:ascii="Times New Roman" w:hAnsi="Times New Roman" w:cs="Times New Roman"/>
          <w:sz w:val="24"/>
          <w:szCs w:val="24"/>
        </w:rPr>
      </w:pPr>
      <w:r w:rsidRPr="00DF147A">
        <w:rPr>
          <w:rFonts w:ascii="Times New Roman" w:hAnsi="Times New Roman" w:cs="Times New Roman"/>
          <w:sz w:val="24"/>
          <w:szCs w:val="24"/>
        </w:rPr>
        <w:lastRenderedPageBreak/>
        <w:t>Предметом оценки в ходе данных процедур является также</w:t>
      </w:r>
      <w:r w:rsidRPr="00DF147A">
        <w:rPr>
          <w:rFonts w:ascii="Times New Roman" w:hAnsi="Times New Roman" w:cs="Times New Roman"/>
          <w:iCs/>
          <w:sz w:val="24"/>
          <w:szCs w:val="24"/>
        </w:rPr>
        <w:t xml:space="preserve"> текущая оценочная деятельность</w:t>
      </w:r>
      <w:r w:rsidRPr="00DF147A">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w:t>
      </w:r>
      <w:bookmarkStart w:id="14" w:name="Закладка8"/>
      <w:bookmarkStart w:id="15" w:name="_Toc11325273"/>
      <w:bookmarkEnd w:id="14"/>
    </w:p>
    <w:p w:rsidR="0057408B" w:rsidRPr="00DF147A" w:rsidRDefault="0057408B" w:rsidP="00DF147A">
      <w:pPr>
        <w:pStyle w:val="a9"/>
        <w:spacing w:line="240" w:lineRule="auto"/>
        <w:ind w:left="-567" w:firstLine="454"/>
        <w:rPr>
          <w:rFonts w:ascii="Times New Roman" w:hAnsi="Times New Roman" w:cs="Times New Roman"/>
          <w:bCs/>
          <w:color w:val="auto"/>
          <w:spacing w:val="-1"/>
          <w:sz w:val="24"/>
          <w:szCs w:val="24"/>
        </w:rPr>
      </w:pPr>
      <w:r w:rsidRPr="00DF147A">
        <w:rPr>
          <w:rFonts w:ascii="Times New Roman" w:hAnsi="Times New Roman" w:cs="Times New Roman"/>
          <w:bCs/>
          <w:color w:val="auto"/>
          <w:spacing w:val="-1"/>
          <w:sz w:val="24"/>
          <w:szCs w:val="24"/>
        </w:rPr>
        <w:t>Оценка достижения личностных результатов:</w:t>
      </w:r>
    </w:p>
    <w:p w:rsidR="00F736AD" w:rsidRPr="00DF147A" w:rsidRDefault="0057408B" w:rsidP="00DF147A">
      <w:pPr>
        <w:pStyle w:val="a9"/>
        <w:spacing w:line="240" w:lineRule="auto"/>
        <w:ind w:left="-567" w:firstLine="0"/>
        <w:rPr>
          <w:rFonts w:ascii="Times New Roman" w:hAnsi="Times New Roman" w:cs="Times New Roman"/>
          <w:sz w:val="24"/>
          <w:szCs w:val="24"/>
          <w:highlight w:val="yellow"/>
        </w:rPr>
      </w:pPr>
      <w:r w:rsidRPr="00DF147A">
        <w:rPr>
          <w:rFonts w:ascii="Times New Roman" w:hAnsi="Times New Roman" w:cs="Times New Roman"/>
          <w:color w:val="auto"/>
          <w:sz w:val="24"/>
          <w:szCs w:val="24"/>
        </w:rPr>
        <w:t>-</w:t>
      </w:r>
      <w:r w:rsidR="00F736AD" w:rsidRPr="00DF147A">
        <w:rPr>
          <w:rFonts w:ascii="Times New Roman" w:hAnsi="Times New Roman" w:cs="Times New Roman"/>
          <w:color w:val="auto"/>
          <w:sz w:val="24"/>
          <w:szCs w:val="24"/>
        </w:rPr>
        <w:t xml:space="preserve"> Планируемые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w:t>
      </w:r>
      <w:r w:rsidR="00F736AD" w:rsidRPr="00DF147A">
        <w:rPr>
          <w:rFonts w:ascii="Times New Roman" w:hAnsi="Times New Roman" w:cs="Times New Roman"/>
          <w:color w:val="auto"/>
          <w:spacing w:val="-1"/>
          <w:sz w:val="24"/>
          <w:szCs w:val="24"/>
        </w:rPr>
        <w:t>социальных отношений обучающихся в различных средах.</w:t>
      </w:r>
    </w:p>
    <w:p w:rsidR="00F736AD" w:rsidRPr="00DF147A" w:rsidRDefault="0057408B" w:rsidP="00DF147A">
      <w:pPr>
        <w:widowControl w:val="0"/>
        <w:shd w:val="clear" w:color="auto" w:fill="FFFFFF"/>
        <w:suppressAutoHyphens w:val="0"/>
        <w:autoSpaceDE w:val="0"/>
        <w:autoSpaceDN w:val="0"/>
        <w:adjustRightInd w:val="0"/>
        <w:spacing w:before="34"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 </w:t>
      </w:r>
      <w:r w:rsidR="00F736AD" w:rsidRPr="00DF147A">
        <w:rPr>
          <w:rFonts w:ascii="Times New Roman" w:eastAsia="Times New Roman" w:hAnsi="Times New Roman" w:cs="Times New Roman"/>
          <w:color w:val="auto"/>
          <w:spacing w:val="-1"/>
          <w:kern w:val="0"/>
          <w:sz w:val="24"/>
          <w:szCs w:val="24"/>
          <w:lang w:eastAsia="ru-RU"/>
        </w:rPr>
        <w:t xml:space="preserve">Оценка личностных результатов предполагает, прежде всего, оценку </w:t>
      </w:r>
      <w:r w:rsidR="00F736AD" w:rsidRPr="00DF147A">
        <w:rPr>
          <w:rFonts w:ascii="Times New Roman" w:eastAsia="Times New Roman" w:hAnsi="Times New Roman" w:cs="Times New Roman"/>
          <w:color w:val="auto"/>
          <w:kern w:val="0"/>
          <w:sz w:val="24"/>
          <w:szCs w:val="24"/>
          <w:lang w:eastAsia="ru-RU"/>
        </w:rPr>
        <w:t>продвижения ребенка в овладении социальными (жизненными) компетенциями, которые, в конечном итоге, составляют основу этих результатов.</w:t>
      </w:r>
    </w:p>
    <w:p w:rsidR="00F736AD" w:rsidRPr="00DF147A" w:rsidRDefault="00F82682"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kern w:val="0"/>
          <w:sz w:val="24"/>
          <w:szCs w:val="24"/>
          <w:lang w:eastAsia="ru-RU"/>
        </w:rPr>
        <w:t>Личностные результаты з</w:t>
      </w:r>
      <w:r w:rsidRPr="00DF147A">
        <w:rPr>
          <w:rFonts w:ascii="Times New Roman" w:eastAsia="Times New Roman" w:hAnsi="Times New Roman" w:cs="Times New Roman"/>
          <w:color w:val="auto"/>
          <w:kern w:val="0"/>
          <w:sz w:val="24"/>
          <w:szCs w:val="24"/>
          <w:lang w:eastAsia="ru-RU"/>
        </w:rPr>
        <w:t xml:space="preserve">аносятся в рабочие программы по </w:t>
      </w:r>
      <w:r w:rsidR="00F736AD" w:rsidRPr="00DF147A">
        <w:rPr>
          <w:rFonts w:ascii="Times New Roman" w:eastAsia="Times New Roman" w:hAnsi="Times New Roman" w:cs="Times New Roman"/>
          <w:color w:val="auto"/>
          <w:kern w:val="0"/>
          <w:sz w:val="24"/>
          <w:szCs w:val="24"/>
          <w:lang w:eastAsia="ru-RU"/>
        </w:rPr>
        <w:t>предметам и курсам, в программы кор</w:t>
      </w:r>
      <w:r w:rsidRPr="00DF147A">
        <w:rPr>
          <w:rFonts w:ascii="Times New Roman" w:eastAsia="Times New Roman" w:hAnsi="Times New Roman" w:cs="Times New Roman"/>
          <w:color w:val="auto"/>
          <w:kern w:val="0"/>
          <w:sz w:val="24"/>
          <w:szCs w:val="24"/>
          <w:lang w:eastAsia="ru-RU"/>
        </w:rPr>
        <w:t xml:space="preserve">рекционно-развивающих занятий и </w:t>
      </w:r>
      <w:r w:rsidR="00F736AD" w:rsidRPr="00DF147A">
        <w:rPr>
          <w:rFonts w:ascii="Times New Roman" w:eastAsia="Times New Roman" w:hAnsi="Times New Roman" w:cs="Times New Roman"/>
          <w:color w:val="auto"/>
          <w:kern w:val="0"/>
          <w:sz w:val="24"/>
          <w:szCs w:val="24"/>
          <w:lang w:eastAsia="ru-RU"/>
        </w:rPr>
        <w:t>внеурочной работы с учетом ин</w:t>
      </w:r>
      <w:r w:rsidRPr="00DF147A">
        <w:rPr>
          <w:rFonts w:ascii="Times New Roman" w:eastAsia="Times New Roman" w:hAnsi="Times New Roman" w:cs="Times New Roman"/>
          <w:color w:val="auto"/>
          <w:kern w:val="0"/>
          <w:sz w:val="24"/>
          <w:szCs w:val="24"/>
          <w:lang w:eastAsia="ru-RU"/>
        </w:rPr>
        <w:t xml:space="preserve">дивидуальных возможностей и </w:t>
      </w:r>
      <w:r w:rsidR="00F736AD" w:rsidRPr="00DF147A">
        <w:rPr>
          <w:rFonts w:ascii="Times New Roman" w:eastAsia="Times New Roman" w:hAnsi="Times New Roman" w:cs="Times New Roman"/>
          <w:color w:val="auto"/>
          <w:kern w:val="0"/>
          <w:sz w:val="24"/>
          <w:szCs w:val="24"/>
          <w:lang w:eastAsia="ru-RU"/>
        </w:rPr>
        <w:t>специфических образовательных по</w:t>
      </w:r>
      <w:r w:rsidRPr="00DF147A">
        <w:rPr>
          <w:rFonts w:ascii="Times New Roman" w:eastAsia="Times New Roman" w:hAnsi="Times New Roman" w:cs="Times New Roman"/>
          <w:color w:val="auto"/>
          <w:kern w:val="0"/>
          <w:sz w:val="24"/>
          <w:szCs w:val="24"/>
          <w:lang w:eastAsia="ru-RU"/>
        </w:rPr>
        <w:t xml:space="preserve">требностей обучающихся, а также </w:t>
      </w:r>
      <w:r w:rsidR="00F736AD" w:rsidRPr="00DF147A">
        <w:rPr>
          <w:rFonts w:ascii="Times New Roman" w:eastAsia="Times New Roman" w:hAnsi="Times New Roman" w:cs="Times New Roman"/>
          <w:color w:val="auto"/>
          <w:kern w:val="0"/>
          <w:sz w:val="24"/>
          <w:szCs w:val="24"/>
          <w:lang w:eastAsia="ru-RU"/>
        </w:rPr>
        <w:t>специфики содержания предметных областей.</w:t>
      </w:r>
    </w:p>
    <w:p w:rsidR="00F736AD" w:rsidRPr="00DF147A" w:rsidRDefault="0057408B"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9"/>
          <w:kern w:val="0"/>
          <w:sz w:val="24"/>
          <w:szCs w:val="24"/>
          <w:lang w:eastAsia="ru-RU"/>
        </w:rPr>
        <w:t xml:space="preserve">- </w:t>
      </w:r>
      <w:r w:rsidR="00F736AD" w:rsidRPr="00DF147A">
        <w:rPr>
          <w:rFonts w:ascii="Times New Roman" w:eastAsia="Times New Roman" w:hAnsi="Times New Roman" w:cs="Times New Roman"/>
          <w:color w:val="auto"/>
          <w:spacing w:val="-1"/>
          <w:kern w:val="0"/>
          <w:sz w:val="24"/>
          <w:szCs w:val="24"/>
          <w:lang w:eastAsia="ru-RU"/>
        </w:rPr>
        <w:t>Личностные результаты прописаны в тексте ФГОС и выступают</w:t>
      </w:r>
      <w:r w:rsidR="00F82682" w:rsidRPr="00DF147A">
        <w:rPr>
          <w:rFonts w:ascii="Times New Roman" w:eastAsia="Times New Roman" w:hAnsi="Times New Roman" w:cs="Times New Roman"/>
          <w:color w:val="auto"/>
          <w:spacing w:val="-1"/>
          <w:kern w:val="0"/>
          <w:sz w:val="24"/>
          <w:szCs w:val="24"/>
          <w:lang w:eastAsia="ru-RU"/>
        </w:rPr>
        <w:t xml:space="preserve"> </w:t>
      </w:r>
      <w:r w:rsidR="00F736AD" w:rsidRPr="00DF147A">
        <w:rPr>
          <w:rFonts w:ascii="Times New Roman" w:eastAsia="Times New Roman" w:hAnsi="Times New Roman" w:cs="Times New Roman"/>
          <w:color w:val="auto"/>
          <w:kern w:val="0"/>
          <w:sz w:val="24"/>
          <w:szCs w:val="24"/>
          <w:lang w:eastAsia="ru-RU"/>
        </w:rPr>
        <w:t xml:space="preserve">критериями оценки социальной (жизненной) компетенции учащихся </w:t>
      </w:r>
      <w:r w:rsidR="00F82682" w:rsidRPr="00DF147A">
        <w:rPr>
          <w:rFonts w:ascii="Times New Roman" w:eastAsia="Times New Roman" w:hAnsi="Times New Roman" w:cs="Times New Roman"/>
          <w:color w:val="auto"/>
          <w:kern w:val="0"/>
          <w:sz w:val="24"/>
          <w:szCs w:val="24"/>
          <w:lang w:eastAsia="ru-RU"/>
        </w:rPr>
        <w:t xml:space="preserve">с </w:t>
      </w:r>
      <w:r w:rsidR="00F736AD" w:rsidRPr="00DF147A">
        <w:rPr>
          <w:rFonts w:ascii="Times New Roman" w:eastAsia="Times New Roman" w:hAnsi="Times New Roman" w:cs="Times New Roman"/>
          <w:color w:val="auto"/>
          <w:kern w:val="0"/>
          <w:sz w:val="24"/>
          <w:szCs w:val="24"/>
          <w:lang w:eastAsia="ru-RU"/>
        </w:rPr>
        <w:t>интеллектуальными нарушениями (вариант 1):</w:t>
      </w:r>
    </w:p>
    <w:p w:rsidR="00F736AD" w:rsidRPr="00DF147A" w:rsidRDefault="00F736AD" w:rsidP="00DF147A">
      <w:pPr>
        <w:widowControl w:val="0"/>
        <w:numPr>
          <w:ilvl w:val="0"/>
          <w:numId w:val="71"/>
        </w:numPr>
        <w:shd w:val="clear" w:color="auto" w:fill="FFFFFF"/>
        <w:suppressAutoHyphens w:val="0"/>
        <w:autoSpaceDE w:val="0"/>
        <w:autoSpaceDN w:val="0"/>
        <w:adjustRightInd w:val="0"/>
        <w:spacing w:before="29" w:after="0" w:line="240" w:lineRule="auto"/>
        <w:ind w:left="-567"/>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осознание   себя   как   гражданина   России;   формиров</w:t>
      </w:r>
      <w:r w:rsidR="00F82682" w:rsidRPr="00DF147A">
        <w:rPr>
          <w:rFonts w:ascii="Times New Roman" w:eastAsia="Times New Roman" w:hAnsi="Times New Roman" w:cs="Times New Roman"/>
          <w:color w:val="auto"/>
          <w:kern w:val="0"/>
          <w:sz w:val="24"/>
          <w:szCs w:val="24"/>
          <w:lang w:eastAsia="ru-RU"/>
        </w:rPr>
        <w:t xml:space="preserve">ание   чувства гордости за свою </w:t>
      </w:r>
      <w:r w:rsidRPr="00DF147A">
        <w:rPr>
          <w:rFonts w:ascii="Times New Roman" w:eastAsia="Times New Roman" w:hAnsi="Times New Roman" w:cs="Times New Roman"/>
          <w:color w:val="auto"/>
          <w:kern w:val="0"/>
          <w:sz w:val="24"/>
          <w:szCs w:val="24"/>
          <w:lang w:eastAsia="ru-RU"/>
        </w:rPr>
        <w:t>Родину;</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10"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формирование уважительного отношения к иному мнению, истории и культуре других народов;</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5"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развитие адекватных представлений о собственных возможностях, о насущно необходимом жизнеобеспечении;</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5"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 xml:space="preserve">овладение      начальными      навыками      адаптации      в      динамично </w:t>
      </w:r>
      <w:r w:rsidRPr="00DF147A">
        <w:rPr>
          <w:rFonts w:ascii="Times New Roman" w:eastAsia="Times New Roman" w:hAnsi="Times New Roman" w:cs="Times New Roman"/>
          <w:color w:val="auto"/>
          <w:kern w:val="0"/>
          <w:sz w:val="24"/>
          <w:szCs w:val="24"/>
          <w:lang w:eastAsia="ru-RU"/>
        </w:rPr>
        <w:t>изменяющемся и развивающемся мире;</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5"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овладение     социально-бытовыми     умениями,     используемыми     в повседневной жизни;</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5"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владение навыками коммуникации и принятыми нормами социального </w:t>
      </w:r>
      <w:r w:rsidRPr="00DF147A">
        <w:rPr>
          <w:rFonts w:ascii="Times New Roman" w:eastAsia="Times New Roman" w:hAnsi="Times New Roman" w:cs="Times New Roman"/>
          <w:color w:val="auto"/>
          <w:kern w:val="0"/>
          <w:sz w:val="24"/>
          <w:szCs w:val="24"/>
          <w:lang w:eastAsia="ru-RU"/>
        </w:rPr>
        <w:t>взаимодействия;</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14"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F736AD" w:rsidRPr="00DF147A" w:rsidRDefault="00F736AD" w:rsidP="00DF147A">
      <w:pPr>
        <w:widowControl w:val="0"/>
        <w:numPr>
          <w:ilvl w:val="0"/>
          <w:numId w:val="71"/>
        </w:numPr>
        <w:shd w:val="clear" w:color="auto" w:fill="FFFFFF"/>
        <w:tabs>
          <w:tab w:val="left" w:pos="706"/>
        </w:tabs>
        <w:suppressAutoHyphens w:val="0"/>
        <w:autoSpaceDE w:val="0"/>
        <w:autoSpaceDN w:val="0"/>
        <w:adjustRightInd w:val="0"/>
        <w:spacing w:before="10"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развитие навыков сотрудничества с взрослыми и сверстниками в разных социальных ситуациях;</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before="5"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формирование эстетических потребностей, ценностей и чувств;</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before="14"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before="14"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формирование установки на безопасный, здоровый образ жизни, </w:t>
      </w:r>
      <w:r w:rsidRPr="00DF147A">
        <w:rPr>
          <w:rFonts w:ascii="Times New Roman" w:eastAsia="Times New Roman" w:hAnsi="Times New Roman" w:cs="Times New Roman"/>
          <w:color w:val="auto"/>
          <w:spacing w:val="-1"/>
          <w:kern w:val="0"/>
          <w:sz w:val="24"/>
          <w:szCs w:val="24"/>
          <w:lang w:eastAsia="ru-RU"/>
        </w:rPr>
        <w:t xml:space="preserve">наличие мотивации к творческому труду, работе на результат, бережному </w:t>
      </w:r>
      <w:r w:rsidRPr="00DF147A">
        <w:rPr>
          <w:rFonts w:ascii="Times New Roman" w:eastAsia="Times New Roman" w:hAnsi="Times New Roman" w:cs="Times New Roman"/>
          <w:color w:val="auto"/>
          <w:kern w:val="0"/>
          <w:sz w:val="24"/>
          <w:szCs w:val="24"/>
          <w:lang w:eastAsia="ru-RU"/>
        </w:rPr>
        <w:t>отношению к материальным и духовным ценностям;</w:t>
      </w:r>
    </w:p>
    <w:p w:rsidR="00932028" w:rsidRPr="00DF147A" w:rsidRDefault="00F736AD" w:rsidP="00DF147A">
      <w:pPr>
        <w:widowControl w:val="0"/>
        <w:shd w:val="clear" w:color="auto" w:fill="FFFFFF"/>
        <w:suppressAutoHyphens w:val="0"/>
        <w:autoSpaceDE w:val="0"/>
        <w:autoSpaceDN w:val="0"/>
        <w:adjustRightInd w:val="0"/>
        <w:spacing w:after="0" w:line="240" w:lineRule="auto"/>
        <w:ind w:left="-567" w:firstLine="706"/>
        <w:jc w:val="both"/>
        <w:rPr>
          <w:rFonts w:ascii="Times New Roman" w:eastAsia="Times New Roman" w:hAnsi="Times New Roman" w:cs="Times New Roman"/>
          <w:color w:val="auto"/>
          <w:spacing w:val="-1"/>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формирование готовности к самостоятельной жизни.</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06"/>
        <w:jc w:val="both"/>
        <w:rPr>
          <w:rFonts w:ascii="Times New Roman" w:eastAsia="Times New Roman" w:hAnsi="Times New Roman" w:cs="Times New Roman"/>
          <w:color w:val="auto"/>
          <w:spacing w:val="-1"/>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Планируемые личностные результаты определяются согласно особым образовательным потребностям каждого ребенка с умственной отсталостью (вариант    1)    на    основе    показателей    сформированности    личностных результатов (Приложение 1).</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09"/>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u w:val="single"/>
          <w:lang w:eastAsia="ru-RU"/>
        </w:rPr>
        <w:t>Личностные результаты</w:t>
      </w:r>
      <w:r w:rsidRPr="00DF147A">
        <w:rPr>
          <w:rFonts w:ascii="Times New Roman" w:eastAsia="Times New Roman" w:hAnsi="Times New Roman" w:cs="Times New Roman"/>
          <w:color w:val="auto"/>
          <w:kern w:val="0"/>
          <w:sz w:val="24"/>
          <w:szCs w:val="24"/>
          <w:lang w:eastAsia="ru-RU"/>
        </w:rPr>
        <w:t xml:space="preserve"> </w:t>
      </w:r>
      <w:r w:rsidR="00F82682" w:rsidRPr="00DF147A">
        <w:rPr>
          <w:rFonts w:ascii="Times New Roman" w:eastAsia="Times New Roman" w:hAnsi="Times New Roman" w:cs="Times New Roman"/>
          <w:color w:val="auto"/>
          <w:kern w:val="0"/>
          <w:sz w:val="24"/>
          <w:szCs w:val="24"/>
          <w:lang w:eastAsia="ru-RU"/>
        </w:rPr>
        <w:t xml:space="preserve">освоения АООП НОО обучающихся с </w:t>
      </w:r>
      <w:r w:rsidRPr="00DF147A">
        <w:rPr>
          <w:rFonts w:ascii="Times New Roman" w:eastAsia="Times New Roman" w:hAnsi="Times New Roman" w:cs="Times New Roman"/>
          <w:color w:val="auto"/>
          <w:kern w:val="0"/>
          <w:sz w:val="24"/>
          <w:szCs w:val="24"/>
          <w:lang w:eastAsia="ru-RU"/>
        </w:rPr>
        <w:t>РАС, осложненными легкой умственной</w:t>
      </w:r>
      <w:r w:rsidR="00F82682" w:rsidRPr="00DF147A">
        <w:rPr>
          <w:rFonts w:ascii="Times New Roman" w:eastAsia="Times New Roman" w:hAnsi="Times New Roman" w:cs="Times New Roman"/>
          <w:color w:val="auto"/>
          <w:kern w:val="0"/>
          <w:sz w:val="24"/>
          <w:szCs w:val="24"/>
          <w:lang w:eastAsia="ru-RU"/>
        </w:rPr>
        <w:t xml:space="preserve"> отсталостью (интеллектуальными </w:t>
      </w:r>
      <w:r w:rsidRPr="00DF147A">
        <w:rPr>
          <w:rFonts w:ascii="Times New Roman" w:eastAsia="Times New Roman" w:hAnsi="Times New Roman" w:cs="Times New Roman"/>
          <w:color w:val="auto"/>
          <w:kern w:val="0"/>
          <w:sz w:val="24"/>
          <w:szCs w:val="24"/>
          <w:lang w:eastAsia="ru-RU"/>
        </w:rPr>
        <w:t>нарушениями) вариант 8.3., с учетом индивидуаль</w:t>
      </w:r>
      <w:r w:rsidR="00F82682" w:rsidRPr="00DF147A">
        <w:rPr>
          <w:rFonts w:ascii="Times New Roman" w:eastAsia="Times New Roman" w:hAnsi="Times New Roman" w:cs="Times New Roman"/>
          <w:color w:val="auto"/>
          <w:kern w:val="0"/>
          <w:sz w:val="24"/>
          <w:szCs w:val="24"/>
          <w:lang w:eastAsia="ru-RU"/>
        </w:rPr>
        <w:t xml:space="preserve">ных возможностей и </w:t>
      </w:r>
      <w:r w:rsidRPr="00DF147A">
        <w:rPr>
          <w:rFonts w:ascii="Times New Roman" w:eastAsia="Times New Roman" w:hAnsi="Times New Roman" w:cs="Times New Roman"/>
          <w:color w:val="auto"/>
          <w:kern w:val="0"/>
          <w:sz w:val="24"/>
          <w:szCs w:val="24"/>
          <w:lang w:eastAsia="ru-RU"/>
        </w:rPr>
        <w:t>особых образовательных потребностей включают индивидуально-</w:t>
      </w:r>
      <w:r w:rsidRPr="00DF147A">
        <w:rPr>
          <w:rFonts w:ascii="Times New Roman" w:eastAsia="Times New Roman" w:hAnsi="Times New Roman" w:cs="Times New Roman"/>
          <w:color w:val="auto"/>
          <w:kern w:val="0"/>
          <w:sz w:val="24"/>
          <w:szCs w:val="24"/>
          <w:lang w:eastAsia="ru-RU"/>
        </w:rPr>
        <w:br/>
        <w:t>личностные качества, специальные тр</w:t>
      </w:r>
      <w:r w:rsidR="00F82682" w:rsidRPr="00DF147A">
        <w:rPr>
          <w:rFonts w:ascii="Times New Roman" w:eastAsia="Times New Roman" w:hAnsi="Times New Roman" w:cs="Times New Roman"/>
          <w:color w:val="auto"/>
          <w:kern w:val="0"/>
          <w:sz w:val="24"/>
          <w:szCs w:val="24"/>
          <w:lang w:eastAsia="ru-RU"/>
        </w:rPr>
        <w:t xml:space="preserve">ебования к развитию жизненной и </w:t>
      </w:r>
      <w:r w:rsidRPr="00DF147A">
        <w:rPr>
          <w:rFonts w:ascii="Times New Roman" w:eastAsia="Times New Roman" w:hAnsi="Times New Roman" w:cs="Times New Roman"/>
          <w:color w:val="auto"/>
          <w:kern w:val="0"/>
          <w:sz w:val="24"/>
          <w:szCs w:val="24"/>
          <w:lang w:eastAsia="ru-RU"/>
        </w:rPr>
        <w:t>социальной компетенции и должны отражать:</w:t>
      </w:r>
    </w:p>
    <w:p w:rsidR="00F736AD" w:rsidRPr="00DF147A" w:rsidRDefault="00F736AD" w:rsidP="00DF147A">
      <w:pPr>
        <w:widowControl w:val="0"/>
        <w:numPr>
          <w:ilvl w:val="0"/>
          <w:numId w:val="73"/>
        </w:numPr>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21"/>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 xml:space="preserve">развитие чувства любви к родителям, другим членам семьи, к школе, </w:t>
      </w:r>
      <w:r w:rsidRPr="00DF147A">
        <w:rPr>
          <w:rFonts w:ascii="Times New Roman" w:eastAsia="Times New Roman" w:hAnsi="Times New Roman" w:cs="Times New Roman"/>
          <w:color w:val="auto"/>
          <w:spacing w:val="-1"/>
          <w:kern w:val="0"/>
          <w:sz w:val="24"/>
          <w:szCs w:val="24"/>
          <w:lang w:eastAsia="ru-RU"/>
        </w:rPr>
        <w:t>принятие учителя и учеников класса, взаимодействие с ними;</w:t>
      </w:r>
    </w:p>
    <w:p w:rsidR="00F736AD" w:rsidRPr="00DF147A" w:rsidRDefault="00F736AD" w:rsidP="00DF147A">
      <w:pPr>
        <w:widowControl w:val="0"/>
        <w:numPr>
          <w:ilvl w:val="0"/>
          <w:numId w:val="73"/>
        </w:numPr>
        <w:shd w:val="clear" w:color="auto" w:fill="FFFFFF"/>
        <w:tabs>
          <w:tab w:val="left" w:pos="1013"/>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11"/>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развитие мотивации к обучению;</w:t>
      </w:r>
    </w:p>
    <w:p w:rsidR="00F736AD" w:rsidRPr="00DF147A" w:rsidRDefault="00F736AD" w:rsidP="00DF147A">
      <w:pPr>
        <w:widowControl w:val="0"/>
        <w:numPr>
          <w:ilvl w:val="0"/>
          <w:numId w:val="74"/>
        </w:numPr>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11"/>
          <w:kern w:val="0"/>
          <w:sz w:val="24"/>
          <w:szCs w:val="24"/>
          <w:lang w:eastAsia="ru-RU"/>
        </w:rPr>
      </w:pPr>
      <w:r w:rsidRPr="00DF147A">
        <w:rPr>
          <w:rFonts w:ascii="Times New Roman" w:eastAsia="Times New Roman" w:hAnsi="Times New Roman" w:cs="Times New Roman"/>
          <w:color w:val="auto"/>
          <w:kern w:val="0"/>
          <w:sz w:val="24"/>
          <w:szCs w:val="24"/>
          <w:lang w:eastAsia="ru-RU"/>
        </w:rPr>
        <w:t>развитие адекватных представлений о насущно необходимом жизнеобеспечении;</w:t>
      </w:r>
    </w:p>
    <w:p w:rsidR="00F736AD" w:rsidRPr="00DF147A" w:rsidRDefault="00F736AD" w:rsidP="00DF147A">
      <w:pPr>
        <w:widowControl w:val="0"/>
        <w:numPr>
          <w:ilvl w:val="0"/>
          <w:numId w:val="74"/>
        </w:numPr>
        <w:shd w:val="clear" w:color="auto" w:fill="FFFFFF"/>
        <w:tabs>
          <w:tab w:val="left" w:pos="117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11"/>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овладение социально-бытовыми умениями, используемыми в повседневной жизни (представления об устройстве домашней и школьной </w:t>
      </w:r>
      <w:r w:rsidRPr="00DF147A">
        <w:rPr>
          <w:rFonts w:ascii="Times New Roman" w:eastAsia="Times New Roman" w:hAnsi="Times New Roman" w:cs="Times New Roman"/>
          <w:color w:val="auto"/>
          <w:spacing w:val="-1"/>
          <w:kern w:val="0"/>
          <w:sz w:val="24"/>
          <w:szCs w:val="24"/>
          <w:lang w:eastAsia="ru-RU"/>
        </w:rPr>
        <w:t>жизни; умение включаться в разнообразные повседневные школьные дела);</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5"/>
          <w:kern w:val="0"/>
          <w:sz w:val="24"/>
          <w:szCs w:val="24"/>
          <w:lang w:eastAsia="ru-RU"/>
        </w:rPr>
        <w:t>5)</w:t>
      </w:r>
      <w:r w:rsidRPr="00DF147A">
        <w:rPr>
          <w:rFonts w:ascii="Times New Roman" w:eastAsia="Times New Roman" w:hAnsi="Times New Roman" w:cs="Times New Roman"/>
          <w:color w:val="auto"/>
          <w:kern w:val="0"/>
          <w:sz w:val="24"/>
          <w:szCs w:val="24"/>
          <w:lang w:eastAsia="ru-RU"/>
        </w:rPr>
        <w:tab/>
        <w:t>владение элементарными на</w:t>
      </w:r>
      <w:r w:rsidR="00F82682" w:rsidRPr="00DF147A">
        <w:rPr>
          <w:rFonts w:ascii="Times New Roman" w:eastAsia="Times New Roman" w:hAnsi="Times New Roman" w:cs="Times New Roman"/>
          <w:color w:val="auto"/>
          <w:kern w:val="0"/>
          <w:sz w:val="24"/>
          <w:szCs w:val="24"/>
          <w:lang w:eastAsia="ru-RU"/>
        </w:rPr>
        <w:t xml:space="preserve">выками коммуникации и принятыми </w:t>
      </w:r>
      <w:r w:rsidRPr="00DF147A">
        <w:rPr>
          <w:rFonts w:ascii="Times New Roman" w:eastAsia="Times New Roman" w:hAnsi="Times New Roman" w:cs="Times New Roman"/>
          <w:color w:val="auto"/>
          <w:kern w:val="0"/>
          <w:sz w:val="24"/>
          <w:szCs w:val="24"/>
          <w:lang w:eastAsia="ru-RU"/>
        </w:rPr>
        <w:t xml:space="preserve">ритуалами социального </w:t>
      </w:r>
      <w:r w:rsidRPr="00DF147A">
        <w:rPr>
          <w:rFonts w:ascii="Times New Roman" w:eastAsia="Times New Roman" w:hAnsi="Times New Roman" w:cs="Times New Roman"/>
          <w:color w:val="auto"/>
          <w:kern w:val="0"/>
          <w:sz w:val="24"/>
          <w:szCs w:val="24"/>
          <w:lang w:eastAsia="ru-RU"/>
        </w:rPr>
        <w:lastRenderedPageBreak/>
        <w:t>взаимодействия;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3"/>
          <w:kern w:val="0"/>
          <w:sz w:val="24"/>
          <w:szCs w:val="24"/>
          <w:lang w:eastAsia="ru-RU"/>
        </w:rPr>
        <w:t>6)</w:t>
      </w:r>
      <w:r w:rsidRPr="00DF147A">
        <w:rPr>
          <w:rFonts w:ascii="Times New Roman" w:eastAsia="Times New Roman" w:hAnsi="Times New Roman" w:cs="Times New Roman"/>
          <w:color w:val="auto"/>
          <w:kern w:val="0"/>
          <w:sz w:val="24"/>
          <w:szCs w:val="24"/>
          <w:lang w:eastAsia="ru-RU"/>
        </w:rPr>
        <w:tab/>
        <w:t>развитие положительных свойств и качеств личности;</w:t>
      </w:r>
    </w:p>
    <w:p w:rsidR="00932028" w:rsidRPr="00DF147A" w:rsidRDefault="00F736AD" w:rsidP="00DF147A">
      <w:pPr>
        <w:widowControl w:val="0"/>
        <w:shd w:val="clear" w:color="auto" w:fill="FFFFFF"/>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3"/>
          <w:kern w:val="0"/>
          <w:sz w:val="24"/>
          <w:szCs w:val="24"/>
          <w:lang w:eastAsia="ru-RU"/>
        </w:rPr>
        <w:t>7)</w:t>
      </w:r>
      <w:r w:rsidRPr="00DF147A">
        <w:rPr>
          <w:rFonts w:ascii="Times New Roman" w:eastAsia="Times New Roman" w:hAnsi="Times New Roman" w:cs="Times New Roman"/>
          <w:color w:val="auto"/>
          <w:kern w:val="0"/>
          <w:sz w:val="24"/>
          <w:szCs w:val="24"/>
          <w:lang w:eastAsia="ru-RU"/>
        </w:rPr>
        <w:tab/>
        <w:t>готовность к вхождению о</w:t>
      </w:r>
      <w:r w:rsidR="00F82682" w:rsidRPr="00DF147A">
        <w:rPr>
          <w:rFonts w:ascii="Times New Roman" w:eastAsia="Times New Roman" w:hAnsi="Times New Roman" w:cs="Times New Roman"/>
          <w:color w:val="auto"/>
          <w:kern w:val="0"/>
          <w:sz w:val="24"/>
          <w:szCs w:val="24"/>
          <w:lang w:eastAsia="ru-RU"/>
        </w:rPr>
        <w:t xml:space="preserve">бучающегося в социальную среду. </w:t>
      </w:r>
      <w:r w:rsidRPr="00DF147A">
        <w:rPr>
          <w:rFonts w:ascii="Times New Roman" w:eastAsia="Times New Roman" w:hAnsi="Times New Roman" w:cs="Times New Roman"/>
          <w:color w:val="auto"/>
          <w:kern w:val="0"/>
          <w:sz w:val="24"/>
          <w:szCs w:val="24"/>
          <w:lang w:eastAsia="ru-RU"/>
        </w:rPr>
        <w:t>(Приложение 2)</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2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Основными критериями оценки личностных результатов освоения</w:t>
      </w:r>
      <w:r w:rsidR="00F82682" w:rsidRPr="00DF147A">
        <w:rPr>
          <w:rFonts w:ascii="Times New Roman" w:eastAsia="Times New Roman" w:hAnsi="Times New Roman" w:cs="Times New Roman"/>
          <w:color w:val="auto"/>
          <w:spacing w:val="-2"/>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обучающимися с интеллектуальными нарушениями АООП являются:</w:t>
      </w:r>
    </w:p>
    <w:p w:rsidR="00F736AD" w:rsidRPr="00DF147A" w:rsidRDefault="00F736AD" w:rsidP="00DF147A">
      <w:pPr>
        <w:widowControl w:val="0"/>
        <w:shd w:val="clear" w:color="auto" w:fill="FFFFFF"/>
        <w:suppressAutoHyphens w:val="0"/>
        <w:autoSpaceDE w:val="0"/>
        <w:autoSpaceDN w:val="0"/>
        <w:adjustRightInd w:val="0"/>
        <w:spacing w:before="14"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color w:val="auto"/>
          <w:kern w:val="0"/>
          <w:sz w:val="24"/>
          <w:szCs w:val="24"/>
          <w:lang w:eastAsia="ru-RU"/>
        </w:rPr>
        <w:t>•</w:t>
      </w:r>
      <w:r w:rsidRPr="00DF147A">
        <w:rPr>
          <w:rFonts w:ascii="Times New Roman" w:eastAsia="Times New Roman" w:hAnsi="Times New Roman" w:cs="Times New Roman"/>
          <w:bCs/>
          <w:color w:val="auto"/>
          <w:kern w:val="0"/>
          <w:sz w:val="24"/>
          <w:szCs w:val="24"/>
          <w:lang w:eastAsia="ru-RU"/>
        </w:rPr>
        <w:tab/>
      </w:r>
      <w:r w:rsidRPr="00DF147A">
        <w:rPr>
          <w:rFonts w:ascii="Times New Roman" w:eastAsia="Times New Roman" w:hAnsi="Times New Roman" w:cs="Times New Roman"/>
          <w:iCs/>
          <w:color w:val="auto"/>
          <w:spacing w:val="-1"/>
          <w:kern w:val="0"/>
          <w:sz w:val="24"/>
          <w:szCs w:val="24"/>
          <w:lang w:eastAsia="ru-RU"/>
        </w:rPr>
        <w:t xml:space="preserve">уровень развития сферы межличностных отношений </w:t>
      </w:r>
      <w:r w:rsidRPr="00DF147A">
        <w:rPr>
          <w:rFonts w:ascii="Times New Roman" w:eastAsia="Times New Roman" w:hAnsi="Times New Roman" w:cs="Times New Roman"/>
          <w:color w:val="auto"/>
          <w:spacing w:val="-1"/>
          <w:kern w:val="0"/>
          <w:sz w:val="24"/>
          <w:szCs w:val="24"/>
          <w:lang w:eastAsia="ru-RU"/>
        </w:rPr>
        <w:t>(адекватность</w:t>
      </w:r>
      <w:r w:rsidR="00F82682" w:rsidRPr="00DF147A">
        <w:rPr>
          <w:rFonts w:ascii="Times New Roman" w:eastAsia="Times New Roman" w:hAnsi="Times New Roman" w:cs="Times New Roman"/>
          <w:color w:val="auto"/>
          <w:spacing w:val="-1"/>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общения с разными группами людей);</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iCs/>
          <w:color w:val="auto"/>
          <w:kern w:val="0"/>
          <w:sz w:val="24"/>
          <w:szCs w:val="24"/>
          <w:lang w:eastAsia="ru-RU"/>
        </w:rPr>
        <w:t xml:space="preserve">уровень эмоционально-волевой организации личности </w:t>
      </w:r>
      <w:r w:rsidRPr="00DF147A">
        <w:rPr>
          <w:rFonts w:ascii="Times New Roman" w:eastAsia="Times New Roman" w:hAnsi="Times New Roman" w:cs="Times New Roman"/>
          <w:color w:val="auto"/>
          <w:kern w:val="0"/>
          <w:sz w:val="24"/>
          <w:szCs w:val="24"/>
          <w:lang w:eastAsia="ru-RU"/>
        </w:rPr>
        <w:t>(диапазон базовых эмоций; понимание своих чувств и адекватность их выражения вербальными и невербальными средствами; уровень самоконтроля и саморегуляции поведения и др.);</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before="19"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iCs/>
          <w:color w:val="auto"/>
          <w:kern w:val="0"/>
          <w:sz w:val="24"/>
          <w:szCs w:val="24"/>
          <w:lang w:eastAsia="ru-RU"/>
        </w:rPr>
        <w:t xml:space="preserve">уровень социализации </w:t>
      </w:r>
      <w:r w:rsidRPr="00DF147A">
        <w:rPr>
          <w:rFonts w:ascii="Times New Roman" w:eastAsia="Times New Roman" w:hAnsi="Times New Roman" w:cs="Times New Roman"/>
          <w:color w:val="auto"/>
          <w:kern w:val="0"/>
          <w:sz w:val="24"/>
          <w:szCs w:val="24"/>
          <w:lang w:eastAsia="ru-RU"/>
        </w:rPr>
        <w:t>(социально-бытовые навыки, коммуникативные умения, способность к работе в группе, способность к разрешению конфликтов и проблем, ответственность, ролевая гибкость и др.);</w:t>
      </w:r>
    </w:p>
    <w:p w:rsidR="00F736AD" w:rsidRPr="00DF147A" w:rsidRDefault="00F736AD" w:rsidP="00DF147A">
      <w:pPr>
        <w:widowControl w:val="0"/>
        <w:numPr>
          <w:ilvl w:val="0"/>
          <w:numId w:val="72"/>
        </w:numPr>
        <w:shd w:val="clear" w:color="auto" w:fill="FFFFFF"/>
        <w:tabs>
          <w:tab w:val="left" w:pos="686"/>
        </w:tabs>
        <w:suppressAutoHyphens w:val="0"/>
        <w:autoSpaceDE w:val="0"/>
        <w:autoSpaceDN w:val="0"/>
        <w:adjustRightInd w:val="0"/>
        <w:spacing w:before="19" w:after="0" w:line="240" w:lineRule="auto"/>
        <w:ind w:left="-567"/>
        <w:jc w:val="both"/>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готовность к труду (наличие знаний, умений, навыков по самообслуживанию и жизненных навыков - трудолюбие, наличие устойчивых избирательных интересов и т.д.)</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При оценке личност</w:t>
      </w:r>
      <w:r w:rsidR="00F82682" w:rsidRPr="00DF147A">
        <w:rPr>
          <w:rFonts w:ascii="Times New Roman" w:eastAsia="Times New Roman" w:hAnsi="Times New Roman" w:cs="Times New Roman"/>
          <w:color w:val="auto"/>
          <w:kern w:val="0"/>
          <w:sz w:val="24"/>
          <w:szCs w:val="24"/>
          <w:lang w:eastAsia="ru-RU"/>
        </w:rPr>
        <w:t xml:space="preserve">ных результатов диагностируется </w:t>
      </w:r>
      <w:r w:rsidRPr="00DF147A">
        <w:rPr>
          <w:rFonts w:ascii="Times New Roman" w:eastAsia="Times New Roman" w:hAnsi="Times New Roman" w:cs="Times New Roman"/>
          <w:color w:val="auto"/>
          <w:kern w:val="0"/>
          <w:sz w:val="24"/>
          <w:szCs w:val="24"/>
          <w:lang w:eastAsia="ru-RU"/>
        </w:rPr>
        <w:t>сформированность внутренней позиции ребёнка, которая проявляется в</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эмоционально-ценностных отношениях к себе и окружающему миру.</w:t>
      </w:r>
    </w:p>
    <w:p w:rsidR="00F736AD" w:rsidRPr="00DF147A" w:rsidRDefault="00F736AD" w:rsidP="00DF147A">
      <w:pPr>
        <w:widowControl w:val="0"/>
        <w:shd w:val="clear" w:color="auto" w:fill="FFFFFF"/>
        <w:suppressAutoHyphens w:val="0"/>
        <w:autoSpaceDE w:val="0"/>
        <w:autoSpaceDN w:val="0"/>
        <w:adjustRightInd w:val="0"/>
        <w:spacing w:before="5"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Оценка (но не отметка) проявляется в словесной характеристике: если </w:t>
      </w:r>
      <w:r w:rsidRPr="00DF147A">
        <w:rPr>
          <w:rFonts w:ascii="Times New Roman" w:eastAsia="Times New Roman" w:hAnsi="Times New Roman" w:cs="Times New Roman"/>
          <w:color w:val="auto"/>
          <w:kern w:val="0"/>
          <w:sz w:val="24"/>
          <w:szCs w:val="24"/>
          <w:lang w:eastAsia="ru-RU"/>
        </w:rPr>
        <w:t xml:space="preserve">нравственный поступок - «ты поступил правильно», «ты молодец», безнравственные поступки тоже анализируются и, как правило лучше </w:t>
      </w:r>
      <w:r w:rsidRPr="00DF147A">
        <w:rPr>
          <w:rFonts w:ascii="Times New Roman" w:eastAsia="Times New Roman" w:hAnsi="Times New Roman" w:cs="Times New Roman"/>
          <w:color w:val="auto"/>
          <w:spacing w:val="-1"/>
          <w:kern w:val="0"/>
          <w:sz w:val="24"/>
          <w:szCs w:val="24"/>
          <w:lang w:eastAsia="ru-RU"/>
        </w:rPr>
        <w:t>осознаются, когда с обучающимся разбирается его поступок индивидуально.</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06"/>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В процессе оценивания обучающийся ставится в позицию нравственного выбора в той или иной ситуации. При этом такая оценка должна проходить в форме, не представляющей угрозы личности и психологической безопасности ребёнка.</w:t>
      </w:r>
    </w:p>
    <w:p w:rsidR="00F736AD" w:rsidRPr="00DF147A" w:rsidRDefault="00F736AD" w:rsidP="00DF147A">
      <w:pPr>
        <w:widowControl w:val="0"/>
        <w:shd w:val="clear" w:color="auto" w:fill="FFFFFF"/>
        <w:tabs>
          <w:tab w:val="left" w:pos="1214"/>
        </w:tabs>
        <w:suppressAutoHyphens w:val="0"/>
        <w:autoSpaceDE w:val="0"/>
        <w:autoSpaceDN w:val="0"/>
        <w:adjustRightInd w:val="0"/>
        <w:spacing w:before="5"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ab/>
      </w:r>
      <w:r w:rsidRPr="00DF147A">
        <w:rPr>
          <w:rFonts w:ascii="Times New Roman" w:eastAsia="Times New Roman" w:hAnsi="Times New Roman" w:cs="Times New Roman"/>
          <w:color w:val="auto"/>
          <w:spacing w:val="-1"/>
          <w:kern w:val="0"/>
          <w:sz w:val="24"/>
          <w:szCs w:val="24"/>
          <w:lang w:eastAsia="ru-RU"/>
        </w:rPr>
        <w:t>Оценка личностного прогресса проводится:</w:t>
      </w:r>
    </w:p>
    <w:p w:rsidR="00F736AD" w:rsidRPr="00DF147A" w:rsidRDefault="00F736AD" w:rsidP="00DF147A">
      <w:pPr>
        <w:widowControl w:val="0"/>
        <w:numPr>
          <w:ilvl w:val="0"/>
          <w:numId w:val="75"/>
        </w:numPr>
        <w:shd w:val="clear" w:color="auto" w:fill="FFFFFF"/>
        <w:tabs>
          <w:tab w:val="left" w:pos="69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21"/>
          <w:kern w:val="0"/>
          <w:sz w:val="24"/>
          <w:szCs w:val="24"/>
          <w:lang w:eastAsia="ru-RU"/>
        </w:rPr>
      </w:pPr>
      <w:r w:rsidRPr="00DF147A">
        <w:rPr>
          <w:rFonts w:ascii="Times New Roman" w:eastAsia="Times New Roman" w:hAnsi="Times New Roman" w:cs="Times New Roman"/>
          <w:iCs/>
          <w:color w:val="auto"/>
          <w:kern w:val="0"/>
          <w:sz w:val="24"/>
          <w:szCs w:val="24"/>
          <w:lang w:eastAsia="ru-RU"/>
        </w:rPr>
        <w:t xml:space="preserve">По контекстной информации - </w:t>
      </w:r>
      <w:r w:rsidRPr="00DF147A">
        <w:rPr>
          <w:rFonts w:ascii="Times New Roman" w:eastAsia="Times New Roman" w:hAnsi="Times New Roman" w:cs="Times New Roman"/>
          <w:color w:val="auto"/>
          <w:kern w:val="0"/>
          <w:sz w:val="24"/>
          <w:szCs w:val="24"/>
          <w:lang w:eastAsia="ru-RU"/>
        </w:rPr>
        <w:t xml:space="preserve">интерпретации результатов </w:t>
      </w:r>
      <w:r w:rsidRPr="00DF147A">
        <w:rPr>
          <w:rFonts w:ascii="Times New Roman" w:eastAsia="Times New Roman" w:hAnsi="Times New Roman" w:cs="Times New Roman"/>
          <w:color w:val="auto"/>
          <w:spacing w:val="-1"/>
          <w:kern w:val="0"/>
          <w:sz w:val="24"/>
          <w:szCs w:val="24"/>
          <w:lang w:eastAsia="ru-RU"/>
        </w:rPr>
        <w:t xml:space="preserve">педагогических измерений на основе Индивидуальной карты развития (ИКР) </w:t>
      </w:r>
      <w:r w:rsidRPr="00DF147A">
        <w:rPr>
          <w:rFonts w:ascii="Times New Roman" w:eastAsia="Times New Roman" w:hAnsi="Times New Roman" w:cs="Times New Roman"/>
          <w:color w:val="auto"/>
          <w:kern w:val="0"/>
          <w:sz w:val="24"/>
          <w:szCs w:val="24"/>
          <w:lang w:eastAsia="ru-RU"/>
        </w:rPr>
        <w:t>обучающегося.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736AD" w:rsidRPr="00DF147A" w:rsidRDefault="00F736AD" w:rsidP="00DF147A">
      <w:pPr>
        <w:widowControl w:val="0"/>
        <w:numPr>
          <w:ilvl w:val="0"/>
          <w:numId w:val="75"/>
        </w:numPr>
        <w:shd w:val="clear" w:color="auto" w:fill="FFFFFF"/>
        <w:tabs>
          <w:tab w:val="left" w:pos="69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9"/>
          <w:kern w:val="0"/>
          <w:sz w:val="24"/>
          <w:szCs w:val="24"/>
          <w:lang w:eastAsia="ru-RU"/>
        </w:rPr>
      </w:pPr>
      <w:r w:rsidRPr="00DF147A">
        <w:rPr>
          <w:rFonts w:ascii="Times New Roman" w:eastAsia="Times New Roman" w:hAnsi="Times New Roman" w:cs="Times New Roman"/>
          <w:iCs/>
          <w:color w:val="auto"/>
          <w:spacing w:val="-1"/>
          <w:kern w:val="0"/>
          <w:sz w:val="24"/>
          <w:szCs w:val="24"/>
          <w:lang w:eastAsia="ru-RU"/>
        </w:rPr>
        <w:t xml:space="preserve">В ходе урока </w:t>
      </w:r>
      <w:r w:rsidRPr="00DF147A">
        <w:rPr>
          <w:rFonts w:ascii="Times New Roman" w:eastAsia="Times New Roman" w:hAnsi="Times New Roman" w:cs="Times New Roman"/>
          <w:color w:val="auto"/>
          <w:spacing w:val="-1"/>
          <w:kern w:val="0"/>
          <w:sz w:val="24"/>
          <w:szCs w:val="24"/>
          <w:lang w:eastAsia="ru-RU"/>
        </w:rPr>
        <w:t xml:space="preserve">или внеклассного мероприятия (беседы) педагог включает задания на знание моральных норм и сформированности морально-этических </w:t>
      </w:r>
      <w:r w:rsidRPr="00DF147A">
        <w:rPr>
          <w:rFonts w:ascii="Times New Roman" w:eastAsia="Times New Roman" w:hAnsi="Times New Roman" w:cs="Times New Roman"/>
          <w:color w:val="auto"/>
          <w:kern w:val="0"/>
          <w:sz w:val="24"/>
          <w:szCs w:val="24"/>
          <w:lang w:eastAsia="ru-RU"/>
        </w:rPr>
        <w:t xml:space="preserve">суждений. Результаты фиксируются в ИКР, накопительная оценка </w:t>
      </w:r>
      <w:r w:rsidRPr="00DF147A">
        <w:rPr>
          <w:rFonts w:ascii="Times New Roman" w:eastAsia="Times New Roman" w:hAnsi="Times New Roman" w:cs="Times New Roman"/>
          <w:color w:val="auto"/>
          <w:spacing w:val="-1"/>
          <w:kern w:val="0"/>
          <w:sz w:val="24"/>
          <w:szCs w:val="24"/>
          <w:lang w:eastAsia="ru-RU"/>
        </w:rPr>
        <w:t>показывает освоенность знаний, умений и проявления личностных качеств.</w:t>
      </w:r>
    </w:p>
    <w:p w:rsidR="00F736AD" w:rsidRPr="00DF147A" w:rsidRDefault="00F736AD" w:rsidP="00DF147A">
      <w:pPr>
        <w:widowControl w:val="0"/>
        <w:numPr>
          <w:ilvl w:val="0"/>
          <w:numId w:val="75"/>
        </w:numPr>
        <w:shd w:val="clear" w:color="auto" w:fill="FFFFFF"/>
        <w:tabs>
          <w:tab w:val="left" w:pos="69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11"/>
          <w:kern w:val="0"/>
          <w:sz w:val="24"/>
          <w:szCs w:val="24"/>
          <w:lang w:eastAsia="ru-RU"/>
        </w:rPr>
      </w:pPr>
      <w:r w:rsidRPr="00DF147A">
        <w:rPr>
          <w:rFonts w:ascii="Times New Roman" w:eastAsia="Times New Roman" w:hAnsi="Times New Roman" w:cs="Times New Roman"/>
          <w:iCs/>
          <w:color w:val="auto"/>
          <w:kern w:val="0"/>
          <w:sz w:val="24"/>
          <w:szCs w:val="24"/>
          <w:lang w:eastAsia="ru-RU"/>
        </w:rPr>
        <w:t xml:space="preserve">В ходе ежедневных наблюдений </w:t>
      </w:r>
      <w:r w:rsidRPr="00DF147A">
        <w:rPr>
          <w:rFonts w:ascii="Times New Roman" w:eastAsia="Times New Roman" w:hAnsi="Times New Roman" w:cs="Times New Roman"/>
          <w:color w:val="auto"/>
          <w:kern w:val="0"/>
          <w:sz w:val="24"/>
          <w:szCs w:val="24"/>
          <w:lang w:eastAsia="ru-RU"/>
        </w:rPr>
        <w:t xml:space="preserve">за обучающимися на уроках и во внеурочное время. Результаты фиксируются в ИКР, накопительная оценка </w:t>
      </w:r>
      <w:r w:rsidRPr="00DF147A">
        <w:rPr>
          <w:rFonts w:ascii="Times New Roman" w:eastAsia="Times New Roman" w:hAnsi="Times New Roman" w:cs="Times New Roman"/>
          <w:color w:val="auto"/>
          <w:spacing w:val="-1"/>
          <w:kern w:val="0"/>
          <w:sz w:val="24"/>
          <w:szCs w:val="24"/>
          <w:lang w:eastAsia="ru-RU"/>
        </w:rPr>
        <w:t>показывает сформированность отдельных личностных результатов.</w:t>
      </w:r>
    </w:p>
    <w:p w:rsidR="00F736AD" w:rsidRPr="00DF147A" w:rsidRDefault="00F736AD" w:rsidP="00DF147A">
      <w:pPr>
        <w:widowControl w:val="0"/>
        <w:numPr>
          <w:ilvl w:val="0"/>
          <w:numId w:val="75"/>
        </w:numPr>
        <w:shd w:val="clear" w:color="auto" w:fill="FFFFFF"/>
        <w:tabs>
          <w:tab w:val="left" w:pos="69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spacing w:val="-9"/>
          <w:kern w:val="0"/>
          <w:sz w:val="24"/>
          <w:szCs w:val="24"/>
          <w:lang w:eastAsia="ru-RU"/>
        </w:rPr>
      </w:pPr>
      <w:r w:rsidRPr="00DF147A">
        <w:rPr>
          <w:rFonts w:ascii="Times New Roman" w:eastAsia="Times New Roman" w:hAnsi="Times New Roman" w:cs="Times New Roman"/>
          <w:iCs/>
          <w:color w:val="auto"/>
          <w:kern w:val="0"/>
          <w:sz w:val="24"/>
          <w:szCs w:val="24"/>
          <w:lang w:eastAsia="ru-RU"/>
        </w:rPr>
        <w:t xml:space="preserve">Психологическая диагностика, </w:t>
      </w:r>
      <w:r w:rsidRPr="00DF147A">
        <w:rPr>
          <w:rFonts w:ascii="Times New Roman" w:eastAsia="Times New Roman" w:hAnsi="Times New Roman" w:cs="Times New Roman"/>
          <w:color w:val="auto"/>
          <w:kern w:val="0"/>
          <w:sz w:val="24"/>
          <w:szCs w:val="24"/>
          <w:lang w:eastAsia="ru-RU"/>
        </w:rPr>
        <w:t>проводимая психологом, имеющим специальную профессиональную подготовку (беседы, интервью, анкетирование, проективные методики).</w:t>
      </w:r>
    </w:p>
    <w:p w:rsidR="00932028"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Оценка личностных результа</w:t>
      </w:r>
      <w:r w:rsidR="00F82682" w:rsidRPr="00DF147A">
        <w:rPr>
          <w:rFonts w:ascii="Times New Roman" w:eastAsia="Times New Roman" w:hAnsi="Times New Roman" w:cs="Times New Roman"/>
          <w:color w:val="auto"/>
          <w:kern w:val="0"/>
          <w:sz w:val="24"/>
          <w:szCs w:val="24"/>
          <w:lang w:eastAsia="ru-RU"/>
        </w:rPr>
        <w:t xml:space="preserve">тов предполагает, прежде всего, </w:t>
      </w:r>
      <w:r w:rsidRPr="00DF147A">
        <w:rPr>
          <w:rFonts w:ascii="Times New Roman" w:eastAsia="Times New Roman" w:hAnsi="Times New Roman" w:cs="Times New Roman"/>
          <w:color w:val="auto"/>
          <w:kern w:val="0"/>
          <w:sz w:val="24"/>
          <w:szCs w:val="24"/>
          <w:lang w:eastAsia="ru-RU"/>
        </w:rPr>
        <w:t>оценку продвижения ребенка в овл</w:t>
      </w:r>
      <w:r w:rsidR="00F82682" w:rsidRPr="00DF147A">
        <w:rPr>
          <w:rFonts w:ascii="Times New Roman" w:eastAsia="Times New Roman" w:hAnsi="Times New Roman" w:cs="Times New Roman"/>
          <w:color w:val="auto"/>
          <w:kern w:val="0"/>
          <w:sz w:val="24"/>
          <w:szCs w:val="24"/>
          <w:lang w:eastAsia="ru-RU"/>
        </w:rPr>
        <w:t xml:space="preserve">адении социальными (жизненными) </w:t>
      </w:r>
      <w:r w:rsidRPr="00DF147A">
        <w:rPr>
          <w:rFonts w:ascii="Times New Roman" w:eastAsia="Times New Roman" w:hAnsi="Times New Roman" w:cs="Times New Roman"/>
          <w:color w:val="auto"/>
          <w:kern w:val="0"/>
          <w:sz w:val="24"/>
          <w:szCs w:val="24"/>
          <w:lang w:eastAsia="ru-RU"/>
        </w:rPr>
        <w:t>компетенциями, которые, в конечно</w:t>
      </w:r>
      <w:r w:rsidR="00F82682" w:rsidRPr="00DF147A">
        <w:rPr>
          <w:rFonts w:ascii="Times New Roman" w:eastAsia="Times New Roman" w:hAnsi="Times New Roman" w:cs="Times New Roman"/>
          <w:color w:val="auto"/>
          <w:kern w:val="0"/>
          <w:sz w:val="24"/>
          <w:szCs w:val="24"/>
          <w:lang w:eastAsia="ru-RU"/>
        </w:rPr>
        <w:t xml:space="preserve">м итоге, составляют основу этих </w:t>
      </w:r>
      <w:r w:rsidRPr="00DF147A">
        <w:rPr>
          <w:rFonts w:ascii="Times New Roman" w:eastAsia="Times New Roman" w:hAnsi="Times New Roman" w:cs="Times New Roman"/>
          <w:color w:val="auto"/>
          <w:kern w:val="0"/>
          <w:sz w:val="24"/>
          <w:szCs w:val="24"/>
          <w:lang w:eastAsia="ru-RU"/>
        </w:rPr>
        <w:t>результато</w:t>
      </w:r>
      <w:r w:rsidR="00932028" w:rsidRPr="00DF147A">
        <w:rPr>
          <w:rFonts w:ascii="Times New Roman" w:eastAsia="Times New Roman" w:hAnsi="Times New Roman" w:cs="Times New Roman"/>
          <w:color w:val="auto"/>
          <w:kern w:val="0"/>
          <w:sz w:val="24"/>
          <w:szCs w:val="24"/>
          <w:lang w:eastAsia="ru-RU"/>
        </w:rPr>
        <w:t>в.</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Для полноты оценки личностных результатов освоения</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обучающимися</w:t>
      </w:r>
      <w:r w:rsidRPr="00DF147A">
        <w:rPr>
          <w:rFonts w:ascii="Times New Roman" w:eastAsia="Times New Roman" w:hAnsi="Times New Roman" w:cs="Times New Roman"/>
          <w:color w:val="auto"/>
          <w:kern w:val="0"/>
          <w:sz w:val="24"/>
          <w:szCs w:val="24"/>
          <w:lang w:eastAsia="ru-RU"/>
        </w:rPr>
        <w:tab/>
      </w:r>
      <w:r w:rsidRPr="00DF147A">
        <w:rPr>
          <w:rFonts w:ascii="Times New Roman" w:eastAsia="Times New Roman" w:hAnsi="Times New Roman" w:cs="Times New Roman"/>
          <w:color w:val="auto"/>
          <w:spacing w:val="-4"/>
          <w:kern w:val="0"/>
          <w:sz w:val="24"/>
          <w:szCs w:val="24"/>
          <w:lang w:eastAsia="ru-RU"/>
        </w:rPr>
        <w:t>АООП</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учитывается</w:t>
      </w:r>
      <w:r w:rsidRPr="00DF147A">
        <w:rPr>
          <w:rFonts w:ascii="Times New Roman" w:eastAsia="Times New Roman" w:hAnsi="Times New Roman" w:cs="Times New Roman"/>
          <w:color w:val="auto"/>
          <w:kern w:val="0"/>
          <w:sz w:val="24"/>
          <w:szCs w:val="24"/>
          <w:lang w:eastAsia="ru-RU"/>
        </w:rPr>
        <w:tab/>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мнение</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родителей</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(законных</w:t>
      </w:r>
      <w:r w:rsidR="00F82682" w:rsidRPr="00DF147A">
        <w:rPr>
          <w:rFonts w:ascii="Times New Roman" w:eastAsia="Times New Roman" w:hAnsi="Times New Roman" w:cs="Times New Roman"/>
          <w:color w:val="auto"/>
          <w:spacing w:val="-2"/>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представителей), поскольку основой</w:t>
      </w:r>
      <w:r w:rsidR="00F82682" w:rsidRPr="00DF147A">
        <w:rPr>
          <w:rFonts w:ascii="Times New Roman" w:eastAsia="Times New Roman" w:hAnsi="Times New Roman" w:cs="Times New Roman"/>
          <w:color w:val="auto"/>
          <w:kern w:val="0"/>
          <w:sz w:val="24"/>
          <w:szCs w:val="24"/>
          <w:lang w:eastAsia="ru-RU"/>
        </w:rPr>
        <w:t xml:space="preserve"> оценки служит анализ изменений </w:t>
      </w:r>
      <w:r w:rsidRPr="00DF147A">
        <w:rPr>
          <w:rFonts w:ascii="Times New Roman" w:eastAsia="Times New Roman" w:hAnsi="Times New Roman" w:cs="Times New Roman"/>
          <w:color w:val="auto"/>
          <w:kern w:val="0"/>
          <w:sz w:val="24"/>
          <w:szCs w:val="24"/>
          <w:lang w:eastAsia="ru-RU"/>
        </w:rPr>
        <w:t>поведения обучающегося в повседневной жизни в различных социальных</w:t>
      </w:r>
      <w:r w:rsidRPr="00DF147A">
        <w:rPr>
          <w:rFonts w:ascii="Times New Roman" w:eastAsia="Times New Roman" w:hAnsi="Times New Roman" w:cs="Times New Roman"/>
          <w:color w:val="auto"/>
          <w:kern w:val="0"/>
          <w:sz w:val="24"/>
          <w:szCs w:val="24"/>
          <w:lang w:eastAsia="ru-RU"/>
        </w:rPr>
        <w:br/>
        <w:t>средах (школьной и семейной).</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Всесторонняя и комплексная оценка овладени</w:t>
      </w:r>
      <w:r w:rsidR="00F82682" w:rsidRPr="00DF147A">
        <w:rPr>
          <w:rFonts w:ascii="Times New Roman" w:eastAsia="Times New Roman" w:hAnsi="Times New Roman" w:cs="Times New Roman"/>
          <w:color w:val="auto"/>
          <w:kern w:val="0"/>
          <w:sz w:val="24"/>
          <w:szCs w:val="24"/>
          <w:lang w:eastAsia="ru-RU"/>
        </w:rPr>
        <w:t xml:space="preserve">я обучающимися </w:t>
      </w:r>
      <w:r w:rsidRPr="00DF147A">
        <w:rPr>
          <w:rFonts w:ascii="Times New Roman" w:eastAsia="Times New Roman" w:hAnsi="Times New Roman" w:cs="Times New Roman"/>
          <w:color w:val="auto"/>
          <w:kern w:val="0"/>
          <w:sz w:val="24"/>
          <w:szCs w:val="24"/>
          <w:lang w:eastAsia="ru-RU"/>
        </w:rPr>
        <w:t>социальными (жизненными) компетенци</w:t>
      </w:r>
      <w:r w:rsidR="00F82682" w:rsidRPr="00DF147A">
        <w:rPr>
          <w:rFonts w:ascii="Times New Roman" w:eastAsia="Times New Roman" w:hAnsi="Times New Roman" w:cs="Times New Roman"/>
          <w:color w:val="auto"/>
          <w:kern w:val="0"/>
          <w:sz w:val="24"/>
          <w:szCs w:val="24"/>
          <w:lang w:eastAsia="ru-RU"/>
        </w:rPr>
        <w:t xml:space="preserve">ями осуществляется на основании </w:t>
      </w:r>
      <w:r w:rsidRPr="00DF147A">
        <w:rPr>
          <w:rFonts w:ascii="Times New Roman" w:eastAsia="Times New Roman" w:hAnsi="Times New Roman" w:cs="Times New Roman"/>
          <w:color w:val="auto"/>
          <w:kern w:val="0"/>
          <w:sz w:val="24"/>
          <w:szCs w:val="24"/>
          <w:lang w:eastAsia="ru-RU"/>
        </w:rPr>
        <w:t>применения метода экспертной оценки</w:t>
      </w:r>
      <w:r w:rsidR="00F82682" w:rsidRPr="00DF147A">
        <w:rPr>
          <w:rFonts w:ascii="Times New Roman" w:eastAsia="Times New Roman" w:hAnsi="Times New Roman" w:cs="Times New Roman"/>
          <w:color w:val="auto"/>
          <w:kern w:val="0"/>
          <w:sz w:val="24"/>
          <w:szCs w:val="24"/>
          <w:lang w:eastAsia="ru-RU"/>
        </w:rPr>
        <w:t xml:space="preserve"> – оценка результатов на основе </w:t>
      </w:r>
      <w:r w:rsidRPr="00DF147A">
        <w:rPr>
          <w:rFonts w:ascii="Times New Roman" w:eastAsia="Times New Roman" w:hAnsi="Times New Roman" w:cs="Times New Roman"/>
          <w:color w:val="auto"/>
          <w:kern w:val="0"/>
          <w:sz w:val="24"/>
          <w:szCs w:val="24"/>
          <w:lang w:eastAsia="ru-RU"/>
        </w:rPr>
        <w:t>мнений группы специалистов (экспертов).</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425"/>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w:t>
      </w:r>
      <w:r w:rsidRPr="00DF147A">
        <w:rPr>
          <w:rFonts w:ascii="Times New Roman" w:eastAsia="Times New Roman" w:hAnsi="Times New Roman" w:cs="Times New Roman"/>
          <w:color w:val="auto"/>
          <w:kern w:val="0"/>
          <w:sz w:val="24"/>
          <w:szCs w:val="24"/>
          <w:lang w:eastAsia="ru-RU"/>
        </w:rPr>
        <w:tab/>
        <w:t>Состав экспертной г</w:t>
      </w:r>
      <w:r w:rsidR="00F82682" w:rsidRPr="00DF147A">
        <w:rPr>
          <w:rFonts w:ascii="Times New Roman" w:eastAsia="Times New Roman" w:hAnsi="Times New Roman" w:cs="Times New Roman"/>
          <w:color w:val="auto"/>
          <w:kern w:val="0"/>
          <w:sz w:val="24"/>
          <w:szCs w:val="24"/>
          <w:lang w:eastAsia="ru-RU"/>
        </w:rPr>
        <w:t xml:space="preserve">руппы включает педагогических и </w:t>
      </w:r>
      <w:r w:rsidRPr="00DF147A">
        <w:rPr>
          <w:rFonts w:ascii="Times New Roman" w:eastAsia="Times New Roman" w:hAnsi="Times New Roman" w:cs="Times New Roman"/>
          <w:color w:val="auto"/>
          <w:kern w:val="0"/>
          <w:sz w:val="24"/>
          <w:szCs w:val="24"/>
          <w:lang w:eastAsia="ru-RU"/>
        </w:rPr>
        <w:t>медицинских работников (зам. директора по У</w:t>
      </w:r>
      <w:r w:rsidR="00932028" w:rsidRPr="00DF147A">
        <w:rPr>
          <w:rFonts w:ascii="Times New Roman" w:eastAsia="Times New Roman" w:hAnsi="Times New Roman" w:cs="Times New Roman"/>
          <w:color w:val="auto"/>
          <w:kern w:val="0"/>
          <w:sz w:val="24"/>
          <w:szCs w:val="24"/>
          <w:lang w:eastAsia="ru-RU"/>
        </w:rPr>
        <w:t>В</w:t>
      </w:r>
      <w:r w:rsidRPr="00DF147A">
        <w:rPr>
          <w:rFonts w:ascii="Times New Roman" w:eastAsia="Times New Roman" w:hAnsi="Times New Roman" w:cs="Times New Roman"/>
          <w:color w:val="auto"/>
          <w:kern w:val="0"/>
          <w:sz w:val="24"/>
          <w:szCs w:val="24"/>
          <w:lang w:eastAsia="ru-RU"/>
        </w:rPr>
        <w:t>Р, учителей, классных</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руководителей, учителя-логопеда, педагога-психолога, социального педагога,</w:t>
      </w:r>
      <w:r w:rsidR="00F82682" w:rsidRPr="00DF147A">
        <w:rPr>
          <w:rFonts w:ascii="Times New Roman" w:eastAsia="Times New Roman" w:hAnsi="Times New Roman" w:cs="Times New Roman"/>
          <w:color w:val="auto"/>
          <w:spacing w:val="-1"/>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врача психоневролога, педиатра), которые хорошо знают ученика.</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w:t>
      </w:r>
      <w:r w:rsidRPr="00DF147A">
        <w:rPr>
          <w:rFonts w:ascii="Times New Roman" w:eastAsia="Times New Roman" w:hAnsi="Times New Roman" w:cs="Times New Roman"/>
          <w:color w:val="auto"/>
          <w:kern w:val="0"/>
          <w:sz w:val="24"/>
          <w:szCs w:val="24"/>
          <w:lang w:eastAsia="ru-RU"/>
        </w:rPr>
        <w:tab/>
        <w:t>Основной формой работы участников экспертной группы</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12"/>
          <w:kern w:val="0"/>
          <w:sz w:val="24"/>
          <w:szCs w:val="24"/>
          <w:lang w:eastAsia="ru-RU"/>
        </w:rPr>
        <w:t>является школьный</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ПМПк.</w:t>
      </w:r>
      <w:r w:rsidR="00F82682"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4"/>
          <w:kern w:val="0"/>
          <w:sz w:val="24"/>
          <w:szCs w:val="24"/>
          <w:lang w:eastAsia="ru-RU"/>
        </w:rPr>
        <w:t>ПМПк</w:t>
      </w:r>
      <w:r w:rsidRPr="00DF147A">
        <w:rPr>
          <w:rFonts w:ascii="Times New Roman" w:eastAsia="Times New Roman" w:hAnsi="Times New Roman" w:cs="Times New Roman"/>
          <w:color w:val="auto"/>
          <w:kern w:val="0"/>
          <w:sz w:val="24"/>
          <w:szCs w:val="24"/>
          <w:lang w:eastAsia="ru-RU"/>
        </w:rPr>
        <w:t>–</w:t>
      </w:r>
      <w:r w:rsidRPr="00DF147A">
        <w:rPr>
          <w:rFonts w:ascii="Times New Roman" w:eastAsia="Times New Roman" w:hAnsi="Times New Roman" w:cs="Times New Roman"/>
          <w:color w:val="auto"/>
          <w:spacing w:val="-3"/>
          <w:kern w:val="0"/>
          <w:sz w:val="24"/>
          <w:szCs w:val="24"/>
          <w:lang w:eastAsia="ru-RU"/>
        </w:rPr>
        <w:t>постоянно</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действующий,</w:t>
      </w:r>
      <w:r w:rsidR="006F5BA9" w:rsidRPr="00DF147A">
        <w:rPr>
          <w:rFonts w:ascii="Times New Roman" w:eastAsia="Times New Roman" w:hAnsi="Times New Roman" w:cs="Times New Roman"/>
          <w:color w:val="auto"/>
          <w:spacing w:val="-2"/>
          <w:kern w:val="0"/>
          <w:sz w:val="24"/>
          <w:szCs w:val="24"/>
          <w:lang w:eastAsia="ru-RU"/>
        </w:rPr>
        <w:t xml:space="preserve"> </w:t>
      </w:r>
      <w:r w:rsidRPr="00DF147A">
        <w:rPr>
          <w:rFonts w:ascii="Times New Roman" w:eastAsia="Times New Roman" w:hAnsi="Times New Roman" w:cs="Times New Roman"/>
          <w:color w:val="auto"/>
          <w:spacing w:val="-13"/>
          <w:kern w:val="0"/>
          <w:sz w:val="24"/>
          <w:szCs w:val="24"/>
          <w:lang w:eastAsia="ru-RU"/>
        </w:rPr>
        <w:t>скоординированный и объединенный общими целями</w:t>
      </w:r>
      <w:r w:rsidRPr="00DF147A">
        <w:rPr>
          <w:rFonts w:ascii="Times New Roman" w:eastAsia="Times New Roman" w:hAnsi="Times New Roman" w:cs="Times New Roman"/>
          <w:color w:val="auto"/>
          <w:kern w:val="0"/>
          <w:sz w:val="24"/>
          <w:szCs w:val="24"/>
          <w:lang w:eastAsia="ru-RU"/>
        </w:rPr>
        <w:tab/>
      </w:r>
      <w:r w:rsidRPr="00DF147A">
        <w:rPr>
          <w:rFonts w:ascii="Times New Roman" w:eastAsia="Times New Roman" w:hAnsi="Times New Roman" w:cs="Times New Roman"/>
          <w:color w:val="auto"/>
          <w:spacing w:val="-3"/>
          <w:kern w:val="0"/>
          <w:sz w:val="24"/>
          <w:szCs w:val="24"/>
          <w:lang w:eastAsia="ru-RU"/>
        </w:rPr>
        <w:t>коллектив</w:t>
      </w:r>
      <w:r w:rsidR="006F5BA9" w:rsidRPr="00DF147A">
        <w:rPr>
          <w:rFonts w:ascii="Times New Roman" w:eastAsia="Times New Roman" w:hAnsi="Times New Roman" w:cs="Times New Roman"/>
          <w:color w:val="auto"/>
          <w:spacing w:val="-3"/>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специалистов школы, разраб</w:t>
      </w:r>
      <w:r w:rsidR="006F5BA9" w:rsidRPr="00DF147A">
        <w:rPr>
          <w:rFonts w:ascii="Times New Roman" w:eastAsia="Times New Roman" w:hAnsi="Times New Roman" w:cs="Times New Roman"/>
          <w:color w:val="auto"/>
          <w:kern w:val="0"/>
          <w:sz w:val="24"/>
          <w:szCs w:val="24"/>
          <w:lang w:eastAsia="ru-RU"/>
        </w:rPr>
        <w:t xml:space="preserve">атывающий ту или иную стратегию </w:t>
      </w:r>
      <w:r w:rsidRPr="00DF147A">
        <w:rPr>
          <w:rFonts w:ascii="Times New Roman" w:eastAsia="Times New Roman" w:hAnsi="Times New Roman" w:cs="Times New Roman"/>
          <w:color w:val="auto"/>
          <w:kern w:val="0"/>
          <w:sz w:val="24"/>
          <w:szCs w:val="24"/>
          <w:lang w:eastAsia="ru-RU"/>
        </w:rPr>
        <w:t>сопровождения обучающегося.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lastRenderedPageBreak/>
        <w:t>Планирование и напр</w:t>
      </w:r>
      <w:r w:rsidR="006F5BA9" w:rsidRPr="00DF147A">
        <w:rPr>
          <w:rFonts w:ascii="Times New Roman" w:eastAsia="Times New Roman" w:hAnsi="Times New Roman" w:cs="Times New Roman"/>
          <w:color w:val="auto"/>
          <w:kern w:val="0"/>
          <w:sz w:val="24"/>
          <w:szCs w:val="24"/>
          <w:lang w:eastAsia="ru-RU"/>
        </w:rPr>
        <w:t xml:space="preserve">авление деятельности консилиума </w:t>
      </w:r>
      <w:r w:rsidRPr="00DF147A">
        <w:rPr>
          <w:rFonts w:ascii="Times New Roman" w:eastAsia="Times New Roman" w:hAnsi="Times New Roman" w:cs="Times New Roman"/>
          <w:color w:val="auto"/>
          <w:kern w:val="0"/>
          <w:sz w:val="24"/>
          <w:szCs w:val="24"/>
          <w:lang w:eastAsia="ru-RU"/>
        </w:rPr>
        <w:t>определяются согласно годовому плану</w:t>
      </w:r>
      <w:r w:rsidR="006F5BA9" w:rsidRPr="00DF147A">
        <w:rPr>
          <w:rFonts w:ascii="Times New Roman" w:eastAsia="Times New Roman" w:hAnsi="Times New Roman" w:cs="Times New Roman"/>
          <w:color w:val="auto"/>
          <w:kern w:val="0"/>
          <w:sz w:val="24"/>
          <w:szCs w:val="24"/>
          <w:lang w:eastAsia="ru-RU"/>
        </w:rPr>
        <w:t xml:space="preserve">, в котором отражаются значимые </w:t>
      </w:r>
      <w:r w:rsidRPr="00DF147A">
        <w:rPr>
          <w:rFonts w:ascii="Times New Roman" w:eastAsia="Times New Roman" w:hAnsi="Times New Roman" w:cs="Times New Roman"/>
          <w:color w:val="auto"/>
          <w:kern w:val="0"/>
          <w:sz w:val="24"/>
          <w:szCs w:val="24"/>
          <w:lang w:eastAsia="ru-RU"/>
        </w:rPr>
        <w:t>периоды развития и специфика работы школы.</w:t>
      </w:r>
    </w:p>
    <w:p w:rsidR="00F736AD" w:rsidRPr="00DF147A" w:rsidRDefault="00F736AD" w:rsidP="00DF147A">
      <w:pPr>
        <w:widowControl w:val="0"/>
        <w:shd w:val="clear" w:color="auto" w:fill="FFFFFF"/>
        <w:tabs>
          <w:tab w:val="left" w:pos="1392"/>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spacing w:val="-3"/>
          <w:kern w:val="0"/>
          <w:sz w:val="24"/>
          <w:szCs w:val="24"/>
          <w:lang w:eastAsia="ru-RU"/>
        </w:rPr>
      </w:pPr>
      <w:r w:rsidRPr="00DF147A">
        <w:rPr>
          <w:rFonts w:ascii="Times New Roman" w:eastAsia="Times New Roman" w:hAnsi="Times New Roman" w:cs="Times New Roman"/>
          <w:color w:val="auto"/>
          <w:kern w:val="0"/>
          <w:sz w:val="24"/>
          <w:szCs w:val="24"/>
          <w:lang w:eastAsia="ru-RU"/>
        </w:rPr>
        <w:t>В состав экспертной группы входят: постоянные члены ПМПк, родитель (законный представитель) ребенка.</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spacing w:val="-3"/>
          <w:kern w:val="0"/>
          <w:sz w:val="24"/>
          <w:szCs w:val="24"/>
          <w:lang w:eastAsia="ru-RU"/>
        </w:rPr>
      </w:pPr>
      <w:r w:rsidRPr="00DF147A">
        <w:rPr>
          <w:rFonts w:ascii="Times New Roman" w:eastAsia="Times New Roman" w:hAnsi="Times New Roman" w:cs="Times New Roman"/>
          <w:color w:val="auto"/>
          <w:kern w:val="0"/>
          <w:sz w:val="24"/>
          <w:szCs w:val="24"/>
          <w:lang w:eastAsia="ru-RU"/>
        </w:rPr>
        <w:t>Задачей экспертной группы является выработка согласованной оценки достижений ребенка в сфере жизненной компетенции.</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spacing w:val="-3"/>
          <w:kern w:val="0"/>
          <w:sz w:val="24"/>
          <w:szCs w:val="24"/>
          <w:lang w:eastAsia="ru-RU"/>
        </w:rPr>
      </w:pPr>
      <w:r w:rsidRPr="00DF147A">
        <w:rPr>
          <w:rFonts w:ascii="Times New Roman" w:eastAsia="Times New Roman" w:hAnsi="Times New Roman" w:cs="Times New Roman"/>
          <w:color w:val="auto"/>
          <w:kern w:val="0"/>
          <w:sz w:val="24"/>
          <w:szCs w:val="24"/>
          <w:lang w:eastAsia="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 (в баллах):</w:t>
      </w:r>
    </w:p>
    <w:p w:rsidR="0057408B"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 качество сформировано;</w:t>
      </w:r>
    </w:p>
    <w:p w:rsidR="006F5BA9"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4 – качество проявляется постоянно;</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 качество проявляется ситуативно (чаще да, чем нет, иногда забывает);</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2 – качество проявляется иногда (чаще нет, чем да, иногда вспоминает); </w:t>
      </w:r>
      <w:r w:rsidRPr="00DF147A">
        <w:rPr>
          <w:rFonts w:ascii="Times New Roman" w:eastAsia="Times New Roman" w:hAnsi="Times New Roman" w:cs="Times New Roman"/>
          <w:color w:val="auto"/>
          <w:kern w:val="0"/>
          <w:sz w:val="24"/>
          <w:szCs w:val="24"/>
          <w:lang w:eastAsia="ru-RU"/>
        </w:rPr>
        <w:t>1 – качество проявляется редко, чаще случайно;</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 – качество не проявляется.</w:t>
      </w:r>
    </w:p>
    <w:p w:rsidR="00F736AD" w:rsidRPr="00DF147A" w:rsidRDefault="00F736AD" w:rsidP="00DF147A">
      <w:pPr>
        <w:widowControl w:val="0"/>
        <w:numPr>
          <w:ilvl w:val="0"/>
          <w:numId w:val="76"/>
        </w:numPr>
        <w:shd w:val="clear" w:color="auto" w:fill="FFFFFF"/>
        <w:tabs>
          <w:tab w:val="left" w:pos="1354"/>
        </w:tabs>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spacing w:val="-3"/>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Оценка динамики проводится ежегодно (май) экспертной группой </w:t>
      </w:r>
      <w:r w:rsidRPr="00DF147A">
        <w:rPr>
          <w:rFonts w:ascii="Times New Roman" w:eastAsia="Times New Roman" w:hAnsi="Times New Roman" w:cs="Times New Roman"/>
          <w:color w:val="auto"/>
          <w:kern w:val="0"/>
          <w:sz w:val="24"/>
          <w:szCs w:val="24"/>
          <w:lang w:eastAsia="ru-RU"/>
        </w:rPr>
        <w:t>на основании сравнения показателей текущей и предыдущей оценки личностного развития и делается вывод о достижении жизненной компетенции за год по каждому показателю.</w:t>
      </w:r>
    </w:p>
    <w:p w:rsidR="00F736AD" w:rsidRPr="00DF147A" w:rsidRDefault="00F736AD" w:rsidP="00DF147A">
      <w:pPr>
        <w:widowControl w:val="0"/>
        <w:numPr>
          <w:ilvl w:val="0"/>
          <w:numId w:val="76"/>
        </w:numPr>
        <w:shd w:val="clear" w:color="auto" w:fill="FFFFFF"/>
        <w:tabs>
          <w:tab w:val="left" w:pos="1354"/>
        </w:tabs>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spacing w:val="-3"/>
          <w:kern w:val="0"/>
          <w:sz w:val="24"/>
          <w:szCs w:val="24"/>
          <w:lang w:eastAsia="ru-RU"/>
        </w:rPr>
      </w:pPr>
      <w:r w:rsidRPr="00DF147A">
        <w:rPr>
          <w:rFonts w:ascii="Times New Roman" w:eastAsia="Times New Roman" w:hAnsi="Times New Roman" w:cs="Times New Roman"/>
          <w:color w:val="auto"/>
          <w:kern w:val="0"/>
          <w:sz w:val="24"/>
          <w:szCs w:val="24"/>
          <w:lang w:eastAsia="ru-RU"/>
        </w:rPr>
        <w:t>Документы, в которых отражаются индивидуальные личностные результаты освоения АООП каждого обучающегося: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1)</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Оценка достижений и оценк</w:t>
      </w:r>
      <w:r w:rsidR="006F5BA9" w:rsidRPr="00DF147A">
        <w:rPr>
          <w:rFonts w:ascii="Times New Roman" w:eastAsia="Times New Roman" w:hAnsi="Times New Roman" w:cs="Times New Roman"/>
          <w:color w:val="auto"/>
          <w:kern w:val="0"/>
          <w:sz w:val="24"/>
          <w:szCs w:val="24"/>
          <w:lang w:eastAsia="ru-RU"/>
        </w:rPr>
        <w:t xml:space="preserve">а динамики оформляется классным руководителем в форме </w:t>
      </w:r>
      <w:r w:rsidRPr="00DF147A">
        <w:rPr>
          <w:rFonts w:ascii="Times New Roman" w:eastAsia="Times New Roman" w:hAnsi="Times New Roman" w:cs="Times New Roman"/>
          <w:color w:val="auto"/>
          <w:kern w:val="0"/>
          <w:sz w:val="24"/>
          <w:szCs w:val="24"/>
          <w:lang w:eastAsia="ru-RU"/>
        </w:rPr>
        <w:t xml:space="preserve">характеристики на </w:t>
      </w:r>
      <w:r w:rsidR="006F5BA9" w:rsidRPr="00DF147A">
        <w:rPr>
          <w:rFonts w:ascii="Times New Roman" w:eastAsia="Times New Roman" w:hAnsi="Times New Roman" w:cs="Times New Roman"/>
          <w:color w:val="auto"/>
          <w:kern w:val="0"/>
          <w:sz w:val="24"/>
          <w:szCs w:val="24"/>
          <w:lang w:eastAsia="ru-RU"/>
        </w:rPr>
        <w:t xml:space="preserve">обучающегося (составляется один </w:t>
      </w:r>
      <w:r w:rsidRPr="00DF147A">
        <w:rPr>
          <w:rFonts w:ascii="Times New Roman" w:eastAsia="Times New Roman" w:hAnsi="Times New Roman" w:cs="Times New Roman"/>
          <w:color w:val="auto"/>
          <w:kern w:val="0"/>
          <w:sz w:val="24"/>
          <w:szCs w:val="24"/>
          <w:lang w:eastAsia="ru-RU"/>
        </w:rPr>
        <w:t>раз в год, май).</w:t>
      </w:r>
    </w:p>
    <w:p w:rsidR="006F5BA9" w:rsidRPr="00DF147A" w:rsidRDefault="00F736AD" w:rsidP="00DF147A">
      <w:pPr>
        <w:widowControl w:val="0"/>
        <w:shd w:val="clear" w:color="auto" w:fill="FFFFFF"/>
        <w:tabs>
          <w:tab w:val="left" w:pos="1018"/>
          <w:tab w:val="left" w:pos="2760"/>
          <w:tab w:val="left" w:pos="4003"/>
          <w:tab w:val="left" w:pos="5837"/>
          <w:tab w:val="left" w:pos="7670"/>
          <w:tab w:val="left" w:pos="9216"/>
        </w:tabs>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2)</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Результаты</w:t>
      </w:r>
      <w:r w:rsidRPr="00DF147A">
        <w:rPr>
          <w:rFonts w:ascii="Times New Roman" w:eastAsia="Times New Roman" w:hAnsi="Times New Roman" w:cs="Times New Roman"/>
          <w:color w:val="auto"/>
          <w:kern w:val="0"/>
          <w:sz w:val="24"/>
          <w:szCs w:val="24"/>
          <w:lang w:eastAsia="ru-RU"/>
        </w:rPr>
        <w:tab/>
      </w:r>
      <w:r w:rsidRPr="00DF147A">
        <w:rPr>
          <w:rFonts w:ascii="Times New Roman" w:eastAsia="Times New Roman" w:hAnsi="Times New Roman" w:cs="Times New Roman"/>
          <w:color w:val="auto"/>
          <w:spacing w:val="-2"/>
          <w:kern w:val="0"/>
          <w:sz w:val="24"/>
          <w:szCs w:val="24"/>
          <w:lang w:eastAsia="ru-RU"/>
        </w:rPr>
        <w:t>оценки</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личностных</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достижений</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заносятся</w:t>
      </w:r>
      <w:r w:rsidR="006F5BA9" w:rsidRPr="00DF147A">
        <w:rPr>
          <w:rFonts w:ascii="Times New Roman" w:eastAsia="Times New Roman" w:hAnsi="Times New Roman" w:cs="Times New Roman"/>
          <w:color w:val="auto"/>
          <w:kern w:val="0"/>
          <w:sz w:val="24"/>
          <w:szCs w:val="24"/>
          <w:lang w:eastAsia="ru-RU"/>
        </w:rPr>
        <w:t xml:space="preserve"> в </w:t>
      </w:r>
      <w:r w:rsidRPr="00DF147A">
        <w:rPr>
          <w:rFonts w:ascii="Times New Roman" w:eastAsia="Times New Roman" w:hAnsi="Times New Roman" w:cs="Times New Roman"/>
          <w:color w:val="auto"/>
          <w:kern w:val="0"/>
          <w:sz w:val="24"/>
          <w:szCs w:val="24"/>
          <w:lang w:eastAsia="ru-RU"/>
        </w:rPr>
        <w:t>«Индивидуальную карту развития обучаю</w:t>
      </w:r>
      <w:r w:rsidR="006F5BA9" w:rsidRPr="00DF147A">
        <w:rPr>
          <w:rFonts w:ascii="Times New Roman" w:eastAsia="Times New Roman" w:hAnsi="Times New Roman" w:cs="Times New Roman"/>
          <w:color w:val="auto"/>
          <w:kern w:val="0"/>
          <w:sz w:val="24"/>
          <w:szCs w:val="24"/>
          <w:lang w:eastAsia="ru-RU"/>
        </w:rPr>
        <w:t xml:space="preserve">щегося» (ИКР), что позволяет не </w:t>
      </w:r>
      <w:r w:rsidRPr="00DF147A">
        <w:rPr>
          <w:rFonts w:ascii="Times New Roman" w:eastAsia="Times New Roman" w:hAnsi="Times New Roman" w:cs="Times New Roman"/>
          <w:color w:val="auto"/>
          <w:kern w:val="0"/>
          <w:sz w:val="24"/>
          <w:szCs w:val="24"/>
          <w:lang w:eastAsia="ru-RU"/>
        </w:rPr>
        <w:t>только представить полную картину динами</w:t>
      </w:r>
      <w:r w:rsidR="006F5BA9" w:rsidRPr="00DF147A">
        <w:rPr>
          <w:rFonts w:ascii="Times New Roman" w:eastAsia="Times New Roman" w:hAnsi="Times New Roman" w:cs="Times New Roman"/>
          <w:color w:val="auto"/>
          <w:kern w:val="0"/>
          <w:sz w:val="24"/>
          <w:szCs w:val="24"/>
          <w:lang w:eastAsia="ru-RU"/>
        </w:rPr>
        <w:t xml:space="preserve">ки целостного развития ребенка, </w:t>
      </w:r>
      <w:r w:rsidRPr="00DF147A">
        <w:rPr>
          <w:rFonts w:ascii="Times New Roman" w:eastAsia="Times New Roman" w:hAnsi="Times New Roman" w:cs="Times New Roman"/>
          <w:color w:val="auto"/>
          <w:kern w:val="0"/>
          <w:sz w:val="24"/>
          <w:szCs w:val="24"/>
          <w:lang w:eastAsia="ru-RU"/>
        </w:rPr>
        <w:t>но и отследить наличие или отсутствие изменений по отдельным жизненным</w:t>
      </w:r>
      <w:r w:rsidRPr="00DF147A">
        <w:rPr>
          <w:rFonts w:ascii="Times New Roman" w:eastAsia="Times New Roman" w:hAnsi="Times New Roman" w:cs="Times New Roman"/>
          <w:color w:val="auto"/>
          <w:kern w:val="0"/>
          <w:sz w:val="24"/>
          <w:szCs w:val="24"/>
          <w:lang w:eastAsia="ru-RU"/>
        </w:rPr>
        <w:br/>
        <w:t>компетенциям.</w:t>
      </w:r>
    </w:p>
    <w:p w:rsidR="00F736AD" w:rsidRPr="00DF147A" w:rsidRDefault="00F736AD" w:rsidP="00DF147A">
      <w:pPr>
        <w:widowControl w:val="0"/>
        <w:shd w:val="clear" w:color="auto" w:fill="FFFFFF"/>
        <w:tabs>
          <w:tab w:val="left" w:pos="1018"/>
          <w:tab w:val="left" w:pos="2760"/>
          <w:tab w:val="left" w:pos="4003"/>
          <w:tab w:val="left" w:pos="5837"/>
          <w:tab w:val="left" w:pos="7670"/>
          <w:tab w:val="left" w:pos="9216"/>
        </w:tabs>
        <w:suppressAutoHyphens w:val="0"/>
        <w:autoSpaceDE w:val="0"/>
        <w:autoSpaceDN w:val="0"/>
        <w:adjustRightInd w:val="0"/>
        <w:spacing w:after="0" w:line="240" w:lineRule="auto"/>
        <w:ind w:left="-56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color w:val="auto"/>
          <w:spacing w:val="-1"/>
          <w:kern w:val="0"/>
          <w:sz w:val="24"/>
          <w:szCs w:val="24"/>
          <w:lang w:eastAsia="ru-RU"/>
        </w:rPr>
        <w:t>ОЦЕНКА ДОСТИЖЕНИЯ ПРЕДМЕТНЫХ РЕЗУЛЬТАТОВ</w:t>
      </w:r>
    </w:p>
    <w:p w:rsidR="00F736AD" w:rsidRPr="00DF147A" w:rsidRDefault="00F736AD" w:rsidP="00DF147A">
      <w:pPr>
        <w:widowControl w:val="0"/>
        <w:shd w:val="clear" w:color="auto" w:fill="FFFFFF"/>
        <w:suppressAutoHyphens w:val="0"/>
        <w:autoSpaceDE w:val="0"/>
        <w:autoSpaceDN w:val="0"/>
        <w:adjustRightInd w:val="0"/>
        <w:spacing w:before="115"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Предметные результаты вк</w:t>
      </w:r>
      <w:r w:rsidR="006F5BA9" w:rsidRPr="00DF147A">
        <w:rPr>
          <w:rFonts w:ascii="Times New Roman" w:eastAsia="Times New Roman" w:hAnsi="Times New Roman" w:cs="Times New Roman"/>
          <w:color w:val="auto"/>
          <w:kern w:val="0"/>
          <w:sz w:val="24"/>
          <w:szCs w:val="24"/>
          <w:lang w:eastAsia="ru-RU"/>
        </w:rPr>
        <w:t xml:space="preserve">лючают освоенный обучающимися в </w:t>
      </w:r>
      <w:r w:rsidRPr="00DF147A">
        <w:rPr>
          <w:rFonts w:ascii="Times New Roman" w:eastAsia="Times New Roman" w:hAnsi="Times New Roman" w:cs="Times New Roman"/>
          <w:color w:val="auto"/>
          <w:kern w:val="0"/>
          <w:sz w:val="24"/>
          <w:szCs w:val="24"/>
          <w:lang w:eastAsia="ru-RU"/>
        </w:rPr>
        <w:t>ходе изучения учебного предмет</w:t>
      </w:r>
      <w:r w:rsidR="006F5BA9" w:rsidRPr="00DF147A">
        <w:rPr>
          <w:rFonts w:ascii="Times New Roman" w:eastAsia="Times New Roman" w:hAnsi="Times New Roman" w:cs="Times New Roman"/>
          <w:color w:val="auto"/>
          <w:kern w:val="0"/>
          <w:sz w:val="24"/>
          <w:szCs w:val="24"/>
          <w:lang w:eastAsia="ru-RU"/>
        </w:rPr>
        <w:t xml:space="preserve">а опыт специфической для данной </w:t>
      </w:r>
      <w:r w:rsidRPr="00DF147A">
        <w:rPr>
          <w:rFonts w:ascii="Times New Roman" w:eastAsia="Times New Roman" w:hAnsi="Times New Roman" w:cs="Times New Roman"/>
          <w:color w:val="auto"/>
          <w:kern w:val="0"/>
          <w:sz w:val="24"/>
          <w:szCs w:val="24"/>
          <w:lang w:eastAsia="ru-RU"/>
        </w:rPr>
        <w:t>предметной области деятельности по по</w:t>
      </w:r>
      <w:r w:rsidR="006F5BA9" w:rsidRPr="00DF147A">
        <w:rPr>
          <w:rFonts w:ascii="Times New Roman" w:eastAsia="Times New Roman" w:hAnsi="Times New Roman" w:cs="Times New Roman"/>
          <w:color w:val="auto"/>
          <w:kern w:val="0"/>
          <w:sz w:val="24"/>
          <w:szCs w:val="24"/>
          <w:lang w:eastAsia="ru-RU"/>
        </w:rPr>
        <w:t xml:space="preserve">лучению нового знаний и степень </w:t>
      </w:r>
      <w:r w:rsidRPr="00DF147A">
        <w:rPr>
          <w:rFonts w:ascii="Times New Roman" w:eastAsia="Times New Roman" w:hAnsi="Times New Roman" w:cs="Times New Roman"/>
          <w:color w:val="auto"/>
          <w:kern w:val="0"/>
          <w:sz w:val="24"/>
          <w:szCs w:val="24"/>
          <w:lang w:eastAsia="ru-RU"/>
        </w:rPr>
        <w:t>самостоятельности в его применении в практической деятельности.</w:t>
      </w:r>
    </w:p>
    <w:p w:rsidR="00F736AD" w:rsidRPr="00DF147A" w:rsidRDefault="00F736AD" w:rsidP="00DF147A">
      <w:pPr>
        <w:widowControl w:val="0"/>
        <w:shd w:val="clear" w:color="auto" w:fill="FFFFFF"/>
        <w:tabs>
          <w:tab w:val="left" w:pos="1339"/>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Содержательный контроль </w:t>
      </w:r>
      <w:r w:rsidR="006F5BA9" w:rsidRPr="00DF147A">
        <w:rPr>
          <w:rFonts w:ascii="Times New Roman" w:eastAsia="Times New Roman" w:hAnsi="Times New Roman" w:cs="Times New Roman"/>
          <w:color w:val="auto"/>
          <w:kern w:val="0"/>
          <w:sz w:val="24"/>
          <w:szCs w:val="24"/>
          <w:lang w:eastAsia="ru-RU"/>
        </w:rPr>
        <w:t xml:space="preserve">и оценка предметных результатов обучающихся с </w:t>
      </w:r>
      <w:r w:rsidRPr="00DF147A">
        <w:rPr>
          <w:rFonts w:ascii="Times New Roman" w:eastAsia="Times New Roman" w:hAnsi="Times New Roman" w:cs="Times New Roman"/>
          <w:color w:val="auto"/>
          <w:kern w:val="0"/>
          <w:sz w:val="24"/>
          <w:szCs w:val="24"/>
          <w:lang w:eastAsia="ru-RU"/>
        </w:rPr>
        <w:t>интеллектуаль</w:t>
      </w:r>
      <w:r w:rsidR="006F5BA9" w:rsidRPr="00DF147A">
        <w:rPr>
          <w:rFonts w:ascii="Times New Roman" w:eastAsia="Times New Roman" w:hAnsi="Times New Roman" w:cs="Times New Roman"/>
          <w:color w:val="auto"/>
          <w:kern w:val="0"/>
          <w:sz w:val="24"/>
          <w:szCs w:val="24"/>
          <w:lang w:eastAsia="ru-RU"/>
        </w:rPr>
        <w:t xml:space="preserve">ными нарушениями (в т.ч. с РАС) </w:t>
      </w:r>
      <w:r w:rsidRPr="00DF147A">
        <w:rPr>
          <w:rFonts w:ascii="Times New Roman" w:eastAsia="Times New Roman" w:hAnsi="Times New Roman" w:cs="Times New Roman"/>
          <w:color w:val="auto"/>
          <w:kern w:val="0"/>
          <w:sz w:val="24"/>
          <w:szCs w:val="24"/>
          <w:lang w:eastAsia="ru-RU"/>
        </w:rPr>
        <w:t>предусматривает выявление индивидуальной динамики качества усвоения</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предмета обучающимся   и не допускает сравнения его с другими детьми.</w:t>
      </w:r>
    </w:p>
    <w:p w:rsidR="00F736AD" w:rsidRPr="00DF147A" w:rsidRDefault="00F736AD" w:rsidP="00DF147A">
      <w:pPr>
        <w:widowControl w:val="0"/>
        <w:shd w:val="clear" w:color="auto" w:fill="FFFFFF"/>
        <w:tabs>
          <w:tab w:val="left" w:pos="1238"/>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 обучающихся с РАС в больш</w:t>
      </w:r>
      <w:r w:rsidR="006F5BA9" w:rsidRPr="00DF147A">
        <w:rPr>
          <w:rFonts w:ascii="Times New Roman" w:eastAsia="Times New Roman" w:hAnsi="Times New Roman" w:cs="Times New Roman"/>
          <w:color w:val="auto"/>
          <w:kern w:val="0"/>
          <w:sz w:val="24"/>
          <w:szCs w:val="24"/>
          <w:lang w:eastAsia="ru-RU"/>
        </w:rPr>
        <w:t xml:space="preserve">ей степени должно быть развитие </w:t>
      </w:r>
      <w:r w:rsidRPr="00DF147A">
        <w:rPr>
          <w:rFonts w:ascii="Times New Roman" w:eastAsia="Times New Roman" w:hAnsi="Times New Roman" w:cs="Times New Roman"/>
          <w:color w:val="auto"/>
          <w:kern w:val="0"/>
          <w:sz w:val="24"/>
          <w:szCs w:val="24"/>
          <w:lang w:eastAsia="ru-RU"/>
        </w:rPr>
        <w:t>жизненной компетентности, расширение повседневного жизненного опыта и</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поэтапное формирование учебной деятельности</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ОО может перевести ученика на обучение на обучение по СИПР АООП - вариант 2 или вариант 8.4. для обучающихся с РАС.</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spacing w:val="-4"/>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В связи с тем, что способности к обучению обучающихся с умственной отсталостью сугубо индивидуальны, приведённые в рабочих </w:t>
      </w:r>
      <w:r w:rsidRPr="00DF147A">
        <w:rPr>
          <w:rFonts w:ascii="Times New Roman" w:eastAsia="Times New Roman" w:hAnsi="Times New Roman" w:cs="Times New Roman"/>
          <w:color w:val="auto"/>
          <w:spacing w:val="-4"/>
          <w:kern w:val="0"/>
          <w:sz w:val="24"/>
          <w:szCs w:val="24"/>
          <w:lang w:eastAsia="ru-RU"/>
        </w:rPr>
        <w:t>программах  по  предметам  и  курсам  требования  по  формированию  учебных</w:t>
      </w:r>
      <w:r w:rsidR="006F5BA9" w:rsidRPr="00DF147A">
        <w:rPr>
          <w:rFonts w:ascii="Times New Roman" w:eastAsia="Times New Roman" w:hAnsi="Times New Roman" w:cs="Times New Roman"/>
          <w:color w:val="auto"/>
          <w:spacing w:val="-4"/>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 xml:space="preserve">умений и навыков могут быть применимы не ко всем учащимся, но являются </w:t>
      </w:r>
      <w:r w:rsidRPr="00DF147A">
        <w:rPr>
          <w:rFonts w:ascii="Times New Roman" w:eastAsia="Times New Roman" w:hAnsi="Times New Roman" w:cs="Times New Roman"/>
          <w:color w:val="auto"/>
          <w:kern w:val="0"/>
          <w:sz w:val="24"/>
          <w:szCs w:val="24"/>
          <w:lang w:eastAsia="ru-RU"/>
        </w:rPr>
        <w:t>ориентиром, к которому следует стремиться.</w:t>
      </w:r>
    </w:p>
    <w:p w:rsidR="00F736AD" w:rsidRPr="00DF147A" w:rsidRDefault="00F736AD" w:rsidP="00DF147A">
      <w:pPr>
        <w:widowControl w:val="0"/>
        <w:shd w:val="clear" w:color="auto" w:fill="FFFFFF"/>
        <w:tabs>
          <w:tab w:val="left" w:pos="1426"/>
        </w:tabs>
        <w:suppressAutoHyphens w:val="0"/>
        <w:autoSpaceDE w:val="0"/>
        <w:autoSpaceDN w:val="0"/>
        <w:adjustRightInd w:val="0"/>
        <w:spacing w:after="0" w:line="240" w:lineRule="auto"/>
        <w:ind w:left="-567" w:right="14"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Оценка достижения пла</w:t>
      </w:r>
      <w:r w:rsidR="006F5BA9" w:rsidRPr="00DF147A">
        <w:rPr>
          <w:rFonts w:ascii="Times New Roman" w:eastAsia="Times New Roman" w:hAnsi="Times New Roman" w:cs="Times New Roman"/>
          <w:color w:val="auto"/>
          <w:kern w:val="0"/>
          <w:sz w:val="24"/>
          <w:szCs w:val="24"/>
          <w:lang w:eastAsia="ru-RU"/>
        </w:rPr>
        <w:t xml:space="preserve">нируемых предметных результатов </w:t>
      </w:r>
      <w:r w:rsidRPr="00DF147A">
        <w:rPr>
          <w:rFonts w:ascii="Times New Roman" w:eastAsia="Times New Roman" w:hAnsi="Times New Roman" w:cs="Times New Roman"/>
          <w:color w:val="auto"/>
          <w:kern w:val="0"/>
          <w:sz w:val="24"/>
          <w:szCs w:val="24"/>
          <w:lang w:eastAsia="ru-RU"/>
        </w:rPr>
        <w:t>освоения АООП производится учителем</w:t>
      </w:r>
      <w:r w:rsidR="006F5BA9" w:rsidRPr="00DF147A">
        <w:rPr>
          <w:rFonts w:ascii="Times New Roman" w:eastAsia="Times New Roman" w:hAnsi="Times New Roman" w:cs="Times New Roman"/>
          <w:color w:val="auto"/>
          <w:kern w:val="0"/>
          <w:sz w:val="24"/>
          <w:szCs w:val="24"/>
          <w:lang w:eastAsia="ru-RU"/>
        </w:rPr>
        <w:t xml:space="preserve">, по предметной области «Язык и </w:t>
      </w:r>
      <w:r w:rsidRPr="00DF147A">
        <w:rPr>
          <w:rFonts w:ascii="Times New Roman" w:eastAsia="Times New Roman" w:hAnsi="Times New Roman" w:cs="Times New Roman"/>
          <w:color w:val="auto"/>
          <w:kern w:val="0"/>
          <w:sz w:val="24"/>
          <w:szCs w:val="24"/>
          <w:lang w:eastAsia="ru-RU"/>
        </w:rPr>
        <w:t>речевая практика» оценка производится учителем и учителем-логопедом.</w:t>
      </w:r>
    </w:p>
    <w:p w:rsidR="00F10251" w:rsidRPr="00DF147A" w:rsidRDefault="00F736AD" w:rsidP="00DF147A">
      <w:pPr>
        <w:widowControl w:val="0"/>
        <w:shd w:val="clear" w:color="auto" w:fill="FFFFFF"/>
        <w:tabs>
          <w:tab w:val="left" w:pos="1315"/>
        </w:tabs>
        <w:suppressAutoHyphens w:val="0"/>
        <w:autoSpaceDE w:val="0"/>
        <w:autoSpaceDN w:val="0"/>
        <w:adjustRightInd w:val="0"/>
        <w:spacing w:after="0" w:line="240" w:lineRule="auto"/>
        <w:ind w:left="-567" w:right="5"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Во время обучения в 1-м кл</w:t>
      </w:r>
      <w:r w:rsidR="006F5BA9" w:rsidRPr="00DF147A">
        <w:rPr>
          <w:rFonts w:ascii="Times New Roman" w:eastAsia="Times New Roman" w:hAnsi="Times New Roman" w:cs="Times New Roman"/>
          <w:color w:val="auto"/>
          <w:kern w:val="0"/>
          <w:sz w:val="24"/>
          <w:szCs w:val="24"/>
          <w:lang w:eastAsia="ru-RU"/>
        </w:rPr>
        <w:t xml:space="preserve">ассе используется безотметочное </w:t>
      </w:r>
      <w:r w:rsidRPr="00DF147A">
        <w:rPr>
          <w:rFonts w:ascii="Times New Roman" w:eastAsia="Times New Roman" w:hAnsi="Times New Roman" w:cs="Times New Roman"/>
          <w:color w:val="auto"/>
          <w:kern w:val="0"/>
          <w:sz w:val="24"/>
          <w:szCs w:val="24"/>
          <w:lang w:eastAsia="ru-RU"/>
        </w:rPr>
        <w:t>оценивание предметных рез</w:t>
      </w:r>
      <w:r w:rsidR="006F5BA9" w:rsidRPr="00DF147A">
        <w:rPr>
          <w:rFonts w:ascii="Times New Roman" w:eastAsia="Times New Roman" w:hAnsi="Times New Roman" w:cs="Times New Roman"/>
          <w:color w:val="auto"/>
          <w:kern w:val="0"/>
          <w:sz w:val="24"/>
          <w:szCs w:val="24"/>
          <w:lang w:eastAsia="ru-RU"/>
        </w:rPr>
        <w:t xml:space="preserve">ультатов. Для обучающихся с РАС </w:t>
      </w:r>
      <w:r w:rsidRPr="00DF147A">
        <w:rPr>
          <w:rFonts w:ascii="Times New Roman" w:eastAsia="Times New Roman" w:hAnsi="Times New Roman" w:cs="Times New Roman"/>
          <w:color w:val="auto"/>
          <w:kern w:val="0"/>
          <w:sz w:val="24"/>
          <w:szCs w:val="24"/>
          <w:lang w:eastAsia="ru-RU"/>
        </w:rPr>
        <w:t>безотметочное оценивание используется в 1-</w:t>
      </w:r>
      <w:r w:rsidR="006F5BA9" w:rsidRPr="00DF147A">
        <w:rPr>
          <w:rFonts w:ascii="Times New Roman" w:eastAsia="Times New Roman" w:hAnsi="Times New Roman" w:cs="Times New Roman"/>
          <w:color w:val="auto"/>
          <w:kern w:val="0"/>
          <w:sz w:val="24"/>
          <w:szCs w:val="24"/>
          <w:lang w:eastAsia="ru-RU"/>
        </w:rPr>
        <w:t xml:space="preserve">м классе и в 1-м полугодии 2-го </w:t>
      </w:r>
      <w:r w:rsidRPr="00DF147A">
        <w:rPr>
          <w:rFonts w:ascii="Times New Roman" w:eastAsia="Times New Roman" w:hAnsi="Times New Roman" w:cs="Times New Roman"/>
          <w:color w:val="auto"/>
          <w:kern w:val="0"/>
          <w:sz w:val="24"/>
          <w:szCs w:val="24"/>
          <w:lang w:eastAsia="ru-RU"/>
        </w:rPr>
        <w:t>класс</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w:t>
      </w:r>
    </w:p>
    <w:p w:rsidR="00F736AD" w:rsidRPr="00DF147A" w:rsidRDefault="00F736AD" w:rsidP="00DF147A">
      <w:pPr>
        <w:widowControl w:val="0"/>
        <w:shd w:val="clear" w:color="auto" w:fill="FFFFFF"/>
        <w:tabs>
          <w:tab w:val="left" w:pos="1315"/>
        </w:tabs>
        <w:suppressAutoHyphens w:val="0"/>
        <w:autoSpaceDE w:val="0"/>
        <w:autoSpaceDN w:val="0"/>
        <w:adjustRightInd w:val="0"/>
        <w:spacing w:after="0" w:line="240" w:lineRule="auto"/>
        <w:ind w:left="-567" w:right="5"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Безотметочное обучение призвано спо</w:t>
      </w:r>
      <w:r w:rsidR="00F10251" w:rsidRPr="00DF147A">
        <w:rPr>
          <w:rFonts w:ascii="Times New Roman" w:eastAsia="Times New Roman" w:hAnsi="Times New Roman" w:cs="Times New Roman"/>
          <w:color w:val="auto"/>
          <w:kern w:val="0"/>
          <w:sz w:val="24"/>
          <w:szCs w:val="24"/>
          <w:lang w:eastAsia="ru-RU"/>
        </w:rPr>
        <w:t>собствовать гуманизации обучения</w:t>
      </w:r>
      <w:r w:rsidRPr="00DF147A">
        <w:rPr>
          <w:rFonts w:ascii="Times New Roman" w:eastAsia="Times New Roman" w:hAnsi="Times New Roman" w:cs="Times New Roman"/>
          <w:color w:val="auto"/>
          <w:kern w:val="0"/>
          <w:sz w:val="24"/>
          <w:szCs w:val="24"/>
          <w:lang w:eastAsia="ru-RU"/>
        </w:rPr>
        <w:t xml:space="preserve">, индивидуализации учебного процесса, повышению учебной мотивации и учебной самостоятельности учащихся с </w:t>
      </w:r>
      <w:r w:rsidRPr="00DF147A">
        <w:rPr>
          <w:rFonts w:ascii="Times New Roman" w:eastAsia="Times New Roman" w:hAnsi="Times New Roman" w:cs="Times New Roman"/>
          <w:color w:val="auto"/>
          <w:kern w:val="0"/>
          <w:sz w:val="24"/>
          <w:szCs w:val="24"/>
          <w:lang w:eastAsia="ru-RU"/>
        </w:rPr>
        <w:lastRenderedPageBreak/>
        <w:t>нарушением интеллекта.</w:t>
      </w:r>
    </w:p>
    <w:p w:rsidR="00F736AD" w:rsidRPr="00DF147A" w:rsidRDefault="00F10251" w:rsidP="00DF147A">
      <w:pPr>
        <w:widowControl w:val="0"/>
        <w:shd w:val="clear" w:color="auto" w:fill="FFFFFF"/>
        <w:tabs>
          <w:tab w:val="left" w:pos="1402"/>
        </w:tabs>
        <w:suppressAutoHyphens w:val="0"/>
        <w:autoSpaceDE w:val="0"/>
        <w:autoSpaceDN w:val="0"/>
        <w:adjustRightInd w:val="0"/>
        <w:spacing w:after="0" w:line="240" w:lineRule="auto"/>
        <w:ind w:left="-567" w:right="5"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В </w:t>
      </w:r>
      <w:r w:rsidR="00F736AD" w:rsidRPr="00DF147A">
        <w:rPr>
          <w:rFonts w:ascii="Times New Roman" w:eastAsia="Times New Roman" w:hAnsi="Times New Roman" w:cs="Times New Roman"/>
          <w:color w:val="auto"/>
          <w:kern w:val="0"/>
          <w:sz w:val="24"/>
          <w:szCs w:val="24"/>
          <w:lang w:eastAsia="ru-RU"/>
        </w:rPr>
        <w:t>первых классах контрольны</w:t>
      </w:r>
      <w:r w:rsidR="006F5BA9" w:rsidRPr="00DF147A">
        <w:rPr>
          <w:rFonts w:ascii="Times New Roman" w:eastAsia="Times New Roman" w:hAnsi="Times New Roman" w:cs="Times New Roman"/>
          <w:color w:val="auto"/>
          <w:kern w:val="0"/>
          <w:sz w:val="24"/>
          <w:szCs w:val="24"/>
          <w:lang w:eastAsia="ru-RU"/>
        </w:rPr>
        <w:t xml:space="preserve">е работы не проводятся, поэтому </w:t>
      </w:r>
      <w:r w:rsidR="00F736AD" w:rsidRPr="00DF147A">
        <w:rPr>
          <w:rFonts w:ascii="Times New Roman" w:eastAsia="Times New Roman" w:hAnsi="Times New Roman" w:cs="Times New Roman"/>
          <w:color w:val="auto"/>
          <w:kern w:val="0"/>
          <w:sz w:val="24"/>
          <w:szCs w:val="24"/>
          <w:lang w:eastAsia="ru-RU"/>
        </w:rPr>
        <w:t>устанавливаются следующие формы к</w:t>
      </w:r>
      <w:r w:rsidR="006F5BA9" w:rsidRPr="00DF147A">
        <w:rPr>
          <w:rFonts w:ascii="Times New Roman" w:eastAsia="Times New Roman" w:hAnsi="Times New Roman" w:cs="Times New Roman"/>
          <w:color w:val="auto"/>
          <w:kern w:val="0"/>
          <w:sz w:val="24"/>
          <w:szCs w:val="24"/>
          <w:lang w:eastAsia="ru-RU"/>
        </w:rPr>
        <w:t xml:space="preserve">онтроля за развитием предметных </w:t>
      </w:r>
      <w:r w:rsidR="00F736AD" w:rsidRPr="00DF147A">
        <w:rPr>
          <w:rFonts w:ascii="Times New Roman" w:eastAsia="Times New Roman" w:hAnsi="Times New Roman" w:cs="Times New Roman"/>
          <w:color w:val="auto"/>
          <w:kern w:val="0"/>
          <w:sz w:val="24"/>
          <w:szCs w:val="24"/>
          <w:lang w:eastAsia="ru-RU"/>
        </w:rPr>
        <w:t>знаний и умений учащихся:</w:t>
      </w:r>
    </w:p>
    <w:p w:rsidR="00F736AD" w:rsidRPr="00DF147A" w:rsidRDefault="00F736AD" w:rsidP="00DF147A">
      <w:pPr>
        <w:widowControl w:val="0"/>
        <w:numPr>
          <w:ilvl w:val="0"/>
          <w:numId w:val="77"/>
        </w:numPr>
        <w:shd w:val="clear" w:color="auto" w:fill="FFFFFF"/>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устный опрос;</w:t>
      </w:r>
    </w:p>
    <w:p w:rsidR="00F736AD" w:rsidRPr="00DF147A" w:rsidRDefault="00F736AD" w:rsidP="00DF147A">
      <w:pPr>
        <w:widowControl w:val="0"/>
        <w:numPr>
          <w:ilvl w:val="0"/>
          <w:numId w:val="77"/>
        </w:numPr>
        <w:shd w:val="clear" w:color="auto" w:fill="FFFFFF"/>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письменный опрос:</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ight="1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самостоятельные проверочные работы, специально формирующие самоконтроль и самооценку учащихся после освоения ими определённых тем;</w:t>
      </w:r>
    </w:p>
    <w:p w:rsidR="00F736AD" w:rsidRPr="00DF147A" w:rsidRDefault="00F736AD" w:rsidP="00DF147A">
      <w:pPr>
        <w:widowControl w:val="0"/>
        <w:numPr>
          <w:ilvl w:val="0"/>
          <w:numId w:val="77"/>
        </w:numPr>
        <w:shd w:val="clear" w:color="auto" w:fill="FFFFFF"/>
        <w:tabs>
          <w:tab w:val="left" w:pos="163"/>
        </w:tabs>
        <w:suppressAutoHyphens w:val="0"/>
        <w:autoSpaceDE w:val="0"/>
        <w:autoSpaceDN w:val="0"/>
        <w:adjustRightInd w:val="0"/>
        <w:spacing w:before="5" w:after="0" w:line="240" w:lineRule="auto"/>
        <w:ind w:left="-567" w:right="19"/>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 xml:space="preserve">самостоятельные работы, демонстрирующие умения учащихся применять </w:t>
      </w:r>
      <w:r w:rsidRPr="00DF147A">
        <w:rPr>
          <w:rFonts w:ascii="Times New Roman" w:eastAsia="Times New Roman" w:hAnsi="Times New Roman" w:cs="Times New Roman"/>
          <w:color w:val="auto"/>
          <w:kern w:val="0"/>
          <w:sz w:val="24"/>
          <w:szCs w:val="24"/>
          <w:lang w:eastAsia="ru-RU"/>
        </w:rPr>
        <w:t>усвоенные по определённой теме знания на практике;</w:t>
      </w:r>
    </w:p>
    <w:p w:rsidR="00F736AD" w:rsidRPr="00DF147A" w:rsidRDefault="00F736AD" w:rsidP="00DF147A">
      <w:pPr>
        <w:widowControl w:val="0"/>
        <w:numPr>
          <w:ilvl w:val="0"/>
          <w:numId w:val="77"/>
        </w:numPr>
        <w:shd w:val="clear" w:color="auto" w:fill="FFFFFF"/>
        <w:tabs>
          <w:tab w:val="left" w:pos="163"/>
        </w:tabs>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графические работы (рисунки, чертежи и т.д.);</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ight="1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w:t>
      </w:r>
      <w:r w:rsidRPr="00DF147A">
        <w:rPr>
          <w:rFonts w:ascii="Times New Roman" w:eastAsia="Times New Roman" w:hAnsi="Times New Roman" w:cs="Times New Roman"/>
          <w:color w:val="auto"/>
          <w:kern w:val="0"/>
          <w:sz w:val="24"/>
          <w:szCs w:val="24"/>
          <w:lang w:eastAsia="ru-RU"/>
        </w:rPr>
        <w:tab/>
        <w:t>административные проверочные работы, проверяющие усвоение</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1"/>
          <w:kern w:val="0"/>
          <w:sz w:val="24"/>
          <w:szCs w:val="24"/>
          <w:lang w:eastAsia="ru-RU"/>
        </w:rPr>
        <w:t>обучающимися совокупности тем, разделов программы, курса обучения за</w:t>
      </w:r>
      <w:r w:rsidR="006F5BA9" w:rsidRPr="00DF147A">
        <w:rPr>
          <w:rFonts w:ascii="Times New Roman" w:eastAsia="Times New Roman" w:hAnsi="Times New Roman" w:cs="Times New Roman"/>
          <w:color w:val="auto"/>
          <w:spacing w:val="-1"/>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определённый период времени (за 1 полугодие и за учебный год).</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ight="10"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В целях формирования дейс</w:t>
      </w:r>
      <w:r w:rsidR="006F5BA9" w:rsidRPr="00DF147A">
        <w:rPr>
          <w:rFonts w:ascii="Times New Roman" w:eastAsia="Times New Roman" w:hAnsi="Times New Roman" w:cs="Times New Roman"/>
          <w:color w:val="auto"/>
          <w:kern w:val="0"/>
          <w:sz w:val="24"/>
          <w:szCs w:val="24"/>
          <w:lang w:eastAsia="ru-RU"/>
        </w:rPr>
        <w:t xml:space="preserve">твий самоконтроля и самооценки </w:t>
      </w:r>
      <w:r w:rsidRPr="00DF147A">
        <w:rPr>
          <w:rFonts w:ascii="Times New Roman" w:eastAsia="Times New Roman" w:hAnsi="Times New Roman" w:cs="Times New Roman"/>
          <w:color w:val="auto"/>
          <w:kern w:val="0"/>
          <w:sz w:val="24"/>
          <w:szCs w:val="24"/>
          <w:lang w:eastAsia="ru-RU"/>
        </w:rPr>
        <w:t>учителями первых классов осо</w:t>
      </w:r>
      <w:r w:rsidR="006F5BA9" w:rsidRPr="00DF147A">
        <w:rPr>
          <w:rFonts w:ascii="Times New Roman" w:eastAsia="Times New Roman" w:hAnsi="Times New Roman" w:cs="Times New Roman"/>
          <w:color w:val="auto"/>
          <w:kern w:val="0"/>
          <w:sz w:val="24"/>
          <w:szCs w:val="24"/>
          <w:lang w:eastAsia="ru-RU"/>
        </w:rPr>
        <w:t xml:space="preserve">бое внимание уделяется развитию </w:t>
      </w:r>
      <w:r w:rsidRPr="00DF147A">
        <w:rPr>
          <w:rFonts w:ascii="Times New Roman" w:eastAsia="Times New Roman" w:hAnsi="Times New Roman" w:cs="Times New Roman"/>
          <w:color w:val="auto"/>
          <w:kern w:val="0"/>
          <w:sz w:val="24"/>
          <w:szCs w:val="24"/>
          <w:lang w:eastAsia="ru-RU"/>
        </w:rPr>
        <w:t>рефлексивных умений и навыков учащихся.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Допускается словесное оценивание - устным ответам учитель даёт словесную оценку:</w:t>
      </w:r>
    </w:p>
    <w:p w:rsidR="00F736AD" w:rsidRPr="00DF147A" w:rsidRDefault="00F736AD" w:rsidP="00DF147A">
      <w:pPr>
        <w:widowControl w:val="0"/>
        <w:numPr>
          <w:ilvl w:val="0"/>
          <w:numId w:val="70"/>
        </w:numPr>
        <w:shd w:val="clear" w:color="auto" w:fill="FFFFFF"/>
        <w:tabs>
          <w:tab w:val="left" w:pos="715"/>
        </w:tabs>
        <w:suppressAutoHyphens w:val="0"/>
        <w:autoSpaceDE w:val="0"/>
        <w:autoSpaceDN w:val="0"/>
        <w:adjustRightInd w:val="0"/>
        <w:spacing w:before="5" w:after="0" w:line="240" w:lineRule="auto"/>
        <w:ind w:left="-567"/>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очень хорошо - «Умница!», «Молодец!», «Отлично!»,</w:t>
      </w:r>
    </w:p>
    <w:p w:rsidR="00F736AD" w:rsidRPr="00DF147A" w:rsidRDefault="00F736AD" w:rsidP="00DF147A">
      <w:pPr>
        <w:widowControl w:val="0"/>
        <w:numPr>
          <w:ilvl w:val="0"/>
          <w:numId w:val="70"/>
        </w:numPr>
        <w:shd w:val="clear" w:color="auto" w:fill="FFFFFF"/>
        <w:tabs>
          <w:tab w:val="left" w:pos="715"/>
        </w:tabs>
        <w:suppressAutoHyphens w:val="0"/>
        <w:autoSpaceDE w:val="0"/>
        <w:autoSpaceDN w:val="0"/>
        <w:adjustRightInd w:val="0"/>
        <w:spacing w:after="0" w:line="240" w:lineRule="auto"/>
        <w:ind w:left="-567"/>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есть маленькие недочёты - «Хорошо» и т.д.</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При этом никакой отрицательной словесной оценки учитель не дает.</w:t>
      </w:r>
    </w:p>
    <w:p w:rsidR="00F736AD" w:rsidRPr="00DF147A" w:rsidRDefault="00F736AD" w:rsidP="00DF147A">
      <w:pPr>
        <w:widowControl w:val="0"/>
        <w:shd w:val="clear" w:color="auto" w:fill="FFFFFF"/>
        <w:tabs>
          <w:tab w:val="left" w:pos="1440"/>
          <w:tab w:val="left" w:pos="1618"/>
        </w:tabs>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Оценка предметных резуль</w:t>
      </w:r>
      <w:r w:rsidR="006F5BA9" w:rsidRPr="00DF147A">
        <w:rPr>
          <w:rFonts w:ascii="Times New Roman" w:eastAsia="Times New Roman" w:hAnsi="Times New Roman" w:cs="Times New Roman"/>
          <w:color w:val="auto"/>
          <w:kern w:val="0"/>
          <w:sz w:val="24"/>
          <w:szCs w:val="24"/>
          <w:lang w:eastAsia="ru-RU"/>
        </w:rPr>
        <w:t xml:space="preserve">татов обучающихся по варианту 1 </w:t>
      </w:r>
      <w:r w:rsidRPr="00DF147A">
        <w:rPr>
          <w:rFonts w:ascii="Times New Roman" w:eastAsia="Times New Roman" w:hAnsi="Times New Roman" w:cs="Times New Roman"/>
          <w:color w:val="auto"/>
          <w:kern w:val="0"/>
          <w:sz w:val="24"/>
          <w:szCs w:val="24"/>
          <w:lang w:eastAsia="ru-RU"/>
        </w:rPr>
        <w:t>начинается со 2-го класса, по варианту 8.3. -</w:t>
      </w:r>
      <w:r w:rsidR="006F5BA9" w:rsidRPr="00DF147A">
        <w:rPr>
          <w:rFonts w:ascii="Times New Roman" w:eastAsia="Times New Roman" w:hAnsi="Times New Roman" w:cs="Times New Roman"/>
          <w:color w:val="auto"/>
          <w:kern w:val="0"/>
          <w:sz w:val="24"/>
          <w:szCs w:val="24"/>
          <w:lang w:eastAsia="ru-RU"/>
        </w:rPr>
        <w:t xml:space="preserve"> со 2-го полугодия 2-го класса, </w:t>
      </w:r>
      <w:r w:rsidRPr="00DF147A">
        <w:rPr>
          <w:rFonts w:ascii="Times New Roman" w:eastAsia="Times New Roman" w:hAnsi="Times New Roman" w:cs="Times New Roman"/>
          <w:color w:val="auto"/>
          <w:kern w:val="0"/>
          <w:sz w:val="24"/>
          <w:szCs w:val="24"/>
          <w:lang w:eastAsia="ru-RU"/>
        </w:rPr>
        <w:t>т.е. в тот период, когда у обучающихся уже сформированы некоторые</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начальные</w:t>
      </w:r>
      <w:r w:rsidR="006F5BA9"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навыки чтения, письма и счета. Кроме того, сама учебная</w:t>
      </w:r>
      <w:r w:rsidRPr="00DF147A">
        <w:rPr>
          <w:rFonts w:ascii="Times New Roman" w:eastAsia="Times New Roman" w:hAnsi="Times New Roman" w:cs="Times New Roman"/>
          <w:color w:val="auto"/>
          <w:kern w:val="0"/>
          <w:sz w:val="24"/>
          <w:szCs w:val="24"/>
          <w:lang w:eastAsia="ru-RU"/>
        </w:rPr>
        <w:br/>
        <w:t xml:space="preserve">деятельность для них уже привычна, и </w:t>
      </w:r>
      <w:r w:rsidR="006F5BA9" w:rsidRPr="00DF147A">
        <w:rPr>
          <w:rFonts w:ascii="Times New Roman" w:eastAsia="Times New Roman" w:hAnsi="Times New Roman" w:cs="Times New Roman"/>
          <w:color w:val="auto"/>
          <w:kern w:val="0"/>
          <w:sz w:val="24"/>
          <w:szCs w:val="24"/>
          <w:lang w:eastAsia="ru-RU"/>
        </w:rPr>
        <w:t xml:space="preserve">они могут ее организовывать под </w:t>
      </w:r>
      <w:r w:rsidRPr="00DF147A">
        <w:rPr>
          <w:rFonts w:ascii="Times New Roman" w:eastAsia="Times New Roman" w:hAnsi="Times New Roman" w:cs="Times New Roman"/>
          <w:color w:val="auto"/>
          <w:kern w:val="0"/>
          <w:sz w:val="24"/>
          <w:szCs w:val="24"/>
          <w:lang w:eastAsia="ru-RU"/>
        </w:rPr>
        <w:t>руководством учителя.</w:t>
      </w:r>
    </w:p>
    <w:p w:rsidR="00F736AD" w:rsidRPr="00DF147A" w:rsidRDefault="00F736AD" w:rsidP="00DF147A">
      <w:pPr>
        <w:widowControl w:val="0"/>
        <w:shd w:val="clear" w:color="auto" w:fill="FFFFFF"/>
        <w:tabs>
          <w:tab w:val="left" w:pos="1344"/>
        </w:tabs>
        <w:suppressAutoHyphens w:val="0"/>
        <w:autoSpaceDE w:val="0"/>
        <w:autoSpaceDN w:val="0"/>
        <w:adjustRightInd w:val="0"/>
        <w:spacing w:after="0" w:line="240" w:lineRule="auto"/>
        <w:ind w:left="-567" w:firstLine="425"/>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Главными критериями контроля и оценки являются: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w:t>
      </w:r>
      <w:r w:rsidRPr="00DF147A">
        <w:rPr>
          <w:rFonts w:ascii="Times New Roman" w:eastAsia="Times New Roman" w:hAnsi="Times New Roman" w:cs="Times New Roman"/>
          <w:color w:val="auto"/>
          <w:kern w:val="0"/>
          <w:sz w:val="24"/>
          <w:szCs w:val="24"/>
          <w:lang w:eastAsia="ru-RU"/>
        </w:rPr>
        <w:tab/>
        <w:t>усвоение предметных знаний, ум</w:t>
      </w:r>
      <w:r w:rsidR="006F5BA9" w:rsidRPr="00DF147A">
        <w:rPr>
          <w:rFonts w:ascii="Times New Roman" w:eastAsia="Times New Roman" w:hAnsi="Times New Roman" w:cs="Times New Roman"/>
          <w:color w:val="auto"/>
          <w:kern w:val="0"/>
          <w:sz w:val="24"/>
          <w:szCs w:val="24"/>
          <w:lang w:eastAsia="ru-RU"/>
        </w:rPr>
        <w:t xml:space="preserve">ений и навыков, их соответствие </w:t>
      </w:r>
      <w:r w:rsidRPr="00DF147A">
        <w:rPr>
          <w:rFonts w:ascii="Times New Roman" w:eastAsia="Times New Roman" w:hAnsi="Times New Roman" w:cs="Times New Roman"/>
          <w:color w:val="auto"/>
          <w:kern w:val="0"/>
          <w:sz w:val="24"/>
          <w:szCs w:val="24"/>
          <w:lang w:eastAsia="ru-RU"/>
        </w:rPr>
        <w:t>требованиям Стандарта;</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w:t>
      </w:r>
      <w:r w:rsidRPr="00DF147A">
        <w:rPr>
          <w:rFonts w:ascii="Times New Roman" w:eastAsia="Times New Roman" w:hAnsi="Times New Roman" w:cs="Times New Roman"/>
          <w:color w:val="auto"/>
          <w:kern w:val="0"/>
          <w:sz w:val="24"/>
          <w:szCs w:val="24"/>
          <w:lang w:eastAsia="ru-RU"/>
        </w:rPr>
        <w:tab/>
      </w:r>
      <w:r w:rsidRPr="00DF147A">
        <w:rPr>
          <w:rFonts w:ascii="Times New Roman" w:eastAsia="Times New Roman" w:hAnsi="Times New Roman" w:cs="Times New Roman"/>
          <w:color w:val="auto"/>
          <w:spacing w:val="-1"/>
          <w:kern w:val="0"/>
          <w:sz w:val="24"/>
          <w:szCs w:val="24"/>
          <w:lang w:eastAsia="ru-RU"/>
        </w:rPr>
        <w:t>развитость познавательной активности и интересов, прилежания и старания;</w:t>
      </w:r>
    </w:p>
    <w:p w:rsidR="00F736AD" w:rsidRPr="00DF147A" w:rsidRDefault="00F736AD" w:rsidP="00DF147A">
      <w:pPr>
        <w:widowControl w:val="0"/>
        <w:numPr>
          <w:ilvl w:val="0"/>
          <w:numId w:val="78"/>
        </w:numPr>
        <w:shd w:val="clear" w:color="auto" w:fill="FFFFFF"/>
        <w:suppressAutoHyphens w:val="0"/>
        <w:autoSpaceDE w:val="0"/>
        <w:autoSpaceDN w:val="0"/>
        <w:adjustRightInd w:val="0"/>
        <w:spacing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появление значимых предпосылок учебной деятельности, способность ее осуществления под прямым и непосредственным руководством и контролем учителя,</w:t>
      </w:r>
    </w:p>
    <w:p w:rsidR="00F736AD" w:rsidRPr="00DF147A" w:rsidRDefault="00F736AD" w:rsidP="00DF147A">
      <w:pPr>
        <w:widowControl w:val="0"/>
        <w:numPr>
          <w:ilvl w:val="0"/>
          <w:numId w:val="78"/>
        </w:numPr>
        <w:shd w:val="clear" w:color="auto" w:fill="FFFFFF"/>
        <w:tabs>
          <w:tab w:val="left" w:pos="221"/>
        </w:tabs>
        <w:suppressAutoHyphens w:val="0"/>
        <w:autoSpaceDE w:val="0"/>
        <w:autoSpaceDN w:val="0"/>
        <w:adjustRightInd w:val="0"/>
        <w:spacing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определенная доля самостоятельности во взаимодействии с учителем и одноклассниками.</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Основным инструментом ит</w:t>
      </w:r>
      <w:r w:rsidR="006F5BA9" w:rsidRPr="00DF147A">
        <w:rPr>
          <w:rFonts w:ascii="Times New Roman" w:eastAsia="Times New Roman" w:hAnsi="Times New Roman" w:cs="Times New Roman"/>
          <w:color w:val="auto"/>
          <w:kern w:val="0"/>
          <w:sz w:val="24"/>
          <w:szCs w:val="24"/>
          <w:lang w:eastAsia="ru-RU"/>
        </w:rPr>
        <w:t xml:space="preserve">оговой оценки являются итоговые </w:t>
      </w:r>
      <w:r w:rsidRPr="00DF147A">
        <w:rPr>
          <w:rFonts w:ascii="Times New Roman" w:eastAsia="Times New Roman" w:hAnsi="Times New Roman" w:cs="Times New Roman"/>
          <w:color w:val="auto"/>
          <w:kern w:val="0"/>
          <w:sz w:val="24"/>
          <w:szCs w:val="24"/>
          <w:lang w:eastAsia="ru-RU"/>
        </w:rPr>
        <w:t xml:space="preserve">работы – система заданий различного уровня сложности по </w:t>
      </w:r>
      <w:r w:rsidR="006F5BA9" w:rsidRPr="00DF147A">
        <w:rPr>
          <w:rFonts w:ascii="Times New Roman" w:eastAsia="Times New Roman" w:hAnsi="Times New Roman" w:cs="Times New Roman"/>
          <w:color w:val="auto"/>
          <w:kern w:val="0"/>
          <w:sz w:val="24"/>
          <w:szCs w:val="24"/>
          <w:lang w:eastAsia="ru-RU"/>
        </w:rPr>
        <w:t xml:space="preserve">учебным </w:t>
      </w:r>
      <w:r w:rsidRPr="00DF147A">
        <w:rPr>
          <w:rFonts w:ascii="Times New Roman" w:eastAsia="Times New Roman" w:hAnsi="Times New Roman" w:cs="Times New Roman"/>
          <w:color w:val="auto"/>
          <w:kern w:val="0"/>
          <w:sz w:val="24"/>
          <w:szCs w:val="24"/>
          <w:lang w:eastAsia="ru-RU"/>
        </w:rPr>
        <w:t>предметам.</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1"/>
          <w:kern w:val="0"/>
          <w:sz w:val="24"/>
          <w:szCs w:val="24"/>
          <w:lang w:eastAsia="ru-RU"/>
        </w:rPr>
        <w:t xml:space="preserve">Оценка    достижения    предметных    результатов    ведётся    в    ходе </w:t>
      </w:r>
      <w:r w:rsidR="006F5BA9" w:rsidRPr="00DF147A">
        <w:rPr>
          <w:rFonts w:ascii="Times New Roman" w:eastAsia="Times New Roman" w:hAnsi="Times New Roman" w:cs="Times New Roman"/>
          <w:color w:val="auto"/>
          <w:kern w:val="0"/>
          <w:sz w:val="24"/>
          <w:szCs w:val="24"/>
          <w:lang w:eastAsia="ru-RU"/>
        </w:rPr>
        <w:t xml:space="preserve">текущего контроля, </w:t>
      </w:r>
      <w:r w:rsidRPr="00DF147A">
        <w:rPr>
          <w:rFonts w:ascii="Times New Roman" w:eastAsia="Times New Roman" w:hAnsi="Times New Roman" w:cs="Times New Roman"/>
          <w:color w:val="auto"/>
          <w:kern w:val="0"/>
          <w:sz w:val="24"/>
          <w:szCs w:val="24"/>
          <w:lang w:eastAsia="ru-RU"/>
        </w:rPr>
        <w:t>промежуточной и итоговой аттестации.</w:t>
      </w:r>
    </w:p>
    <w:p w:rsidR="00F10251" w:rsidRPr="00DF147A" w:rsidRDefault="00F10251" w:rsidP="00DF147A">
      <w:pPr>
        <w:widowControl w:val="0"/>
        <w:shd w:val="clear" w:color="auto" w:fill="FFFFFF"/>
        <w:suppressAutoHyphens w:val="0"/>
        <w:autoSpaceDE w:val="0"/>
        <w:autoSpaceDN w:val="0"/>
        <w:adjustRightInd w:val="0"/>
        <w:spacing w:before="5" w:after="0" w:line="240" w:lineRule="auto"/>
        <w:ind w:left="-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3"/>
          <w:kern w:val="0"/>
          <w:sz w:val="24"/>
          <w:szCs w:val="24"/>
          <w:lang w:eastAsia="ru-RU"/>
        </w:rPr>
        <w:t>Р</w:t>
      </w:r>
      <w:r w:rsidR="00F736AD" w:rsidRPr="00DF147A">
        <w:rPr>
          <w:rFonts w:ascii="Times New Roman" w:eastAsia="Times New Roman" w:hAnsi="Times New Roman" w:cs="Times New Roman"/>
          <w:color w:val="auto"/>
          <w:spacing w:val="-13"/>
          <w:kern w:val="0"/>
          <w:sz w:val="24"/>
          <w:szCs w:val="24"/>
          <w:lang w:eastAsia="ru-RU"/>
        </w:rPr>
        <w:t xml:space="preserve">езультаты      овладения      АООП      выявляются      в      ходе      выполнения </w:t>
      </w:r>
      <w:r w:rsidR="00F736AD" w:rsidRPr="00DF147A">
        <w:rPr>
          <w:rFonts w:ascii="Times New Roman" w:eastAsia="Times New Roman" w:hAnsi="Times New Roman" w:cs="Times New Roman"/>
          <w:color w:val="auto"/>
          <w:kern w:val="0"/>
          <w:sz w:val="24"/>
          <w:szCs w:val="24"/>
          <w:lang w:eastAsia="ru-RU"/>
        </w:rPr>
        <w:t xml:space="preserve">обучающимися разных видов заданий, требующих верного решения: </w:t>
      </w:r>
    </w:p>
    <w:p w:rsidR="00F10251" w:rsidRPr="00DF147A" w:rsidRDefault="00F736AD" w:rsidP="00DF147A">
      <w:pPr>
        <w:widowControl w:val="0"/>
        <w:shd w:val="clear" w:color="auto" w:fill="FFFFFF"/>
        <w:suppressAutoHyphens w:val="0"/>
        <w:autoSpaceDE w:val="0"/>
        <w:autoSpaceDN w:val="0"/>
        <w:adjustRightInd w:val="0"/>
        <w:spacing w:before="5"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-по способу предъявления (устные, письменные, практические); </w:t>
      </w:r>
    </w:p>
    <w:p w:rsidR="00F736AD" w:rsidRPr="00DF147A" w:rsidRDefault="00F736AD" w:rsidP="00DF147A">
      <w:pPr>
        <w:widowControl w:val="0"/>
        <w:shd w:val="clear" w:color="auto" w:fill="FFFFFF"/>
        <w:suppressAutoHyphens w:val="0"/>
        <w:autoSpaceDE w:val="0"/>
        <w:autoSpaceDN w:val="0"/>
        <w:adjustRightInd w:val="0"/>
        <w:spacing w:before="5" w:after="0" w:line="240" w:lineRule="auto"/>
        <w:ind w:left="-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-по характеру выполнения (репродуктивные, продуктивные).</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 xml:space="preserve">  В текущей оценочной деятельности целесообразно соотносить </w:t>
      </w:r>
      <w:r w:rsidR="00F65B4A" w:rsidRPr="00DF147A">
        <w:rPr>
          <w:rFonts w:ascii="Times New Roman" w:eastAsia="Times New Roman" w:hAnsi="Times New Roman" w:cs="Times New Roman"/>
          <w:color w:val="auto"/>
          <w:kern w:val="0"/>
          <w:sz w:val="24"/>
          <w:szCs w:val="24"/>
          <w:lang w:eastAsia="ru-RU"/>
        </w:rPr>
        <w:t xml:space="preserve">результаты, </w:t>
      </w:r>
      <w:r w:rsidRPr="00DF147A">
        <w:rPr>
          <w:rFonts w:ascii="Times New Roman" w:eastAsia="Times New Roman" w:hAnsi="Times New Roman" w:cs="Times New Roman"/>
          <w:color w:val="auto"/>
          <w:kern w:val="0"/>
          <w:sz w:val="24"/>
          <w:szCs w:val="24"/>
          <w:lang w:eastAsia="ru-RU"/>
        </w:rPr>
        <w:t>продемонстрированные учеником, с оценками типа:</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-«удовлетворительно» (отметка «3»), если обучающиеся верно выполняют от 35% до 50% заданий;</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-«хорошо» (отметка «4»)― от 51% до 65% заданий. </w:t>
      </w:r>
      <w:r w:rsidRPr="00DF147A">
        <w:rPr>
          <w:rFonts w:ascii="Times New Roman" w:eastAsia="Times New Roman" w:hAnsi="Times New Roman" w:cs="Times New Roman"/>
          <w:color w:val="auto"/>
          <w:spacing w:val="-1"/>
          <w:kern w:val="0"/>
          <w:sz w:val="24"/>
          <w:szCs w:val="24"/>
          <w:lang w:eastAsia="ru-RU"/>
        </w:rPr>
        <w:t>-«очень хорошо, отлично» (отметка «5») свыше 65%.</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13</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710"/>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Оценки 1, 2 не выставляются, так как такие баллы не приемлемы в обучении детей с интеллектуальными нарушениями. Каждый педагог обязан подобрать доступные для выполнения задания в соответствии с интеллектуальными возможностями обучающегося.</w:t>
      </w:r>
    </w:p>
    <w:p w:rsidR="008B492B" w:rsidRPr="00DF147A" w:rsidRDefault="00F65B4A" w:rsidP="00DF147A">
      <w:pPr>
        <w:widowControl w:val="0"/>
        <w:shd w:val="clear" w:color="auto" w:fill="FFFFFF"/>
        <w:suppressAutoHyphens w:val="0"/>
        <w:autoSpaceDE w:val="0"/>
        <w:autoSpaceDN w:val="0"/>
        <w:adjustRightInd w:val="0"/>
        <w:spacing w:after="0" w:line="240" w:lineRule="auto"/>
        <w:ind w:left="-567" w:right="10"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При </w:t>
      </w:r>
      <w:r w:rsidR="00F736AD" w:rsidRPr="00DF147A">
        <w:rPr>
          <w:rFonts w:ascii="Times New Roman" w:eastAsia="Times New Roman" w:hAnsi="Times New Roman" w:cs="Times New Roman"/>
          <w:color w:val="auto"/>
          <w:kern w:val="0"/>
          <w:sz w:val="24"/>
          <w:szCs w:val="24"/>
          <w:lang w:eastAsia="ru-RU"/>
        </w:rPr>
        <w:t>оценке итоговых предметн</w:t>
      </w:r>
      <w:r w:rsidRPr="00DF147A">
        <w:rPr>
          <w:rFonts w:ascii="Times New Roman" w:eastAsia="Times New Roman" w:hAnsi="Times New Roman" w:cs="Times New Roman"/>
          <w:color w:val="auto"/>
          <w:kern w:val="0"/>
          <w:sz w:val="24"/>
          <w:szCs w:val="24"/>
          <w:lang w:eastAsia="ru-RU"/>
        </w:rPr>
        <w:t xml:space="preserve">ых результатов следует выбирать такие, которые </w:t>
      </w:r>
      <w:r w:rsidR="00F736AD" w:rsidRPr="00DF147A">
        <w:rPr>
          <w:rFonts w:ascii="Times New Roman" w:eastAsia="Times New Roman" w:hAnsi="Times New Roman" w:cs="Times New Roman"/>
          <w:color w:val="auto"/>
          <w:kern w:val="0"/>
          <w:sz w:val="24"/>
          <w:szCs w:val="24"/>
          <w:lang w:eastAsia="ru-RU"/>
        </w:rPr>
        <w:t xml:space="preserve">стимулировали </w:t>
      </w:r>
      <w:r w:rsidR="00F736AD" w:rsidRPr="00DF147A">
        <w:rPr>
          <w:rFonts w:ascii="Times New Roman" w:eastAsia="Times New Roman" w:hAnsi="Times New Roman" w:cs="Times New Roman"/>
          <w:color w:val="auto"/>
          <w:kern w:val="0"/>
          <w:sz w:val="24"/>
          <w:szCs w:val="24"/>
          <w:lang w:eastAsia="ru-RU"/>
        </w:rPr>
        <w:lastRenderedPageBreak/>
        <w:t>бы учеб</w:t>
      </w:r>
      <w:r w:rsidRPr="00DF147A">
        <w:rPr>
          <w:rFonts w:ascii="Times New Roman" w:eastAsia="Times New Roman" w:hAnsi="Times New Roman" w:cs="Times New Roman"/>
          <w:color w:val="auto"/>
          <w:kern w:val="0"/>
          <w:sz w:val="24"/>
          <w:szCs w:val="24"/>
          <w:lang w:eastAsia="ru-RU"/>
        </w:rPr>
        <w:t xml:space="preserve">ную и практическую деятельность </w:t>
      </w:r>
      <w:r w:rsidR="00F736AD" w:rsidRPr="00DF147A">
        <w:rPr>
          <w:rFonts w:ascii="Times New Roman" w:eastAsia="Times New Roman" w:hAnsi="Times New Roman" w:cs="Times New Roman"/>
          <w:color w:val="auto"/>
          <w:kern w:val="0"/>
          <w:sz w:val="24"/>
          <w:szCs w:val="24"/>
          <w:lang w:eastAsia="ru-RU"/>
        </w:rPr>
        <w:t>обучающегося, оказывали бы положи</w:t>
      </w:r>
      <w:r w:rsidRPr="00DF147A">
        <w:rPr>
          <w:rFonts w:ascii="Times New Roman" w:eastAsia="Times New Roman" w:hAnsi="Times New Roman" w:cs="Times New Roman"/>
          <w:color w:val="auto"/>
          <w:kern w:val="0"/>
          <w:sz w:val="24"/>
          <w:szCs w:val="24"/>
          <w:lang w:eastAsia="ru-RU"/>
        </w:rPr>
        <w:t xml:space="preserve">тельное влияние на формирование </w:t>
      </w:r>
      <w:r w:rsidR="00F736AD" w:rsidRPr="00DF147A">
        <w:rPr>
          <w:rFonts w:ascii="Times New Roman" w:eastAsia="Times New Roman" w:hAnsi="Times New Roman" w:cs="Times New Roman"/>
          <w:color w:val="auto"/>
          <w:kern w:val="0"/>
          <w:sz w:val="24"/>
          <w:szCs w:val="24"/>
          <w:lang w:eastAsia="ru-RU"/>
        </w:rPr>
        <w:t>жизненных компетенций. (Приложение 3).</w:t>
      </w:r>
      <w:r w:rsidR="00F736AD" w:rsidRPr="00DF147A">
        <w:rPr>
          <w:rFonts w:ascii="Times New Roman" w:eastAsia="Times New Roman" w:hAnsi="Times New Roman" w:cs="Times New Roman"/>
          <w:color w:val="auto"/>
          <w:spacing w:val="-3"/>
          <w:kern w:val="0"/>
          <w:sz w:val="24"/>
          <w:szCs w:val="24"/>
          <w:lang w:eastAsia="ru-RU"/>
        </w:rPr>
        <w:t>.</w:t>
      </w:r>
      <w:r w:rsidR="00F736AD" w:rsidRPr="00DF147A">
        <w:rPr>
          <w:rFonts w:ascii="Times New Roman" w:eastAsia="Times New Roman" w:hAnsi="Times New Roman" w:cs="Times New Roman"/>
          <w:color w:val="auto"/>
          <w:kern w:val="0"/>
          <w:sz w:val="24"/>
          <w:szCs w:val="24"/>
          <w:lang w:eastAsia="ru-RU"/>
        </w:rPr>
        <w:tab/>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ight="10"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Текущий контроль успеваемос</w:t>
      </w:r>
      <w:r w:rsidR="00F65B4A" w:rsidRPr="00DF147A">
        <w:rPr>
          <w:rFonts w:ascii="Times New Roman" w:eastAsia="Times New Roman" w:hAnsi="Times New Roman" w:cs="Times New Roman"/>
          <w:color w:val="auto"/>
          <w:kern w:val="0"/>
          <w:sz w:val="24"/>
          <w:szCs w:val="24"/>
          <w:lang w:eastAsia="ru-RU"/>
        </w:rPr>
        <w:t xml:space="preserve">ти проводится во всех классах с легкой умственной </w:t>
      </w:r>
      <w:r w:rsidRPr="00DF147A">
        <w:rPr>
          <w:rFonts w:ascii="Times New Roman" w:eastAsia="Times New Roman" w:hAnsi="Times New Roman" w:cs="Times New Roman"/>
          <w:color w:val="auto"/>
          <w:kern w:val="0"/>
          <w:sz w:val="24"/>
          <w:szCs w:val="24"/>
          <w:lang w:eastAsia="ru-RU"/>
        </w:rPr>
        <w:t>отсталостью.</w:t>
      </w:r>
    </w:p>
    <w:p w:rsidR="00F65B4A" w:rsidRPr="00DF147A" w:rsidRDefault="00F736AD" w:rsidP="00DF147A">
      <w:pPr>
        <w:widowControl w:val="0"/>
        <w:shd w:val="clear" w:color="auto" w:fill="FFFFFF"/>
        <w:suppressAutoHyphens w:val="0"/>
        <w:autoSpaceDE w:val="0"/>
        <w:autoSpaceDN w:val="0"/>
        <w:adjustRightInd w:val="0"/>
        <w:spacing w:after="0" w:line="240" w:lineRule="auto"/>
        <w:ind w:left="-567" w:right="10"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Формами текущего контроля успеваемости могут быть: </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right="10"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1"/>
          <w:kern w:val="0"/>
          <w:sz w:val="24"/>
          <w:szCs w:val="24"/>
          <w:lang w:eastAsia="ru-RU"/>
        </w:rPr>
        <w:t xml:space="preserve">-по    математике:    устный    опрос;    контрольная    работа;    проверочная    работа; </w:t>
      </w:r>
      <w:r w:rsidRPr="00DF147A">
        <w:rPr>
          <w:rFonts w:ascii="Times New Roman" w:eastAsia="Times New Roman" w:hAnsi="Times New Roman" w:cs="Times New Roman"/>
          <w:color w:val="auto"/>
          <w:kern w:val="0"/>
          <w:sz w:val="24"/>
          <w:szCs w:val="24"/>
          <w:lang w:eastAsia="ru-RU"/>
        </w:rPr>
        <w:t>арифметический диктант; практическая работа; тесты;</w:t>
      </w:r>
    </w:p>
    <w:p w:rsidR="00F736AD" w:rsidRPr="00DF147A" w:rsidRDefault="00F736AD" w:rsidP="00DF147A">
      <w:pPr>
        <w:widowControl w:val="0"/>
        <w:shd w:val="clear" w:color="auto" w:fill="FFFFFF"/>
        <w:tabs>
          <w:tab w:val="left" w:pos="2242"/>
          <w:tab w:val="left" w:pos="3389"/>
          <w:tab w:val="left" w:pos="5054"/>
          <w:tab w:val="left" w:pos="6442"/>
          <w:tab w:val="left" w:pos="8318"/>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-по</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русскому</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языку:</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словарный</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диктант;</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выборочный</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диктант;</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комментированный диктант; зрительный диктант; предупредительный диктант; объяснительный диктант; письмо по памяти; творческие работы; контрольный диктант;</w:t>
      </w:r>
    </w:p>
    <w:p w:rsidR="008B492B"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-по чтению: проверка навыков осознанного чтения (техника чтения);</w:t>
      </w:r>
    </w:p>
    <w:p w:rsidR="00F736AD" w:rsidRPr="00DF147A" w:rsidRDefault="00F65B4A"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2"/>
          <w:kern w:val="0"/>
          <w:sz w:val="24"/>
          <w:szCs w:val="24"/>
          <w:lang w:eastAsia="ru-RU"/>
        </w:rPr>
        <w:t xml:space="preserve">-по биологии, истории, географии, </w:t>
      </w:r>
      <w:r w:rsidR="00F736AD" w:rsidRPr="00DF147A">
        <w:rPr>
          <w:rFonts w:ascii="Times New Roman" w:eastAsia="Times New Roman" w:hAnsi="Times New Roman" w:cs="Times New Roman"/>
          <w:color w:val="auto"/>
          <w:spacing w:val="-12"/>
          <w:kern w:val="0"/>
          <w:sz w:val="24"/>
          <w:szCs w:val="24"/>
          <w:lang w:eastAsia="ru-RU"/>
        </w:rPr>
        <w:t xml:space="preserve">домоводству: </w:t>
      </w:r>
      <w:r w:rsidR="00F736AD" w:rsidRPr="00DF147A">
        <w:rPr>
          <w:rFonts w:ascii="Times New Roman" w:eastAsia="Times New Roman" w:hAnsi="Times New Roman" w:cs="Times New Roman"/>
          <w:color w:val="auto"/>
          <w:kern w:val="0"/>
          <w:sz w:val="24"/>
          <w:szCs w:val="24"/>
          <w:lang w:eastAsia="ru-RU"/>
        </w:rPr>
        <w:t>проверочная работа; тесты; контрольная работа; диктант;</w:t>
      </w:r>
    </w:p>
    <w:p w:rsidR="00F736AD" w:rsidRPr="00DF147A" w:rsidRDefault="00F736AD" w:rsidP="00DF147A">
      <w:pPr>
        <w:widowControl w:val="0"/>
        <w:shd w:val="clear" w:color="auto" w:fill="FFFFFF"/>
        <w:tabs>
          <w:tab w:val="left" w:pos="840"/>
          <w:tab w:val="left" w:pos="4776"/>
          <w:tab w:val="left" w:pos="6509"/>
          <w:tab w:val="left" w:pos="8477"/>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-по</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профессионально-трудовому</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обучению:</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проверочная</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работа;</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практическая работа; контрольная работа; участие в выставках, конкурсах и т.д. различного уровня; тесты;</w:t>
      </w:r>
    </w:p>
    <w:p w:rsidR="00F736AD" w:rsidRPr="00DF147A" w:rsidRDefault="00F65B4A"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-по физической </w:t>
      </w:r>
      <w:r w:rsidR="00F736AD" w:rsidRPr="00DF147A">
        <w:rPr>
          <w:rFonts w:ascii="Times New Roman" w:eastAsia="Times New Roman" w:hAnsi="Times New Roman" w:cs="Times New Roman"/>
          <w:color w:val="auto"/>
          <w:kern w:val="0"/>
          <w:sz w:val="24"/>
          <w:szCs w:val="24"/>
          <w:lang w:eastAsia="ru-RU"/>
        </w:rPr>
        <w:t>культуре: сдача контрольных н</w:t>
      </w:r>
      <w:r w:rsidRPr="00DF147A">
        <w:rPr>
          <w:rFonts w:ascii="Times New Roman" w:eastAsia="Times New Roman" w:hAnsi="Times New Roman" w:cs="Times New Roman"/>
          <w:color w:val="auto"/>
          <w:kern w:val="0"/>
          <w:sz w:val="24"/>
          <w:szCs w:val="24"/>
          <w:lang w:eastAsia="ru-RU"/>
        </w:rPr>
        <w:t xml:space="preserve">ормативов; участие в спортивных </w:t>
      </w:r>
      <w:r w:rsidR="00F736AD" w:rsidRPr="00DF147A">
        <w:rPr>
          <w:rFonts w:ascii="Times New Roman" w:eastAsia="Times New Roman" w:hAnsi="Times New Roman" w:cs="Times New Roman"/>
          <w:color w:val="auto"/>
          <w:kern w:val="0"/>
          <w:sz w:val="24"/>
          <w:szCs w:val="24"/>
          <w:lang w:eastAsia="ru-RU"/>
        </w:rPr>
        <w:t>соревнованиях различного уровня;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-по изобразительному искусству: оценивание индивидуальных творческих работ; участие в выставках, конкурсах и т.д. различного уровня;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-по музыке и пению: оценивание индивидуальных творческих способностей, динамика их развития; участие в конкурсах, фестивалях различного уровня.</w:t>
      </w:r>
    </w:p>
    <w:p w:rsidR="00F736AD" w:rsidRPr="00DF147A" w:rsidRDefault="00F736AD" w:rsidP="00DF147A">
      <w:pPr>
        <w:widowControl w:val="0"/>
        <w:shd w:val="clear" w:color="auto" w:fill="FFFFFF"/>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1"/>
          <w:kern w:val="0"/>
          <w:sz w:val="24"/>
          <w:szCs w:val="24"/>
          <w:lang w:eastAsia="ru-RU"/>
        </w:rPr>
        <w:t>Оценка достижений предметных результатов производится 1 раз в</w:t>
      </w:r>
      <w:r w:rsidR="00F65B4A" w:rsidRPr="00DF147A">
        <w:rPr>
          <w:rFonts w:ascii="Times New Roman" w:eastAsia="Times New Roman" w:hAnsi="Times New Roman" w:cs="Times New Roman"/>
          <w:color w:val="auto"/>
          <w:spacing w:val="-1"/>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четверть. На основании сравнения по</w:t>
      </w:r>
      <w:r w:rsidR="00F65B4A" w:rsidRPr="00DF147A">
        <w:rPr>
          <w:rFonts w:ascii="Times New Roman" w:eastAsia="Times New Roman" w:hAnsi="Times New Roman" w:cs="Times New Roman"/>
          <w:color w:val="auto"/>
          <w:kern w:val="0"/>
          <w:sz w:val="24"/>
          <w:szCs w:val="24"/>
          <w:lang w:eastAsia="ru-RU"/>
        </w:rPr>
        <w:t xml:space="preserve">казателей за четверть текущей и </w:t>
      </w:r>
      <w:r w:rsidRPr="00DF147A">
        <w:rPr>
          <w:rFonts w:ascii="Times New Roman" w:eastAsia="Times New Roman" w:hAnsi="Times New Roman" w:cs="Times New Roman"/>
          <w:color w:val="auto"/>
          <w:kern w:val="0"/>
          <w:sz w:val="24"/>
          <w:szCs w:val="24"/>
          <w:lang w:eastAsia="ru-RU"/>
        </w:rPr>
        <w:t>предыдущей оценки учитель делает</w:t>
      </w:r>
      <w:r w:rsidR="00F65B4A" w:rsidRPr="00DF147A">
        <w:rPr>
          <w:rFonts w:ascii="Times New Roman" w:eastAsia="Times New Roman" w:hAnsi="Times New Roman" w:cs="Times New Roman"/>
          <w:color w:val="auto"/>
          <w:kern w:val="0"/>
          <w:sz w:val="24"/>
          <w:szCs w:val="24"/>
          <w:lang w:eastAsia="ru-RU"/>
        </w:rPr>
        <w:t xml:space="preserve"> вывод о динамике усвоения АООП </w:t>
      </w:r>
      <w:r w:rsidRPr="00DF147A">
        <w:rPr>
          <w:rFonts w:ascii="Times New Roman" w:eastAsia="Times New Roman" w:hAnsi="Times New Roman" w:cs="Times New Roman"/>
          <w:color w:val="auto"/>
          <w:kern w:val="0"/>
          <w:sz w:val="24"/>
          <w:szCs w:val="24"/>
          <w:lang w:eastAsia="ru-RU"/>
        </w:rPr>
        <w:t>каждым обучающимся по каждому показателю по следующей шкале:</w:t>
      </w:r>
    </w:p>
    <w:p w:rsidR="00F736AD" w:rsidRPr="00DF147A" w:rsidRDefault="00F736AD" w:rsidP="00DF147A">
      <w:pPr>
        <w:widowControl w:val="0"/>
        <w:numPr>
          <w:ilvl w:val="0"/>
          <w:numId w:val="79"/>
        </w:numPr>
        <w:shd w:val="clear" w:color="auto" w:fill="FFFFFF"/>
        <w:tabs>
          <w:tab w:val="left" w:pos="922"/>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отсутствие динамики или регресс;</w:t>
      </w:r>
    </w:p>
    <w:p w:rsidR="00F736AD" w:rsidRPr="00DF147A" w:rsidRDefault="00F736AD" w:rsidP="00DF147A">
      <w:pPr>
        <w:widowControl w:val="0"/>
        <w:numPr>
          <w:ilvl w:val="0"/>
          <w:numId w:val="79"/>
        </w:numPr>
        <w:shd w:val="clear" w:color="auto" w:fill="FFFFFF"/>
        <w:tabs>
          <w:tab w:val="left" w:pos="922"/>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положительная динамика</w:t>
      </w:r>
    </w:p>
    <w:p w:rsidR="00F736AD" w:rsidRPr="00DF147A" w:rsidRDefault="00F736AD" w:rsidP="00DF147A">
      <w:pPr>
        <w:widowControl w:val="0"/>
        <w:numPr>
          <w:ilvl w:val="0"/>
          <w:numId w:val="79"/>
        </w:numPr>
        <w:shd w:val="clear" w:color="auto" w:fill="FFFFFF"/>
        <w:tabs>
          <w:tab w:val="left" w:pos="922"/>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отрицательная динамика;</w:t>
      </w:r>
    </w:p>
    <w:p w:rsidR="00F736AD" w:rsidRPr="00DF147A" w:rsidRDefault="00F736AD" w:rsidP="00DF147A">
      <w:pPr>
        <w:widowControl w:val="0"/>
        <w:shd w:val="clear" w:color="auto" w:fill="FFFFFF"/>
        <w:tabs>
          <w:tab w:val="left" w:pos="2083"/>
          <w:tab w:val="left" w:pos="4018"/>
          <w:tab w:val="left" w:pos="5957"/>
          <w:tab w:val="left" w:pos="7920"/>
        </w:tabs>
        <w:suppressAutoHyphens w:val="0"/>
        <w:autoSpaceDE w:val="0"/>
        <w:autoSpaceDN w:val="0"/>
        <w:adjustRightInd w:val="0"/>
        <w:spacing w:after="0" w:line="240" w:lineRule="auto"/>
        <w:ind w:left="-567" w:firstLine="56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2"/>
          <w:kern w:val="0"/>
          <w:sz w:val="24"/>
          <w:szCs w:val="24"/>
          <w:lang w:eastAsia="ru-RU"/>
        </w:rPr>
        <w:t>Уровень</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3"/>
          <w:kern w:val="0"/>
          <w:sz w:val="24"/>
          <w:szCs w:val="24"/>
          <w:lang w:eastAsia="ru-RU"/>
        </w:rPr>
        <w:t>достижения</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конкретных</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предметных</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spacing w:val="-2"/>
          <w:kern w:val="0"/>
          <w:sz w:val="24"/>
          <w:szCs w:val="24"/>
          <w:lang w:eastAsia="ru-RU"/>
        </w:rPr>
        <w:t>результатов</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отслеживается с помощью листов «Результ</w:t>
      </w:r>
      <w:r w:rsidR="00F65B4A" w:rsidRPr="00DF147A">
        <w:rPr>
          <w:rFonts w:ascii="Times New Roman" w:eastAsia="Times New Roman" w:hAnsi="Times New Roman" w:cs="Times New Roman"/>
          <w:color w:val="auto"/>
          <w:kern w:val="0"/>
          <w:sz w:val="24"/>
          <w:szCs w:val="24"/>
          <w:lang w:eastAsia="ru-RU"/>
        </w:rPr>
        <w:t>аты образовательного процесса» и</w:t>
      </w:r>
    </w:p>
    <w:p w:rsidR="00F736AD" w:rsidRPr="00DF147A" w:rsidRDefault="00245EB2" w:rsidP="00DF147A">
      <w:pPr>
        <w:widowControl w:val="0"/>
        <w:shd w:val="clear" w:color="auto" w:fill="FFFFFF"/>
        <w:tabs>
          <w:tab w:val="left" w:pos="1426"/>
          <w:tab w:val="left" w:pos="2851"/>
          <w:tab w:val="left" w:pos="4738"/>
          <w:tab w:val="left" w:pos="7176"/>
          <w:tab w:val="left" w:pos="8290"/>
        </w:tabs>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spacing w:val="-3"/>
          <w:kern w:val="0"/>
          <w:sz w:val="24"/>
          <w:szCs w:val="24"/>
          <w:lang w:eastAsia="ru-RU"/>
        </w:rPr>
        <w:t xml:space="preserve"> </w:t>
      </w:r>
      <w:r w:rsidR="00F736AD" w:rsidRPr="00DF147A">
        <w:rPr>
          <w:rFonts w:ascii="Times New Roman" w:eastAsia="Times New Roman" w:hAnsi="Times New Roman" w:cs="Times New Roman"/>
          <w:color w:val="auto"/>
          <w:spacing w:val="-3"/>
          <w:kern w:val="0"/>
          <w:sz w:val="24"/>
          <w:szCs w:val="24"/>
          <w:lang w:eastAsia="ru-RU"/>
        </w:rPr>
        <w:t>«Оценка</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spacing w:val="-3"/>
          <w:kern w:val="0"/>
          <w:sz w:val="24"/>
          <w:szCs w:val="24"/>
          <w:lang w:eastAsia="ru-RU"/>
        </w:rPr>
        <w:t>качества</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spacing w:val="-2"/>
          <w:kern w:val="0"/>
          <w:sz w:val="24"/>
          <w:szCs w:val="24"/>
          <w:lang w:eastAsia="ru-RU"/>
        </w:rPr>
        <w:t>образования</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spacing w:val="-2"/>
          <w:kern w:val="0"/>
          <w:sz w:val="24"/>
          <w:szCs w:val="24"/>
          <w:lang w:eastAsia="ru-RU"/>
        </w:rPr>
        <w:t>Индивидуальной</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spacing w:val="-2"/>
          <w:kern w:val="0"/>
          <w:sz w:val="24"/>
          <w:szCs w:val="24"/>
          <w:lang w:eastAsia="ru-RU"/>
        </w:rPr>
        <w:t>карты</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spacing w:val="-3"/>
          <w:kern w:val="0"/>
          <w:sz w:val="24"/>
          <w:szCs w:val="24"/>
          <w:lang w:eastAsia="ru-RU"/>
        </w:rPr>
        <w:t>развития</w:t>
      </w:r>
      <w:r w:rsidR="00F65B4A" w:rsidRPr="00DF147A">
        <w:rPr>
          <w:rFonts w:ascii="Times New Roman" w:eastAsia="Times New Roman" w:hAnsi="Times New Roman" w:cs="Times New Roman"/>
          <w:color w:val="auto"/>
          <w:kern w:val="0"/>
          <w:sz w:val="24"/>
          <w:szCs w:val="24"/>
          <w:lang w:eastAsia="ru-RU"/>
        </w:rPr>
        <w:t xml:space="preserve"> </w:t>
      </w:r>
      <w:r w:rsidR="00F736AD" w:rsidRPr="00DF147A">
        <w:rPr>
          <w:rFonts w:ascii="Times New Roman" w:eastAsia="Times New Roman" w:hAnsi="Times New Roman" w:cs="Times New Roman"/>
          <w:color w:val="auto"/>
          <w:kern w:val="0"/>
          <w:sz w:val="24"/>
          <w:szCs w:val="24"/>
          <w:lang w:eastAsia="ru-RU"/>
        </w:rPr>
        <w:t>обучающегося.</w:t>
      </w:r>
    </w:p>
    <w:p w:rsidR="00D7616C" w:rsidRPr="00DF147A" w:rsidRDefault="00F736AD" w:rsidP="00DF147A">
      <w:pPr>
        <w:widowControl w:val="0"/>
        <w:shd w:val="clear" w:color="auto" w:fill="FFFFFF"/>
        <w:suppressAutoHyphens w:val="0"/>
        <w:autoSpaceDE w:val="0"/>
        <w:autoSpaceDN w:val="0"/>
        <w:adjustRightInd w:val="0"/>
        <w:spacing w:before="10" w:after="0" w:line="240" w:lineRule="auto"/>
        <w:ind w:right="5"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ab/>
        <w:t>Оценка достижений в</w:t>
      </w:r>
      <w:r w:rsidR="00F65B4A" w:rsidRPr="00DF147A">
        <w:rPr>
          <w:rFonts w:ascii="Times New Roman" w:eastAsia="Times New Roman" w:hAnsi="Times New Roman" w:cs="Times New Roman"/>
          <w:color w:val="auto"/>
          <w:kern w:val="0"/>
          <w:sz w:val="24"/>
          <w:szCs w:val="24"/>
          <w:lang w:eastAsia="ru-RU"/>
        </w:rPr>
        <w:t xml:space="preserve">озможных предметных результатов </w:t>
      </w:r>
      <w:r w:rsidRPr="00DF147A">
        <w:rPr>
          <w:rFonts w:ascii="Times New Roman" w:eastAsia="Times New Roman" w:hAnsi="Times New Roman" w:cs="Times New Roman"/>
          <w:color w:val="auto"/>
          <w:kern w:val="0"/>
          <w:sz w:val="24"/>
          <w:szCs w:val="24"/>
          <w:lang w:eastAsia="ru-RU"/>
        </w:rPr>
        <w:t>переводится в отметку</w:t>
      </w:r>
      <w:r w:rsidRPr="00DF147A">
        <w:rPr>
          <w:rFonts w:ascii="Times New Roman" w:eastAsia="Times New Roman" w:hAnsi="Times New Roman" w:cs="Times New Roman"/>
          <w:i/>
          <w:iCs/>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которая про</w:t>
      </w:r>
      <w:r w:rsidR="00F65B4A" w:rsidRPr="00DF147A">
        <w:rPr>
          <w:rFonts w:ascii="Times New Roman" w:eastAsia="Times New Roman" w:hAnsi="Times New Roman" w:cs="Times New Roman"/>
          <w:color w:val="auto"/>
          <w:kern w:val="0"/>
          <w:sz w:val="24"/>
          <w:szCs w:val="24"/>
          <w:lang w:eastAsia="ru-RU"/>
        </w:rPr>
        <w:t xml:space="preserve">ставляется в классный журнал по </w:t>
      </w:r>
      <w:r w:rsidRPr="00DF147A">
        <w:rPr>
          <w:rFonts w:ascii="Times New Roman" w:eastAsia="Times New Roman" w:hAnsi="Times New Roman" w:cs="Times New Roman"/>
          <w:color w:val="auto"/>
          <w:kern w:val="0"/>
          <w:sz w:val="24"/>
          <w:szCs w:val="24"/>
          <w:lang w:eastAsia="ru-RU"/>
        </w:rPr>
        <w:t>каждому учебному предмет</w:t>
      </w:r>
      <w:r w:rsidR="00F65B4A" w:rsidRPr="00DF147A">
        <w:rPr>
          <w:rFonts w:ascii="Times New Roman" w:eastAsia="Times New Roman" w:hAnsi="Times New Roman" w:cs="Times New Roman"/>
          <w:color w:val="auto"/>
          <w:kern w:val="0"/>
          <w:sz w:val="24"/>
          <w:szCs w:val="24"/>
          <w:lang w:eastAsia="ru-RU"/>
        </w:rPr>
        <w:t xml:space="preserve">. </w:t>
      </w:r>
      <w:r w:rsidRPr="00DF147A">
        <w:rPr>
          <w:rFonts w:ascii="Times New Roman" w:eastAsia="Times New Roman" w:hAnsi="Times New Roman" w:cs="Times New Roman"/>
          <w:color w:val="auto"/>
          <w:kern w:val="0"/>
          <w:sz w:val="24"/>
          <w:szCs w:val="24"/>
          <w:lang w:eastAsia="ru-RU"/>
        </w:rPr>
        <w:t>В конце изучения каждой темы</w:t>
      </w:r>
      <w:r w:rsidR="00F65B4A" w:rsidRPr="00DF147A">
        <w:rPr>
          <w:rFonts w:ascii="Times New Roman" w:eastAsia="Times New Roman" w:hAnsi="Times New Roman" w:cs="Times New Roman"/>
          <w:color w:val="auto"/>
          <w:kern w:val="0"/>
          <w:sz w:val="24"/>
          <w:szCs w:val="24"/>
          <w:lang w:eastAsia="ru-RU"/>
        </w:rPr>
        <w:t xml:space="preserve"> подводятся промежуточные итоги </w:t>
      </w:r>
      <w:r w:rsidRPr="00DF147A">
        <w:rPr>
          <w:rFonts w:ascii="Times New Roman" w:eastAsia="Times New Roman" w:hAnsi="Times New Roman" w:cs="Times New Roman"/>
          <w:color w:val="auto"/>
          <w:kern w:val="0"/>
          <w:sz w:val="24"/>
          <w:szCs w:val="24"/>
          <w:lang w:eastAsia="ru-RU"/>
        </w:rPr>
        <w:t>усвоения предмета на основе анализа учебных достижений учащ</w:t>
      </w:r>
      <w:r w:rsidR="00D7616C" w:rsidRPr="00DF147A">
        <w:rPr>
          <w:rFonts w:ascii="Times New Roman" w:eastAsia="Times New Roman" w:hAnsi="Times New Roman" w:cs="Times New Roman"/>
          <w:color w:val="auto"/>
          <w:kern w:val="0"/>
          <w:sz w:val="24"/>
          <w:szCs w:val="24"/>
          <w:lang w:eastAsia="ru-RU"/>
        </w:rPr>
        <w:t>ихся.</w:t>
      </w:r>
    </w:p>
    <w:p w:rsidR="00DE6A97" w:rsidRPr="00DF147A" w:rsidRDefault="00F736AD" w:rsidP="00DF147A">
      <w:pPr>
        <w:widowControl w:val="0"/>
        <w:shd w:val="clear" w:color="auto" w:fill="FFFFFF"/>
        <w:tabs>
          <w:tab w:val="left" w:pos="1574"/>
        </w:tabs>
        <w:suppressAutoHyphens w:val="0"/>
        <w:autoSpaceDE w:val="0"/>
        <w:autoSpaceDN w:val="0"/>
        <w:adjustRightInd w:val="0"/>
        <w:spacing w:before="10" w:after="0" w:line="240" w:lineRule="auto"/>
        <w:ind w:right="5" w:firstLine="567"/>
        <w:jc w:val="both"/>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Итоговый результат усвоени</w:t>
      </w:r>
      <w:r w:rsidR="00F65B4A" w:rsidRPr="00DF147A">
        <w:rPr>
          <w:rFonts w:ascii="Times New Roman" w:eastAsia="Times New Roman" w:hAnsi="Times New Roman" w:cs="Times New Roman"/>
          <w:color w:val="auto"/>
          <w:kern w:val="0"/>
          <w:sz w:val="24"/>
          <w:szCs w:val="24"/>
          <w:lang w:eastAsia="ru-RU"/>
        </w:rPr>
        <w:t xml:space="preserve">я предмета определяется в конце </w:t>
      </w:r>
      <w:r w:rsidRPr="00DF147A">
        <w:rPr>
          <w:rFonts w:ascii="Times New Roman" w:eastAsia="Times New Roman" w:hAnsi="Times New Roman" w:cs="Times New Roman"/>
          <w:color w:val="auto"/>
          <w:kern w:val="0"/>
          <w:sz w:val="24"/>
          <w:szCs w:val="24"/>
          <w:lang w:eastAsia="ru-RU"/>
        </w:rPr>
        <w:t>учебного года на основании промежуточных результатов</w:t>
      </w:r>
      <w:r w:rsidR="00F65B4A" w:rsidRPr="00DF147A">
        <w:rPr>
          <w:rFonts w:ascii="Times New Roman" w:eastAsia="Times New Roman" w:hAnsi="Times New Roman" w:cs="Times New Roman"/>
          <w:color w:val="auto"/>
          <w:kern w:val="0"/>
          <w:sz w:val="24"/>
          <w:szCs w:val="24"/>
          <w:lang w:eastAsia="ru-RU"/>
        </w:rPr>
        <w:t xml:space="preserve"> изучения </w:t>
      </w:r>
      <w:r w:rsidRPr="00DF147A">
        <w:rPr>
          <w:rFonts w:ascii="Times New Roman" w:eastAsia="Times New Roman" w:hAnsi="Times New Roman" w:cs="Times New Roman"/>
          <w:color w:val="auto"/>
          <w:kern w:val="0"/>
          <w:sz w:val="24"/>
          <w:szCs w:val="24"/>
          <w:lang w:eastAsia="ru-RU"/>
        </w:rPr>
        <w:t>отдельных тем программы и итоговой контрольной работы по предмету.</w:t>
      </w:r>
    </w:p>
    <w:p w:rsidR="0036168F" w:rsidRPr="00DF147A" w:rsidRDefault="0036168F" w:rsidP="00DF147A">
      <w:pPr>
        <w:autoSpaceDE w:val="0"/>
        <w:autoSpaceDN w:val="0"/>
        <w:adjustRightInd w:val="0"/>
        <w:spacing w:after="0" w:line="240" w:lineRule="auto"/>
        <w:ind w:firstLine="567"/>
        <w:outlineLvl w:val="1"/>
        <w:rPr>
          <w:rFonts w:ascii="Times New Roman" w:hAnsi="Times New Roman" w:cs="Times New Roman"/>
          <w:b/>
          <w:color w:val="FF0000"/>
          <w:sz w:val="24"/>
          <w:szCs w:val="24"/>
          <w:u w:val="single"/>
        </w:rPr>
      </w:pPr>
      <w:r w:rsidRPr="00DF147A">
        <w:rPr>
          <w:rFonts w:ascii="Times New Roman" w:hAnsi="Times New Roman" w:cs="Times New Roman"/>
          <w:b/>
          <w:sz w:val="24"/>
          <w:szCs w:val="24"/>
          <w:u w:val="single"/>
        </w:rPr>
        <w:t>4.2. Содержательный раздел</w:t>
      </w:r>
      <w:bookmarkEnd w:id="15"/>
    </w:p>
    <w:p w:rsidR="0036168F" w:rsidRPr="00DF147A" w:rsidRDefault="0036168F" w:rsidP="00DF147A">
      <w:pPr>
        <w:spacing w:after="0" w:line="240" w:lineRule="auto"/>
        <w:ind w:firstLine="567"/>
        <w:outlineLvl w:val="2"/>
        <w:rPr>
          <w:rFonts w:ascii="Times New Roman" w:hAnsi="Times New Roman" w:cs="Times New Roman"/>
          <w:b/>
          <w:sz w:val="24"/>
          <w:szCs w:val="24"/>
          <w:u w:val="single"/>
        </w:rPr>
      </w:pPr>
      <w:bookmarkStart w:id="16" w:name="_Toc11325274"/>
      <w:r w:rsidRPr="00DF147A">
        <w:rPr>
          <w:rFonts w:ascii="Times New Roman" w:hAnsi="Times New Roman" w:cs="Times New Roman"/>
          <w:b/>
          <w:sz w:val="24"/>
          <w:szCs w:val="24"/>
          <w:u w:val="single"/>
        </w:rPr>
        <w:t xml:space="preserve">4.2.1. Программа формирования </w:t>
      </w:r>
      <w:r w:rsidR="00AC49C3" w:rsidRPr="00DF147A">
        <w:rPr>
          <w:rFonts w:ascii="Times New Roman" w:hAnsi="Times New Roman" w:cs="Times New Roman"/>
          <w:b/>
          <w:sz w:val="24"/>
          <w:szCs w:val="24"/>
          <w:u w:val="single"/>
        </w:rPr>
        <w:t>базовых</w:t>
      </w:r>
      <w:r w:rsidRPr="00DF147A">
        <w:rPr>
          <w:rFonts w:ascii="Times New Roman" w:hAnsi="Times New Roman" w:cs="Times New Roman"/>
          <w:b/>
          <w:sz w:val="24"/>
          <w:szCs w:val="24"/>
          <w:u w:val="single"/>
        </w:rPr>
        <w:t xml:space="preserve"> учебных действий</w:t>
      </w:r>
      <w:bookmarkEnd w:id="16"/>
    </w:p>
    <w:p w:rsidR="003A1B56" w:rsidRPr="00DF147A" w:rsidRDefault="003A1B56" w:rsidP="00DF147A">
      <w:pPr>
        <w:tabs>
          <w:tab w:val="left" w:pos="851"/>
        </w:tabs>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DF147A">
        <w:rPr>
          <w:rFonts w:ascii="Times New Roman" w:hAnsi="Times New Roman" w:cs="Times New Roman"/>
          <w:color w:val="auto"/>
          <w:sz w:val="24"/>
          <w:szCs w:val="24"/>
        </w:rPr>
        <w:softHyphen/>
        <w:t>ализуется в начальных классах и ко</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кре</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DF147A">
        <w:rPr>
          <w:rFonts w:ascii="Times New Roman" w:hAnsi="Times New Roman" w:cs="Times New Roman"/>
          <w:color w:val="auto"/>
          <w:sz w:val="24"/>
          <w:szCs w:val="24"/>
        </w:rPr>
        <w:t>, в процессе реализации программы коррекционной работы</w:t>
      </w:r>
      <w:r w:rsidRPr="00DF147A">
        <w:rPr>
          <w:rFonts w:ascii="Times New Roman" w:hAnsi="Times New Roman" w:cs="Times New Roman"/>
          <w:color w:val="auto"/>
          <w:sz w:val="24"/>
          <w:szCs w:val="24"/>
        </w:rPr>
        <w:t>.</w:t>
      </w:r>
    </w:p>
    <w:p w:rsidR="003A1B56" w:rsidRPr="00DF147A" w:rsidRDefault="003A1B56" w:rsidP="00DF147A">
      <w:pPr>
        <w:tabs>
          <w:tab w:val="left" w:pos="851"/>
        </w:tabs>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DF147A">
        <w:rPr>
          <w:rFonts w:ascii="Times New Roman" w:hAnsi="Times New Roman" w:cs="Times New Roman"/>
          <w:color w:val="auto"/>
          <w:sz w:val="24"/>
          <w:szCs w:val="24"/>
        </w:rPr>
        <w:softHyphen/>
        <w:t xml:space="preserve">вания школьников с РАС. </w:t>
      </w:r>
    </w:p>
    <w:p w:rsidR="003A1B56" w:rsidRPr="00DF147A" w:rsidRDefault="003A1B56" w:rsidP="00DF147A">
      <w:pPr>
        <w:tabs>
          <w:tab w:val="left" w:pos="851"/>
        </w:tabs>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Основная цель реализации программы формирования БУД состоит в  фор</w:t>
      </w:r>
      <w:r w:rsidRPr="00DF147A">
        <w:rPr>
          <w:rFonts w:ascii="Times New Roman" w:hAnsi="Times New Roman" w:cs="Times New Roman"/>
          <w:color w:val="auto"/>
          <w:sz w:val="24"/>
          <w:szCs w:val="24"/>
        </w:rPr>
        <w:softHyphen/>
        <w:t>ми</w:t>
      </w:r>
      <w:r w:rsidRPr="00DF147A">
        <w:rPr>
          <w:rFonts w:ascii="Times New Roman" w:hAnsi="Times New Roman" w:cs="Times New Roman"/>
          <w:color w:val="auto"/>
          <w:sz w:val="24"/>
          <w:szCs w:val="24"/>
        </w:rPr>
        <w:softHyphen/>
        <w:t>ро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нии школьника с РАС как субъ</w:t>
      </w:r>
      <w:r w:rsidRPr="00DF147A">
        <w:rPr>
          <w:rFonts w:ascii="Times New Roman" w:hAnsi="Times New Roman" w:cs="Times New Roman"/>
          <w:color w:val="auto"/>
          <w:sz w:val="24"/>
          <w:szCs w:val="24"/>
        </w:rPr>
        <w:softHyphen/>
        <w:t>ек</w:t>
      </w:r>
      <w:r w:rsidRPr="00DF147A">
        <w:rPr>
          <w:rFonts w:ascii="Times New Roman" w:hAnsi="Times New Roman" w:cs="Times New Roman"/>
          <w:color w:val="auto"/>
          <w:sz w:val="24"/>
          <w:szCs w:val="24"/>
        </w:rPr>
        <w:softHyphen/>
        <w:t>та учебной де</w:t>
      </w:r>
      <w:r w:rsidRPr="00DF147A">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DF147A">
        <w:rPr>
          <w:rFonts w:ascii="Times New Roman" w:hAnsi="Times New Roman" w:cs="Times New Roman"/>
          <w:color w:val="auto"/>
          <w:sz w:val="24"/>
          <w:szCs w:val="24"/>
        </w:rPr>
        <w:softHyphen/>
        <w:t>мо</w:t>
      </w:r>
      <w:r w:rsidRPr="00DF147A">
        <w:rPr>
          <w:rFonts w:ascii="Times New Roman" w:hAnsi="Times New Roman" w:cs="Times New Roman"/>
          <w:color w:val="auto"/>
          <w:sz w:val="24"/>
          <w:szCs w:val="24"/>
        </w:rPr>
        <w:softHyphen/>
        <w:t>стоятельной жизни в обществе</w:t>
      </w:r>
      <w:r w:rsidR="00AC49C3" w:rsidRPr="00DF147A">
        <w:rPr>
          <w:rFonts w:ascii="Times New Roman" w:hAnsi="Times New Roman" w:cs="Times New Roman"/>
          <w:color w:val="auto"/>
          <w:sz w:val="24"/>
          <w:szCs w:val="24"/>
        </w:rPr>
        <w:t xml:space="preserve"> и переходу на следующую ступень получения образования. </w:t>
      </w:r>
    </w:p>
    <w:p w:rsidR="003A1B56" w:rsidRPr="00DF147A" w:rsidRDefault="003A1B56" w:rsidP="00DF147A">
      <w:pPr>
        <w:tabs>
          <w:tab w:val="left" w:pos="851"/>
        </w:tabs>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Задачами реализации программы являются:</w:t>
      </w:r>
    </w:p>
    <w:p w:rsidR="003A1B56" w:rsidRPr="00DF147A" w:rsidRDefault="003A1B56" w:rsidP="00DF147A">
      <w:pPr>
        <w:spacing w:after="0" w:line="240" w:lineRule="auto"/>
        <w:ind w:firstLine="567"/>
        <w:rPr>
          <w:rFonts w:ascii="Times New Roman" w:hAnsi="Times New Roman" w:cs="Times New Roman"/>
          <w:sz w:val="24"/>
          <w:szCs w:val="24"/>
        </w:rPr>
      </w:pPr>
      <w:r w:rsidRPr="00DF147A">
        <w:rPr>
          <w:rFonts w:ascii="Times New Roman" w:hAnsi="Times New Roman" w:cs="Times New Roman"/>
          <w:sz w:val="24"/>
          <w:szCs w:val="24"/>
        </w:rPr>
        <w:t>― формирование мотивационного компонента учебной деятельности;</w:t>
      </w:r>
    </w:p>
    <w:p w:rsidR="003A1B56" w:rsidRPr="00DF147A" w:rsidRDefault="003A1B56" w:rsidP="00DF147A">
      <w:pPr>
        <w:spacing w:after="0" w:line="240" w:lineRule="auto"/>
        <w:ind w:firstLine="567"/>
        <w:rPr>
          <w:rFonts w:ascii="Times New Roman" w:hAnsi="Times New Roman" w:cs="Times New Roman"/>
          <w:sz w:val="24"/>
          <w:szCs w:val="24"/>
        </w:rPr>
      </w:pPr>
      <w:r w:rsidRPr="00DF147A">
        <w:rPr>
          <w:rFonts w:ascii="Times New Roman" w:hAnsi="Times New Roman" w:cs="Times New Roman"/>
          <w:sz w:val="24"/>
          <w:szCs w:val="24"/>
        </w:rPr>
        <w:lastRenderedPageBreak/>
        <w:t>― овладение комплексом базовых учебных действий, составляющих операционный компонент учебной деятельности;</w:t>
      </w:r>
    </w:p>
    <w:p w:rsidR="003A1B56" w:rsidRPr="00DF147A" w:rsidRDefault="003A1B56" w:rsidP="00DF147A">
      <w:pPr>
        <w:spacing w:after="0" w:line="240" w:lineRule="auto"/>
        <w:ind w:firstLine="567"/>
        <w:rPr>
          <w:rFonts w:ascii="Times New Roman" w:hAnsi="Times New Roman" w:cs="Times New Roman"/>
          <w:sz w:val="24"/>
          <w:szCs w:val="24"/>
        </w:rPr>
      </w:pPr>
      <w:r w:rsidRPr="00DF147A">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DF147A" w:rsidRDefault="003A1B56" w:rsidP="00DF147A">
      <w:pPr>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DF147A" w:rsidRDefault="003A1B56" w:rsidP="00DF147A">
      <w:pPr>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•определить функции и состав базовых учебных действий, учитывая пси</w:t>
      </w:r>
      <w:r w:rsidRPr="00DF147A">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DF147A" w:rsidRDefault="003A1B56" w:rsidP="00DF147A">
      <w:pPr>
        <w:spacing w:after="0" w:line="240" w:lineRule="auto"/>
        <w:ind w:firstLine="567"/>
        <w:rPr>
          <w:rFonts w:ascii="Times New Roman" w:hAnsi="Times New Roman" w:cs="Times New Roman"/>
          <w:color w:val="auto"/>
          <w:sz w:val="24"/>
          <w:szCs w:val="24"/>
        </w:rPr>
      </w:pPr>
      <w:r w:rsidRPr="00DF147A">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DF147A" w:rsidRDefault="003A1B56" w:rsidP="00DF147A">
      <w:pPr>
        <w:tabs>
          <w:tab w:val="left" w:pos="4500"/>
          <w:tab w:val="left" w:pos="9180"/>
          <w:tab w:val="left" w:pos="9360"/>
        </w:tabs>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DF147A" w:rsidRDefault="003A1B56" w:rsidP="00DF147A">
      <w:pPr>
        <w:spacing w:after="0" w:line="240" w:lineRule="auto"/>
        <w:ind w:firstLine="567"/>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Функции, состав и характеристика базовых учебных действийобучающихся с РАС </w:t>
      </w:r>
    </w:p>
    <w:p w:rsidR="003A1B56" w:rsidRPr="00DF147A" w:rsidRDefault="003A1B56" w:rsidP="00DF147A">
      <w:pPr>
        <w:pStyle w:val="24"/>
        <w:spacing w:after="0" w:line="240" w:lineRule="auto"/>
        <w:ind w:left="0"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Современные подходы к повышению эффективности обучения  пред</w:t>
      </w:r>
      <w:r w:rsidRPr="00DF147A">
        <w:rPr>
          <w:rFonts w:ascii="Times New Roman" w:hAnsi="Times New Roman" w:cs="Times New Roman"/>
          <w:color w:val="auto"/>
          <w:sz w:val="24"/>
          <w:szCs w:val="24"/>
        </w:rPr>
        <w:softHyphen/>
        <w:t>по</w:t>
      </w:r>
      <w:r w:rsidRPr="00DF147A">
        <w:rPr>
          <w:rFonts w:ascii="Times New Roman" w:hAnsi="Times New Roman" w:cs="Times New Roman"/>
          <w:color w:val="auto"/>
          <w:sz w:val="24"/>
          <w:szCs w:val="24"/>
        </w:rPr>
        <w:softHyphen/>
        <w:t>ла</w:t>
      </w:r>
      <w:r w:rsidRPr="00DF147A">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DF147A">
        <w:rPr>
          <w:rFonts w:ascii="Times New Roman" w:hAnsi="Times New Roman" w:cs="Times New Roman"/>
          <w:color w:val="auto"/>
          <w:sz w:val="24"/>
          <w:szCs w:val="24"/>
        </w:rPr>
        <w:softHyphen/>
        <w:t>мание уделяется развитию и коррекции мо</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он</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DF147A">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Функции базовых учебных действий:</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реализация преемственности обучения на всех ступенях образования;</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формирование готовности обучающегося с РАС к даль</w:t>
      </w:r>
      <w:r w:rsidRPr="00DF147A">
        <w:rPr>
          <w:rFonts w:ascii="Times New Roman" w:hAnsi="Times New Roman" w:cs="Times New Roman"/>
          <w:sz w:val="24"/>
          <w:szCs w:val="24"/>
        </w:rPr>
        <w:softHyphen/>
        <w:t xml:space="preserve">нейшему  обучению; </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обеспечение целостности  развития личности обучающегося. </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ния и осознанное отношение к обучению, с другой ― составляют ос</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DF147A">
        <w:rPr>
          <w:rFonts w:ascii="Times New Roman" w:hAnsi="Times New Roman" w:cs="Times New Roman"/>
          <w:sz w:val="24"/>
          <w:szCs w:val="24"/>
        </w:rPr>
        <w:t>,</w:t>
      </w:r>
      <w:r w:rsidRPr="00DF147A">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Характеристика базовых учебных действий</w:t>
      </w:r>
    </w:p>
    <w:p w:rsidR="003A1B56" w:rsidRPr="00DF147A" w:rsidRDefault="003A1B56" w:rsidP="00DF147A">
      <w:pPr>
        <w:spacing w:after="0" w:line="240" w:lineRule="auto"/>
        <w:ind w:firstLine="567"/>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Личностные учебные действия</w:t>
      </w:r>
    </w:p>
    <w:p w:rsidR="003A1B56" w:rsidRPr="00DF147A" w:rsidRDefault="003A1B56" w:rsidP="00DF147A">
      <w:pPr>
        <w:spacing w:after="0" w:line="240" w:lineRule="auto"/>
        <w:ind w:firstLine="567"/>
        <w:jc w:val="both"/>
        <w:outlineLvl w:val="0"/>
        <w:rPr>
          <w:rFonts w:ascii="Times New Roman" w:hAnsi="Times New Roman" w:cs="Times New Roman"/>
          <w:bCs/>
          <w:color w:val="auto"/>
          <w:sz w:val="24"/>
          <w:szCs w:val="24"/>
        </w:rPr>
      </w:pPr>
      <w:bookmarkStart w:id="17" w:name="_Toc11325275"/>
      <w:r w:rsidRPr="00DF147A">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DF147A">
        <w:rPr>
          <w:rFonts w:ascii="Times New Roman" w:hAnsi="Times New Roman" w:cs="Times New Roman"/>
          <w:color w:val="auto"/>
          <w:sz w:val="24"/>
          <w:szCs w:val="24"/>
        </w:rPr>
        <w:softHyphen/>
        <w:t>га</w:t>
      </w:r>
      <w:r w:rsidRPr="00DF147A">
        <w:rPr>
          <w:rFonts w:ascii="Times New Roman" w:hAnsi="Times New Roman" w:cs="Times New Roman"/>
          <w:color w:val="auto"/>
          <w:sz w:val="24"/>
          <w:szCs w:val="24"/>
        </w:rPr>
        <w:softHyphen/>
      </w:r>
      <w:r w:rsidRPr="00DF147A">
        <w:rPr>
          <w:rFonts w:ascii="Times New Roman" w:hAnsi="Times New Roman" w:cs="Times New Roman"/>
          <w:color w:val="auto"/>
          <w:sz w:val="24"/>
          <w:szCs w:val="24"/>
        </w:rPr>
        <w:lastRenderedPageBreak/>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тей; понимание личной от</w:t>
      </w:r>
      <w:r w:rsidRPr="00DF147A">
        <w:rPr>
          <w:rFonts w:ascii="Times New Roman" w:hAnsi="Times New Roman" w:cs="Times New Roman"/>
          <w:color w:val="auto"/>
          <w:sz w:val="24"/>
          <w:szCs w:val="24"/>
        </w:rPr>
        <w:softHyphen/>
        <w:t>вет</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вен</w:t>
      </w:r>
      <w:r w:rsidRPr="00DF147A">
        <w:rPr>
          <w:rFonts w:ascii="Times New Roman" w:hAnsi="Times New Roman" w:cs="Times New Roman"/>
          <w:color w:val="auto"/>
          <w:sz w:val="24"/>
          <w:szCs w:val="24"/>
        </w:rPr>
        <w:softHyphen/>
        <w:t>ности за свои поступки на основе пред</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тавлений о эти</w:t>
      </w:r>
      <w:r w:rsidRPr="00DF147A">
        <w:rPr>
          <w:rFonts w:ascii="Times New Roman" w:hAnsi="Times New Roman" w:cs="Times New Roman"/>
          <w:color w:val="auto"/>
          <w:sz w:val="24"/>
          <w:szCs w:val="24"/>
        </w:rPr>
        <w:softHyphen/>
        <w:t>ческих нормах и правилах поведения в со</w:t>
      </w:r>
      <w:r w:rsidRPr="00DF147A">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bookmarkEnd w:id="17"/>
    </w:p>
    <w:p w:rsidR="003A1B56" w:rsidRPr="00DF147A" w:rsidRDefault="003A1B56" w:rsidP="00DF147A">
      <w:pPr>
        <w:spacing w:after="0" w:line="240" w:lineRule="auto"/>
        <w:ind w:firstLine="567"/>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Коммуникативные учебные действия</w:t>
      </w:r>
    </w:p>
    <w:p w:rsidR="003A1B56" w:rsidRPr="00DF147A" w:rsidRDefault="003A1B56" w:rsidP="00DF147A">
      <w:pPr>
        <w:spacing w:after="0" w:line="240" w:lineRule="auto"/>
        <w:ind w:firstLine="567"/>
        <w:jc w:val="both"/>
        <w:rPr>
          <w:rFonts w:ascii="Times New Roman" w:hAnsi="Times New Roman" w:cs="Times New Roman"/>
          <w:sz w:val="24"/>
          <w:szCs w:val="24"/>
        </w:rPr>
      </w:pPr>
      <w:r w:rsidRPr="00DF147A">
        <w:rPr>
          <w:rFonts w:ascii="Times New Roman" w:hAnsi="Times New Roman" w:cs="Times New Roman"/>
          <w:sz w:val="24"/>
          <w:szCs w:val="24"/>
        </w:rPr>
        <w:t>Коммуникативные учебные действия включают следующие умения: всту</w:t>
      </w:r>
      <w:r w:rsidRPr="00DF147A">
        <w:rPr>
          <w:rFonts w:ascii="Times New Roman" w:hAnsi="Times New Roman" w:cs="Times New Roman"/>
          <w:sz w:val="24"/>
          <w:szCs w:val="24"/>
        </w:rPr>
        <w:softHyphen/>
        <w:t>пать в контакт и работать в коллективе (учитель - ученик, ученик – уче</w:t>
      </w:r>
      <w:r w:rsidRPr="00DF147A">
        <w:rPr>
          <w:rFonts w:ascii="Times New Roman" w:hAnsi="Times New Roman" w:cs="Times New Roman"/>
          <w:sz w:val="24"/>
          <w:szCs w:val="24"/>
        </w:rPr>
        <w:softHyphen/>
        <w:t>ник, ученик – класс, учитель-класс); использовать принятые ритуалы со</w:t>
      </w:r>
      <w:r w:rsidRPr="00DF147A">
        <w:rPr>
          <w:rFonts w:ascii="Times New Roman" w:hAnsi="Times New Roman" w:cs="Times New Roman"/>
          <w:sz w:val="24"/>
          <w:szCs w:val="24"/>
        </w:rPr>
        <w:softHyphen/>
        <w:t>ци</w:t>
      </w:r>
      <w:r w:rsidRPr="00DF147A">
        <w:rPr>
          <w:rFonts w:ascii="Times New Roman" w:hAnsi="Times New Roman" w:cs="Times New Roman"/>
          <w:sz w:val="24"/>
          <w:szCs w:val="24"/>
        </w:rPr>
        <w:softHyphen/>
        <w:t>аль</w:t>
      </w:r>
      <w:r w:rsidRPr="00DF147A">
        <w:rPr>
          <w:rFonts w:ascii="Times New Roman" w:hAnsi="Times New Roman" w:cs="Times New Roman"/>
          <w:sz w:val="24"/>
          <w:szCs w:val="24"/>
        </w:rPr>
        <w:softHyphen/>
        <w:t>ного взаимодействия с одноклассниками и учителем; обращаться за по</w:t>
      </w:r>
      <w:r w:rsidRPr="00DF147A">
        <w:rPr>
          <w:rFonts w:ascii="Times New Roman" w:hAnsi="Times New Roman" w:cs="Times New Roman"/>
          <w:sz w:val="24"/>
          <w:szCs w:val="24"/>
        </w:rPr>
        <w:softHyphen/>
        <w:t>мо</w:t>
      </w:r>
      <w:r w:rsidRPr="00DF147A">
        <w:rPr>
          <w:rFonts w:ascii="Times New Roman" w:hAnsi="Times New Roman" w:cs="Times New Roman"/>
          <w:sz w:val="24"/>
          <w:szCs w:val="24"/>
        </w:rPr>
        <w:softHyphen/>
        <w:t>щью и при</w:t>
      </w:r>
      <w:r w:rsidRPr="00DF147A">
        <w:rPr>
          <w:rFonts w:ascii="Times New Roman" w:hAnsi="Times New Roman" w:cs="Times New Roman"/>
          <w:sz w:val="24"/>
          <w:szCs w:val="24"/>
        </w:rPr>
        <w:softHyphen/>
        <w:t>нимать помощь; слушать и понимать инструкцию к учебному за</w:t>
      </w:r>
      <w:r w:rsidRPr="00DF147A">
        <w:rPr>
          <w:rFonts w:ascii="Times New Roman" w:hAnsi="Times New Roman" w:cs="Times New Roman"/>
          <w:sz w:val="24"/>
          <w:szCs w:val="24"/>
        </w:rPr>
        <w:softHyphen/>
        <w:t>да</w:t>
      </w:r>
      <w:r w:rsidRPr="00DF147A">
        <w:rPr>
          <w:rFonts w:ascii="Times New Roman" w:hAnsi="Times New Roman" w:cs="Times New Roman"/>
          <w:sz w:val="24"/>
          <w:szCs w:val="24"/>
        </w:rPr>
        <w:softHyphen/>
        <w:t>нию в разных видах деятельности и быту; со</w:t>
      </w:r>
      <w:r w:rsidRPr="00DF147A">
        <w:rPr>
          <w:rFonts w:ascii="Times New Roman" w:hAnsi="Times New Roman" w:cs="Times New Roman"/>
          <w:sz w:val="24"/>
          <w:szCs w:val="24"/>
        </w:rPr>
        <w:softHyphen/>
        <w:t>труд</w:t>
      </w:r>
      <w:r w:rsidRPr="00DF147A">
        <w:rPr>
          <w:rFonts w:ascii="Times New Roman" w:hAnsi="Times New Roman" w:cs="Times New Roman"/>
          <w:sz w:val="24"/>
          <w:szCs w:val="24"/>
        </w:rPr>
        <w:softHyphen/>
        <w:t>ничать со взрослыми и све</w:t>
      </w:r>
      <w:r w:rsidRPr="00DF147A">
        <w:rPr>
          <w:rFonts w:ascii="Times New Roman" w:hAnsi="Times New Roman" w:cs="Times New Roman"/>
          <w:sz w:val="24"/>
          <w:szCs w:val="24"/>
        </w:rPr>
        <w:softHyphen/>
        <w:t>рстниками в разных социальных ситуациях; до</w:t>
      </w:r>
      <w:r w:rsidRPr="00DF147A">
        <w:rPr>
          <w:rFonts w:ascii="Times New Roman" w:hAnsi="Times New Roman" w:cs="Times New Roman"/>
          <w:sz w:val="24"/>
          <w:szCs w:val="24"/>
        </w:rPr>
        <w:softHyphen/>
        <w:t>брожелательно относиться, со</w:t>
      </w:r>
      <w:r w:rsidRPr="00DF147A">
        <w:rPr>
          <w:rFonts w:ascii="Times New Roman" w:hAnsi="Times New Roman" w:cs="Times New Roman"/>
          <w:sz w:val="24"/>
          <w:szCs w:val="24"/>
        </w:rPr>
        <w:softHyphen/>
        <w:t>переживать, кон</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ру</w:t>
      </w:r>
      <w:r w:rsidRPr="00DF147A">
        <w:rPr>
          <w:rFonts w:ascii="Times New Roman" w:hAnsi="Times New Roman" w:cs="Times New Roman"/>
          <w:sz w:val="24"/>
          <w:szCs w:val="24"/>
        </w:rPr>
        <w:softHyphen/>
        <w:t>к</w:t>
      </w:r>
      <w:r w:rsidRPr="00DF147A">
        <w:rPr>
          <w:rFonts w:ascii="Times New Roman" w:hAnsi="Times New Roman" w:cs="Times New Roman"/>
          <w:sz w:val="24"/>
          <w:szCs w:val="24"/>
        </w:rPr>
        <w:softHyphen/>
        <w:t>ти</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DF147A" w:rsidRDefault="003A1B56" w:rsidP="00DF147A">
      <w:pPr>
        <w:spacing w:after="0" w:line="240" w:lineRule="auto"/>
        <w:ind w:firstLine="567"/>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Регулятивные учебные действия:</w:t>
      </w:r>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DF147A">
        <w:rPr>
          <w:rFonts w:ascii="Times New Roman" w:hAnsi="Times New Roman" w:cs="Times New Roman"/>
          <w:color w:val="auto"/>
          <w:sz w:val="24"/>
          <w:szCs w:val="24"/>
        </w:rPr>
        <w:softHyphen/>
        <w:t>нимать цели и произвольно включаться в деятельность, сле</w:t>
      </w:r>
      <w:r w:rsidRPr="00DF147A">
        <w:rPr>
          <w:rFonts w:ascii="Times New Roman" w:hAnsi="Times New Roman" w:cs="Times New Roman"/>
          <w:color w:val="auto"/>
          <w:sz w:val="24"/>
          <w:szCs w:val="24"/>
        </w:rPr>
        <w:softHyphen/>
        <w:t>до</w:t>
      </w:r>
      <w:r w:rsidRPr="00DF147A">
        <w:rPr>
          <w:rFonts w:ascii="Times New Roman" w:hAnsi="Times New Roman" w:cs="Times New Roman"/>
          <w:color w:val="auto"/>
          <w:sz w:val="24"/>
          <w:szCs w:val="24"/>
        </w:rPr>
        <w:softHyphen/>
        <w:t>вать предложенному плану и работать в общем темпе; активно уча</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вать в де</w:t>
      </w:r>
      <w:r w:rsidRPr="00DF147A">
        <w:rPr>
          <w:rFonts w:ascii="Times New Roman" w:hAnsi="Times New Roman" w:cs="Times New Roman"/>
          <w:color w:val="auto"/>
          <w:sz w:val="24"/>
          <w:szCs w:val="24"/>
        </w:rPr>
        <w:softHyphen/>
        <w:t>ятельности, контролировать и оценивать свои дей</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вия и действия од</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ла</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сников; соотносить свои действия и их результаты с заданными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w:t>
      </w:r>
      <w:r w:rsidRPr="00DF147A">
        <w:rPr>
          <w:rFonts w:ascii="Times New Roman" w:hAnsi="Times New Roman" w:cs="Times New Roman"/>
          <w:color w:val="auto"/>
          <w:sz w:val="24"/>
          <w:szCs w:val="24"/>
        </w:rPr>
        <w:softHyphen/>
        <w:t>ца</w:t>
      </w:r>
      <w:r w:rsidRPr="00DF147A">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DF147A">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DF147A" w:rsidRDefault="003A1B56" w:rsidP="00DF147A">
      <w:pPr>
        <w:spacing w:after="0" w:line="240" w:lineRule="auto"/>
        <w:ind w:firstLine="567"/>
        <w:jc w:val="both"/>
        <w:outlineLvl w:val="0"/>
        <w:rPr>
          <w:rFonts w:ascii="Times New Roman" w:hAnsi="Times New Roman" w:cs="Times New Roman"/>
          <w:color w:val="auto"/>
          <w:sz w:val="24"/>
          <w:szCs w:val="24"/>
        </w:rPr>
      </w:pPr>
      <w:bookmarkStart w:id="18" w:name="_Toc11325276"/>
      <w:r w:rsidRPr="00DF147A">
        <w:rPr>
          <w:rFonts w:ascii="Times New Roman" w:hAnsi="Times New Roman" w:cs="Times New Roman"/>
          <w:color w:val="auto"/>
          <w:sz w:val="24"/>
          <w:szCs w:val="24"/>
          <w:u w:val="single"/>
        </w:rPr>
        <w:t>Познавательные учебные действия</w:t>
      </w:r>
      <w:r w:rsidRPr="00DF147A">
        <w:rPr>
          <w:rFonts w:ascii="Times New Roman" w:hAnsi="Times New Roman" w:cs="Times New Roman"/>
          <w:color w:val="auto"/>
          <w:sz w:val="24"/>
          <w:szCs w:val="24"/>
        </w:rPr>
        <w:t>:</w:t>
      </w:r>
      <w:bookmarkEnd w:id="18"/>
    </w:p>
    <w:p w:rsidR="003A1B56" w:rsidRPr="00DF147A" w:rsidRDefault="003A1B56" w:rsidP="00DF147A">
      <w:pPr>
        <w:spacing w:after="0" w:line="240" w:lineRule="auto"/>
        <w:ind w:firstLine="567"/>
        <w:jc w:val="both"/>
        <w:outlineLvl w:val="0"/>
        <w:rPr>
          <w:rFonts w:ascii="Times New Roman" w:hAnsi="Times New Roman" w:cs="Times New Roman"/>
          <w:bCs/>
          <w:color w:val="auto"/>
          <w:sz w:val="24"/>
          <w:szCs w:val="24"/>
        </w:rPr>
      </w:pPr>
      <w:bookmarkStart w:id="19" w:name="_Toc11325277"/>
      <w:r w:rsidRPr="00DF147A">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DF147A">
        <w:rPr>
          <w:rFonts w:ascii="Times New Roman" w:hAnsi="Times New Roman" w:cs="Times New Roman"/>
          <w:color w:val="auto"/>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DF147A">
        <w:rPr>
          <w:rFonts w:ascii="Times New Roman" w:hAnsi="Times New Roman" w:cs="Times New Roman"/>
          <w:bCs/>
          <w:color w:val="auto"/>
          <w:sz w:val="24"/>
          <w:szCs w:val="24"/>
        </w:rPr>
        <w:t>.</w:t>
      </w:r>
      <w:bookmarkEnd w:id="19"/>
    </w:p>
    <w:p w:rsidR="00AA2D9E" w:rsidRPr="00DF147A" w:rsidRDefault="00AA2D9E" w:rsidP="00DF147A">
      <w:pPr>
        <w:spacing w:after="0" w:line="240" w:lineRule="auto"/>
        <w:jc w:val="both"/>
        <w:outlineLvl w:val="0"/>
        <w:rPr>
          <w:rFonts w:ascii="Times New Roman" w:hAnsi="Times New Roman" w:cs="Times New Roman"/>
          <w:color w:val="auto"/>
          <w:sz w:val="24"/>
          <w:szCs w:val="24"/>
        </w:rPr>
      </w:pPr>
      <w:bookmarkStart w:id="20" w:name="_Toc11325278"/>
    </w:p>
    <w:p w:rsidR="003A1B56" w:rsidRPr="00DF147A" w:rsidRDefault="003A1B56" w:rsidP="00DF147A">
      <w:pPr>
        <w:spacing w:after="0" w:line="240" w:lineRule="auto"/>
        <w:ind w:firstLine="567"/>
        <w:jc w:val="both"/>
        <w:outlineLvl w:val="0"/>
        <w:rPr>
          <w:rFonts w:ascii="Times New Roman" w:hAnsi="Times New Roman" w:cs="Times New Roman"/>
          <w:color w:val="auto"/>
          <w:sz w:val="24"/>
          <w:szCs w:val="24"/>
        </w:rPr>
      </w:pPr>
      <w:r w:rsidRPr="00DF147A">
        <w:rPr>
          <w:rFonts w:ascii="Times New Roman" w:hAnsi="Times New Roman" w:cs="Times New Roman"/>
          <w:color w:val="auto"/>
          <w:sz w:val="24"/>
          <w:szCs w:val="24"/>
        </w:rPr>
        <w:t>Связи базовых учебных действий с содержанием учебных предметов</w:t>
      </w:r>
      <w:bookmarkEnd w:id="20"/>
    </w:p>
    <w:p w:rsidR="003A1B56" w:rsidRPr="00DF147A" w:rsidRDefault="003A1B56"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DF147A" w:rsidRDefault="003A1B56" w:rsidP="00DF147A">
      <w:pPr>
        <w:spacing w:after="0" w:line="240" w:lineRule="auto"/>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Связи базовых учебных действий с содержанием учебных предметов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4715"/>
        <w:gridCol w:w="2049"/>
        <w:gridCol w:w="1614"/>
      </w:tblGrid>
      <w:tr w:rsidR="003A1B56" w:rsidRPr="00DF147A" w:rsidTr="00F65B4A">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Группа БУД действий</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Перечень учебных действия</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Образовательная </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область</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Учебный </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предмет</w:t>
            </w:r>
          </w:p>
        </w:tc>
      </w:tr>
      <w:tr w:rsidR="003A1B56" w:rsidRPr="00DF147A" w:rsidTr="00F65B4A">
        <w:trPr>
          <w:trHeight w:val="538"/>
        </w:trPr>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Личностные учебные действия</w:t>
            </w: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осознание себя как уче</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ка, заинтересованного по</w:t>
            </w:r>
            <w:r w:rsidRPr="00DF147A">
              <w:rPr>
                <w:rFonts w:ascii="Times New Roman" w:hAnsi="Times New Roman" w:cs="Times New Roman"/>
                <w:color w:val="auto"/>
                <w:sz w:val="24"/>
                <w:szCs w:val="24"/>
              </w:rPr>
              <w:softHyphen/>
              <w:t>се</w:t>
            </w:r>
            <w:r w:rsidRPr="00DF147A">
              <w:rPr>
                <w:rFonts w:ascii="Times New Roman" w:hAnsi="Times New Roman" w:cs="Times New Roman"/>
                <w:color w:val="auto"/>
                <w:sz w:val="24"/>
                <w:szCs w:val="24"/>
              </w:rPr>
              <w:softHyphen/>
              <w:t>ще</w:t>
            </w:r>
            <w:r w:rsidRPr="00DF147A">
              <w:rPr>
                <w:rFonts w:ascii="Times New Roman" w:hAnsi="Times New Roman" w:cs="Times New Roman"/>
                <w:color w:val="auto"/>
                <w:sz w:val="24"/>
                <w:szCs w:val="24"/>
              </w:rPr>
              <w:softHyphen/>
              <w:t>нием школы, обу</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нием, занятиями, как чле</w:t>
            </w:r>
            <w:r w:rsidRPr="00DF147A">
              <w:rPr>
                <w:rFonts w:ascii="Times New Roman" w:hAnsi="Times New Roman" w:cs="Times New Roman"/>
                <w:color w:val="auto"/>
                <w:sz w:val="24"/>
                <w:szCs w:val="24"/>
              </w:rPr>
              <w:softHyphen/>
              <w:t>на семьи, одноклассника, друга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rPr>
          <w:trHeight w:val="537"/>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rPr>
          <w:trHeight w:val="806"/>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способность к ос</w:t>
            </w:r>
            <w:r w:rsidRPr="00DF147A">
              <w:rPr>
                <w:rFonts w:ascii="Times New Roman" w:hAnsi="Times New Roman" w:cs="Times New Roman"/>
                <w:color w:val="auto"/>
                <w:sz w:val="24"/>
                <w:szCs w:val="24"/>
              </w:rPr>
              <w:softHyphen/>
              <w:t>мы</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ле</w:t>
            </w:r>
            <w:r w:rsidRPr="00DF147A">
              <w:rPr>
                <w:rFonts w:ascii="Times New Roman" w:hAnsi="Times New Roman" w:cs="Times New Roman"/>
                <w:color w:val="auto"/>
                <w:sz w:val="24"/>
                <w:szCs w:val="24"/>
              </w:rPr>
              <w:softHyphen/>
              <w:t>нию социального ок</w:t>
            </w:r>
            <w:r w:rsidRPr="00DF147A">
              <w:rPr>
                <w:rFonts w:ascii="Times New Roman" w:hAnsi="Times New Roman" w:cs="Times New Roman"/>
                <w:color w:val="auto"/>
                <w:sz w:val="24"/>
                <w:szCs w:val="24"/>
              </w:rPr>
              <w:softHyphen/>
              <w:t>ру</w:t>
            </w:r>
            <w:r w:rsidRPr="00DF147A">
              <w:rPr>
                <w:rFonts w:ascii="Times New Roman" w:hAnsi="Times New Roman" w:cs="Times New Roman"/>
                <w:color w:val="auto"/>
                <w:sz w:val="24"/>
                <w:szCs w:val="24"/>
              </w:rPr>
              <w:softHyphen/>
              <w:t>же</w:t>
            </w:r>
            <w:r w:rsidRPr="00DF147A">
              <w:rPr>
                <w:rFonts w:ascii="Times New Roman" w:hAnsi="Times New Roman" w:cs="Times New Roman"/>
                <w:color w:val="auto"/>
                <w:sz w:val="24"/>
                <w:szCs w:val="24"/>
              </w:rPr>
              <w:softHyphen/>
              <w:t>ния, своего места в нем, при</w:t>
            </w:r>
            <w:r w:rsidRPr="00DF147A">
              <w:rPr>
                <w:rFonts w:ascii="Times New Roman" w:hAnsi="Times New Roman" w:cs="Times New Roman"/>
                <w:color w:val="auto"/>
                <w:sz w:val="24"/>
                <w:szCs w:val="24"/>
              </w:rPr>
              <w:softHyphen/>
              <w:t>нятие со</w:t>
            </w:r>
            <w:r w:rsidRPr="00DF147A">
              <w:rPr>
                <w:rFonts w:ascii="Times New Roman" w:hAnsi="Times New Roman" w:cs="Times New Roman"/>
                <w:color w:val="auto"/>
                <w:sz w:val="24"/>
                <w:szCs w:val="24"/>
              </w:rPr>
              <w:softHyphen/>
              <w:t>от</w:t>
            </w:r>
            <w:r w:rsidRPr="00DF147A">
              <w:rPr>
                <w:rFonts w:ascii="Times New Roman" w:hAnsi="Times New Roman" w:cs="Times New Roman"/>
                <w:color w:val="auto"/>
                <w:sz w:val="24"/>
                <w:szCs w:val="24"/>
              </w:rPr>
              <w:softHyphen/>
              <w:t>вет</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ву</w:t>
            </w:r>
            <w:r w:rsidRPr="00DF147A">
              <w:rPr>
                <w:rFonts w:ascii="Times New Roman" w:hAnsi="Times New Roman" w:cs="Times New Roman"/>
                <w:color w:val="auto"/>
                <w:sz w:val="24"/>
                <w:szCs w:val="24"/>
              </w:rPr>
              <w:softHyphen/>
              <w:t>ющих возрасту ценностей и социальных ролей</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rPr>
          <w:trHeight w:val="806"/>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rPr>
          <w:trHeight w:val="1068"/>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положительное от</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ше</w:t>
            </w:r>
            <w:r w:rsidRPr="00DF147A">
              <w:rPr>
                <w:rFonts w:ascii="Times New Roman" w:hAnsi="Times New Roman" w:cs="Times New Roman"/>
                <w:color w:val="auto"/>
                <w:sz w:val="24"/>
                <w:szCs w:val="24"/>
              </w:rPr>
              <w:softHyphen/>
              <w:t>ние к окружающей дей</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сти, готовность к организа</w:t>
            </w:r>
            <w:r w:rsidRPr="00DF147A">
              <w:rPr>
                <w:rFonts w:ascii="Times New Roman" w:hAnsi="Times New Roman" w:cs="Times New Roman"/>
                <w:color w:val="auto"/>
                <w:sz w:val="24"/>
                <w:szCs w:val="24"/>
              </w:rPr>
              <w:softHyphen/>
              <w:t>ции вза</w:t>
            </w:r>
            <w:r w:rsidRPr="00DF147A">
              <w:rPr>
                <w:rFonts w:ascii="Times New Roman" w:hAnsi="Times New Roman" w:cs="Times New Roman"/>
                <w:color w:val="auto"/>
                <w:sz w:val="24"/>
                <w:szCs w:val="24"/>
              </w:rPr>
              <w:softHyphen/>
              <w:t>и</w:t>
            </w:r>
            <w:r w:rsidRPr="00DF147A">
              <w:rPr>
                <w:rFonts w:ascii="Times New Roman" w:hAnsi="Times New Roman" w:cs="Times New Roman"/>
                <w:color w:val="auto"/>
                <w:sz w:val="24"/>
                <w:szCs w:val="24"/>
              </w:rPr>
              <w:softHyphen/>
              <w:t>мо</w:t>
            </w:r>
            <w:r w:rsidRPr="00DF147A">
              <w:rPr>
                <w:rFonts w:ascii="Times New Roman" w:hAnsi="Times New Roman" w:cs="Times New Roman"/>
                <w:color w:val="auto"/>
                <w:sz w:val="24"/>
                <w:szCs w:val="24"/>
              </w:rPr>
              <w:softHyphen/>
              <w:t>дей</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твия с ней и эс</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ко</w:t>
            </w:r>
            <w:r w:rsidRPr="00DF147A">
              <w:rPr>
                <w:rFonts w:ascii="Times New Roman" w:hAnsi="Times New Roman" w:cs="Times New Roman"/>
                <w:color w:val="auto"/>
                <w:sz w:val="24"/>
                <w:szCs w:val="24"/>
              </w:rPr>
              <w:softHyphen/>
              <w:t>му ее восприя</w:t>
            </w:r>
            <w:r w:rsidRPr="00DF147A">
              <w:rPr>
                <w:rFonts w:ascii="Times New Roman" w:hAnsi="Times New Roman" w:cs="Times New Roman"/>
                <w:color w:val="auto"/>
                <w:sz w:val="24"/>
                <w:szCs w:val="24"/>
              </w:rPr>
              <w:softHyphen/>
              <w:t xml:space="preserve">тию; </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rPr>
          <w:trHeight w:val="725"/>
        </w:trPr>
        <w:tc>
          <w:tcPr>
            <w:tcW w:w="0" w:type="auto"/>
            <w:vMerge/>
            <w:tcBorders>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Borders>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val="restart"/>
            <w:tcBorders>
              <w:top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rPr>
          <w:trHeight w:val="645"/>
        </w:trPr>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целостный, социально ори</w:t>
            </w:r>
            <w:r w:rsidRPr="00DF147A">
              <w:rPr>
                <w:rFonts w:ascii="Times New Roman" w:hAnsi="Times New Roman" w:cs="Times New Roman"/>
                <w:color w:val="auto"/>
                <w:sz w:val="24"/>
                <w:szCs w:val="24"/>
              </w:rPr>
              <w:softHyphen/>
              <w:t>ен</w:t>
            </w:r>
            <w:r w:rsidRPr="00DF147A">
              <w:rPr>
                <w:rFonts w:ascii="Times New Roman" w:hAnsi="Times New Roman" w:cs="Times New Roman"/>
                <w:color w:val="auto"/>
                <w:sz w:val="24"/>
                <w:szCs w:val="24"/>
              </w:rPr>
              <w:softHyphen/>
              <w:t>тированный взгляд на мир в единстве его при</w:t>
            </w:r>
            <w:r w:rsidRPr="00DF147A">
              <w:rPr>
                <w:rFonts w:ascii="Times New Roman" w:hAnsi="Times New Roman" w:cs="Times New Roman"/>
                <w:color w:val="auto"/>
                <w:sz w:val="24"/>
                <w:szCs w:val="24"/>
              </w:rPr>
              <w:softHyphen/>
              <w:t>ро</w:t>
            </w:r>
            <w:r w:rsidRPr="00DF147A">
              <w:rPr>
                <w:rFonts w:ascii="Times New Roman" w:hAnsi="Times New Roman" w:cs="Times New Roman"/>
                <w:color w:val="auto"/>
                <w:sz w:val="24"/>
                <w:szCs w:val="24"/>
              </w:rPr>
              <w:softHyphen/>
              <w:t>дной и социальной частей</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rPr>
          <w:trHeight w:val="645"/>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w:t>
            </w:r>
            <w:r w:rsidRPr="00DF147A">
              <w:rPr>
                <w:rFonts w:ascii="Times New Roman" w:hAnsi="Times New Roman" w:cs="Times New Roman"/>
                <w:color w:val="auto"/>
                <w:sz w:val="24"/>
                <w:szCs w:val="24"/>
                <w:lang w:eastAsia="ru-RU"/>
              </w:rPr>
              <w:softHyphen/>
              <w:t>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самостоятельность в вы</w:t>
            </w:r>
            <w:r w:rsidRPr="00DF147A">
              <w:rPr>
                <w:rFonts w:ascii="Times New Roman" w:hAnsi="Times New Roman" w:cs="Times New Roman"/>
                <w:color w:val="auto"/>
                <w:sz w:val="24"/>
                <w:szCs w:val="24"/>
              </w:rPr>
              <w:softHyphen/>
              <w:t>пол</w:t>
            </w:r>
            <w:r w:rsidRPr="00DF147A">
              <w:rPr>
                <w:rFonts w:ascii="Times New Roman" w:hAnsi="Times New Roman" w:cs="Times New Roman"/>
                <w:color w:val="auto"/>
                <w:sz w:val="24"/>
                <w:szCs w:val="24"/>
              </w:rPr>
              <w:softHyphen/>
              <w:t>нении учебных за</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ний, поручений, до</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ностей</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понимание личной от</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ст</w:t>
            </w:r>
            <w:r w:rsidRPr="00DF147A">
              <w:rPr>
                <w:rFonts w:ascii="Times New Roman" w:hAnsi="Times New Roman" w:cs="Times New Roman"/>
                <w:color w:val="auto"/>
                <w:sz w:val="24"/>
                <w:szCs w:val="24"/>
              </w:rPr>
              <w:softHyphen/>
              <w:t>венности за свои по</w:t>
            </w:r>
            <w:r w:rsidRPr="00DF147A">
              <w:rPr>
                <w:rFonts w:ascii="Times New Roman" w:hAnsi="Times New Roman" w:cs="Times New Roman"/>
                <w:color w:val="auto"/>
                <w:sz w:val="24"/>
                <w:szCs w:val="24"/>
              </w:rPr>
              <w:softHyphen/>
              <w:t>сту</w:t>
            </w:r>
            <w:r w:rsidRPr="00DF147A">
              <w:rPr>
                <w:rFonts w:ascii="Times New Roman" w:hAnsi="Times New Roman" w:cs="Times New Roman"/>
                <w:color w:val="auto"/>
                <w:sz w:val="24"/>
                <w:szCs w:val="24"/>
              </w:rPr>
              <w:softHyphen/>
              <w:t>п</w:t>
            </w:r>
            <w:r w:rsidRPr="00DF147A">
              <w:rPr>
                <w:rFonts w:ascii="Times New Roman" w:hAnsi="Times New Roman" w:cs="Times New Roman"/>
                <w:color w:val="auto"/>
                <w:sz w:val="24"/>
                <w:szCs w:val="24"/>
              </w:rPr>
              <w:softHyphen/>
              <w:t>ки на основе пред</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лений о эти</w:t>
            </w:r>
            <w:r w:rsidRPr="00DF147A">
              <w:rPr>
                <w:rFonts w:ascii="Times New Roman" w:hAnsi="Times New Roman" w:cs="Times New Roman"/>
                <w:color w:val="auto"/>
                <w:sz w:val="24"/>
                <w:szCs w:val="24"/>
              </w:rPr>
              <w:softHyphen/>
              <w:t>ческих нормах и правилах поведения в современном обществе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готовность к безопасному и бережному поведению в природе и обществе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w:t>
            </w:r>
            <w:r w:rsidRPr="00DF147A">
              <w:rPr>
                <w:rFonts w:ascii="Times New Roman" w:hAnsi="Times New Roman" w:cs="Times New Roman"/>
                <w:color w:val="auto"/>
                <w:sz w:val="24"/>
                <w:szCs w:val="24"/>
                <w:lang w:eastAsia="ru-RU"/>
              </w:rPr>
              <w:softHyphen/>
              <w:t>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Коммуника</w:t>
            </w:r>
            <w:r w:rsidRPr="00DF147A">
              <w:rPr>
                <w:rFonts w:ascii="Times New Roman" w:hAnsi="Times New Roman" w:cs="Times New Roman"/>
                <w:color w:val="auto"/>
                <w:sz w:val="24"/>
                <w:szCs w:val="24"/>
              </w:rPr>
              <w:softHyphen/>
              <w:t>тивные учебные действия</w:t>
            </w: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вступать в контакт и ра</w:t>
            </w:r>
            <w:r w:rsidRPr="00DF147A">
              <w:rPr>
                <w:rFonts w:ascii="Times New Roman" w:hAnsi="Times New Roman" w:cs="Times New Roman"/>
                <w:color w:val="auto"/>
                <w:sz w:val="24"/>
                <w:szCs w:val="24"/>
              </w:rPr>
              <w:softHyphen/>
              <w:t>бо</w:t>
            </w:r>
            <w:r w:rsidRPr="00DF147A">
              <w:rPr>
                <w:rFonts w:ascii="Times New Roman" w:hAnsi="Times New Roman" w:cs="Times New Roman"/>
                <w:color w:val="auto"/>
                <w:sz w:val="24"/>
                <w:szCs w:val="24"/>
              </w:rPr>
              <w:softHyphen/>
              <w:t>тать в коллективе (учи</w:t>
            </w:r>
            <w:r w:rsidRPr="00DF147A">
              <w:rPr>
                <w:rFonts w:ascii="Times New Roman" w:hAnsi="Times New Roman" w:cs="Times New Roman"/>
                <w:color w:val="auto"/>
                <w:sz w:val="24"/>
                <w:szCs w:val="24"/>
              </w:rPr>
              <w:softHyphen/>
              <w:t>тель – уче</w:t>
            </w:r>
            <w:r w:rsidRPr="00DF147A">
              <w:rPr>
                <w:rFonts w:ascii="Times New Roman" w:hAnsi="Times New Roman" w:cs="Times New Roman"/>
                <w:color w:val="auto"/>
                <w:sz w:val="24"/>
                <w:szCs w:val="24"/>
              </w:rPr>
              <w:softHyphen/>
              <w:t>ник, ученик – уче</w:t>
            </w:r>
            <w:r w:rsidRPr="00DF147A">
              <w:rPr>
                <w:rFonts w:ascii="Times New Roman" w:hAnsi="Times New Roman" w:cs="Times New Roman"/>
                <w:color w:val="auto"/>
                <w:sz w:val="24"/>
                <w:szCs w:val="24"/>
              </w:rPr>
              <w:softHyphen/>
              <w:t>ник, ученик – класс, учи</w:t>
            </w:r>
            <w:r w:rsidRPr="00DF147A">
              <w:rPr>
                <w:rFonts w:ascii="Times New Roman" w:hAnsi="Times New Roman" w:cs="Times New Roman"/>
                <w:color w:val="auto"/>
                <w:sz w:val="24"/>
                <w:szCs w:val="24"/>
              </w:rPr>
              <w:softHyphen/>
              <w:t>тель-класс)</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w:t>
            </w:r>
            <w:r w:rsidRPr="00DF147A">
              <w:rPr>
                <w:rFonts w:ascii="Times New Roman" w:hAnsi="Times New Roman" w:cs="Times New Roman"/>
                <w:color w:val="auto"/>
                <w:sz w:val="24"/>
                <w:szCs w:val="24"/>
                <w:lang w:eastAsia="ru-RU"/>
              </w:rPr>
              <w:softHyphen/>
              <w:t>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использовать принятые ри</w:t>
            </w:r>
            <w:r w:rsidRPr="00DF147A">
              <w:rPr>
                <w:rFonts w:ascii="Times New Roman" w:hAnsi="Times New Roman" w:cs="Times New Roman"/>
                <w:color w:val="auto"/>
                <w:sz w:val="24"/>
                <w:szCs w:val="24"/>
              </w:rPr>
              <w:softHyphen/>
              <w:t>ту</w:t>
            </w:r>
            <w:r w:rsidRPr="00DF147A">
              <w:rPr>
                <w:rFonts w:ascii="Times New Roman" w:hAnsi="Times New Roman" w:cs="Times New Roman"/>
                <w:color w:val="auto"/>
                <w:sz w:val="24"/>
                <w:szCs w:val="24"/>
              </w:rPr>
              <w:softHyphen/>
              <w:t>алы социального вза</w:t>
            </w:r>
            <w:r w:rsidRPr="00DF147A">
              <w:rPr>
                <w:rFonts w:ascii="Times New Roman" w:hAnsi="Times New Roman" w:cs="Times New Roman"/>
                <w:color w:val="auto"/>
                <w:sz w:val="24"/>
                <w:szCs w:val="24"/>
              </w:rPr>
              <w:softHyphen/>
              <w:t>и</w:t>
            </w:r>
            <w:r w:rsidRPr="00DF147A">
              <w:rPr>
                <w:rFonts w:ascii="Times New Roman" w:hAnsi="Times New Roman" w:cs="Times New Roman"/>
                <w:color w:val="auto"/>
                <w:sz w:val="24"/>
                <w:szCs w:val="24"/>
              </w:rPr>
              <w:softHyphen/>
              <w:t>модей</w:t>
            </w:r>
            <w:r w:rsidRPr="00DF147A">
              <w:rPr>
                <w:rFonts w:ascii="Times New Roman" w:hAnsi="Times New Roman" w:cs="Times New Roman"/>
                <w:color w:val="auto"/>
                <w:sz w:val="24"/>
                <w:szCs w:val="24"/>
              </w:rPr>
              <w:softHyphen/>
              <w:t>ствия с од</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ла</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r>
            <w:r w:rsidRPr="00DF147A">
              <w:rPr>
                <w:rFonts w:ascii="Times New Roman" w:hAnsi="Times New Roman" w:cs="Times New Roman"/>
                <w:color w:val="auto"/>
                <w:sz w:val="24"/>
                <w:szCs w:val="24"/>
              </w:rPr>
              <w:lastRenderedPageBreak/>
              <w:t>ни</w:t>
            </w:r>
            <w:r w:rsidRPr="00DF147A">
              <w:rPr>
                <w:rFonts w:ascii="Times New Roman" w:hAnsi="Times New Roman" w:cs="Times New Roman"/>
                <w:color w:val="auto"/>
                <w:sz w:val="24"/>
                <w:szCs w:val="24"/>
              </w:rPr>
              <w:softHyphen/>
              <w:t>ками и учителем</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lastRenderedPageBreak/>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rPr>
              <w:lastRenderedPageBreak/>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обращаться за помощью и принимать помощь</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слушать и понимать инст</w:t>
            </w:r>
            <w:r w:rsidRPr="00DF147A">
              <w:rPr>
                <w:rFonts w:ascii="Times New Roman" w:hAnsi="Times New Roman" w:cs="Times New Roman"/>
                <w:color w:val="auto"/>
                <w:sz w:val="24"/>
                <w:szCs w:val="24"/>
              </w:rPr>
              <w:softHyphen/>
              <w:t>рукцию к учебному за</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нию в разных видах деятельности и быту</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bCs/>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bCs/>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bCs/>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Физическая культура</w:t>
            </w:r>
          </w:p>
        </w:tc>
      </w:tr>
      <w:tr w:rsidR="003A1B56" w:rsidRPr="00DF147A" w:rsidTr="00F65B4A">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Регулятивные учебные </w:t>
            </w:r>
          </w:p>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действия</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входить и выходить из уче</w:t>
            </w:r>
            <w:r w:rsidRPr="00DF147A">
              <w:rPr>
                <w:rFonts w:ascii="Times New Roman" w:hAnsi="Times New Roman" w:cs="Times New Roman"/>
                <w:color w:val="auto"/>
                <w:sz w:val="24"/>
                <w:szCs w:val="24"/>
              </w:rPr>
              <w:softHyphen/>
              <w:t>бного помещения со звонком</w:t>
            </w: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Технологии</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 xml:space="preserve">Физическая </w:t>
            </w:r>
            <w:r w:rsidRPr="00DF147A">
              <w:rPr>
                <w:rFonts w:ascii="Times New Roman" w:hAnsi="Times New Roman" w:cs="Times New Roman"/>
                <w:color w:val="auto"/>
                <w:sz w:val="24"/>
                <w:szCs w:val="24"/>
                <w:lang w:eastAsia="ru-RU"/>
              </w:rPr>
              <w:lastRenderedPageBreak/>
              <w:t>культура</w:t>
            </w: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lastRenderedPageBreak/>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 xml:space="preserve">Речевая практика </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Музыка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Ручной труд</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lastRenderedPageBreak/>
              <w:t>Физическая культура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ориентироваться в простран</w:t>
            </w:r>
            <w:r w:rsidRPr="00DF147A">
              <w:rPr>
                <w:rFonts w:ascii="Times New Roman" w:hAnsi="Times New Roman" w:cs="Times New Roman"/>
                <w:color w:val="auto"/>
                <w:sz w:val="24"/>
                <w:szCs w:val="24"/>
              </w:rPr>
              <w:softHyphen/>
              <w:t>стве класса (зала, учебного помещения)</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пользоваться учебной мебелью</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адекватно использовать риту</w:t>
            </w:r>
            <w:r w:rsidRPr="00DF147A">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работать с учебными прина</w:t>
            </w:r>
            <w:r w:rsidRPr="00DF147A">
              <w:rPr>
                <w:rFonts w:ascii="Times New Roman" w:hAnsi="Times New Roman" w:cs="Times New Roman"/>
                <w:color w:val="auto"/>
                <w:sz w:val="24"/>
                <w:szCs w:val="24"/>
              </w:rPr>
              <w:softHyphen/>
              <w:t>длежностями (инструмента</w:t>
            </w:r>
            <w:r w:rsidRPr="00DF147A">
              <w:rPr>
                <w:rFonts w:ascii="Times New Roman" w:hAnsi="Times New Roman" w:cs="Times New Roman"/>
                <w:color w:val="auto"/>
                <w:sz w:val="24"/>
                <w:szCs w:val="24"/>
              </w:rPr>
              <w:softHyphen/>
              <w:t>ми, спортивным инвентарем) и организовывать рабочее место</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принимать цели и произ</w:t>
            </w:r>
            <w:r w:rsidRPr="00DF147A">
              <w:rPr>
                <w:rFonts w:ascii="Times New Roman" w:hAnsi="Times New Roman" w:cs="Times New Roman"/>
                <w:color w:val="auto"/>
                <w:sz w:val="24"/>
                <w:szCs w:val="24"/>
              </w:rPr>
              <w:softHyphen/>
              <w:t>вольно включаться в деятель</w:t>
            </w:r>
            <w:r w:rsidRPr="00DF147A">
              <w:rPr>
                <w:rFonts w:ascii="Times New Roman" w:hAnsi="Times New Roman" w:cs="Times New Roman"/>
                <w:color w:val="auto"/>
                <w:sz w:val="24"/>
                <w:szCs w:val="24"/>
              </w:rPr>
              <w:softHyphen/>
              <w:t>ность, следовать предложен</w:t>
            </w:r>
            <w:r w:rsidRPr="00DF147A">
              <w:rPr>
                <w:rFonts w:ascii="Times New Roman" w:hAnsi="Times New Roman" w:cs="Times New Roman"/>
                <w:color w:val="auto"/>
                <w:sz w:val="24"/>
                <w:szCs w:val="24"/>
              </w:rPr>
              <w:softHyphen/>
              <w:t>ному плану и работать в общем темпе</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активно участвовать в деятельности, контролиро</w:t>
            </w:r>
            <w:r w:rsidRPr="00DF147A">
              <w:rPr>
                <w:rFonts w:ascii="Times New Roman" w:hAnsi="Times New Roman" w:cs="Times New Roman"/>
                <w:color w:val="auto"/>
                <w:sz w:val="24"/>
                <w:szCs w:val="24"/>
              </w:rPr>
              <w:softHyphen/>
              <w:t>вать и оценивать свои действия и действия одноклассников</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ind w:left="-57" w:right="-51"/>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DF147A">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Естествознание </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Познаватель</w:t>
            </w:r>
            <w:r w:rsidRPr="00DF147A">
              <w:rPr>
                <w:rFonts w:ascii="Times New Roman" w:hAnsi="Times New Roman" w:cs="Times New Roman"/>
                <w:color w:val="auto"/>
                <w:sz w:val="24"/>
                <w:szCs w:val="24"/>
              </w:rPr>
              <w:softHyphen/>
              <w:t>ные</w:t>
            </w:r>
          </w:p>
        </w:tc>
        <w:tc>
          <w:tcPr>
            <w:tcW w:w="0" w:type="auto"/>
            <w:tcBorders>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выделять существенные, общие и отличительные свойства пред</w:t>
            </w:r>
            <w:r w:rsidRPr="00DF147A">
              <w:rPr>
                <w:rFonts w:ascii="Times New Roman" w:hAnsi="Times New Roman" w:cs="Times New Roman"/>
                <w:color w:val="auto"/>
                <w:sz w:val="24"/>
                <w:szCs w:val="24"/>
              </w:rPr>
              <w:softHyphen/>
              <w:t>метов</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устанавливать видо</w:t>
            </w:r>
            <w:r w:rsidR="0053626A" w:rsidRPr="00DF147A">
              <w:rPr>
                <w:rFonts w:ascii="Times New Roman" w:hAnsi="Times New Roman" w:cs="Times New Roman"/>
                <w:color w:val="auto"/>
                <w:sz w:val="24"/>
                <w:szCs w:val="24"/>
              </w:rPr>
              <w:t>р</w:t>
            </w:r>
            <w:r w:rsidRPr="00DF147A">
              <w:rPr>
                <w:rFonts w:ascii="Times New Roman" w:hAnsi="Times New Roman" w:cs="Times New Roman"/>
                <w:color w:val="auto"/>
                <w:sz w:val="24"/>
                <w:szCs w:val="24"/>
              </w:rPr>
              <w:t>одовые отношения предметов</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bottom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Borders>
              <w:top w:val="nil"/>
            </w:tcBorders>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делать простейшие обобще</w:t>
            </w:r>
            <w:r w:rsidRPr="00DF147A">
              <w:rPr>
                <w:rFonts w:ascii="Times New Roman" w:hAnsi="Times New Roman" w:cs="Times New Roman"/>
                <w:color w:val="auto"/>
                <w:sz w:val="24"/>
                <w:szCs w:val="24"/>
              </w:rPr>
              <w:softHyphen/>
              <w:t>ния, сравнивать, классифици</w:t>
            </w:r>
            <w:r w:rsidRPr="00DF147A">
              <w:rPr>
                <w:rFonts w:ascii="Times New Roman" w:hAnsi="Times New Roman" w:cs="Times New Roman"/>
                <w:color w:val="auto"/>
                <w:sz w:val="24"/>
                <w:szCs w:val="24"/>
              </w:rPr>
              <w:softHyphen/>
              <w:t>ровать на наглядном материале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Мир природы и человека</w:t>
            </w:r>
          </w:p>
        </w:tc>
      </w:tr>
      <w:tr w:rsidR="003A1B56" w:rsidRPr="00DF147A" w:rsidTr="00F65B4A">
        <w:trPr>
          <w:trHeight w:val="332"/>
        </w:trPr>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val="restart"/>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пользоваться знаками, символами, предметами-заместителями</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 xml:space="preserve">Музыка </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читать</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Естествознание</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 xml:space="preserve">Мир </w:t>
            </w:r>
            <w:r w:rsidRPr="00DF147A">
              <w:rPr>
                <w:rFonts w:ascii="Times New Roman" w:hAnsi="Times New Roman" w:cs="Times New Roman"/>
                <w:color w:val="auto"/>
                <w:sz w:val="24"/>
                <w:szCs w:val="24"/>
                <w:lang w:eastAsia="ru-RU"/>
              </w:rPr>
              <w:lastRenderedPageBreak/>
              <w:t>природы и человека</w:t>
            </w:r>
          </w:p>
        </w:tc>
      </w:tr>
      <w:tr w:rsidR="003A1B56" w:rsidRPr="00DF147A" w:rsidTr="00F65B4A">
        <w:tc>
          <w:tcPr>
            <w:tcW w:w="0" w:type="auto"/>
            <w:vMerge/>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писать</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r w:rsidR="003A1B56" w:rsidRPr="00DF147A" w:rsidTr="00F65B4A">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выполнять арифметические действия</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tc>
      </w:tr>
      <w:tr w:rsidR="003A1B56" w:rsidRPr="00DF147A" w:rsidTr="00F65B4A">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наблюдать; работать с ин</w:t>
            </w:r>
            <w:r w:rsidRPr="00DF147A">
              <w:rPr>
                <w:rFonts w:ascii="Times New Roman" w:hAnsi="Times New Roman" w:cs="Times New Roman"/>
                <w:color w:val="auto"/>
                <w:sz w:val="24"/>
                <w:szCs w:val="24"/>
              </w:rPr>
              <w:softHyphen/>
              <w:t>фо</w:t>
            </w:r>
            <w:r w:rsidRPr="00DF147A">
              <w:rPr>
                <w:rFonts w:ascii="Times New Roman" w:hAnsi="Times New Roman" w:cs="Times New Roman"/>
                <w:color w:val="auto"/>
                <w:sz w:val="24"/>
                <w:szCs w:val="24"/>
              </w:rPr>
              <w:softHyphen/>
              <w:t>рмацией (понимать изо</w:t>
            </w:r>
            <w:r w:rsidRPr="00DF147A">
              <w:rPr>
                <w:rFonts w:ascii="Times New Roman" w:hAnsi="Times New Roman" w:cs="Times New Roman"/>
                <w:color w:val="auto"/>
                <w:sz w:val="24"/>
                <w:szCs w:val="24"/>
              </w:rPr>
              <w:softHyphen/>
              <w:t>б</w:t>
            </w:r>
            <w:r w:rsidRPr="00DF147A">
              <w:rPr>
                <w:rFonts w:ascii="Times New Roman" w:hAnsi="Times New Roman" w:cs="Times New Roman"/>
                <w:color w:val="auto"/>
                <w:sz w:val="24"/>
                <w:szCs w:val="24"/>
              </w:rPr>
              <w:softHyphen/>
              <w:t>ражение, текст, ус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ное вы</w:t>
            </w:r>
            <w:r w:rsidRPr="00DF147A">
              <w:rPr>
                <w:rFonts w:ascii="Times New Roman" w:hAnsi="Times New Roman" w:cs="Times New Roman"/>
                <w:color w:val="auto"/>
                <w:sz w:val="24"/>
                <w:szCs w:val="24"/>
              </w:rPr>
              <w:softHyphen/>
              <w:t>сказывание, эле</w:t>
            </w:r>
            <w:r w:rsidRPr="00DF147A">
              <w:rPr>
                <w:rFonts w:ascii="Times New Roman" w:hAnsi="Times New Roman" w:cs="Times New Roman"/>
                <w:color w:val="auto"/>
                <w:sz w:val="24"/>
                <w:szCs w:val="24"/>
              </w:rPr>
              <w:softHyphen/>
              <w:t>ме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тар</w:t>
            </w:r>
            <w:r w:rsidRPr="00DF147A">
              <w:rPr>
                <w:rFonts w:ascii="Times New Roman" w:hAnsi="Times New Roman" w:cs="Times New Roman"/>
                <w:color w:val="auto"/>
                <w:sz w:val="24"/>
                <w:szCs w:val="24"/>
              </w:rPr>
              <w:softHyphen/>
              <w:t>ное схематическое изо</w:t>
            </w:r>
            <w:r w:rsidRPr="00DF147A">
              <w:rPr>
                <w:rFonts w:ascii="Times New Roman" w:hAnsi="Times New Roman" w:cs="Times New Roman"/>
                <w:color w:val="auto"/>
                <w:sz w:val="24"/>
                <w:szCs w:val="24"/>
              </w:rPr>
              <w:softHyphen/>
              <w:t>бра</w:t>
            </w:r>
            <w:r w:rsidRPr="00DF147A">
              <w:rPr>
                <w:rFonts w:ascii="Times New Roman" w:hAnsi="Times New Roman" w:cs="Times New Roman"/>
                <w:color w:val="auto"/>
                <w:sz w:val="24"/>
                <w:szCs w:val="24"/>
              </w:rPr>
              <w:softHyphen/>
              <w:t>же</w:t>
            </w:r>
            <w:r w:rsidRPr="00DF147A">
              <w:rPr>
                <w:rFonts w:ascii="Times New Roman" w:hAnsi="Times New Roman" w:cs="Times New Roman"/>
                <w:color w:val="auto"/>
                <w:sz w:val="24"/>
                <w:szCs w:val="24"/>
              </w:rPr>
              <w:softHyphen/>
              <w:t>ние, таблицу, предъ</w:t>
            </w:r>
            <w:r w:rsidRPr="00DF147A">
              <w:rPr>
                <w:rFonts w:ascii="Times New Roman" w:hAnsi="Times New Roman" w:cs="Times New Roman"/>
                <w:color w:val="auto"/>
                <w:sz w:val="24"/>
                <w:szCs w:val="24"/>
              </w:rPr>
              <w:softHyphen/>
              <w:t>яв</w:t>
            </w:r>
            <w:r w:rsidRPr="00DF147A">
              <w:rPr>
                <w:rFonts w:ascii="Times New Roman" w:hAnsi="Times New Roman" w:cs="Times New Roman"/>
                <w:color w:val="auto"/>
                <w:sz w:val="24"/>
                <w:szCs w:val="24"/>
              </w:rPr>
              <w:softHyphen/>
              <w:t>ле</w:t>
            </w:r>
            <w:r w:rsidRPr="00DF147A">
              <w:rPr>
                <w:rFonts w:ascii="Times New Roman" w:hAnsi="Times New Roman" w:cs="Times New Roman"/>
                <w:color w:val="auto"/>
                <w:sz w:val="24"/>
                <w:szCs w:val="24"/>
              </w:rPr>
              <w:softHyphen/>
              <w:t>нные на бумажных и эле</w:t>
            </w:r>
            <w:r w:rsidRPr="00DF147A">
              <w:rPr>
                <w:rFonts w:ascii="Times New Roman" w:hAnsi="Times New Roman" w:cs="Times New Roman"/>
                <w:color w:val="auto"/>
                <w:sz w:val="24"/>
                <w:szCs w:val="24"/>
              </w:rPr>
              <w:softHyphen/>
              <w:t>ктронных и других но</w:t>
            </w:r>
            <w:r w:rsidRPr="00DF147A">
              <w:rPr>
                <w:rFonts w:ascii="Times New Roman" w:hAnsi="Times New Roman" w:cs="Times New Roman"/>
                <w:color w:val="auto"/>
                <w:sz w:val="24"/>
                <w:szCs w:val="24"/>
              </w:rPr>
              <w:softHyphen/>
              <w:t>си</w:t>
            </w:r>
            <w:r w:rsidRPr="00DF147A">
              <w:rPr>
                <w:rFonts w:ascii="Times New Roman" w:hAnsi="Times New Roman" w:cs="Times New Roman"/>
                <w:color w:val="auto"/>
                <w:sz w:val="24"/>
                <w:szCs w:val="24"/>
              </w:rPr>
              <w:softHyphen/>
              <w:t>телях)</w:t>
            </w:r>
            <w:r w:rsidRPr="00DF147A">
              <w:rPr>
                <w:rFonts w:ascii="Times New Roman" w:hAnsi="Times New Roman" w:cs="Times New Roman"/>
                <w:bCs/>
                <w:color w:val="auto"/>
                <w:sz w:val="24"/>
                <w:szCs w:val="24"/>
              </w:rPr>
              <w:t>.</w:t>
            </w: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Язык и речевая практика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Искусство</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c>
          <w:tcPr>
            <w:tcW w:w="0" w:type="auto"/>
          </w:tcPr>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Русский язык</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Чтение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Речевая практика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Математика</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Рисование</w:t>
            </w:r>
          </w:p>
          <w:p w:rsidR="003A1B56" w:rsidRPr="00DF147A" w:rsidRDefault="003A1B56" w:rsidP="00DF147A">
            <w:pPr>
              <w:spacing w:after="0" w:line="240" w:lineRule="auto"/>
              <w:jc w:val="both"/>
              <w:rPr>
                <w:rFonts w:ascii="Times New Roman" w:hAnsi="Times New Roman" w:cs="Times New Roman"/>
                <w:color w:val="auto"/>
                <w:sz w:val="24"/>
                <w:szCs w:val="24"/>
                <w:lang w:eastAsia="ru-RU"/>
              </w:rPr>
            </w:pPr>
          </w:p>
        </w:tc>
      </w:tr>
    </w:tbl>
    <w:p w:rsidR="003A1B56" w:rsidRPr="00DF147A" w:rsidRDefault="003A1B56" w:rsidP="00DF147A">
      <w:pPr>
        <w:spacing w:after="0" w:line="240" w:lineRule="auto"/>
        <w:jc w:val="both"/>
        <w:rPr>
          <w:rFonts w:ascii="Times New Roman" w:hAnsi="Times New Roman" w:cs="Times New Roman"/>
          <w:color w:val="auto"/>
          <w:sz w:val="24"/>
          <w:szCs w:val="24"/>
        </w:rPr>
      </w:pPr>
    </w:p>
    <w:p w:rsidR="003A1B56" w:rsidRPr="00DF147A" w:rsidRDefault="00262094"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000000"/>
          <w:sz w:val="24"/>
          <w:szCs w:val="24"/>
        </w:rPr>
        <w:t xml:space="preserve">Важное значение должно придаваться </w:t>
      </w:r>
      <w:r w:rsidR="005A4950" w:rsidRPr="00DF147A">
        <w:rPr>
          <w:rFonts w:ascii="Times New Roman" w:hAnsi="Times New Roman" w:cs="Times New Roman"/>
          <w:sz w:val="24"/>
          <w:szCs w:val="24"/>
        </w:rPr>
        <w:t>вовлечени</w:t>
      </w:r>
      <w:r w:rsidRPr="00DF147A">
        <w:rPr>
          <w:rFonts w:ascii="Times New Roman" w:hAnsi="Times New Roman" w:cs="Times New Roman"/>
          <w:sz w:val="24"/>
          <w:szCs w:val="24"/>
        </w:rPr>
        <w:t xml:space="preserve">ю обучающихся </w:t>
      </w:r>
      <w:r w:rsidR="005A4950" w:rsidRPr="00DF147A">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DF147A">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DF147A" w:rsidRDefault="003A1B56"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Балльная система оценки позволяет объективно оценить про</w:t>
      </w:r>
      <w:r w:rsidRPr="00DF147A">
        <w:rPr>
          <w:rFonts w:ascii="Times New Roman" w:hAnsi="Times New Roman" w:cs="Times New Roman"/>
          <w:color w:val="auto"/>
          <w:sz w:val="24"/>
          <w:szCs w:val="24"/>
        </w:rPr>
        <w:softHyphen/>
        <w:t>ме</w:t>
      </w:r>
      <w:r w:rsidRPr="00DF147A">
        <w:rPr>
          <w:rFonts w:ascii="Times New Roman" w:hAnsi="Times New Roman" w:cs="Times New Roman"/>
          <w:color w:val="auto"/>
          <w:sz w:val="24"/>
          <w:szCs w:val="24"/>
        </w:rPr>
        <w:softHyphen/>
        <w:t>жу</w:t>
      </w:r>
      <w:r w:rsidRPr="00DF147A">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DF147A">
        <w:rPr>
          <w:rFonts w:ascii="Times New Roman" w:hAnsi="Times New Roman" w:cs="Times New Roman"/>
          <w:color w:val="auto"/>
          <w:sz w:val="24"/>
          <w:szCs w:val="24"/>
        </w:rPr>
        <w:softHyphen/>
        <w:t>ми</w:t>
      </w:r>
      <w:r w:rsidRPr="00DF147A">
        <w:rPr>
          <w:rFonts w:ascii="Times New Roman" w:hAnsi="Times New Roman" w:cs="Times New Roman"/>
          <w:color w:val="auto"/>
          <w:sz w:val="24"/>
          <w:szCs w:val="24"/>
        </w:rPr>
        <w:softHyphen/>
        <w:t>ро</w:t>
      </w:r>
      <w:r w:rsidRPr="00DF147A">
        <w:rPr>
          <w:rFonts w:ascii="Times New Roman" w:hAnsi="Times New Roman" w:cs="Times New Roman"/>
          <w:color w:val="auto"/>
          <w:sz w:val="24"/>
          <w:szCs w:val="24"/>
        </w:rPr>
        <w:softHyphen/>
        <w:t>ван</w:t>
      </w:r>
      <w:r w:rsidRPr="00DF147A">
        <w:rPr>
          <w:rFonts w:ascii="Times New Roman" w:hAnsi="Times New Roman" w:cs="Times New Roman"/>
          <w:color w:val="auto"/>
          <w:sz w:val="24"/>
          <w:szCs w:val="24"/>
        </w:rPr>
        <w:softHyphen/>
        <w:t>нос</w:t>
      </w:r>
      <w:r w:rsidRPr="00DF147A">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ктировку процесса их формирования на протяжении всего времени обу</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53626A" w:rsidRPr="00DF147A" w:rsidRDefault="0053626A" w:rsidP="00DF147A">
      <w:pPr>
        <w:spacing w:after="0" w:line="240" w:lineRule="auto"/>
        <w:jc w:val="center"/>
        <w:outlineLvl w:val="2"/>
        <w:rPr>
          <w:rFonts w:ascii="Times New Roman" w:hAnsi="Times New Roman" w:cs="Times New Roman"/>
          <w:sz w:val="24"/>
          <w:szCs w:val="24"/>
        </w:rPr>
      </w:pPr>
      <w:bookmarkStart w:id="21" w:name="Закладка9"/>
      <w:bookmarkStart w:id="22" w:name="_Toc11325279"/>
      <w:bookmarkEnd w:id="21"/>
    </w:p>
    <w:p w:rsidR="0036168F" w:rsidRPr="00DF147A" w:rsidRDefault="0036168F" w:rsidP="00DF147A">
      <w:pPr>
        <w:spacing w:after="0" w:line="240" w:lineRule="auto"/>
        <w:jc w:val="center"/>
        <w:outlineLvl w:val="2"/>
        <w:rPr>
          <w:rFonts w:ascii="Times New Roman" w:hAnsi="Times New Roman" w:cs="Times New Roman"/>
          <w:iCs/>
          <w:color w:val="auto"/>
          <w:spacing w:val="-2"/>
          <w:sz w:val="24"/>
          <w:szCs w:val="24"/>
        </w:rPr>
      </w:pPr>
      <w:r w:rsidRPr="00DF147A">
        <w:rPr>
          <w:rFonts w:ascii="Times New Roman" w:hAnsi="Times New Roman" w:cs="Times New Roman"/>
          <w:sz w:val="24"/>
          <w:szCs w:val="24"/>
        </w:rPr>
        <w:t>4.2.2. П</w:t>
      </w:r>
      <w:r w:rsidRPr="00DF147A">
        <w:rPr>
          <w:rFonts w:ascii="Times New Roman" w:hAnsi="Times New Roman" w:cs="Times New Roman"/>
          <w:color w:val="auto"/>
          <w:sz w:val="24"/>
          <w:szCs w:val="24"/>
        </w:rPr>
        <w:t xml:space="preserve">рограммы учебных предметов, курсов </w:t>
      </w:r>
      <w:r w:rsidRPr="00DF147A">
        <w:rPr>
          <w:rFonts w:ascii="Times New Roman" w:hAnsi="Times New Roman" w:cs="Times New Roman"/>
          <w:color w:val="auto"/>
          <w:sz w:val="24"/>
          <w:szCs w:val="24"/>
        </w:rPr>
        <w:br/>
        <w:t>коррекционно-развивающей области</w:t>
      </w:r>
      <w:bookmarkEnd w:id="22"/>
    </w:p>
    <w:p w:rsidR="0036168F" w:rsidRPr="00DF147A" w:rsidRDefault="0036168F" w:rsidP="00DF147A">
      <w:pPr>
        <w:pStyle w:val="32"/>
        <w:spacing w:before="0" w:after="0" w:line="240" w:lineRule="auto"/>
        <w:rPr>
          <w:rFonts w:ascii="Times New Roman" w:hAnsi="Times New Roman" w:cs="Times New Roman"/>
          <w:b w:val="0"/>
          <w:i w:val="0"/>
          <w:sz w:val="24"/>
          <w:szCs w:val="24"/>
        </w:rPr>
      </w:pPr>
      <w:r w:rsidRPr="00DF147A">
        <w:rPr>
          <w:rFonts w:ascii="Times New Roman" w:hAnsi="Times New Roman" w:cs="Times New Roman"/>
          <w:b w:val="0"/>
          <w:i w:val="0"/>
          <w:sz w:val="24"/>
          <w:szCs w:val="24"/>
        </w:rPr>
        <w:t>Основное содержание учебных предметов</w:t>
      </w:r>
    </w:p>
    <w:p w:rsidR="00C13428" w:rsidRPr="00DF147A" w:rsidRDefault="00C13428" w:rsidP="00DF147A">
      <w:pPr>
        <w:spacing w:after="0" w:line="240" w:lineRule="auto"/>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Р</w:t>
      </w:r>
      <w:r w:rsidR="00AC49C3" w:rsidRPr="00DF147A">
        <w:rPr>
          <w:rFonts w:ascii="Times New Roman" w:hAnsi="Times New Roman" w:cs="Times New Roman"/>
          <w:color w:val="auto"/>
          <w:sz w:val="24"/>
          <w:szCs w:val="24"/>
        </w:rPr>
        <w:t>усский язык</w:t>
      </w:r>
    </w:p>
    <w:p w:rsidR="00C13428" w:rsidRPr="00DF147A" w:rsidRDefault="00C13428" w:rsidP="00DF147A">
      <w:pPr>
        <w:spacing w:after="0" w:line="240" w:lineRule="auto"/>
        <w:ind w:firstLine="567"/>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Пояснительная записка</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Обучение русскому языку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Коррекция недостатков речевой и мыслительной деятельности;</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 Формирование основ навыка полноценного чтения художественных текстов доступных для понимания по структуре и содержанию;</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Развитие навыков устной коммуникации;</w:t>
      </w:r>
    </w:p>
    <w:p w:rsidR="00C13428" w:rsidRPr="00DF147A" w:rsidRDefault="00C13428" w:rsidP="00DF147A">
      <w:pPr>
        <w:spacing w:after="0" w:line="240" w:lineRule="auto"/>
        <w:ind w:firstLine="567"/>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iCs/>
          <w:color w:val="auto"/>
          <w:sz w:val="24"/>
          <w:szCs w:val="24"/>
        </w:rPr>
        <w:t>Подготовка к усвоению грамоты.</w:t>
      </w:r>
      <w:r w:rsidRPr="00DF147A">
        <w:rPr>
          <w:rFonts w:ascii="Times New Roman" w:hAnsi="Times New Roman" w:cs="Times New Roman"/>
          <w:color w:val="auto"/>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w:t>
      </w:r>
      <w:r w:rsidRPr="00DF147A">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Подготовка к усвоению первоначальных навыков письма.</w:t>
      </w:r>
      <w:r w:rsidRPr="00DF147A">
        <w:rPr>
          <w:rFonts w:ascii="Times New Roman" w:hAnsi="Times New Roman" w:cs="Times New Roman"/>
          <w:color w:val="auto"/>
          <w:sz w:val="24"/>
          <w:szCs w:val="24"/>
        </w:rPr>
        <w:t>Развитие зри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ных представлений и пространственной ориентировки на плоскости ли</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 xml:space="preserve">та. </w:t>
      </w:r>
      <w:r w:rsidRPr="00DF147A">
        <w:rPr>
          <w:rFonts w:ascii="Times New Roman" w:hAnsi="Times New Roman" w:cs="Times New Roman"/>
          <w:bCs/>
          <w:color w:val="auto"/>
          <w:sz w:val="24"/>
          <w:szCs w:val="24"/>
        </w:rPr>
        <w:t>Со</w:t>
      </w:r>
      <w:r w:rsidRPr="00DF147A">
        <w:rPr>
          <w:rFonts w:ascii="Times New Roman" w:hAnsi="Times New Roman" w:cs="Times New Roman"/>
          <w:bCs/>
          <w:color w:val="auto"/>
          <w:sz w:val="24"/>
          <w:szCs w:val="24"/>
        </w:rPr>
        <w:softHyphen/>
        <w:t>вер</w:t>
      </w:r>
      <w:r w:rsidRPr="00DF147A">
        <w:rPr>
          <w:rFonts w:ascii="Times New Roman" w:hAnsi="Times New Roman" w:cs="Times New Roman"/>
          <w:bCs/>
          <w:color w:val="auto"/>
          <w:sz w:val="24"/>
          <w:szCs w:val="24"/>
        </w:rPr>
        <w:softHyphen/>
        <w:t>шен</w:t>
      </w:r>
      <w:r w:rsidRPr="00DF147A">
        <w:rPr>
          <w:rFonts w:ascii="Times New Roman" w:hAnsi="Times New Roman" w:cs="Times New Roman"/>
          <w:bCs/>
          <w:color w:val="auto"/>
          <w:sz w:val="24"/>
          <w:szCs w:val="24"/>
        </w:rPr>
        <w:softHyphen/>
        <w:t>с</w:t>
      </w:r>
      <w:r w:rsidRPr="00DF147A">
        <w:rPr>
          <w:rFonts w:ascii="Times New Roman" w:hAnsi="Times New Roman" w:cs="Times New Roman"/>
          <w:bCs/>
          <w:color w:val="auto"/>
          <w:sz w:val="24"/>
          <w:szCs w:val="24"/>
        </w:rPr>
        <w:softHyphen/>
        <w:t>т</w:t>
      </w:r>
      <w:r w:rsidRPr="00DF147A">
        <w:rPr>
          <w:rFonts w:ascii="Times New Roman" w:hAnsi="Times New Roman" w:cs="Times New Roman"/>
          <w:bCs/>
          <w:color w:val="auto"/>
          <w:sz w:val="24"/>
          <w:szCs w:val="24"/>
        </w:rPr>
        <w:softHyphen/>
        <w:t>во</w:t>
      </w:r>
      <w:r w:rsidRPr="00DF147A">
        <w:rPr>
          <w:rFonts w:ascii="Times New Roman" w:hAnsi="Times New Roman" w:cs="Times New Roman"/>
          <w:bCs/>
          <w:color w:val="auto"/>
          <w:sz w:val="24"/>
          <w:szCs w:val="24"/>
        </w:rPr>
        <w:softHyphen/>
        <w:t>ва</w:t>
      </w:r>
      <w:r w:rsidRPr="00DF147A">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Речевое развитие. Понимание обращенной речи. Выполнение не</w:t>
      </w:r>
      <w:r w:rsidRPr="00DF147A">
        <w:rPr>
          <w:rFonts w:ascii="Times New Roman" w:hAnsi="Times New Roman" w:cs="Times New Roman"/>
          <w:bCs/>
          <w:color w:val="auto"/>
          <w:sz w:val="24"/>
          <w:szCs w:val="24"/>
        </w:rPr>
        <w:softHyphen/>
        <w:t>сло</w:t>
      </w:r>
      <w:r w:rsidRPr="00DF147A">
        <w:rPr>
          <w:rFonts w:ascii="Times New Roman" w:hAnsi="Times New Roman" w:cs="Times New Roman"/>
          <w:bCs/>
          <w:color w:val="auto"/>
          <w:sz w:val="24"/>
          <w:szCs w:val="24"/>
        </w:rPr>
        <w:softHyphen/>
        <w:t>ж</w:t>
      </w:r>
      <w:r w:rsidRPr="00DF147A">
        <w:rPr>
          <w:rFonts w:ascii="Times New Roman" w:hAnsi="Times New Roman" w:cs="Times New Roman"/>
          <w:bCs/>
          <w:color w:val="auto"/>
          <w:sz w:val="24"/>
          <w:szCs w:val="24"/>
        </w:rPr>
        <w:softHyphen/>
        <w:t xml:space="preserve">ных словесных инструкций. </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Расширение арсенала языковых средств, необходимых для вербального об</w:t>
      </w:r>
      <w:r w:rsidRPr="00DF147A">
        <w:rPr>
          <w:rFonts w:ascii="Times New Roman" w:hAnsi="Times New Roman" w:cs="Times New Roman"/>
          <w:bCs/>
          <w:color w:val="auto"/>
          <w:sz w:val="24"/>
          <w:szCs w:val="24"/>
        </w:rPr>
        <w:softHyphen/>
        <w:t>щения. Формирование элементарных коммуникативных навыков ди</w:t>
      </w:r>
      <w:r w:rsidRPr="00DF147A">
        <w:rPr>
          <w:rFonts w:ascii="Times New Roman" w:hAnsi="Times New Roman" w:cs="Times New Roman"/>
          <w:bCs/>
          <w:color w:val="auto"/>
          <w:sz w:val="24"/>
          <w:szCs w:val="24"/>
        </w:rPr>
        <w:softHyphen/>
        <w:t>а</w:t>
      </w:r>
      <w:r w:rsidRPr="00DF147A">
        <w:rPr>
          <w:rFonts w:ascii="Times New Roman" w:hAnsi="Times New Roman" w:cs="Times New Roman"/>
          <w:bCs/>
          <w:color w:val="auto"/>
          <w:sz w:val="24"/>
          <w:szCs w:val="24"/>
        </w:rPr>
        <w:softHyphen/>
        <w:t>ло</w:t>
      </w:r>
      <w:r w:rsidRPr="00DF147A">
        <w:rPr>
          <w:rFonts w:ascii="Times New Roman" w:hAnsi="Times New Roman" w:cs="Times New Roman"/>
          <w:bCs/>
          <w:color w:val="auto"/>
          <w:sz w:val="24"/>
          <w:szCs w:val="24"/>
        </w:rPr>
        <w:softHyphen/>
        <w:t>ги</w:t>
      </w:r>
      <w:r w:rsidRPr="00DF147A">
        <w:rPr>
          <w:rFonts w:ascii="Times New Roman" w:hAnsi="Times New Roman" w:cs="Times New Roman"/>
          <w:bCs/>
          <w:color w:val="auto"/>
          <w:sz w:val="24"/>
          <w:szCs w:val="24"/>
        </w:rPr>
        <w:softHyphen/>
        <w:t>чес</w:t>
      </w:r>
      <w:r w:rsidRPr="00DF147A">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DF147A">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DF147A">
        <w:rPr>
          <w:rFonts w:ascii="Times New Roman" w:hAnsi="Times New Roman" w:cs="Times New Roman"/>
          <w:bCs/>
          <w:color w:val="auto"/>
          <w:sz w:val="24"/>
          <w:szCs w:val="24"/>
        </w:rPr>
        <w:softHyphen/>
        <w:t>ру</w:t>
      </w:r>
      <w:r w:rsidRPr="00DF147A">
        <w:rPr>
          <w:rFonts w:ascii="Times New Roman" w:hAnsi="Times New Roman" w:cs="Times New Roman"/>
          <w:bCs/>
          <w:color w:val="auto"/>
          <w:sz w:val="24"/>
          <w:szCs w:val="24"/>
        </w:rPr>
        <w:softHyphen/>
        <w:t>жа</w:t>
      </w:r>
      <w:r w:rsidRPr="00DF147A">
        <w:rPr>
          <w:rFonts w:ascii="Times New Roman" w:hAnsi="Times New Roman" w:cs="Times New Roman"/>
          <w:bCs/>
          <w:color w:val="auto"/>
          <w:sz w:val="24"/>
          <w:szCs w:val="24"/>
        </w:rPr>
        <w:softHyphen/>
        <w:t>ю</w:t>
      </w:r>
      <w:r w:rsidRPr="00DF147A">
        <w:rPr>
          <w:rFonts w:ascii="Times New Roman" w:hAnsi="Times New Roman" w:cs="Times New Roman"/>
          <w:bCs/>
          <w:color w:val="auto"/>
          <w:sz w:val="24"/>
          <w:szCs w:val="24"/>
        </w:rPr>
        <w:softHyphen/>
        <w:t xml:space="preserve">щей действительностью и т.д. </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Обучение грамоте.</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Формирование элементарных навыков чтения.</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Звуки речи. Выделение звуки на фоне полного слова. Отчетливое про</w:t>
      </w:r>
      <w:r w:rsidRPr="00DF147A">
        <w:rPr>
          <w:rFonts w:ascii="Times New Roman" w:hAnsi="Times New Roman" w:cs="Times New Roman"/>
          <w:bCs/>
          <w:color w:val="auto"/>
          <w:sz w:val="24"/>
          <w:szCs w:val="24"/>
        </w:rPr>
        <w:softHyphen/>
        <w:t>из</w:t>
      </w:r>
      <w:r w:rsidRPr="00DF147A">
        <w:rPr>
          <w:rFonts w:ascii="Times New Roman" w:hAnsi="Times New Roman" w:cs="Times New Roman"/>
          <w:bCs/>
          <w:color w:val="auto"/>
          <w:sz w:val="24"/>
          <w:szCs w:val="24"/>
        </w:rPr>
        <w:softHyphen/>
        <w:t>несение. Определение места звука в слове. Определение по</w:t>
      </w:r>
      <w:r w:rsidRPr="00DF147A">
        <w:rPr>
          <w:rFonts w:ascii="Times New Roman" w:hAnsi="Times New Roman" w:cs="Times New Roman"/>
          <w:bCs/>
          <w:color w:val="auto"/>
          <w:sz w:val="24"/>
          <w:szCs w:val="24"/>
        </w:rPr>
        <w:softHyphen/>
        <w:t>сле</w:t>
      </w:r>
      <w:r w:rsidRPr="00DF147A">
        <w:rPr>
          <w:rFonts w:ascii="Times New Roman" w:hAnsi="Times New Roman" w:cs="Times New Roman"/>
          <w:bCs/>
          <w:color w:val="auto"/>
          <w:sz w:val="24"/>
          <w:szCs w:val="24"/>
        </w:rPr>
        <w:softHyphen/>
        <w:t>до</w:t>
      </w:r>
      <w:r w:rsidRPr="00DF147A">
        <w:rPr>
          <w:rFonts w:ascii="Times New Roman" w:hAnsi="Times New Roman" w:cs="Times New Roman"/>
          <w:bCs/>
          <w:color w:val="auto"/>
          <w:sz w:val="24"/>
          <w:szCs w:val="24"/>
        </w:rPr>
        <w:softHyphen/>
        <w:t>ва</w:t>
      </w:r>
      <w:r w:rsidRPr="00DF147A">
        <w:rPr>
          <w:rFonts w:ascii="Times New Roman" w:hAnsi="Times New Roman" w:cs="Times New Roman"/>
          <w:bCs/>
          <w:color w:val="auto"/>
          <w:sz w:val="24"/>
          <w:szCs w:val="24"/>
        </w:rPr>
        <w:softHyphen/>
        <w:t>тель</w:t>
      </w:r>
      <w:r w:rsidRPr="00DF147A">
        <w:rPr>
          <w:rFonts w:ascii="Times New Roman" w:hAnsi="Times New Roman" w:cs="Times New Roman"/>
          <w:bCs/>
          <w:color w:val="auto"/>
          <w:sz w:val="24"/>
          <w:szCs w:val="24"/>
        </w:rPr>
        <w:softHyphen/>
        <w:t>нос</w:t>
      </w:r>
      <w:r w:rsidRPr="00DF147A">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DF147A">
        <w:rPr>
          <w:rFonts w:ascii="Times New Roman" w:hAnsi="Times New Roman" w:cs="Times New Roman"/>
          <w:bCs/>
          <w:color w:val="auto"/>
          <w:sz w:val="24"/>
          <w:szCs w:val="24"/>
        </w:rPr>
        <w:softHyphen/>
        <w:t>ли</w:t>
      </w:r>
      <w:r w:rsidRPr="00DF147A">
        <w:rPr>
          <w:rFonts w:ascii="Times New Roman" w:hAnsi="Times New Roman" w:cs="Times New Roman"/>
          <w:bCs/>
          <w:color w:val="auto"/>
          <w:sz w:val="24"/>
          <w:szCs w:val="24"/>
        </w:rPr>
        <w:softHyphen/>
        <w:t>ча</w:t>
      </w:r>
      <w:r w:rsidRPr="00DF147A">
        <w:rPr>
          <w:rFonts w:ascii="Times New Roman" w:hAnsi="Times New Roman" w:cs="Times New Roman"/>
          <w:bCs/>
          <w:color w:val="auto"/>
          <w:sz w:val="24"/>
          <w:szCs w:val="24"/>
        </w:rPr>
        <w:softHyphen/>
        <w:t>ющихся одним звуком.</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Образование и чтение слогов различной структуры (состоящих из од</w:t>
      </w:r>
      <w:r w:rsidRPr="00DF147A">
        <w:rPr>
          <w:rFonts w:ascii="Times New Roman" w:hAnsi="Times New Roman" w:cs="Times New Roman"/>
          <w:color w:val="auto"/>
          <w:sz w:val="24"/>
          <w:szCs w:val="24"/>
        </w:rPr>
        <w:softHyphen/>
        <w:t>ной гласной, закрытых и открытых двухбуквенных слогов, закрытых трёх</w:t>
      </w:r>
      <w:r w:rsidRPr="00DF147A">
        <w:rPr>
          <w:rFonts w:ascii="Times New Roman" w:hAnsi="Times New Roman" w:cs="Times New Roman"/>
          <w:color w:val="auto"/>
          <w:sz w:val="24"/>
          <w:szCs w:val="24"/>
        </w:rPr>
        <w:softHyphen/>
        <w:t>бу</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DF147A">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DF147A">
        <w:rPr>
          <w:rFonts w:ascii="Times New Roman" w:hAnsi="Times New Roman" w:cs="Times New Roman"/>
          <w:color w:val="auto"/>
          <w:sz w:val="24"/>
          <w:szCs w:val="24"/>
        </w:rPr>
        <w:softHyphen/>
        <w:t>ктур. Формирование навыков правильного, осознанного и вы</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чтения на материале предложений и небольших текстов (после пред</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ной отработки с учителем). Разучивание с голоса коротких сти</w:t>
      </w:r>
      <w:r w:rsidRPr="00DF147A">
        <w:rPr>
          <w:rFonts w:ascii="Times New Roman" w:hAnsi="Times New Roman" w:cs="Times New Roman"/>
          <w:color w:val="auto"/>
          <w:sz w:val="24"/>
          <w:szCs w:val="24"/>
        </w:rPr>
        <w:softHyphen/>
        <w:t>хо</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во</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ний, загадок, чистоговорок.</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Формирование элементарных навыков письма.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Развитие мелкой моторики пальцев рук; координации и точности</w:t>
      </w:r>
      <w:r w:rsidRPr="00DF147A">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Письмо букв, буквосочетаний, слогов, слов, предложений с со</w:t>
      </w:r>
      <w:r w:rsidRPr="00DF147A">
        <w:rPr>
          <w:rFonts w:ascii="Times New Roman" w:hAnsi="Times New Roman" w:cs="Times New Roman"/>
          <w:color w:val="auto"/>
          <w:sz w:val="24"/>
          <w:szCs w:val="24"/>
        </w:rPr>
        <w:softHyphen/>
        <w:t>блю</w:t>
      </w:r>
      <w:r w:rsidRPr="00DF147A">
        <w:rPr>
          <w:rFonts w:ascii="Times New Roman" w:hAnsi="Times New Roman" w:cs="Times New Roman"/>
          <w:color w:val="auto"/>
          <w:sz w:val="24"/>
          <w:szCs w:val="24"/>
        </w:rPr>
        <w:softHyphen/>
        <w:t>де</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ем гигиенических норм. Овладение разборчивым, аккуратным письмом. До</w:t>
      </w:r>
      <w:r w:rsidRPr="00DF147A">
        <w:rPr>
          <w:rFonts w:ascii="Times New Roman" w:hAnsi="Times New Roman" w:cs="Times New Roman"/>
          <w:color w:val="auto"/>
          <w:sz w:val="24"/>
          <w:szCs w:val="24"/>
        </w:rPr>
        <w:softHyphen/>
        <w:t>сло</w:t>
      </w:r>
      <w:r w:rsidRPr="00DF147A">
        <w:rPr>
          <w:rFonts w:ascii="Times New Roman" w:hAnsi="Times New Roman" w:cs="Times New Roman"/>
          <w:color w:val="auto"/>
          <w:sz w:val="24"/>
          <w:szCs w:val="24"/>
        </w:rPr>
        <w:softHyphen/>
        <w:t>вное списывание слов и предложений; списывание со вставкой про</w:t>
      </w:r>
      <w:r w:rsidRPr="00DF147A">
        <w:rPr>
          <w:rFonts w:ascii="Times New Roman" w:hAnsi="Times New Roman" w:cs="Times New Roman"/>
          <w:color w:val="auto"/>
          <w:sz w:val="24"/>
          <w:szCs w:val="24"/>
        </w:rPr>
        <w:softHyphen/>
        <w:t>пу</w:t>
      </w:r>
      <w:r w:rsidRPr="00DF147A">
        <w:rPr>
          <w:rFonts w:ascii="Times New Roman" w:hAnsi="Times New Roman" w:cs="Times New Roman"/>
          <w:color w:val="auto"/>
          <w:sz w:val="24"/>
          <w:szCs w:val="24"/>
        </w:rPr>
        <w:softHyphen/>
        <w:t>щен</w:t>
      </w:r>
      <w:r w:rsidRPr="00DF147A">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DF147A">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товку слов и предложений, написание которых не расходится с их про</w:t>
      </w:r>
      <w:r w:rsidRPr="00DF147A">
        <w:rPr>
          <w:rFonts w:ascii="Times New Roman" w:hAnsi="Times New Roman" w:cs="Times New Roman"/>
          <w:color w:val="auto"/>
          <w:sz w:val="24"/>
          <w:szCs w:val="24"/>
        </w:rPr>
        <w:softHyphen/>
        <w:t>из</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шением.</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DF147A">
        <w:rPr>
          <w:rFonts w:ascii="Times New Roman" w:hAnsi="Times New Roman" w:cs="Times New Roman"/>
          <w:bCs/>
          <w:iCs/>
          <w:color w:val="auto"/>
          <w:sz w:val="24"/>
          <w:szCs w:val="24"/>
        </w:rPr>
        <w:t>ча</w:t>
      </w:r>
      <w:r w:rsidRPr="00DF147A">
        <w:rPr>
          <w:rFonts w:ascii="Times New Roman" w:hAnsi="Times New Roman" w:cs="Times New Roman"/>
          <w:bCs/>
          <w:color w:val="auto"/>
          <w:sz w:val="24"/>
          <w:szCs w:val="24"/>
        </w:rPr>
        <w:t>—</w:t>
      </w:r>
      <w:r w:rsidRPr="00DF147A">
        <w:rPr>
          <w:rFonts w:ascii="Times New Roman" w:hAnsi="Times New Roman" w:cs="Times New Roman"/>
          <w:bCs/>
          <w:iCs/>
          <w:color w:val="auto"/>
          <w:sz w:val="24"/>
          <w:szCs w:val="24"/>
        </w:rPr>
        <w:t>ща</w:t>
      </w:r>
      <w:r w:rsidRPr="00DF147A">
        <w:rPr>
          <w:rFonts w:ascii="Times New Roman" w:hAnsi="Times New Roman" w:cs="Times New Roman"/>
          <w:bCs/>
          <w:color w:val="auto"/>
          <w:sz w:val="24"/>
          <w:szCs w:val="24"/>
        </w:rPr>
        <w:t xml:space="preserve">, </w:t>
      </w:r>
      <w:r w:rsidRPr="00DF147A">
        <w:rPr>
          <w:rFonts w:ascii="Times New Roman" w:hAnsi="Times New Roman" w:cs="Times New Roman"/>
          <w:bCs/>
          <w:iCs/>
          <w:color w:val="auto"/>
          <w:sz w:val="24"/>
          <w:szCs w:val="24"/>
        </w:rPr>
        <w:t>чу</w:t>
      </w:r>
      <w:r w:rsidRPr="00DF147A">
        <w:rPr>
          <w:rFonts w:ascii="Times New Roman" w:hAnsi="Times New Roman" w:cs="Times New Roman"/>
          <w:bCs/>
          <w:color w:val="auto"/>
          <w:sz w:val="24"/>
          <w:szCs w:val="24"/>
        </w:rPr>
        <w:t>—</w:t>
      </w:r>
      <w:r w:rsidRPr="00DF147A">
        <w:rPr>
          <w:rFonts w:ascii="Times New Roman" w:hAnsi="Times New Roman" w:cs="Times New Roman"/>
          <w:bCs/>
          <w:iCs/>
          <w:color w:val="auto"/>
          <w:sz w:val="24"/>
          <w:szCs w:val="24"/>
        </w:rPr>
        <w:t>щу</w:t>
      </w:r>
      <w:r w:rsidRPr="00DF147A">
        <w:rPr>
          <w:rFonts w:ascii="Times New Roman" w:hAnsi="Times New Roman" w:cs="Times New Roman"/>
          <w:bCs/>
          <w:color w:val="auto"/>
          <w:sz w:val="24"/>
          <w:szCs w:val="24"/>
        </w:rPr>
        <w:t xml:space="preserve">, </w:t>
      </w:r>
      <w:r w:rsidRPr="00DF147A">
        <w:rPr>
          <w:rFonts w:ascii="Times New Roman" w:hAnsi="Times New Roman" w:cs="Times New Roman"/>
          <w:bCs/>
          <w:iCs/>
          <w:color w:val="auto"/>
          <w:sz w:val="24"/>
          <w:szCs w:val="24"/>
        </w:rPr>
        <w:t>жи</w:t>
      </w:r>
      <w:r w:rsidRPr="00DF147A">
        <w:rPr>
          <w:rFonts w:ascii="Times New Roman" w:hAnsi="Times New Roman" w:cs="Times New Roman"/>
          <w:bCs/>
          <w:color w:val="auto"/>
          <w:sz w:val="24"/>
          <w:szCs w:val="24"/>
        </w:rPr>
        <w:t>—</w:t>
      </w:r>
      <w:r w:rsidRPr="00DF147A">
        <w:rPr>
          <w:rFonts w:ascii="Times New Roman" w:hAnsi="Times New Roman" w:cs="Times New Roman"/>
          <w:bCs/>
          <w:iCs/>
          <w:color w:val="auto"/>
          <w:sz w:val="24"/>
          <w:szCs w:val="24"/>
        </w:rPr>
        <w:t>ши</w:t>
      </w:r>
      <w:r w:rsidRPr="00DF147A">
        <w:rPr>
          <w:rFonts w:ascii="Times New Roman" w:hAnsi="Times New Roman" w:cs="Times New Roman"/>
          <w:color w:val="auto"/>
          <w:sz w:val="24"/>
          <w:szCs w:val="24"/>
        </w:rPr>
        <w:t>).</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Речевое развитие.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Использование усвоенных языковых средств (слов, словосочетаний и кон</w:t>
      </w:r>
      <w:r w:rsidRPr="00DF147A">
        <w:rPr>
          <w:rFonts w:ascii="Times New Roman" w:hAnsi="Times New Roman" w:cs="Times New Roman"/>
          <w:color w:val="auto"/>
          <w:sz w:val="24"/>
          <w:szCs w:val="24"/>
        </w:rPr>
        <w:softHyphen/>
        <w:t>струкций предложений) для выражения просьбы и собственного на</w:t>
      </w:r>
      <w:r w:rsidRPr="00DF147A">
        <w:rPr>
          <w:rFonts w:ascii="Times New Roman" w:hAnsi="Times New Roman" w:cs="Times New Roman"/>
          <w:color w:val="auto"/>
          <w:sz w:val="24"/>
          <w:szCs w:val="24"/>
        </w:rPr>
        <w:softHyphen/>
        <w:t>ме</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ния (после проведения под</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товительной работы); ответов на вопросы 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га и товарищей класса. Пересказ про</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лу</w:t>
      </w:r>
      <w:r w:rsidRPr="00DF147A">
        <w:rPr>
          <w:rFonts w:ascii="Times New Roman" w:hAnsi="Times New Roman" w:cs="Times New Roman"/>
          <w:color w:val="auto"/>
          <w:sz w:val="24"/>
          <w:szCs w:val="24"/>
        </w:rPr>
        <w:softHyphen/>
        <w:t>шанных и предварительно ра</w:t>
      </w:r>
      <w:r w:rsidRPr="00DF147A">
        <w:rPr>
          <w:rFonts w:ascii="Times New Roman" w:hAnsi="Times New Roman" w:cs="Times New Roman"/>
          <w:color w:val="auto"/>
          <w:sz w:val="24"/>
          <w:szCs w:val="24"/>
        </w:rPr>
        <w:softHyphen/>
        <w:t>зо</w:t>
      </w:r>
      <w:r w:rsidRPr="00DF147A">
        <w:rPr>
          <w:rFonts w:ascii="Times New Roman" w:hAnsi="Times New Roman" w:cs="Times New Roman"/>
          <w:color w:val="auto"/>
          <w:sz w:val="24"/>
          <w:szCs w:val="24"/>
        </w:rPr>
        <w:softHyphen/>
        <w:t>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ных небольших по объему текстов с опорой на во</w:t>
      </w:r>
      <w:r w:rsidRPr="00DF147A">
        <w:rPr>
          <w:rFonts w:ascii="Times New Roman" w:hAnsi="Times New Roman" w:cs="Times New Roman"/>
          <w:color w:val="auto"/>
          <w:sz w:val="24"/>
          <w:szCs w:val="24"/>
        </w:rPr>
        <w:softHyphen/>
        <w:t>п</w:t>
      </w:r>
      <w:r w:rsidRPr="00DF147A">
        <w:rPr>
          <w:rFonts w:ascii="Times New Roman" w:hAnsi="Times New Roman" w:cs="Times New Roman"/>
          <w:color w:val="auto"/>
          <w:sz w:val="24"/>
          <w:szCs w:val="24"/>
        </w:rPr>
        <w:softHyphen/>
        <w:t>росы учителя и ил</w:t>
      </w:r>
      <w:r w:rsidRPr="00DF147A">
        <w:rPr>
          <w:rFonts w:ascii="Times New Roman" w:hAnsi="Times New Roman" w:cs="Times New Roman"/>
          <w:color w:val="auto"/>
          <w:sz w:val="24"/>
          <w:szCs w:val="24"/>
        </w:rPr>
        <w:softHyphen/>
        <w:t>лю</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r>
      <w:r w:rsidRPr="00DF147A">
        <w:rPr>
          <w:rFonts w:ascii="Times New Roman" w:hAnsi="Times New Roman" w:cs="Times New Roman"/>
          <w:color w:val="auto"/>
          <w:sz w:val="24"/>
          <w:szCs w:val="24"/>
        </w:rPr>
        <w:lastRenderedPageBreak/>
        <w:t>т</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тивный ма</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ал. Составление двух-трех предложений с опорой на серию сю</w:t>
      </w:r>
      <w:r w:rsidRPr="00DF147A">
        <w:rPr>
          <w:rFonts w:ascii="Times New Roman" w:hAnsi="Times New Roman" w:cs="Times New Roman"/>
          <w:color w:val="auto"/>
          <w:sz w:val="24"/>
          <w:szCs w:val="24"/>
        </w:rPr>
        <w:softHyphen/>
        <w:t>жетных кар</w:t>
      </w:r>
      <w:r w:rsidRPr="00DF147A">
        <w:rPr>
          <w:rFonts w:ascii="Times New Roman" w:hAnsi="Times New Roman" w:cs="Times New Roman"/>
          <w:color w:val="auto"/>
          <w:sz w:val="24"/>
          <w:szCs w:val="24"/>
        </w:rPr>
        <w:softHyphen/>
        <w:t>тин, организованные наблюдения, практические действия и т.д.</w:t>
      </w:r>
    </w:p>
    <w:p w:rsidR="00C13428" w:rsidRPr="00DF147A" w:rsidRDefault="00C13428" w:rsidP="00DF147A">
      <w:pPr>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color w:val="auto"/>
          <w:sz w:val="24"/>
          <w:szCs w:val="24"/>
        </w:rPr>
        <w:t>Практические грамматические упражнения и развитие речи</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Фонетика.</w:t>
      </w:r>
      <w:r w:rsidRPr="00DF147A">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Графика. Обозначение мягкости согласных на письме буквами </w:t>
      </w:r>
      <w:r w:rsidRPr="00DF147A">
        <w:rPr>
          <w:rFonts w:ascii="Times New Roman" w:hAnsi="Times New Roman" w:cs="Times New Roman"/>
          <w:bCs/>
          <w:color w:val="auto"/>
          <w:sz w:val="24"/>
          <w:szCs w:val="24"/>
        </w:rPr>
        <w:t>ь, е, ё, и, ю, я</w:t>
      </w:r>
      <w:r w:rsidRPr="00DF147A">
        <w:rPr>
          <w:rFonts w:ascii="Times New Roman" w:hAnsi="Times New Roman" w:cs="Times New Roman"/>
          <w:color w:val="auto"/>
          <w:sz w:val="24"/>
          <w:szCs w:val="24"/>
        </w:rPr>
        <w:t xml:space="preserve">. Разделительный </w:t>
      </w:r>
      <w:r w:rsidRPr="00DF147A">
        <w:rPr>
          <w:rFonts w:ascii="Times New Roman" w:hAnsi="Times New Roman" w:cs="Times New Roman"/>
          <w:bCs/>
          <w:color w:val="auto"/>
          <w:sz w:val="24"/>
          <w:szCs w:val="24"/>
        </w:rPr>
        <w:t>ь</w:t>
      </w:r>
      <w:r w:rsidRPr="00DF147A">
        <w:rPr>
          <w:rFonts w:ascii="Times New Roman" w:hAnsi="Times New Roman" w:cs="Times New Roman"/>
          <w:color w:val="auto"/>
          <w:sz w:val="24"/>
          <w:szCs w:val="24"/>
        </w:rPr>
        <w:t>. Слог. Перенос слов. Алфавит.</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Слово.</w:t>
      </w:r>
      <w:r w:rsidRPr="00DF147A">
        <w:rPr>
          <w:rFonts w:ascii="Times New Roman" w:hAnsi="Times New Roman" w:cs="Times New Roman"/>
          <w:color w:val="auto"/>
          <w:sz w:val="24"/>
          <w:szCs w:val="24"/>
        </w:rPr>
        <w:t xml:space="preserve"> Слова, обозначающие </w:t>
      </w:r>
      <w:r w:rsidRPr="00DF147A">
        <w:rPr>
          <w:rFonts w:ascii="Times New Roman" w:hAnsi="Times New Roman" w:cs="Times New Roman"/>
          <w:bCs/>
          <w:iCs/>
          <w:color w:val="auto"/>
          <w:sz w:val="24"/>
          <w:szCs w:val="24"/>
        </w:rPr>
        <w:t>название предметов</w:t>
      </w:r>
      <w:r w:rsidRPr="00DF147A">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«Слова-друзья». «Слова-враги».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Слова, обозначающие </w:t>
      </w:r>
      <w:r w:rsidRPr="00DF147A">
        <w:rPr>
          <w:rFonts w:ascii="Times New Roman" w:hAnsi="Times New Roman" w:cs="Times New Roman"/>
          <w:bCs/>
          <w:iCs/>
          <w:color w:val="auto"/>
          <w:sz w:val="24"/>
          <w:szCs w:val="24"/>
        </w:rPr>
        <w:t>название действий</w:t>
      </w:r>
      <w:r w:rsidRPr="00DF147A">
        <w:rPr>
          <w:rFonts w:ascii="Times New Roman" w:hAnsi="Times New Roman" w:cs="Times New Roman"/>
          <w:color w:val="auto"/>
          <w:sz w:val="24"/>
          <w:szCs w:val="24"/>
        </w:rPr>
        <w:t>. Различение действия и его названия. Название действий</w:t>
      </w:r>
      <w:r w:rsidRPr="00DF147A">
        <w:rPr>
          <w:rFonts w:ascii="Times New Roman" w:hAnsi="Times New Roman" w:cs="Times New Roman"/>
          <w:color w:val="auto"/>
          <w:sz w:val="24"/>
          <w:szCs w:val="24"/>
        </w:rPr>
        <w:tab/>
        <w:t xml:space="preserve"> по вопросам </w:t>
      </w:r>
      <w:r w:rsidRPr="00DF147A">
        <w:rPr>
          <w:rFonts w:ascii="Times New Roman" w:hAnsi="Times New Roman" w:cs="Times New Roman"/>
          <w:iCs/>
          <w:color w:val="auto"/>
          <w:sz w:val="24"/>
          <w:szCs w:val="24"/>
        </w:rPr>
        <w:t xml:space="preserve">что делает? что делают? что делал? что будет делать? </w:t>
      </w:r>
      <w:r w:rsidRPr="00DF147A">
        <w:rPr>
          <w:rFonts w:ascii="Times New Roman" w:hAnsi="Times New Roman" w:cs="Times New Roman"/>
          <w:color w:val="auto"/>
          <w:sz w:val="24"/>
          <w:szCs w:val="24"/>
        </w:rPr>
        <w:t xml:space="preserve">Согласование слов-действий со словами-предметами.  </w:t>
      </w:r>
    </w:p>
    <w:p w:rsidR="00C13428" w:rsidRPr="00DF147A" w:rsidRDefault="00C13428" w:rsidP="00DF147A">
      <w:pPr>
        <w:tabs>
          <w:tab w:val="left" w:pos="5530"/>
        </w:tabs>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color w:val="auto"/>
          <w:sz w:val="24"/>
          <w:szCs w:val="24"/>
        </w:rPr>
        <w:t xml:space="preserve">Слова, обозначающие </w:t>
      </w:r>
      <w:r w:rsidRPr="00DF147A">
        <w:rPr>
          <w:rFonts w:ascii="Times New Roman" w:hAnsi="Times New Roman" w:cs="Times New Roman"/>
          <w:bCs/>
          <w:iCs/>
          <w:color w:val="auto"/>
          <w:sz w:val="24"/>
          <w:szCs w:val="24"/>
        </w:rPr>
        <w:t>признак предмета</w:t>
      </w:r>
      <w:r w:rsidRPr="00DF147A">
        <w:rPr>
          <w:rFonts w:ascii="Times New Roman" w:hAnsi="Times New Roman" w:cs="Times New Roman"/>
          <w:color w:val="auto"/>
          <w:sz w:val="24"/>
          <w:szCs w:val="24"/>
        </w:rPr>
        <w:t xml:space="preserve">. Определение признака предмета по вопросам </w:t>
      </w:r>
      <w:r w:rsidRPr="00DF147A">
        <w:rPr>
          <w:rFonts w:ascii="Times New Roman" w:hAnsi="Times New Roman" w:cs="Times New Roman"/>
          <w:iCs/>
          <w:color w:val="auto"/>
          <w:sz w:val="24"/>
          <w:szCs w:val="24"/>
        </w:rPr>
        <w:t xml:space="preserve">какой? какая? какое? какие? </w:t>
      </w:r>
      <w:r w:rsidRPr="00DF147A">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Дифференциация слов, относящихся к разным категориям.</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iCs/>
          <w:color w:val="auto"/>
          <w:sz w:val="24"/>
          <w:szCs w:val="24"/>
        </w:rPr>
        <w:t>Предлог.</w:t>
      </w:r>
      <w:r w:rsidRPr="00DF147A">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Имена собственные (имена и фамилии людей, клички животных, названия городов, сел, улиц, площадей).</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Предложение.</w:t>
      </w:r>
      <w:r w:rsidRPr="00DF147A">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Чтение и развитие речи</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t>Содержание чтения (круг чтения)</w:t>
      </w:r>
      <w:r w:rsidRPr="00DF147A">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lastRenderedPageBreak/>
        <w:t>тематика произведений</w:t>
      </w:r>
      <w:r w:rsidRPr="00DF147A">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t>Жанровое разнообразие</w:t>
      </w:r>
      <w:r w:rsidRPr="00DF147A">
        <w:rPr>
          <w:color w:val="auto"/>
        </w:rPr>
        <w:t xml:space="preserve">: сказки, рассказы, стихотворения, басни, пословицы, поговорки, загадки, считалки, потешки. </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t>Навык чтения:</w:t>
      </w:r>
      <w:r w:rsidRPr="00DF147A">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t>Работа с текстом.</w:t>
      </w:r>
      <w:r w:rsidRPr="00DF147A">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DF147A" w:rsidRDefault="00C13428" w:rsidP="00DF147A">
      <w:pPr>
        <w:pStyle w:val="western"/>
        <w:shd w:val="clear" w:color="auto" w:fill="FFFFFF"/>
        <w:spacing w:before="0" w:beforeAutospacing="0"/>
        <w:ind w:firstLine="709"/>
        <w:jc w:val="both"/>
        <w:rPr>
          <w:color w:val="auto"/>
        </w:rPr>
      </w:pPr>
      <w:r w:rsidRPr="00DF147A">
        <w:rPr>
          <w:bCs/>
          <w:color w:val="auto"/>
        </w:rPr>
        <w:t>Внеклассное чтение</w:t>
      </w:r>
      <w:r w:rsidRPr="00DF147A">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DF147A" w:rsidRDefault="00C13428" w:rsidP="00DF147A">
      <w:pPr>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Речевая практика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Общение и его значение в жизни.Речевое и неречевое общение. Правила речевого общения. Письменное общение (афиши, реклама, письма, открытки и др.). Условные знаки в общении людей.</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Общение на расстоянии. Кино, телевидение, радио».</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Виртуальное общение. Общение в социальных сетях.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Влияние речи на мысли, чувства, поступки людей.</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Организация речевого общения</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Базовые формулы речевого общения </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w:t>
      </w:r>
      <w:r w:rsidRPr="00DF147A">
        <w:rPr>
          <w:rFonts w:ascii="Times New Roman" w:hAnsi="Times New Roman" w:cs="Times New Roman"/>
          <w:sz w:val="24"/>
          <w:szCs w:val="24"/>
        </w:rPr>
        <w:lastRenderedPageBreak/>
        <w:t xml:space="preserve">и прощания. Этикетные правила приветствия:  замедлить шаг или остановиться, посмотреть в глаза человеку. </w:t>
      </w:r>
    </w:p>
    <w:p w:rsidR="00C13428" w:rsidRPr="00DF147A" w:rsidRDefault="00C13428" w:rsidP="00DF147A">
      <w:pPr>
        <w:spacing w:after="0"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Поздравительные открытки.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Мотивировка отказа. Формулы «Извините, но …».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Примерные темы речевых ситуаций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«Я – дома» (общение с близкими людьми, прием гостей)</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«Я в мире природы» (общение с животными, поведение в парке, в лесу)</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Алгоритм работы над темой речевой ситуации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Выявление и расширение  представлений по теме речевой ситуации.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Конструирование диалогов, участие в диалогах по теме ситуации.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Моделирование речевой ситуации.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DF147A" w:rsidRDefault="00C13428" w:rsidP="00DF147A">
      <w:pPr>
        <w:spacing w:after="0" w:line="240" w:lineRule="auto"/>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М</w:t>
      </w:r>
      <w:r w:rsidR="007E017F" w:rsidRPr="00DF147A">
        <w:rPr>
          <w:rFonts w:ascii="Times New Roman" w:hAnsi="Times New Roman" w:cs="Times New Roman"/>
          <w:color w:val="auto"/>
          <w:sz w:val="24"/>
          <w:szCs w:val="24"/>
        </w:rPr>
        <w:t>атематика</w:t>
      </w:r>
    </w:p>
    <w:p w:rsidR="00C13428" w:rsidRPr="00DF147A" w:rsidRDefault="00C13428" w:rsidP="00DF147A">
      <w:pPr>
        <w:spacing w:after="0" w:line="240" w:lineRule="auto"/>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Пояснительная записка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DF147A">
        <w:rPr>
          <w:rFonts w:ascii="Times New Roman" w:hAnsi="Times New Roman" w:cs="Times New Roman"/>
          <w:sz w:val="24"/>
          <w:szCs w:val="24"/>
        </w:rPr>
        <w:t>переходу на следующую ступень получения образования</w:t>
      </w:r>
      <w:r w:rsidRPr="00DF147A">
        <w:rPr>
          <w:rFonts w:ascii="Times New Roman" w:hAnsi="Times New Roman" w:cs="Times New Roman"/>
          <w:sz w:val="24"/>
          <w:szCs w:val="24"/>
        </w:rPr>
        <w:t>.</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color w:val="000000"/>
          <w:sz w:val="24"/>
          <w:szCs w:val="24"/>
        </w:rPr>
        <w:t xml:space="preserve">Исходя из основной цели, </w:t>
      </w:r>
      <w:r w:rsidRPr="00DF147A">
        <w:rPr>
          <w:rFonts w:ascii="Times New Roman" w:hAnsi="Times New Roman" w:cs="Times New Roman"/>
          <w:sz w:val="24"/>
          <w:szCs w:val="24"/>
        </w:rPr>
        <w:t>задачами обучения математике являются: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DF147A" w:rsidRDefault="00C13428" w:rsidP="00DF147A">
      <w:pPr>
        <w:pStyle w:val="ae"/>
        <w:spacing w:before="0" w:after="0" w:line="240" w:lineRule="auto"/>
        <w:ind w:firstLine="709"/>
        <w:jc w:val="both"/>
        <w:rPr>
          <w:iCs/>
        </w:rPr>
      </w:pPr>
      <w:r w:rsidRPr="00DF147A">
        <w:t>Пропедевтика</w:t>
      </w:r>
      <w:r w:rsidRPr="00DF147A">
        <w:rPr>
          <w:iCs/>
        </w:rPr>
        <w:t>.</w:t>
      </w:r>
    </w:p>
    <w:p w:rsidR="00C13428" w:rsidRPr="00DF147A" w:rsidRDefault="00C13428" w:rsidP="00DF147A">
      <w:pPr>
        <w:pStyle w:val="ae"/>
        <w:spacing w:before="0" w:after="0" w:line="240" w:lineRule="auto"/>
        <w:ind w:firstLine="709"/>
        <w:jc w:val="both"/>
      </w:pPr>
      <w:r w:rsidRPr="00DF147A">
        <w:rPr>
          <w:iCs/>
        </w:rPr>
        <w:t>Свойства предметов</w:t>
      </w:r>
    </w:p>
    <w:p w:rsidR="00C13428" w:rsidRPr="00DF147A" w:rsidRDefault="00C13428" w:rsidP="00DF147A">
      <w:pPr>
        <w:pStyle w:val="ae"/>
        <w:spacing w:before="0" w:after="0" w:line="240" w:lineRule="auto"/>
        <w:ind w:firstLine="709"/>
        <w:jc w:val="both"/>
      </w:pPr>
      <w:r w:rsidRPr="00DF147A">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DF147A" w:rsidRDefault="00C13428" w:rsidP="00DF147A">
      <w:pPr>
        <w:pStyle w:val="ae"/>
        <w:spacing w:before="0" w:after="0" w:line="240" w:lineRule="auto"/>
        <w:ind w:firstLine="709"/>
        <w:jc w:val="both"/>
      </w:pPr>
      <w:r w:rsidRPr="00DF147A">
        <w:rPr>
          <w:iCs/>
        </w:rPr>
        <w:t>Сравнение предметов</w:t>
      </w:r>
    </w:p>
    <w:p w:rsidR="00C13428" w:rsidRPr="00DF147A" w:rsidRDefault="00C13428" w:rsidP="00DF147A">
      <w:pPr>
        <w:pStyle w:val="ae"/>
        <w:spacing w:before="0" w:after="0" w:line="240" w:lineRule="auto"/>
        <w:ind w:firstLine="709"/>
        <w:jc w:val="both"/>
      </w:pPr>
      <w:r w:rsidRPr="00DF147A">
        <w:t>Сравнение двух предметов, серии предметов.</w:t>
      </w:r>
    </w:p>
    <w:p w:rsidR="00C13428" w:rsidRPr="00DF147A" w:rsidRDefault="00C13428" w:rsidP="00DF147A">
      <w:pPr>
        <w:pStyle w:val="ae"/>
        <w:spacing w:before="0" w:after="0" w:line="240" w:lineRule="auto"/>
        <w:ind w:firstLine="709"/>
        <w:jc w:val="both"/>
      </w:pPr>
      <w:r w:rsidRPr="00DF147A">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DF147A" w:rsidRDefault="00C13428" w:rsidP="00DF147A">
      <w:pPr>
        <w:pStyle w:val="ae"/>
        <w:spacing w:before="0" w:after="0" w:line="240" w:lineRule="auto"/>
        <w:ind w:firstLine="709"/>
        <w:jc w:val="both"/>
      </w:pPr>
      <w:r w:rsidRPr="00DF147A">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DF147A" w:rsidRDefault="00C13428" w:rsidP="00DF147A">
      <w:pPr>
        <w:pStyle w:val="ae"/>
        <w:spacing w:before="0" w:after="0" w:line="240" w:lineRule="auto"/>
        <w:ind w:firstLine="709"/>
        <w:jc w:val="both"/>
      </w:pPr>
      <w:r w:rsidRPr="00DF147A">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DF147A" w:rsidRDefault="00C13428" w:rsidP="00DF147A">
      <w:pPr>
        <w:pStyle w:val="ae"/>
        <w:spacing w:before="0" w:after="0" w:line="240" w:lineRule="auto"/>
        <w:ind w:firstLine="709"/>
        <w:jc w:val="both"/>
      </w:pPr>
      <w:r w:rsidRPr="00DF147A">
        <w:rPr>
          <w:iCs/>
        </w:rPr>
        <w:t>Сравнение предметных совокупностей по количеству предметов, их составляющих</w:t>
      </w:r>
    </w:p>
    <w:p w:rsidR="00C13428" w:rsidRPr="00DF147A" w:rsidRDefault="00C13428" w:rsidP="00DF147A">
      <w:pPr>
        <w:pStyle w:val="ae"/>
        <w:spacing w:before="0" w:after="0" w:line="240" w:lineRule="auto"/>
        <w:ind w:firstLine="709"/>
        <w:jc w:val="both"/>
      </w:pPr>
      <w:r w:rsidRPr="00DF147A">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DF147A" w:rsidRDefault="00C13428" w:rsidP="00DF147A">
      <w:pPr>
        <w:pStyle w:val="ae"/>
        <w:spacing w:before="0" w:after="0" w:line="240" w:lineRule="auto"/>
        <w:ind w:firstLine="709"/>
        <w:jc w:val="both"/>
      </w:pPr>
      <w:r w:rsidRPr="00DF147A">
        <w:lastRenderedPageBreak/>
        <w:t>Сравнение количества предметов одной совокупности до и после изменения количества предметов, ее составляющих.</w:t>
      </w:r>
    </w:p>
    <w:p w:rsidR="00C13428" w:rsidRPr="00DF147A" w:rsidRDefault="00C13428" w:rsidP="00DF147A">
      <w:pPr>
        <w:pStyle w:val="ae"/>
        <w:spacing w:before="0" w:after="0" w:line="240" w:lineRule="auto"/>
        <w:ind w:firstLine="709"/>
        <w:jc w:val="both"/>
      </w:pPr>
      <w:r w:rsidRPr="00DF147A">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DF147A" w:rsidRDefault="00C13428" w:rsidP="00DF147A">
      <w:pPr>
        <w:pStyle w:val="ae"/>
        <w:spacing w:before="0" w:after="0" w:line="240" w:lineRule="auto"/>
        <w:ind w:firstLine="709"/>
        <w:jc w:val="both"/>
      </w:pPr>
      <w:r w:rsidRPr="00DF147A">
        <w:rPr>
          <w:iCs/>
        </w:rPr>
        <w:t>Сравнение объемов жидкостей, сыпучих веществ</w:t>
      </w:r>
    </w:p>
    <w:p w:rsidR="00C13428" w:rsidRPr="00DF147A" w:rsidRDefault="00C13428" w:rsidP="00DF147A">
      <w:pPr>
        <w:pStyle w:val="ae"/>
        <w:spacing w:before="0" w:after="0" w:line="240" w:lineRule="auto"/>
        <w:ind w:firstLine="709"/>
        <w:jc w:val="both"/>
      </w:pPr>
      <w:r w:rsidRPr="00DF147A">
        <w:t>Сравнение объемов жидкостей, сыпучих веществ в одинаковых емкостях. Слова: больше, меньше, одинаково, равно, столько же.</w:t>
      </w:r>
    </w:p>
    <w:p w:rsidR="00C13428" w:rsidRPr="00DF147A" w:rsidRDefault="00C13428" w:rsidP="00DF147A">
      <w:pPr>
        <w:pStyle w:val="ae"/>
        <w:spacing w:before="0" w:after="0" w:line="240" w:lineRule="auto"/>
        <w:ind w:firstLine="709"/>
        <w:jc w:val="both"/>
      </w:pPr>
      <w:r w:rsidRPr="00DF147A">
        <w:t>Сравнение объемов жидкостей, сыпучего вещества в одной емкости до и после изменения объема.</w:t>
      </w:r>
    </w:p>
    <w:p w:rsidR="00C13428" w:rsidRPr="00DF147A" w:rsidRDefault="00C13428" w:rsidP="00DF147A">
      <w:pPr>
        <w:pStyle w:val="ae"/>
        <w:spacing w:before="0" w:after="0" w:line="240" w:lineRule="auto"/>
        <w:ind w:firstLine="709"/>
        <w:jc w:val="both"/>
      </w:pPr>
      <w:r w:rsidRPr="00DF147A">
        <w:rPr>
          <w:iCs/>
        </w:rPr>
        <w:t>Положение предметов в пространстве, на плоскости</w:t>
      </w:r>
    </w:p>
    <w:p w:rsidR="00C13428" w:rsidRPr="00DF147A" w:rsidRDefault="00C13428" w:rsidP="00DF147A">
      <w:pPr>
        <w:pStyle w:val="ae"/>
        <w:spacing w:before="0" w:after="0" w:line="240" w:lineRule="auto"/>
        <w:ind w:firstLine="709"/>
        <w:jc w:val="both"/>
      </w:pPr>
      <w:r w:rsidRPr="00DF147A">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DF147A" w:rsidRDefault="00C13428" w:rsidP="00DF147A">
      <w:pPr>
        <w:pStyle w:val="ae"/>
        <w:spacing w:before="0" w:after="0" w:line="240" w:lineRule="auto"/>
        <w:ind w:firstLine="709"/>
        <w:jc w:val="both"/>
      </w:pPr>
      <w:r w:rsidRPr="00DF147A">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DF147A" w:rsidRDefault="00C13428" w:rsidP="00DF147A">
      <w:pPr>
        <w:pStyle w:val="ae"/>
        <w:spacing w:before="0" w:after="0" w:line="240" w:lineRule="auto"/>
        <w:ind w:firstLine="709"/>
        <w:jc w:val="both"/>
      </w:pPr>
      <w:r w:rsidRPr="00DF147A">
        <w:t>Единицы измерения и их соотношения</w:t>
      </w:r>
    </w:p>
    <w:p w:rsidR="00C13428" w:rsidRPr="00DF147A" w:rsidRDefault="00C13428" w:rsidP="00DF147A">
      <w:pPr>
        <w:pStyle w:val="ae"/>
        <w:spacing w:before="0" w:after="0" w:line="240" w:lineRule="auto"/>
        <w:ind w:firstLine="709"/>
        <w:jc w:val="both"/>
      </w:pPr>
      <w:r w:rsidRPr="00DF147A">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DF147A" w:rsidRDefault="00C13428" w:rsidP="00DF147A">
      <w:pPr>
        <w:pStyle w:val="ae"/>
        <w:spacing w:before="0" w:after="0" w:line="240" w:lineRule="auto"/>
        <w:ind w:firstLine="709"/>
        <w:jc w:val="both"/>
      </w:pPr>
      <w:r w:rsidRPr="00DF147A">
        <w:t>Сравнение по возрасту: молодой, старый, моложе, старше.</w:t>
      </w:r>
    </w:p>
    <w:p w:rsidR="00C13428" w:rsidRPr="00DF147A" w:rsidRDefault="00C13428" w:rsidP="00DF147A">
      <w:pPr>
        <w:pStyle w:val="ae"/>
        <w:spacing w:before="0" w:after="0" w:line="240" w:lineRule="auto"/>
        <w:ind w:firstLine="709"/>
        <w:jc w:val="both"/>
      </w:pPr>
      <w:r w:rsidRPr="00DF147A">
        <w:t>Геометрический материал</w:t>
      </w:r>
    </w:p>
    <w:p w:rsidR="00C13428" w:rsidRPr="00DF147A" w:rsidRDefault="00C13428" w:rsidP="00DF147A">
      <w:pPr>
        <w:pStyle w:val="ae"/>
        <w:spacing w:before="0" w:after="0" w:line="240" w:lineRule="auto"/>
        <w:ind w:firstLine="709"/>
        <w:jc w:val="both"/>
      </w:pPr>
      <w:r w:rsidRPr="00DF147A">
        <w:t>Круг, квадрат, прямоугольник, треугольник. Шар, куб, брус.</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w:t>
      </w:r>
      <w:r w:rsidRPr="00DF147A">
        <w:rPr>
          <w:rFonts w:ascii="Times New Roman" w:hAnsi="Times New Roman" w:cs="Times New Roman"/>
          <w:color w:val="auto"/>
          <w:sz w:val="24"/>
          <w:szCs w:val="24"/>
        </w:rPr>
        <w:lastRenderedPageBreak/>
        <w:t xml:space="preserve">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DF147A" w:rsidRDefault="00C13428" w:rsidP="00DF147A">
      <w:pPr>
        <w:spacing w:after="0" w:line="240" w:lineRule="auto"/>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М</w:t>
      </w:r>
      <w:r w:rsidR="007E017F" w:rsidRPr="00DF147A">
        <w:rPr>
          <w:rFonts w:ascii="Times New Roman" w:hAnsi="Times New Roman" w:cs="Times New Roman"/>
          <w:color w:val="auto"/>
          <w:sz w:val="24"/>
          <w:szCs w:val="24"/>
        </w:rPr>
        <w:t>ир природы и человека</w:t>
      </w:r>
    </w:p>
    <w:p w:rsidR="00C13428" w:rsidRPr="00DF147A" w:rsidRDefault="00C13428"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w:t>
      </w:r>
      <w:r w:rsidR="007E017F" w:rsidRPr="00DF147A">
        <w:rPr>
          <w:rFonts w:ascii="Times New Roman" w:hAnsi="Times New Roman" w:cs="Times New Roman"/>
          <w:sz w:val="24"/>
          <w:szCs w:val="24"/>
        </w:rPr>
        <w:t xml:space="preserve">ояснительная </w:t>
      </w:r>
      <w:r w:rsidRPr="00DF147A">
        <w:rPr>
          <w:rFonts w:ascii="Times New Roman" w:hAnsi="Times New Roman" w:cs="Times New Roman"/>
          <w:sz w:val="24"/>
          <w:szCs w:val="24"/>
        </w:rPr>
        <w:t xml:space="preserve"> записка</w:t>
      </w:r>
    </w:p>
    <w:p w:rsidR="00C13428" w:rsidRPr="00DF147A" w:rsidRDefault="00C13428" w:rsidP="00DF147A">
      <w:pPr>
        <w:spacing w:after="0" w:line="240" w:lineRule="auto"/>
        <w:ind w:firstLine="709"/>
        <w:jc w:val="both"/>
        <w:rPr>
          <w:rFonts w:ascii="Times New Roman" w:hAnsi="Times New Roman" w:cs="Times New Roman"/>
          <w:sz w:val="24"/>
          <w:szCs w:val="24"/>
          <w:highlight w:val="yellow"/>
        </w:rPr>
      </w:pPr>
      <w:r w:rsidRPr="00DF147A">
        <w:rPr>
          <w:rFonts w:ascii="Times New Roman" w:hAnsi="Times New Roman" w:cs="Times New Roman"/>
          <w:sz w:val="24"/>
          <w:szCs w:val="24"/>
        </w:rPr>
        <w:t>Основная цель предмета«Мир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Содержание  </w:t>
      </w:r>
      <w:r w:rsidR="007E017F" w:rsidRPr="00DF147A">
        <w:rPr>
          <w:rFonts w:ascii="Times New Roman" w:hAnsi="Times New Roman" w:cs="Times New Roman"/>
          <w:color w:val="auto"/>
          <w:sz w:val="24"/>
          <w:szCs w:val="24"/>
        </w:rPr>
        <w:t xml:space="preserve">предмета </w:t>
      </w:r>
      <w:r w:rsidRPr="00DF147A">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DF147A" w:rsidRDefault="00C13428" w:rsidP="00DF147A">
      <w:pPr>
        <w:pStyle w:val="a7"/>
        <w:suppressAutoHyphens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полисенсорности восприятия объектов; </w:t>
      </w:r>
    </w:p>
    <w:p w:rsidR="00C13428" w:rsidRPr="00DF147A" w:rsidRDefault="00C13428" w:rsidP="00DF147A">
      <w:pPr>
        <w:pStyle w:val="a7"/>
        <w:suppressAutoHyphens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DF147A" w:rsidRDefault="00C13428" w:rsidP="00DF147A">
      <w:pPr>
        <w:pStyle w:val="a7"/>
        <w:suppressAutoHyphens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DF147A" w:rsidRDefault="00C13428" w:rsidP="00DF147A">
      <w:pPr>
        <w:pStyle w:val="a7"/>
        <w:suppressAutoHyphens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DF147A" w:rsidRDefault="00C13428" w:rsidP="00DF147A">
      <w:pPr>
        <w:pStyle w:val="a7"/>
        <w:suppressAutoHyphens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DF147A">
        <w:rPr>
          <w:rFonts w:ascii="Times New Roman" w:eastAsia="Calibri" w:hAnsi="Times New Roman" w:cs="Times New Roman"/>
          <w:color w:val="auto"/>
          <w:sz w:val="24"/>
          <w:szCs w:val="24"/>
        </w:rPr>
        <w:t>формированию  представлений об ок</w:t>
      </w:r>
      <w:r w:rsidRPr="00DF147A">
        <w:rPr>
          <w:rFonts w:ascii="Times New Roman" w:eastAsia="Calibri" w:hAnsi="Times New Roman" w:cs="Times New Roman"/>
          <w:color w:val="auto"/>
          <w:sz w:val="24"/>
          <w:szCs w:val="24"/>
        </w:rPr>
        <w:softHyphen/>
        <w:t>ру</w:t>
      </w:r>
      <w:r w:rsidRPr="00DF147A">
        <w:rPr>
          <w:rFonts w:ascii="Times New Roman" w:eastAsia="Calibri" w:hAnsi="Times New Roman" w:cs="Times New Roman"/>
          <w:color w:val="auto"/>
          <w:sz w:val="24"/>
          <w:szCs w:val="24"/>
        </w:rPr>
        <w:softHyphen/>
        <w:t>жа</w:t>
      </w:r>
      <w:r w:rsidRPr="00DF147A">
        <w:rPr>
          <w:rFonts w:ascii="Times New Roman" w:eastAsia="Calibri" w:hAnsi="Times New Roman" w:cs="Times New Roman"/>
          <w:color w:val="auto"/>
          <w:sz w:val="24"/>
          <w:szCs w:val="24"/>
        </w:rPr>
        <w:softHyphen/>
        <w:t>ю</w:t>
      </w:r>
      <w:r w:rsidRPr="00DF147A">
        <w:rPr>
          <w:rFonts w:ascii="Times New Roman" w:eastAsia="Calibri" w:hAnsi="Times New Roman" w:cs="Times New Roman"/>
          <w:color w:val="auto"/>
          <w:sz w:val="24"/>
          <w:szCs w:val="24"/>
        </w:rPr>
        <w:softHyphen/>
        <w:t>щем мире: жи</w:t>
      </w:r>
      <w:r w:rsidRPr="00DF147A">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DF147A">
        <w:rPr>
          <w:rFonts w:ascii="Times New Roman" w:eastAsia="Calibri" w:hAnsi="Times New Roman" w:cs="Times New Roman"/>
          <w:color w:val="auto"/>
          <w:sz w:val="24"/>
          <w:szCs w:val="24"/>
        </w:rPr>
        <w:softHyphen/>
        <w:t>имосвязях человека и об</w:t>
      </w:r>
      <w:r w:rsidRPr="00DF147A">
        <w:rPr>
          <w:rFonts w:ascii="Times New Roman" w:eastAsia="Calibri" w:hAnsi="Times New Roman" w:cs="Times New Roman"/>
          <w:color w:val="auto"/>
          <w:sz w:val="24"/>
          <w:szCs w:val="24"/>
        </w:rPr>
        <w:softHyphen/>
        <w:t>ще</w:t>
      </w:r>
      <w:r w:rsidRPr="00DF147A">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DF147A">
        <w:rPr>
          <w:rFonts w:ascii="Times New Roman" w:eastAsia="Calibri" w:hAnsi="Times New Roman" w:cs="Times New Roman"/>
          <w:color w:val="auto"/>
          <w:sz w:val="24"/>
          <w:szCs w:val="24"/>
        </w:rPr>
        <w:softHyphen/>
        <w:t>поль</w:t>
      </w:r>
      <w:r w:rsidRPr="00DF147A">
        <w:rPr>
          <w:rFonts w:ascii="Times New Roman" w:eastAsia="Calibri" w:hAnsi="Times New Roman" w:cs="Times New Roman"/>
          <w:color w:val="auto"/>
          <w:sz w:val="24"/>
          <w:szCs w:val="24"/>
        </w:rPr>
        <w:softHyphen/>
        <w:t>зованию знаний о живой и не</w:t>
      </w:r>
      <w:r w:rsidRPr="00DF147A">
        <w:rPr>
          <w:rFonts w:ascii="Times New Roman" w:eastAsia="Calibri" w:hAnsi="Times New Roman" w:cs="Times New Roman"/>
          <w:color w:val="auto"/>
          <w:sz w:val="24"/>
          <w:szCs w:val="24"/>
        </w:rPr>
        <w:softHyphen/>
        <w:t>живой при</w:t>
      </w:r>
      <w:r w:rsidRPr="00DF147A">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DF147A">
        <w:rPr>
          <w:rFonts w:ascii="Times New Roman" w:eastAsia="Calibri" w:hAnsi="Times New Roman" w:cs="Times New Roman"/>
          <w:color w:val="auto"/>
          <w:sz w:val="24"/>
          <w:szCs w:val="24"/>
        </w:rPr>
        <w:softHyphen/>
        <w:t>сто</w:t>
      </w:r>
      <w:r w:rsidRPr="00DF147A">
        <w:rPr>
          <w:rFonts w:ascii="Times New Roman" w:eastAsia="Calibri" w:hAnsi="Times New Roman" w:cs="Times New Roman"/>
          <w:color w:val="auto"/>
          <w:sz w:val="24"/>
          <w:szCs w:val="24"/>
        </w:rPr>
        <w:softHyphen/>
        <w:t>я</w:t>
      </w:r>
      <w:r w:rsidRPr="00DF147A">
        <w:rPr>
          <w:rFonts w:ascii="Times New Roman" w:eastAsia="Calibri" w:hAnsi="Times New Roman" w:cs="Times New Roman"/>
          <w:color w:val="auto"/>
          <w:sz w:val="24"/>
          <w:szCs w:val="24"/>
        </w:rPr>
        <w:softHyphen/>
        <w:t>тель</w:t>
      </w:r>
      <w:r w:rsidRPr="00DF147A">
        <w:rPr>
          <w:rFonts w:ascii="Times New Roman" w:eastAsia="Calibri" w:hAnsi="Times New Roman" w:cs="Times New Roman"/>
          <w:color w:val="auto"/>
          <w:sz w:val="24"/>
          <w:szCs w:val="24"/>
        </w:rPr>
        <w:softHyphen/>
        <w:t>ной ор</w:t>
      </w:r>
      <w:r w:rsidRPr="00DF147A">
        <w:rPr>
          <w:rFonts w:ascii="Times New Roman" w:eastAsia="Calibri" w:hAnsi="Times New Roman" w:cs="Times New Roman"/>
          <w:color w:val="auto"/>
          <w:sz w:val="24"/>
          <w:szCs w:val="24"/>
        </w:rPr>
        <w:softHyphen/>
        <w:t>ганизации безопас</w:t>
      </w:r>
      <w:r w:rsidRPr="00DF147A">
        <w:rPr>
          <w:rFonts w:ascii="Times New Roman" w:eastAsia="Calibri" w:hAnsi="Times New Roman" w:cs="Times New Roman"/>
          <w:color w:val="auto"/>
          <w:sz w:val="24"/>
          <w:szCs w:val="24"/>
        </w:rPr>
        <w:softHyphen/>
        <w:t>ной жи</w:t>
      </w:r>
      <w:r w:rsidRPr="00DF147A">
        <w:rPr>
          <w:rFonts w:ascii="Times New Roman" w:eastAsia="Calibri" w:hAnsi="Times New Roman" w:cs="Times New Roman"/>
          <w:color w:val="auto"/>
          <w:sz w:val="24"/>
          <w:szCs w:val="24"/>
        </w:rPr>
        <w:softHyphen/>
        <w:t>зни в конкретных условиях.</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Сезонные изменения</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DF147A" w:rsidRDefault="00C13428" w:rsidP="00DF147A">
      <w:pPr>
        <w:pStyle w:val="afc"/>
        <w:tabs>
          <w:tab w:val="clear" w:pos="4677"/>
          <w:tab w:val="clear" w:pos="9355"/>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DF147A">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Сезонные изменения в неживой природе</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DF147A">
        <w:rPr>
          <w:rFonts w:ascii="Times New Roman" w:hAnsi="Times New Roman" w:cs="Times New Roman"/>
          <w:bCs/>
          <w:color w:val="auto"/>
          <w:sz w:val="24"/>
          <w:szCs w:val="24"/>
        </w:rPr>
        <w:softHyphen/>
        <w:t>ра</w:t>
      </w:r>
      <w:r w:rsidRPr="00DF147A">
        <w:rPr>
          <w:rFonts w:ascii="Times New Roman" w:hAnsi="Times New Roman" w:cs="Times New Roman"/>
          <w:bCs/>
          <w:color w:val="auto"/>
          <w:sz w:val="24"/>
          <w:szCs w:val="24"/>
        </w:rPr>
        <w:softHyphen/>
        <w:t>с</w:t>
      </w:r>
      <w:r w:rsidRPr="00DF147A">
        <w:rPr>
          <w:rFonts w:ascii="Times New Roman" w:hAnsi="Times New Roman" w:cs="Times New Roman"/>
          <w:bCs/>
          <w:color w:val="auto"/>
          <w:sz w:val="24"/>
          <w:szCs w:val="24"/>
        </w:rPr>
        <w:softHyphen/>
        <w:t>та</w:t>
      </w:r>
      <w:r w:rsidRPr="00DF147A">
        <w:rPr>
          <w:rFonts w:ascii="Times New Roman" w:hAnsi="Times New Roman" w:cs="Times New Roman"/>
          <w:bCs/>
          <w:color w:val="auto"/>
          <w:sz w:val="24"/>
          <w:szCs w:val="24"/>
        </w:rPr>
        <w:softHyphen/>
        <w:t>ни</w:t>
      </w:r>
      <w:r w:rsidRPr="00DF147A">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DF147A">
        <w:rPr>
          <w:rFonts w:ascii="Times New Roman" w:hAnsi="Times New Roman" w:cs="Times New Roman"/>
          <w:bCs/>
          <w:color w:val="auto"/>
          <w:sz w:val="24"/>
          <w:szCs w:val="24"/>
        </w:rPr>
        <w:softHyphen/>
        <w:t>ло</w:t>
      </w:r>
      <w:r w:rsidRPr="00DF147A">
        <w:rPr>
          <w:rFonts w:ascii="Times New Roman" w:hAnsi="Times New Roman" w:cs="Times New Roman"/>
          <w:bCs/>
          <w:color w:val="auto"/>
          <w:sz w:val="24"/>
          <w:szCs w:val="24"/>
        </w:rPr>
        <w:softHyphen/>
        <w:t>д</w:t>
      </w:r>
      <w:r w:rsidRPr="00DF147A">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DF147A">
        <w:rPr>
          <w:rFonts w:ascii="Times New Roman" w:hAnsi="Times New Roman" w:cs="Times New Roman"/>
          <w:bCs/>
          <w:color w:val="auto"/>
          <w:sz w:val="24"/>
          <w:szCs w:val="24"/>
        </w:rPr>
        <w:softHyphen/>
        <w:t>ло</w:t>
      </w:r>
      <w:r w:rsidRPr="00DF147A">
        <w:rPr>
          <w:rFonts w:ascii="Times New Roman" w:hAnsi="Times New Roman" w:cs="Times New Roman"/>
          <w:bCs/>
          <w:color w:val="auto"/>
          <w:sz w:val="24"/>
          <w:szCs w:val="24"/>
        </w:rPr>
        <w:softHyphen/>
        <w:t>д</w:t>
      </w:r>
      <w:r w:rsidRPr="00DF147A">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DF147A">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DF147A">
        <w:rPr>
          <w:rFonts w:ascii="Times New Roman" w:hAnsi="Times New Roman" w:cs="Times New Roman"/>
          <w:bCs/>
          <w:color w:val="auto"/>
          <w:sz w:val="24"/>
          <w:szCs w:val="24"/>
        </w:rPr>
        <w:softHyphen/>
        <w:t>мо</w:t>
      </w:r>
      <w:r w:rsidRPr="00DF147A">
        <w:rPr>
          <w:rFonts w:ascii="Times New Roman" w:hAnsi="Times New Roman" w:cs="Times New Roman"/>
          <w:bCs/>
          <w:color w:val="auto"/>
          <w:sz w:val="24"/>
          <w:szCs w:val="24"/>
        </w:rPr>
        <w:softHyphen/>
        <w:t>ро</w:t>
      </w:r>
      <w:r w:rsidRPr="00DF147A">
        <w:rPr>
          <w:rFonts w:ascii="Times New Roman" w:hAnsi="Times New Roman" w:cs="Times New Roman"/>
          <w:bCs/>
          <w:color w:val="auto"/>
          <w:sz w:val="24"/>
          <w:szCs w:val="24"/>
        </w:rPr>
        <w:softHyphen/>
        <w:t>з</w:t>
      </w:r>
      <w:r w:rsidRPr="00DF147A">
        <w:rPr>
          <w:rFonts w:ascii="Times New Roman" w:hAnsi="Times New Roman" w:cs="Times New Roman"/>
          <w:bCs/>
          <w:color w:val="auto"/>
          <w:sz w:val="24"/>
          <w:szCs w:val="24"/>
        </w:rPr>
        <w:softHyphen/>
        <w:t xml:space="preserve">ки).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Растения и животные в разное время года</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Сад, огород. Поле, лес в разное время года. Домашние и дикие животыне в разное время года.</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Одежда людей, игры детей, труд людей в разное время года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 xml:space="preserve">Одежда людей в разное время года. </w:t>
      </w:r>
      <w:r w:rsidRPr="00DF147A">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Игры детей в разные сезоны года.</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Неживая природа</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Солнце, облака, луна, звезды. Воздух. Земля: песок, глина, камни</w:t>
      </w:r>
      <w:r w:rsidRPr="00DF147A">
        <w:rPr>
          <w:rFonts w:ascii="Times New Roman" w:hAnsi="Times New Roman" w:cs="Times New Roman"/>
          <w:color w:val="auto"/>
          <w:sz w:val="24"/>
          <w:szCs w:val="24"/>
        </w:rPr>
        <w:t>.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DF147A" w:rsidRDefault="00C13428" w:rsidP="00DF147A">
      <w:pPr>
        <w:spacing w:after="0" w:line="240" w:lineRule="auto"/>
        <w:ind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Живая природа</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Растения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color w:val="auto"/>
          <w:sz w:val="24"/>
          <w:szCs w:val="24"/>
        </w:rPr>
        <w:t>Растения культурные. Овощи. Фрукты.</w:t>
      </w:r>
      <w:r w:rsidRPr="00DF147A">
        <w:rPr>
          <w:rFonts w:ascii="Times New Roman" w:hAnsi="Times New Roman" w:cs="Times New Roman"/>
          <w:iCs/>
          <w:color w:val="auto"/>
          <w:sz w:val="24"/>
          <w:szCs w:val="24"/>
        </w:rPr>
        <w:t>Ягоды</w:t>
      </w:r>
      <w:r w:rsidRPr="00DF147A">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DF147A" w:rsidRDefault="00C13428" w:rsidP="00DF147A">
      <w:pPr>
        <w:pStyle w:val="a7"/>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 xml:space="preserve">Растения комнатные. </w:t>
      </w:r>
      <w:r w:rsidRPr="00DF147A">
        <w:rPr>
          <w:rFonts w:ascii="Times New Roman" w:hAnsi="Times New Roman" w:cs="Times New Roman"/>
          <w:color w:val="auto"/>
          <w:sz w:val="24"/>
          <w:szCs w:val="24"/>
        </w:rPr>
        <w:t>Название. Внешнее строение (корень, стебель, лист). Уход. Растения дикорастущие.</w:t>
      </w:r>
      <w:r w:rsidRPr="00DF147A">
        <w:rPr>
          <w:rFonts w:ascii="Times New Roman" w:hAnsi="Times New Roman" w:cs="Times New Roman"/>
          <w:iCs/>
          <w:color w:val="auto"/>
          <w:sz w:val="24"/>
          <w:szCs w:val="24"/>
        </w:rPr>
        <w:t>Деревья. Кустарники. Травянистые растения. К</w:t>
      </w:r>
      <w:r w:rsidRPr="00DF147A">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13428" w:rsidRPr="00DF147A" w:rsidRDefault="00C13428" w:rsidP="00DF147A">
      <w:pPr>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 xml:space="preserve">Грибы </w:t>
      </w:r>
    </w:p>
    <w:p w:rsidR="00C13428" w:rsidRPr="00DF147A" w:rsidRDefault="00C13428" w:rsidP="00DF147A">
      <w:pPr>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Животные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Животные домашние. Звери.</w:t>
      </w:r>
      <w:r w:rsidRPr="00DF147A">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 xml:space="preserve">Животные дикие. Звери. </w:t>
      </w:r>
      <w:r w:rsidRPr="00DF147A">
        <w:rPr>
          <w:rFonts w:ascii="Times New Roman" w:hAnsi="Times New Roman" w:cs="Times New Roman"/>
          <w:iCs/>
          <w:color w:val="auto"/>
          <w:sz w:val="24"/>
          <w:szCs w:val="24"/>
        </w:rPr>
        <w:t>Птицы.Змеи</w:t>
      </w:r>
      <w:r w:rsidRPr="00DF147A">
        <w:rPr>
          <w:rFonts w:ascii="Times New Roman" w:hAnsi="Times New Roman" w:cs="Times New Roman"/>
          <w:color w:val="auto"/>
          <w:sz w:val="24"/>
          <w:szCs w:val="24"/>
        </w:rPr>
        <w:t xml:space="preserve">. Лягушка. </w:t>
      </w:r>
      <w:r w:rsidRPr="00DF147A">
        <w:rPr>
          <w:rFonts w:ascii="Times New Roman" w:hAnsi="Times New Roman" w:cs="Times New Roman"/>
          <w:bCs/>
          <w:iCs/>
          <w:color w:val="auto"/>
          <w:sz w:val="24"/>
          <w:szCs w:val="24"/>
        </w:rPr>
        <w:t>Рыбы. Насекомые</w:t>
      </w:r>
      <w:r w:rsidRPr="00DF147A">
        <w:rPr>
          <w:rFonts w:ascii="Times New Roman" w:hAnsi="Times New Roman" w:cs="Times New Roman"/>
          <w:bCs/>
          <w:color w:val="auto"/>
          <w:sz w:val="24"/>
          <w:szCs w:val="24"/>
        </w:rPr>
        <w:t xml:space="preserve">. Названия. </w:t>
      </w:r>
      <w:r w:rsidRPr="00DF147A">
        <w:rPr>
          <w:rFonts w:ascii="Times New Roman" w:hAnsi="Times New Roman" w:cs="Times New Roman"/>
          <w:color w:val="auto"/>
          <w:sz w:val="24"/>
          <w:szCs w:val="24"/>
        </w:rPr>
        <w:t>Внешнее строение: названия частей тела. Место обитания, питание</w:t>
      </w:r>
      <w:r w:rsidRPr="00DF147A">
        <w:rPr>
          <w:rFonts w:ascii="Times New Roman" w:hAnsi="Times New Roman" w:cs="Times New Roman"/>
          <w:bCs/>
          <w:color w:val="auto"/>
          <w:sz w:val="24"/>
          <w:szCs w:val="24"/>
        </w:rPr>
        <w:t>, образ жизни</w:t>
      </w:r>
      <w:r w:rsidRPr="00DF147A">
        <w:rPr>
          <w:rFonts w:ascii="Times New Roman" w:hAnsi="Times New Roman" w:cs="Times New Roman"/>
          <w:color w:val="auto"/>
          <w:sz w:val="24"/>
          <w:szCs w:val="24"/>
        </w:rPr>
        <w:t>. Роль в при</w:t>
      </w:r>
      <w:r w:rsidRPr="00DF147A">
        <w:rPr>
          <w:rFonts w:ascii="Times New Roman" w:hAnsi="Times New Roman" w:cs="Times New Roman"/>
          <w:color w:val="auto"/>
          <w:sz w:val="24"/>
          <w:szCs w:val="24"/>
        </w:rPr>
        <w:softHyphen/>
        <w:t xml:space="preserve">роде. </w:t>
      </w:r>
      <w:r w:rsidRPr="00DF147A">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Человек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DF147A">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DF147A" w:rsidRDefault="00C13428" w:rsidP="00DF147A">
      <w:pPr>
        <w:pStyle w:val="a7"/>
        <w:spacing w:after="0" w:line="240" w:lineRule="auto"/>
        <w:ind w:firstLine="709"/>
        <w:jc w:val="both"/>
        <w:rPr>
          <w:rFonts w:ascii="Times New Roman" w:hAnsi="Times New Roman" w:cs="Times New Roman"/>
          <w:bCs/>
          <w:iCs/>
          <w:color w:val="auto"/>
          <w:sz w:val="24"/>
          <w:szCs w:val="24"/>
        </w:rPr>
      </w:pPr>
      <w:r w:rsidRPr="00DF147A">
        <w:rPr>
          <w:rFonts w:ascii="Times New Roman" w:hAnsi="Times New Roman" w:cs="Times New Roman"/>
          <w:color w:val="auto"/>
          <w:sz w:val="24"/>
          <w:szCs w:val="24"/>
        </w:rPr>
        <w:t>Человек – член общества:член семьи,</w:t>
      </w:r>
      <w:r w:rsidRPr="00DF147A">
        <w:rPr>
          <w:rFonts w:ascii="Times New Roman" w:hAnsi="Times New Roman" w:cs="Times New Roman"/>
          <w:iCs/>
          <w:color w:val="auto"/>
          <w:sz w:val="24"/>
          <w:szCs w:val="24"/>
        </w:rPr>
        <w:t xml:space="preserve"> ученик, одноклассник, друг.. Личные вещи ребенка:</w:t>
      </w:r>
      <w:r w:rsidRPr="00DF147A">
        <w:rPr>
          <w:rFonts w:ascii="Times New Roman" w:hAnsi="Times New Roman" w:cs="Times New Roman"/>
          <w:color w:val="auto"/>
          <w:sz w:val="24"/>
          <w:szCs w:val="24"/>
        </w:rPr>
        <w:t xml:space="preserve"> гигиенические принадлежности, и</w:t>
      </w:r>
      <w:r w:rsidRPr="00DF147A">
        <w:rPr>
          <w:rFonts w:ascii="Times New Roman" w:hAnsi="Times New Roman" w:cs="Times New Roman"/>
          <w:bCs/>
          <w:iCs/>
          <w:color w:val="auto"/>
          <w:sz w:val="24"/>
          <w:szCs w:val="24"/>
        </w:rPr>
        <w:t>грушки, учебные вещи, о</w:t>
      </w:r>
      <w:r w:rsidRPr="00DF147A">
        <w:rPr>
          <w:rFonts w:ascii="Times New Roman" w:hAnsi="Times New Roman" w:cs="Times New Roman"/>
          <w:bCs/>
          <w:color w:val="auto"/>
          <w:sz w:val="24"/>
          <w:szCs w:val="24"/>
        </w:rPr>
        <w:t xml:space="preserve">дежда, обувь. Вещи мальчиков и девочек.  </w:t>
      </w:r>
      <w:r w:rsidRPr="00DF147A">
        <w:rPr>
          <w:rFonts w:ascii="Times New Roman" w:hAnsi="Times New Roman" w:cs="Times New Roman"/>
          <w:iCs/>
          <w:color w:val="auto"/>
          <w:sz w:val="24"/>
          <w:szCs w:val="24"/>
        </w:rPr>
        <w:t>Профессии людей ближайшего окружения ребенка</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DF147A" w:rsidRDefault="00C13428" w:rsidP="00DF147A">
      <w:pPr>
        <w:pStyle w:val="a7"/>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iCs/>
          <w:color w:val="auto"/>
          <w:sz w:val="24"/>
          <w:szCs w:val="24"/>
        </w:rPr>
        <w:t>Наша Родина - Россия.</w:t>
      </w:r>
      <w:r w:rsidRPr="00DF147A">
        <w:rPr>
          <w:rFonts w:ascii="Times New Roman" w:hAnsi="Times New Roman" w:cs="Times New Roman"/>
          <w:bCs/>
          <w:color w:val="auto"/>
          <w:sz w:val="24"/>
          <w:szCs w:val="24"/>
        </w:rPr>
        <w:t xml:space="preserve"> Наш город. </w:t>
      </w:r>
      <w:r w:rsidRPr="00DF147A">
        <w:rPr>
          <w:rFonts w:ascii="Times New Roman" w:hAnsi="Times New Roman" w:cs="Times New Roman"/>
          <w:iCs/>
          <w:color w:val="auto"/>
          <w:sz w:val="24"/>
          <w:szCs w:val="24"/>
        </w:rPr>
        <w:t xml:space="preserve">Населенные пункты. Столица. </w:t>
      </w:r>
      <w:r w:rsidRPr="00DF147A">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DF147A">
        <w:rPr>
          <w:rFonts w:ascii="Times New Roman" w:hAnsi="Times New Roman" w:cs="Times New Roman"/>
          <w:bCs/>
          <w:color w:val="auto"/>
          <w:sz w:val="24"/>
          <w:szCs w:val="24"/>
        </w:rPr>
        <w:t xml:space="preserve">Праздники нашей страны.  </w:t>
      </w:r>
      <w:r w:rsidRPr="00DF147A">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DF147A" w:rsidRDefault="007E017F" w:rsidP="00DF147A">
      <w:pPr>
        <w:spacing w:after="0" w:line="240" w:lineRule="auto"/>
        <w:ind w:firstLine="709"/>
        <w:jc w:val="center"/>
        <w:rPr>
          <w:rFonts w:ascii="Times New Roman" w:hAnsi="Times New Roman" w:cs="Times New Roman"/>
          <w:color w:val="auto"/>
          <w:sz w:val="24"/>
          <w:szCs w:val="24"/>
          <w:u w:val="single"/>
        </w:rPr>
      </w:pPr>
    </w:p>
    <w:p w:rsidR="00C13428" w:rsidRPr="00DF147A" w:rsidRDefault="00C13428" w:rsidP="00DF147A">
      <w:pPr>
        <w:spacing w:after="0" w:line="240" w:lineRule="auto"/>
        <w:ind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Безопасное поведение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Предупреждение заболеваний и травм.</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Безопасное поведение в природе.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DF147A" w:rsidRDefault="00C13428" w:rsidP="00DF147A">
      <w:pPr>
        <w:pStyle w:val="a7"/>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DF147A" w:rsidRDefault="00C13428" w:rsidP="00DF147A">
      <w:pPr>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Телефоны первой помощи. Звонок по телефону экстренных служб..</w:t>
      </w:r>
    </w:p>
    <w:p w:rsidR="00C13428" w:rsidRPr="00DF147A" w:rsidRDefault="00C13428" w:rsidP="00DF147A">
      <w:pPr>
        <w:spacing w:after="0" w:line="240" w:lineRule="auto"/>
        <w:ind w:firstLine="709"/>
        <w:jc w:val="center"/>
        <w:rPr>
          <w:rFonts w:ascii="Times New Roman" w:hAnsi="Times New Roman" w:cs="Times New Roman"/>
          <w:color w:val="auto"/>
          <w:sz w:val="24"/>
          <w:szCs w:val="24"/>
        </w:rPr>
      </w:pPr>
      <w:r w:rsidRPr="00DF147A">
        <w:rPr>
          <w:rFonts w:ascii="Times New Roman" w:hAnsi="Times New Roman" w:cs="Times New Roman"/>
          <w:color w:val="auto"/>
          <w:sz w:val="24"/>
          <w:szCs w:val="24"/>
        </w:rPr>
        <w:t>М</w:t>
      </w:r>
      <w:r w:rsidR="007E017F" w:rsidRPr="00DF147A">
        <w:rPr>
          <w:rFonts w:ascii="Times New Roman" w:hAnsi="Times New Roman" w:cs="Times New Roman"/>
          <w:color w:val="auto"/>
          <w:sz w:val="24"/>
          <w:szCs w:val="24"/>
        </w:rPr>
        <w:t>узыка</w:t>
      </w:r>
    </w:p>
    <w:p w:rsidR="00C13428" w:rsidRPr="00DF147A" w:rsidRDefault="00C13428" w:rsidP="00DF147A">
      <w:pPr>
        <w:spacing w:after="0" w:line="240" w:lineRule="auto"/>
        <w:ind w:firstLine="709"/>
        <w:jc w:val="center"/>
        <w:rPr>
          <w:rFonts w:ascii="Times New Roman" w:hAnsi="Times New Roman" w:cs="Times New Roman"/>
          <w:sz w:val="24"/>
          <w:szCs w:val="24"/>
        </w:rPr>
      </w:pPr>
      <w:r w:rsidRPr="00DF147A">
        <w:rPr>
          <w:rFonts w:ascii="Times New Roman" w:hAnsi="Times New Roman" w:cs="Times New Roman"/>
          <w:sz w:val="24"/>
          <w:szCs w:val="24"/>
        </w:rPr>
        <w:t>Пояснительная записка</w:t>
      </w:r>
    </w:p>
    <w:p w:rsidR="00C13428" w:rsidRPr="00DF147A" w:rsidRDefault="00C13428" w:rsidP="00DF147A">
      <w:pPr>
        <w:spacing w:after="0" w:line="240" w:lineRule="auto"/>
        <w:ind w:firstLine="709"/>
        <w:jc w:val="both"/>
        <w:rPr>
          <w:rStyle w:val="apple-style-span"/>
          <w:rFonts w:ascii="Times New Roman" w:hAnsi="Times New Roman" w:cs="Times New Roman"/>
          <w:sz w:val="24"/>
          <w:szCs w:val="24"/>
        </w:rPr>
      </w:pPr>
      <w:r w:rsidRPr="00DF147A">
        <w:rPr>
          <w:rStyle w:val="apple-style-span"/>
          <w:rFonts w:ascii="Times New Roman" w:hAnsi="Times New Roman" w:cs="Times New Roman"/>
          <w:sz w:val="24"/>
          <w:szCs w:val="24"/>
        </w:rPr>
        <w:t>«Музыка» ― учебный предмет, предназначенный для формирования у обу</w:t>
      </w:r>
      <w:r w:rsidRPr="00DF147A">
        <w:rPr>
          <w:rStyle w:val="apple-style-span"/>
          <w:rFonts w:ascii="Times New Roman" w:hAnsi="Times New Roman" w:cs="Times New Roman"/>
          <w:sz w:val="24"/>
          <w:szCs w:val="24"/>
        </w:rPr>
        <w:softHyphen/>
        <w:t>ча</w:t>
      </w:r>
      <w:r w:rsidRPr="00DF147A">
        <w:rPr>
          <w:rStyle w:val="apple-style-span"/>
          <w:rFonts w:ascii="Times New Roman" w:hAnsi="Times New Roman" w:cs="Times New Roman"/>
          <w:sz w:val="24"/>
          <w:szCs w:val="24"/>
        </w:rPr>
        <w:softHyphen/>
        <w:t>ю</w:t>
      </w:r>
      <w:r w:rsidRPr="00DF147A">
        <w:rPr>
          <w:rStyle w:val="apple-style-span"/>
          <w:rFonts w:ascii="Times New Roman" w:hAnsi="Times New Roman" w:cs="Times New Roman"/>
          <w:sz w:val="24"/>
          <w:szCs w:val="24"/>
        </w:rPr>
        <w:softHyphen/>
        <w:t>щи</w:t>
      </w:r>
      <w:r w:rsidRPr="00DF147A">
        <w:rPr>
          <w:rStyle w:val="apple-style-span"/>
          <w:rFonts w:ascii="Times New Roman" w:hAnsi="Times New Roman" w:cs="Times New Roman"/>
          <w:sz w:val="24"/>
          <w:szCs w:val="24"/>
        </w:rPr>
        <w:softHyphen/>
        <w:t>х</w:t>
      </w:r>
      <w:r w:rsidRPr="00DF147A">
        <w:rPr>
          <w:rStyle w:val="apple-style-span"/>
          <w:rFonts w:ascii="Times New Roman" w:hAnsi="Times New Roman" w:cs="Times New Roman"/>
          <w:sz w:val="24"/>
          <w:szCs w:val="24"/>
        </w:rPr>
        <w:softHyphen/>
        <w:t>ся с РАС элементарных знаний, уме</w:t>
      </w:r>
      <w:r w:rsidRPr="00DF147A">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DF147A">
        <w:rPr>
          <w:rStyle w:val="apple-style-span"/>
          <w:rFonts w:ascii="Times New Roman" w:hAnsi="Times New Roman" w:cs="Times New Roman"/>
          <w:sz w:val="24"/>
          <w:szCs w:val="24"/>
        </w:rPr>
        <w:softHyphen/>
        <w:t>собностей, мотивации к музыкальной деятельности</w:t>
      </w:r>
      <w:r w:rsidRPr="00DF147A">
        <w:rPr>
          <w:rFonts w:ascii="Times New Roman" w:hAnsi="Times New Roman" w:cs="Times New Roman"/>
          <w:color w:val="000000"/>
          <w:sz w:val="24"/>
          <w:szCs w:val="24"/>
        </w:rPr>
        <w:t>.</w:t>
      </w:r>
    </w:p>
    <w:p w:rsidR="00C13428" w:rsidRPr="00DF147A" w:rsidRDefault="007E017F"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Целью его является</w:t>
      </w:r>
      <w:r w:rsidR="00C13428" w:rsidRPr="00DF147A">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C13428" w:rsidRPr="00DF147A" w:rsidRDefault="00C13428" w:rsidP="00DF147A">
      <w:pPr>
        <w:spacing w:after="0" w:line="240" w:lineRule="auto"/>
        <w:ind w:firstLine="709"/>
        <w:jc w:val="both"/>
        <w:rPr>
          <w:rStyle w:val="apple-style-span"/>
          <w:rFonts w:ascii="Times New Roman" w:hAnsi="Times New Roman" w:cs="Times New Roman"/>
          <w:sz w:val="24"/>
          <w:szCs w:val="24"/>
        </w:rPr>
      </w:pPr>
      <w:r w:rsidRPr="00DF147A">
        <w:rPr>
          <w:rStyle w:val="apple-style-span"/>
          <w:rFonts w:ascii="Times New Roman" w:hAnsi="Times New Roman" w:cs="Times New Roman"/>
          <w:sz w:val="24"/>
          <w:szCs w:val="24"/>
        </w:rPr>
        <w:t>Задачи учебного предмета «Музыка»: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DF147A">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DF147A" w:rsidRDefault="00C13428" w:rsidP="00DF147A">
      <w:pPr>
        <w:spacing w:after="0" w:line="240" w:lineRule="auto"/>
        <w:ind w:firstLine="709"/>
        <w:jc w:val="center"/>
        <w:rPr>
          <w:rFonts w:ascii="Times New Roman" w:hAnsi="Times New Roman" w:cs="Times New Roman"/>
          <w:sz w:val="24"/>
          <w:szCs w:val="24"/>
        </w:rPr>
      </w:pPr>
      <w:r w:rsidRPr="00DF147A">
        <w:rPr>
          <w:rFonts w:ascii="Times New Roman" w:hAnsi="Times New Roman" w:cs="Times New Roman"/>
          <w:sz w:val="24"/>
          <w:szCs w:val="24"/>
        </w:rPr>
        <w:t>Содержание учебного предмета</w:t>
      </w:r>
    </w:p>
    <w:p w:rsidR="00C13428" w:rsidRPr="00DF147A" w:rsidRDefault="00C13428" w:rsidP="00DF147A">
      <w:pPr>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sz w:val="24"/>
          <w:szCs w:val="24"/>
        </w:rPr>
        <w:t>В содержание программы входит овладение обучающимися с РАС в до</w:t>
      </w:r>
      <w:r w:rsidRPr="00DF147A">
        <w:rPr>
          <w:rFonts w:ascii="Times New Roman" w:hAnsi="Times New Roman" w:cs="Times New Roman"/>
          <w:sz w:val="24"/>
          <w:szCs w:val="24"/>
        </w:rPr>
        <w:softHyphen/>
        <w:t>ступной для них форме и объеме сле</w:t>
      </w:r>
      <w:r w:rsidRPr="00DF147A">
        <w:rPr>
          <w:rFonts w:ascii="Times New Roman" w:hAnsi="Times New Roman" w:cs="Times New Roman"/>
          <w:sz w:val="24"/>
          <w:szCs w:val="24"/>
        </w:rPr>
        <w:softHyphen/>
        <w:t>ду</w:t>
      </w:r>
      <w:r w:rsidRPr="00DF147A">
        <w:rPr>
          <w:rFonts w:ascii="Times New Roman" w:hAnsi="Times New Roman" w:cs="Times New Roman"/>
          <w:sz w:val="24"/>
          <w:szCs w:val="24"/>
        </w:rPr>
        <w:softHyphen/>
        <w:t>ю</w:t>
      </w:r>
      <w:r w:rsidRPr="00DF147A">
        <w:rPr>
          <w:rFonts w:ascii="Times New Roman" w:hAnsi="Times New Roman" w:cs="Times New Roman"/>
          <w:sz w:val="24"/>
          <w:szCs w:val="24"/>
        </w:rPr>
        <w:softHyphen/>
        <w:t>щи</w:t>
      </w:r>
      <w:r w:rsidRPr="00DF147A">
        <w:rPr>
          <w:rFonts w:ascii="Times New Roman" w:hAnsi="Times New Roman" w:cs="Times New Roman"/>
          <w:sz w:val="24"/>
          <w:szCs w:val="24"/>
        </w:rPr>
        <w:softHyphen/>
        <w:t>ми видами музыкальной деятельности: восприятие музыки, хоровое пение, эле</w:t>
      </w:r>
      <w:r w:rsidRPr="00DF147A">
        <w:rPr>
          <w:rFonts w:ascii="Times New Roman" w:hAnsi="Times New Roman" w:cs="Times New Roman"/>
          <w:sz w:val="24"/>
          <w:szCs w:val="24"/>
        </w:rPr>
        <w:softHyphen/>
        <w:t>ме</w:t>
      </w:r>
      <w:r w:rsidRPr="00DF147A">
        <w:rPr>
          <w:rFonts w:ascii="Times New Roman" w:hAnsi="Times New Roman" w:cs="Times New Roman"/>
          <w:sz w:val="24"/>
          <w:szCs w:val="24"/>
        </w:rPr>
        <w:softHyphen/>
        <w:t>нты му</w:t>
      </w:r>
      <w:r w:rsidRPr="00DF147A">
        <w:rPr>
          <w:rFonts w:ascii="Times New Roman" w:hAnsi="Times New Roman" w:cs="Times New Roman"/>
          <w:sz w:val="24"/>
          <w:szCs w:val="24"/>
        </w:rPr>
        <w:softHyphen/>
        <w:t>зы</w:t>
      </w:r>
      <w:r w:rsidRPr="00DF147A">
        <w:rPr>
          <w:rFonts w:ascii="Times New Roman" w:hAnsi="Times New Roman" w:cs="Times New Roman"/>
          <w:sz w:val="24"/>
          <w:szCs w:val="24"/>
        </w:rPr>
        <w:softHyphen/>
        <w:t>кальной грамоты, игра на музыкальных инструментах детского оркестра.</w:t>
      </w:r>
      <w:r w:rsidRPr="00DF147A">
        <w:rPr>
          <w:rFonts w:ascii="Times New Roman" w:hAnsi="Times New Roman" w:cs="Times New Roman"/>
          <w:color w:val="000000"/>
          <w:sz w:val="24"/>
          <w:szCs w:val="24"/>
        </w:rPr>
        <w:t xml:space="preserve"> Со</w:t>
      </w:r>
      <w:r w:rsidRPr="00DF147A">
        <w:rPr>
          <w:rFonts w:ascii="Times New Roman" w:hAnsi="Times New Roman" w:cs="Times New Roman"/>
          <w:color w:val="000000"/>
          <w:sz w:val="24"/>
          <w:szCs w:val="24"/>
        </w:rPr>
        <w:softHyphen/>
        <w:t>де</w:t>
      </w:r>
      <w:r w:rsidRPr="00DF147A">
        <w:rPr>
          <w:rFonts w:ascii="Times New Roman" w:hAnsi="Times New Roman" w:cs="Times New Roman"/>
          <w:color w:val="000000"/>
          <w:sz w:val="24"/>
          <w:szCs w:val="24"/>
        </w:rPr>
        <w:softHyphen/>
        <w:t>ржание про</w:t>
      </w:r>
      <w:r w:rsidRPr="00DF147A">
        <w:rPr>
          <w:rFonts w:ascii="Times New Roman" w:hAnsi="Times New Roman" w:cs="Times New Roman"/>
          <w:color w:val="000000"/>
          <w:sz w:val="24"/>
          <w:szCs w:val="24"/>
        </w:rPr>
        <w:softHyphen/>
        <w:t>граммного материала уро</w:t>
      </w:r>
      <w:r w:rsidRPr="00DF147A">
        <w:rPr>
          <w:rFonts w:ascii="Times New Roman" w:hAnsi="Times New Roman" w:cs="Times New Roman"/>
          <w:color w:val="000000"/>
          <w:sz w:val="24"/>
          <w:szCs w:val="24"/>
        </w:rPr>
        <w:softHyphen/>
        <w:t>ков состоит из элементарного теоретического ма</w:t>
      </w:r>
      <w:r w:rsidRPr="00DF147A">
        <w:rPr>
          <w:rFonts w:ascii="Times New Roman" w:hAnsi="Times New Roman" w:cs="Times New Roman"/>
          <w:color w:val="000000"/>
          <w:sz w:val="24"/>
          <w:szCs w:val="24"/>
        </w:rPr>
        <w:softHyphen/>
        <w:t>териала, до</w:t>
      </w:r>
      <w:r w:rsidRPr="00DF147A">
        <w:rPr>
          <w:rFonts w:ascii="Times New Roman" w:hAnsi="Times New Roman" w:cs="Times New Roman"/>
          <w:color w:val="000000"/>
          <w:sz w:val="24"/>
          <w:szCs w:val="24"/>
        </w:rPr>
        <w:softHyphen/>
        <w:t>ступных видов му</w:t>
      </w:r>
      <w:r w:rsidRPr="00DF147A">
        <w:rPr>
          <w:rFonts w:ascii="Times New Roman" w:hAnsi="Times New Roman" w:cs="Times New Roman"/>
          <w:color w:val="000000"/>
          <w:sz w:val="24"/>
          <w:szCs w:val="24"/>
        </w:rPr>
        <w:softHyphen/>
        <w:t>зы</w:t>
      </w:r>
      <w:r w:rsidRPr="00DF147A">
        <w:rPr>
          <w:rFonts w:ascii="Times New Roman" w:hAnsi="Times New Roman" w:cs="Times New Roman"/>
          <w:color w:val="000000"/>
          <w:sz w:val="24"/>
          <w:szCs w:val="24"/>
        </w:rPr>
        <w:softHyphen/>
        <w:t>каль</w:t>
      </w:r>
      <w:r w:rsidRPr="00DF147A">
        <w:rPr>
          <w:rFonts w:ascii="Times New Roman" w:hAnsi="Times New Roman" w:cs="Times New Roman"/>
          <w:color w:val="000000"/>
          <w:sz w:val="24"/>
          <w:szCs w:val="24"/>
        </w:rPr>
        <w:softHyphen/>
        <w:t>ной деятельности, музыкальных произведений для слу</w:t>
      </w:r>
      <w:r w:rsidRPr="00DF147A">
        <w:rPr>
          <w:rFonts w:ascii="Times New Roman" w:hAnsi="Times New Roman" w:cs="Times New Roman"/>
          <w:color w:val="000000"/>
          <w:sz w:val="24"/>
          <w:szCs w:val="24"/>
        </w:rPr>
        <w:softHyphen/>
        <w:t>ша</w:t>
      </w:r>
      <w:r w:rsidRPr="00DF147A">
        <w:rPr>
          <w:rFonts w:ascii="Times New Roman" w:hAnsi="Times New Roman" w:cs="Times New Roman"/>
          <w:color w:val="000000"/>
          <w:sz w:val="24"/>
          <w:szCs w:val="24"/>
        </w:rPr>
        <w:softHyphen/>
        <w:t>ния и исполнения, во</w:t>
      </w:r>
      <w:r w:rsidRPr="00DF147A">
        <w:rPr>
          <w:rFonts w:ascii="Times New Roman" w:hAnsi="Times New Roman" w:cs="Times New Roman"/>
          <w:color w:val="000000"/>
          <w:sz w:val="24"/>
          <w:szCs w:val="24"/>
        </w:rPr>
        <w:softHyphen/>
        <w:t>каль</w:t>
      </w:r>
      <w:r w:rsidRPr="00DF147A">
        <w:rPr>
          <w:rFonts w:ascii="Times New Roman" w:hAnsi="Times New Roman" w:cs="Times New Roman"/>
          <w:color w:val="000000"/>
          <w:sz w:val="24"/>
          <w:szCs w:val="24"/>
        </w:rPr>
        <w:softHyphen/>
        <w:t xml:space="preserve">ных упражнений. </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Восприятие музыки</w:t>
      </w:r>
    </w:p>
    <w:p w:rsidR="00C13428" w:rsidRPr="00DF147A" w:rsidRDefault="00C13428" w:rsidP="00DF147A">
      <w:pPr>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sz w:val="24"/>
          <w:szCs w:val="24"/>
          <w:lang w:eastAsia="ru-RU"/>
        </w:rPr>
        <w:lastRenderedPageBreak/>
        <w:t xml:space="preserve">Репертуар для слушания: </w:t>
      </w:r>
      <w:r w:rsidRPr="00DF147A">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 xml:space="preserve">Примерная тематика произведений: о природе, труде, профессиях, общественных явлениях, детстве, школьной жизни и т.д. </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Жанровое разнообразие: праздничная, маршевая, колыбельная песни и пр.</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Слушание музыки:</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Хоровое пение.</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 xml:space="preserve">Песенный репертуар: </w:t>
      </w:r>
      <w:r w:rsidRPr="00DF147A">
        <w:rPr>
          <w:rFonts w:ascii="Times New Roman" w:hAnsi="Times New Roman" w:cs="Times New Roman"/>
          <w:color w:val="000000"/>
          <w:sz w:val="24"/>
          <w:szCs w:val="24"/>
        </w:rPr>
        <w:t>произведения отечественной музыкальной культуры; му</w:t>
      </w:r>
      <w:r w:rsidRPr="00DF147A">
        <w:rPr>
          <w:rFonts w:ascii="Times New Roman" w:hAnsi="Times New Roman" w:cs="Times New Roman"/>
          <w:color w:val="000000"/>
          <w:sz w:val="24"/>
          <w:szCs w:val="24"/>
        </w:rPr>
        <w:softHyphen/>
        <w:t>зы</w:t>
      </w:r>
      <w:r w:rsidRPr="00DF147A">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DF147A">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DF147A">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DF147A">
        <w:rPr>
          <w:rFonts w:ascii="Times New Roman" w:hAnsi="Times New Roman" w:cs="Times New Roman"/>
          <w:color w:val="000000"/>
          <w:sz w:val="24"/>
          <w:szCs w:val="24"/>
        </w:rPr>
        <w:softHyphen/>
        <w:t>зы</w:t>
      </w:r>
      <w:r w:rsidRPr="00DF147A">
        <w:rPr>
          <w:rFonts w:ascii="Times New Roman" w:hAnsi="Times New Roman" w:cs="Times New Roman"/>
          <w:color w:val="000000"/>
          <w:sz w:val="24"/>
          <w:szCs w:val="24"/>
        </w:rPr>
        <w:softHyphen/>
        <w:t>каль</w:t>
      </w:r>
      <w:r w:rsidRPr="00DF147A">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DF147A">
        <w:rPr>
          <w:rFonts w:ascii="Times New Roman" w:hAnsi="Times New Roman" w:cs="Times New Roman"/>
          <w:color w:val="000000"/>
          <w:sz w:val="24"/>
          <w:szCs w:val="24"/>
        </w:rPr>
        <w:softHyphen/>
        <w:t>но</w:t>
      </w:r>
      <w:r w:rsidRPr="00DF147A">
        <w:rPr>
          <w:rFonts w:ascii="Times New Roman" w:hAnsi="Times New Roman" w:cs="Times New Roman"/>
          <w:color w:val="000000"/>
          <w:sz w:val="24"/>
          <w:szCs w:val="24"/>
        </w:rPr>
        <w:softHyphen/>
        <w:t>ше</w:t>
      </w:r>
      <w:r w:rsidRPr="00DF147A">
        <w:rPr>
          <w:rFonts w:ascii="Times New Roman" w:hAnsi="Times New Roman" w:cs="Times New Roman"/>
          <w:color w:val="000000"/>
          <w:sz w:val="24"/>
          <w:szCs w:val="24"/>
        </w:rPr>
        <w:softHyphen/>
        <w:t>нию к детскому голосу</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 xml:space="preserve">Примерная тематика произведений: о природе, труде, профессиях, общественных явлениях, детстве, школьной жизни и т.д. </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Жанровое разнообразие: игровые песни, песни-прибаутки, трудовые песни, колыбельные песни и пр.</w:t>
      </w:r>
    </w:p>
    <w:p w:rsidR="00C13428" w:rsidRPr="00DF147A" w:rsidRDefault="00C13428" w:rsidP="00DF147A">
      <w:pPr>
        <w:spacing w:after="0" w:line="240" w:lineRule="auto"/>
        <w:ind w:firstLine="709"/>
        <w:jc w:val="both"/>
        <w:rPr>
          <w:rFonts w:ascii="Times New Roman" w:hAnsi="Times New Roman" w:cs="Times New Roman"/>
          <w:sz w:val="24"/>
          <w:szCs w:val="24"/>
          <w:u w:val="single"/>
          <w:lang w:eastAsia="ru-RU"/>
        </w:rPr>
      </w:pPr>
      <w:r w:rsidRPr="00DF147A">
        <w:rPr>
          <w:rFonts w:ascii="Times New Roman" w:hAnsi="Times New Roman" w:cs="Times New Roman"/>
          <w:sz w:val="24"/>
          <w:szCs w:val="24"/>
          <w:u w:val="single"/>
          <w:lang w:eastAsia="ru-RU"/>
        </w:rPr>
        <w:t>Навык пения:</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 xml:space="preserve">обучение певческой установке: </w:t>
      </w:r>
      <w:r w:rsidRPr="00DF147A">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пение коротких попевок на одном дыхании;</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DF147A">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lastRenderedPageBreak/>
        <w:t>― </w:t>
      </w:r>
      <w:r w:rsidRPr="00DF147A">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DF147A">
        <w:rPr>
          <w:rFonts w:ascii="Times New Roman" w:hAnsi="Times New Roman" w:cs="Times New Roman"/>
          <w:color w:val="333333"/>
          <w:sz w:val="24"/>
          <w:szCs w:val="24"/>
          <w:shd w:val="clear" w:color="auto" w:fill="FFFCF3"/>
          <w:lang w:val="en-US"/>
        </w:rPr>
        <w:t>mezzopiano</w:t>
      </w:r>
      <w:r w:rsidRPr="00DF147A">
        <w:rPr>
          <w:rFonts w:ascii="Times New Roman" w:hAnsi="Times New Roman" w:cs="Times New Roman"/>
          <w:color w:val="333333"/>
          <w:sz w:val="24"/>
          <w:szCs w:val="24"/>
          <w:shd w:val="clear" w:color="auto" w:fill="FFFCF3"/>
        </w:rPr>
        <w:t xml:space="preserve"> (умеренно тихо) и </w:t>
      </w:r>
      <w:r w:rsidRPr="00DF147A">
        <w:rPr>
          <w:rFonts w:ascii="Times New Roman" w:hAnsi="Times New Roman" w:cs="Times New Roman"/>
          <w:color w:val="333333"/>
          <w:sz w:val="24"/>
          <w:szCs w:val="24"/>
          <w:shd w:val="clear" w:color="auto" w:fill="FFFCF3"/>
          <w:lang w:val="en-US"/>
        </w:rPr>
        <w:t>mezzoforte</w:t>
      </w:r>
      <w:r w:rsidRPr="00DF147A">
        <w:rPr>
          <w:rFonts w:ascii="Times New Roman" w:hAnsi="Times New Roman" w:cs="Times New Roman"/>
          <w:color w:val="333333"/>
          <w:sz w:val="24"/>
          <w:szCs w:val="24"/>
          <w:shd w:val="clear" w:color="auto" w:fill="FFFCF3"/>
        </w:rPr>
        <w:t xml:space="preserve"> (умеренно громко);</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укрепление и постепенное расширение певческого диапазона ми1 – ля1, ре1 – си1, до1 – до2.</w:t>
      </w:r>
    </w:p>
    <w:p w:rsidR="00C13428" w:rsidRPr="00DF147A" w:rsidRDefault="00C13428" w:rsidP="00DF147A">
      <w:pPr>
        <w:spacing w:after="0" w:line="240" w:lineRule="auto"/>
        <w:ind w:firstLine="709"/>
        <w:jc w:val="both"/>
        <w:rPr>
          <w:rFonts w:ascii="Times New Roman" w:hAnsi="Times New Roman" w:cs="Times New Roman"/>
          <w:color w:val="333333"/>
          <w:sz w:val="24"/>
          <w:szCs w:val="24"/>
          <w:shd w:val="clear" w:color="auto" w:fill="FFFCF3"/>
        </w:rPr>
      </w:pP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DF147A" w:rsidRDefault="00C13428" w:rsidP="00DF147A">
      <w:pPr>
        <w:spacing w:after="0" w:line="240" w:lineRule="auto"/>
        <w:ind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Элементы музыкальной грамоты</w:t>
      </w:r>
    </w:p>
    <w:p w:rsidR="00AC521B" w:rsidRPr="00DF147A" w:rsidRDefault="00AC521B"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Содержание: </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ознакомление с высотой звука (высокие, средние, низкие);</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 xml:space="preserve">ознакомление с динамическими особенностями музыки (громкая </w:t>
      </w: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lang w:val="en-US"/>
        </w:rPr>
        <w:t>forte</w:t>
      </w:r>
      <w:r w:rsidRPr="00DF147A">
        <w:rPr>
          <w:rFonts w:ascii="Times New Roman" w:hAnsi="Times New Roman" w:cs="Times New Roman"/>
          <w:sz w:val="24"/>
          <w:szCs w:val="24"/>
          <w:lang w:eastAsia="ru-RU"/>
        </w:rPr>
        <w:t xml:space="preserve">, тихая </w:t>
      </w:r>
      <w:r w:rsidRPr="00DF147A">
        <w:rPr>
          <w:rStyle w:val="apple-style-span"/>
          <w:rFonts w:ascii="Times New Roman" w:hAnsi="Times New Roman" w:cs="Times New Roman"/>
          <w:sz w:val="24"/>
          <w:szCs w:val="24"/>
        </w:rPr>
        <w:t>― </w:t>
      </w:r>
      <w:r w:rsidRPr="00DF147A">
        <w:rPr>
          <w:rFonts w:ascii="Times New Roman" w:hAnsi="Times New Roman" w:cs="Times New Roman"/>
          <w:color w:val="333333"/>
          <w:sz w:val="24"/>
          <w:szCs w:val="24"/>
          <w:shd w:val="clear" w:color="auto" w:fill="FFFCF3"/>
          <w:lang w:val="en-US"/>
        </w:rPr>
        <w:t>piano</w:t>
      </w:r>
      <w:r w:rsidRPr="00DF147A">
        <w:rPr>
          <w:rFonts w:ascii="Times New Roman" w:hAnsi="Times New Roman" w:cs="Times New Roman"/>
          <w:sz w:val="24"/>
          <w:szCs w:val="24"/>
          <w:lang w:eastAsia="ru-RU"/>
        </w:rPr>
        <w:t>);</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C13428" w:rsidRPr="00DF147A" w:rsidRDefault="00C13428" w:rsidP="00DF147A">
      <w:pPr>
        <w:spacing w:after="0" w:line="240" w:lineRule="auto"/>
        <w:ind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Игра на музыкальных инструментах детского оркестра.</w:t>
      </w:r>
    </w:p>
    <w:p w:rsidR="00C13428" w:rsidRPr="00DF147A" w:rsidRDefault="00C13428" w:rsidP="00DF147A">
      <w:pPr>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sz w:val="24"/>
          <w:szCs w:val="24"/>
          <w:lang w:eastAsia="ru-RU"/>
        </w:rPr>
        <w:t xml:space="preserve">Репертуар для исполнения: </w:t>
      </w:r>
      <w:r w:rsidRPr="00DF147A">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DF147A">
        <w:rPr>
          <w:rFonts w:ascii="Times New Roman" w:hAnsi="Times New Roman" w:cs="Times New Roman"/>
          <w:color w:val="000000"/>
          <w:sz w:val="24"/>
          <w:szCs w:val="24"/>
        </w:rPr>
        <w:t>.</w:t>
      </w:r>
    </w:p>
    <w:p w:rsidR="00C13428" w:rsidRPr="00DF147A" w:rsidRDefault="00C13428" w:rsidP="00DF147A">
      <w:pPr>
        <w:spacing w:after="0" w:line="240" w:lineRule="auto"/>
        <w:ind w:firstLine="709"/>
        <w:jc w:val="both"/>
        <w:rPr>
          <w:rFonts w:ascii="Times New Roman" w:hAnsi="Times New Roman" w:cs="Times New Roman"/>
          <w:sz w:val="24"/>
          <w:szCs w:val="24"/>
          <w:lang w:eastAsia="ru-RU"/>
        </w:rPr>
      </w:pPr>
      <w:r w:rsidRPr="00DF147A">
        <w:rPr>
          <w:rFonts w:ascii="Times New Roman" w:hAnsi="Times New Roman" w:cs="Times New Roman"/>
          <w:sz w:val="24"/>
          <w:szCs w:val="24"/>
          <w:lang w:eastAsia="ru-RU"/>
        </w:rPr>
        <w:t>Жанровое разнообразие:</w:t>
      </w:r>
      <w:r w:rsidRPr="00DF147A">
        <w:rPr>
          <w:rStyle w:val="apple-style-span"/>
          <w:rFonts w:ascii="Times New Roman" w:hAnsi="Times New Roman" w:cs="Times New Roman"/>
          <w:color w:val="000000"/>
          <w:sz w:val="24"/>
          <w:szCs w:val="24"/>
        </w:rPr>
        <w:t xml:space="preserve"> марш, полька, вальс</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Содержание: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Style w:val="apple-style-span"/>
          <w:rFonts w:ascii="Times New Roman" w:hAnsi="Times New Roman" w:cs="Times New Roman"/>
          <w:sz w:val="24"/>
          <w:szCs w:val="24"/>
        </w:rPr>
        <w:t>― </w:t>
      </w:r>
      <w:r w:rsidRPr="00DF147A">
        <w:rPr>
          <w:rFonts w:ascii="Times New Roman" w:hAnsi="Times New Roman" w:cs="Times New Roman"/>
          <w:sz w:val="24"/>
          <w:szCs w:val="24"/>
        </w:rPr>
        <w:t>обучение игре на фортепиано.</w:t>
      </w:r>
    </w:p>
    <w:p w:rsidR="00C13428" w:rsidRPr="00DF147A" w:rsidRDefault="00C13428" w:rsidP="00DF147A">
      <w:pPr>
        <w:suppressAutoHyphens w:val="0"/>
        <w:spacing w:after="0" w:line="240" w:lineRule="auto"/>
        <w:jc w:val="center"/>
        <w:rPr>
          <w:rFonts w:ascii="Times New Roman" w:hAnsi="Times New Roman" w:cs="Times New Roman"/>
          <w:color w:val="auto"/>
          <w:kern w:val="0"/>
          <w:sz w:val="24"/>
          <w:szCs w:val="24"/>
          <w:lang w:eastAsia="ru-RU"/>
        </w:rPr>
      </w:pPr>
      <w:r w:rsidRPr="00DF147A">
        <w:rPr>
          <w:rFonts w:ascii="Times New Roman" w:hAnsi="Times New Roman" w:cs="Times New Roman"/>
          <w:bCs/>
          <w:color w:val="auto"/>
          <w:kern w:val="0"/>
          <w:sz w:val="24"/>
          <w:szCs w:val="24"/>
          <w:lang w:eastAsia="ru-RU"/>
        </w:rPr>
        <w:t>Р</w:t>
      </w:r>
      <w:r w:rsidR="00AC521B" w:rsidRPr="00DF147A">
        <w:rPr>
          <w:rFonts w:ascii="Times New Roman" w:hAnsi="Times New Roman" w:cs="Times New Roman"/>
          <w:bCs/>
          <w:color w:val="auto"/>
          <w:kern w:val="0"/>
          <w:sz w:val="24"/>
          <w:szCs w:val="24"/>
          <w:lang w:eastAsia="ru-RU"/>
        </w:rPr>
        <w:t>исование</w:t>
      </w:r>
    </w:p>
    <w:p w:rsidR="00C13428" w:rsidRPr="00DF147A" w:rsidRDefault="00C13428" w:rsidP="00DF147A">
      <w:pPr>
        <w:suppressAutoHyphens w:val="0"/>
        <w:spacing w:after="0" w:line="240" w:lineRule="auto"/>
        <w:jc w:val="center"/>
        <w:rPr>
          <w:rFonts w:ascii="Times New Roman" w:hAnsi="Times New Roman" w:cs="Times New Roman"/>
          <w:color w:val="auto"/>
          <w:kern w:val="0"/>
          <w:sz w:val="24"/>
          <w:szCs w:val="24"/>
          <w:lang w:eastAsia="ru-RU"/>
        </w:rPr>
      </w:pPr>
      <w:r w:rsidRPr="00DF147A">
        <w:rPr>
          <w:rFonts w:ascii="Times New Roman" w:hAnsi="Times New Roman" w:cs="Times New Roman"/>
          <w:bCs/>
          <w:color w:val="auto"/>
          <w:kern w:val="0"/>
          <w:sz w:val="24"/>
          <w:szCs w:val="24"/>
          <w:lang w:eastAsia="ru-RU"/>
        </w:rPr>
        <w:t>Пояснительная записка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w:t>
      </w:r>
      <w:r w:rsidRPr="00DF147A">
        <w:rPr>
          <w:rFonts w:ascii="Times New Roman" w:hAnsi="Times New Roman" w:cs="Times New Roman"/>
          <w:color w:val="auto"/>
          <w:kern w:val="0"/>
          <w:sz w:val="24"/>
          <w:szCs w:val="24"/>
          <w:lang w:eastAsia="ru-RU"/>
        </w:rPr>
        <w:lastRenderedPageBreak/>
        <w:t>программу по рисованию включены беседы с обучающимися о содержании произведений изобразительного искусства.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color w:val="auto"/>
          <w:kern w:val="0"/>
          <w:sz w:val="24"/>
          <w:szCs w:val="24"/>
          <w:lang w:eastAsia="ru-RU"/>
        </w:rPr>
        <w:t>Основная цель изучения данного предмета</w:t>
      </w:r>
      <w:r w:rsidRPr="00DF147A">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color w:val="auto"/>
          <w:kern w:val="0"/>
          <w:sz w:val="24"/>
          <w:szCs w:val="24"/>
          <w:lang w:eastAsia="ru-RU"/>
        </w:rPr>
        <w:t>Основные задачи изучения предмета: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в</w:t>
      </w:r>
      <w:r w:rsidRPr="00DF147A">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р</w:t>
      </w:r>
      <w:r w:rsidRPr="00DF147A">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в</w:t>
      </w:r>
      <w:r w:rsidRPr="00DF147A">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р</w:t>
      </w:r>
      <w:r w:rsidRPr="00DF147A">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о</w:t>
      </w:r>
      <w:r w:rsidRPr="00DF147A">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материалами,в том числе и работе в смешанной технике;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о</w:t>
      </w:r>
      <w:r w:rsidRPr="00DF147A">
        <w:rPr>
          <w:rFonts w:ascii="Times New Roman" w:hAnsi="Times New Roman" w:cs="Times New Roman"/>
          <w:color w:val="auto"/>
          <w:kern w:val="0"/>
          <w:sz w:val="24"/>
          <w:szCs w:val="24"/>
          <w:lang w:eastAsia="ru-RU"/>
        </w:rPr>
        <w:t xml:space="preserve">бучение правилам композиции, цветоведения, построения орнамента и др.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о</w:t>
      </w:r>
      <w:r w:rsidRPr="00DF147A">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ф</w:t>
      </w:r>
      <w:r w:rsidRPr="00DF147A">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в</w:t>
      </w:r>
      <w:r w:rsidRPr="00DF147A">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развитие</w:t>
      </w:r>
      <w:r w:rsidRPr="00DF147A">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совершенствование</w:t>
      </w:r>
      <w:r w:rsidRPr="00DF147A">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DF147A">
        <w:rPr>
          <w:rFonts w:ascii="Times New Roman" w:hAnsi="Times New Roman" w:cs="Times New Roman"/>
          <w:bCs/>
          <w:color w:val="auto"/>
          <w:kern w:val="0"/>
          <w:sz w:val="24"/>
          <w:szCs w:val="24"/>
          <w:u w:val="single"/>
          <w:lang w:eastAsia="ru-RU"/>
        </w:rPr>
        <w:t>Подготовительный период обучения</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Организация рабочего места:</w:t>
      </w:r>
      <w:r w:rsidRPr="00DF147A">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lastRenderedPageBreak/>
        <w:t>Обучение приемам работы с подвижной аппликацией</w:t>
      </w:r>
      <w:r w:rsidRPr="00DF147A">
        <w:rPr>
          <w:rFonts w:ascii="Times New Roman" w:hAnsi="Times New Roman" w:cs="Times New Roman"/>
          <w:color w:val="auto"/>
          <w:kern w:val="0"/>
          <w:sz w:val="24"/>
          <w:szCs w:val="24"/>
          <w:lang w:eastAsia="ru-RU"/>
        </w:rPr>
        <w:t>с цельюподготовки детей к рисованию и развития умения целостного восприятия объекта: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складывание целого изображения из его частей;</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Различение формы предметов игеометрических фигур</w:t>
      </w:r>
      <w:r w:rsidRPr="00DF147A">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Формирование графических представленийформы предметов и геометрических фигур (</w:t>
      </w:r>
      <w:r w:rsidRPr="00DF147A">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Ориентировка на плоскости листа бумаги</w:t>
      </w:r>
      <w:r w:rsidRPr="00DF147A">
        <w:rPr>
          <w:rFonts w:ascii="Times New Roman" w:hAnsi="Times New Roman" w:cs="Times New Roman"/>
          <w:bCs/>
          <w:color w:val="auto"/>
          <w:kern w:val="0"/>
          <w:sz w:val="24"/>
          <w:szCs w:val="24"/>
          <w:lang w:eastAsia="ru-RU"/>
        </w:rPr>
        <w:t>:</w:t>
      </w:r>
      <w:r w:rsidRPr="00DF147A">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Развитие мелкой моторики руки</w:t>
      </w:r>
      <w:r w:rsidRPr="00DF147A">
        <w:rPr>
          <w:rFonts w:ascii="Times New Roman" w:hAnsi="Times New Roman" w:cs="Times New Roman"/>
          <w:bCs/>
          <w:color w:val="auto"/>
          <w:kern w:val="0"/>
          <w:sz w:val="24"/>
          <w:szCs w:val="24"/>
          <w:lang w:eastAsia="ru-RU"/>
        </w:rPr>
        <w:t>:</w:t>
      </w:r>
      <w:r w:rsidRPr="00DF147A">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Обучение приемам работы в рисовании.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u w:val="single"/>
          <w:lang w:eastAsia="ru-RU"/>
        </w:rPr>
        <w:t>Приемы рисования карандашом</w:t>
      </w:r>
      <w:r w:rsidRPr="00DF147A">
        <w:rPr>
          <w:rFonts w:ascii="Times New Roman" w:hAnsi="Times New Roman" w:cs="Times New Roman"/>
          <w:color w:val="auto"/>
          <w:kern w:val="0"/>
          <w:sz w:val="24"/>
          <w:szCs w:val="24"/>
          <w:lang w:eastAsia="ru-RU"/>
        </w:rPr>
        <w:t>:</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u w:val="single"/>
          <w:lang w:eastAsia="ru-RU"/>
        </w:rPr>
        <w:t>Приемы работы красками</w:t>
      </w:r>
      <w:r w:rsidRPr="00DF147A">
        <w:rPr>
          <w:rFonts w:ascii="Times New Roman" w:hAnsi="Times New Roman" w:cs="Times New Roman"/>
          <w:color w:val="auto"/>
          <w:kern w:val="0"/>
          <w:sz w:val="24"/>
          <w:szCs w:val="24"/>
          <w:lang w:eastAsia="ru-RU"/>
        </w:rPr>
        <w:t>:</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w:t>
      </w:r>
      <w:r w:rsidRPr="00DF147A">
        <w:rPr>
          <w:rFonts w:ascii="Times New Roman" w:hAnsi="Times New Roman" w:cs="Times New Roman"/>
          <w:iCs/>
          <w:color w:val="auto"/>
          <w:kern w:val="0"/>
          <w:sz w:val="24"/>
          <w:szCs w:val="24"/>
          <w:lang w:eastAsia="ru-RU"/>
        </w:rPr>
        <w:t>приемы рисования руками</w:t>
      </w:r>
      <w:r w:rsidRPr="00DF147A">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iCs/>
          <w:color w:val="auto"/>
          <w:kern w:val="0"/>
          <w:sz w:val="24"/>
          <w:szCs w:val="24"/>
          <w:lang w:eastAsia="ru-RU"/>
        </w:rPr>
        <w:t>- приемы трафаретной печати</w:t>
      </w:r>
      <w:r w:rsidRPr="00DF147A">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w:t>
      </w:r>
      <w:r w:rsidRPr="00DF147A">
        <w:rPr>
          <w:rFonts w:ascii="Times New Roman" w:hAnsi="Times New Roman" w:cs="Times New Roman"/>
          <w:iCs/>
          <w:color w:val="auto"/>
          <w:kern w:val="0"/>
          <w:sz w:val="24"/>
          <w:szCs w:val="24"/>
          <w:lang w:eastAsia="ru-RU"/>
        </w:rPr>
        <w:t>приемы кистевого письма</w:t>
      </w:r>
      <w:r w:rsidRPr="00DF147A">
        <w:rPr>
          <w:rFonts w:ascii="Times New Roman" w:hAnsi="Times New Roman" w:cs="Times New Roman"/>
          <w:color w:val="auto"/>
          <w:kern w:val="0"/>
          <w:sz w:val="24"/>
          <w:szCs w:val="24"/>
          <w:lang w:eastAsia="ru-RU"/>
        </w:rPr>
        <w:t>:примакивание кистью; наращивание массы; рисование сухой кистью; рисование по мокрому листу и т.д.</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Обучение действиям с шаблонами итрафаретами</w:t>
      </w:r>
      <w:r w:rsidRPr="00DF147A">
        <w:rPr>
          <w:rFonts w:ascii="Times New Roman" w:hAnsi="Times New Roman" w:cs="Times New Roman"/>
          <w:color w:val="auto"/>
          <w:kern w:val="0"/>
          <w:sz w:val="24"/>
          <w:szCs w:val="24"/>
          <w:lang w:eastAsia="ru-RU"/>
        </w:rPr>
        <w:t>:</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правила обведения шаблонов;</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Развитие речи</w:t>
      </w:r>
      <w:r w:rsidRPr="00DF147A">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DF147A">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Понятие «композиция».</w:t>
      </w:r>
      <w:r w:rsidRPr="00DF147A">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lastRenderedPageBreak/>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DF147A">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Понятие «форма»</w:t>
      </w:r>
      <w:r w:rsidRPr="00DF147A">
        <w:rPr>
          <w:rFonts w:ascii="Times New Roman" w:hAnsi="Times New Roman" w:cs="Times New Roman"/>
          <w:bCs/>
          <w:color w:val="auto"/>
          <w:kern w:val="0"/>
          <w:sz w:val="24"/>
          <w:szCs w:val="24"/>
          <w:lang w:eastAsia="ru-RU"/>
        </w:rPr>
        <w:t>.</w:t>
      </w:r>
      <w:r w:rsidRPr="00DF147A">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DF147A">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Понятие «цвет».</w:t>
      </w:r>
      <w:r w:rsidRPr="00DF147A">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DF147A">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bCs/>
          <w:iCs/>
          <w:color w:val="auto"/>
          <w:kern w:val="0"/>
          <w:sz w:val="24"/>
          <w:szCs w:val="24"/>
          <w:lang w:eastAsia="ru-RU"/>
        </w:rPr>
        <w:t>Беседы об изобразительном искусстве:</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Виды изобразительного искусства: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Р</w:t>
      </w:r>
      <w:r w:rsidRPr="00DF147A">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lastRenderedPageBreak/>
        <w:t>― </w:t>
      </w:r>
      <w:r w:rsidRPr="00DF147A">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Style w:val="apple-style-span"/>
          <w:rFonts w:ascii="Times New Roman" w:hAnsi="Times New Roman" w:cs="Times New Roman"/>
          <w:sz w:val="24"/>
          <w:szCs w:val="24"/>
        </w:rPr>
        <w:t>― </w:t>
      </w:r>
      <w:r w:rsidRPr="00DF147A">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DF147A" w:rsidRDefault="00C13428" w:rsidP="00DF147A">
      <w:pPr>
        <w:suppressAutoHyphens w:val="0"/>
        <w:spacing w:after="0" w:line="240" w:lineRule="auto"/>
        <w:ind w:firstLine="709"/>
        <w:jc w:val="both"/>
        <w:rPr>
          <w:rFonts w:ascii="Times New Roman" w:hAnsi="Times New Roman" w:cs="Times New Roman"/>
          <w:color w:val="auto"/>
          <w:kern w:val="0"/>
          <w:sz w:val="24"/>
          <w:szCs w:val="24"/>
          <w:lang w:eastAsia="ru-RU"/>
        </w:rPr>
      </w:pPr>
      <w:r w:rsidRPr="00DF147A">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2B7F28" w:rsidRPr="00DF147A" w:rsidRDefault="002B7F28" w:rsidP="00DF147A">
      <w:pPr>
        <w:spacing w:after="0" w:line="240" w:lineRule="auto"/>
        <w:jc w:val="center"/>
        <w:rPr>
          <w:rFonts w:ascii="Times New Roman" w:hAnsi="Times New Roman" w:cs="Times New Roman"/>
          <w:bCs/>
          <w:iCs/>
          <w:color w:val="auto"/>
          <w:sz w:val="24"/>
          <w:szCs w:val="24"/>
        </w:rPr>
      </w:pPr>
    </w:p>
    <w:p w:rsidR="002B7F28" w:rsidRPr="00DF147A" w:rsidRDefault="002B7F28" w:rsidP="00DF147A">
      <w:pPr>
        <w:spacing w:after="0" w:line="240" w:lineRule="auto"/>
        <w:jc w:val="center"/>
        <w:rPr>
          <w:rFonts w:ascii="Times New Roman" w:hAnsi="Times New Roman" w:cs="Times New Roman"/>
          <w:bCs/>
          <w:iCs/>
          <w:color w:val="auto"/>
          <w:sz w:val="24"/>
          <w:szCs w:val="24"/>
        </w:rPr>
      </w:pPr>
    </w:p>
    <w:p w:rsidR="00C13428" w:rsidRPr="00DF147A" w:rsidRDefault="00C13428" w:rsidP="00DF147A">
      <w:pPr>
        <w:spacing w:after="0" w:line="240" w:lineRule="auto"/>
        <w:jc w:val="center"/>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Ф</w:t>
      </w:r>
      <w:r w:rsidR="00AC521B" w:rsidRPr="00DF147A">
        <w:rPr>
          <w:rFonts w:ascii="Times New Roman" w:hAnsi="Times New Roman" w:cs="Times New Roman"/>
          <w:bCs/>
          <w:iCs/>
          <w:color w:val="auto"/>
          <w:sz w:val="24"/>
          <w:szCs w:val="24"/>
        </w:rPr>
        <w:t>изическая культ</w:t>
      </w:r>
      <w:r w:rsidR="002B7F28" w:rsidRPr="00DF147A">
        <w:rPr>
          <w:rFonts w:ascii="Times New Roman" w:hAnsi="Times New Roman" w:cs="Times New Roman"/>
          <w:bCs/>
          <w:iCs/>
          <w:color w:val="auto"/>
          <w:sz w:val="24"/>
          <w:szCs w:val="24"/>
        </w:rPr>
        <w:t>у</w:t>
      </w:r>
      <w:r w:rsidR="00AC521B" w:rsidRPr="00DF147A">
        <w:rPr>
          <w:rFonts w:ascii="Times New Roman" w:hAnsi="Times New Roman" w:cs="Times New Roman"/>
          <w:bCs/>
          <w:iCs/>
          <w:color w:val="auto"/>
          <w:sz w:val="24"/>
          <w:szCs w:val="24"/>
        </w:rPr>
        <w:t>ра</w:t>
      </w:r>
    </w:p>
    <w:p w:rsidR="00C13428" w:rsidRPr="00DF147A" w:rsidRDefault="00C13428" w:rsidP="00DF147A">
      <w:pPr>
        <w:pStyle w:val="12"/>
        <w:spacing w:line="240" w:lineRule="auto"/>
        <w:ind w:hanging="720"/>
        <w:jc w:val="center"/>
      </w:pPr>
      <w:r w:rsidRPr="00DF147A">
        <w:t>Пояснительная записка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Физическая культура  является составной частью образовательного процесса обу</w:t>
      </w:r>
      <w:r w:rsidRPr="00DF147A">
        <w:rPr>
          <w:rFonts w:ascii="Times New Roman" w:hAnsi="Times New Roman" w:cs="Times New Roman"/>
          <w:sz w:val="24"/>
          <w:szCs w:val="24"/>
        </w:rPr>
        <w:softHyphen/>
        <w:t>ча</w:t>
      </w:r>
      <w:r w:rsidRPr="00DF147A">
        <w:rPr>
          <w:rFonts w:ascii="Times New Roman" w:hAnsi="Times New Roman" w:cs="Times New Roman"/>
          <w:sz w:val="24"/>
          <w:szCs w:val="24"/>
        </w:rPr>
        <w:softHyphen/>
        <w:t>ю</w:t>
      </w:r>
      <w:r w:rsidRPr="00DF147A">
        <w:rPr>
          <w:rFonts w:ascii="Times New Roman" w:hAnsi="Times New Roman" w:cs="Times New Roman"/>
          <w:sz w:val="24"/>
          <w:szCs w:val="24"/>
        </w:rPr>
        <w:softHyphen/>
        <w:t>щихся с РАС. Она решает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DF147A">
        <w:rPr>
          <w:rFonts w:ascii="Times New Roman" w:hAnsi="Times New Roman" w:cs="Times New Roman"/>
          <w:sz w:val="24"/>
          <w:szCs w:val="24"/>
        </w:rPr>
        <w:softHyphen/>
        <w:t>да</w:t>
      </w:r>
      <w:r w:rsidRPr="00DF147A">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DF147A">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DF147A">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DF147A">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DF147A">
        <w:rPr>
          <w:rFonts w:ascii="Times New Roman" w:hAnsi="Times New Roman" w:cs="Times New Roman"/>
          <w:sz w:val="24"/>
          <w:szCs w:val="24"/>
        </w:rPr>
        <w:softHyphen/>
        <w:t>со</w:t>
      </w:r>
      <w:r w:rsidRPr="00DF147A">
        <w:rPr>
          <w:rFonts w:ascii="Times New Roman" w:hAnsi="Times New Roman" w:cs="Times New Roman"/>
          <w:sz w:val="24"/>
          <w:szCs w:val="24"/>
        </w:rPr>
        <w:softHyphen/>
        <w:t>б</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твует социальной интеграции школьников в общество.</w:t>
      </w:r>
    </w:p>
    <w:p w:rsidR="00C13428" w:rsidRPr="00DF147A" w:rsidRDefault="00C13428"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sz w:val="24"/>
          <w:szCs w:val="24"/>
        </w:rPr>
        <w:t>Основная цель изучения данного предметазаключается во всестороннем раз</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DF147A">
        <w:rPr>
          <w:rFonts w:ascii="Times New Roman" w:hAnsi="Times New Roman" w:cs="Times New Roman"/>
          <w:sz w:val="24"/>
          <w:szCs w:val="24"/>
        </w:rPr>
        <w:softHyphen/>
        <w:t>хо</w:t>
      </w:r>
      <w:r w:rsidRPr="00DF147A">
        <w:rPr>
          <w:rFonts w:ascii="Times New Roman" w:hAnsi="Times New Roman" w:cs="Times New Roman"/>
          <w:sz w:val="24"/>
          <w:szCs w:val="24"/>
        </w:rPr>
        <w:softHyphen/>
        <w:t>фи</w:t>
      </w:r>
      <w:r w:rsidRPr="00DF147A">
        <w:rPr>
          <w:rFonts w:ascii="Times New Roman" w:hAnsi="Times New Roman" w:cs="Times New Roman"/>
          <w:sz w:val="24"/>
          <w:szCs w:val="24"/>
        </w:rPr>
        <w:softHyphen/>
        <w:t>зи</w:t>
      </w:r>
      <w:r w:rsidRPr="00DF147A">
        <w:rPr>
          <w:rFonts w:ascii="Times New Roman" w:hAnsi="Times New Roman" w:cs="Times New Roman"/>
          <w:sz w:val="24"/>
          <w:szCs w:val="24"/>
        </w:rPr>
        <w:softHyphen/>
        <w:t>че</w:t>
      </w:r>
      <w:r w:rsidRPr="00DF147A">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DF147A">
        <w:rPr>
          <w:rFonts w:ascii="Times New Roman" w:hAnsi="Times New Roman" w:cs="Times New Roman"/>
          <w:sz w:val="24"/>
          <w:szCs w:val="24"/>
        </w:rPr>
        <w:softHyphen/>
        <w:t>птации.</w:t>
      </w:r>
    </w:p>
    <w:p w:rsidR="00C13428" w:rsidRPr="00DF147A" w:rsidRDefault="00C13428"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bCs/>
          <w:sz w:val="24"/>
          <w:szCs w:val="24"/>
        </w:rPr>
        <w:t xml:space="preserve">Основные задачи изучения предмета: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коррекция нарушений физического развития;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формирование двигательных умений и навыков;</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развитие двигательных способностей в процессе обучения;</w:t>
      </w:r>
    </w:p>
    <w:p w:rsidR="00C13428" w:rsidRPr="00DF147A" w:rsidRDefault="00C13428" w:rsidP="00DF147A">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DF147A">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w:t>
      </w:r>
      <w:r w:rsidRPr="00DF147A">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 формирование установки на сохранение и укрепление здоровья, навыков здорового и безопасного образа жизни;</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воспитание устойчивого интереса к занятиям физическими упражнениями;</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DF147A" w:rsidRDefault="00C13428" w:rsidP="00DF147A">
      <w:pPr>
        <w:pStyle w:val="a7"/>
        <w:tabs>
          <w:tab w:val="left" w:pos="454"/>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DF147A" w:rsidRDefault="00C13428" w:rsidP="00DF147A">
      <w:pPr>
        <w:pStyle w:val="af9"/>
        <w:ind w:firstLine="709"/>
        <w:jc w:val="both"/>
        <w:rPr>
          <w:rFonts w:ascii="Times New Roman" w:hAnsi="Times New Roman"/>
          <w:sz w:val="24"/>
          <w:szCs w:val="24"/>
        </w:rPr>
      </w:pPr>
      <w:r w:rsidRPr="00DF147A">
        <w:rPr>
          <w:rFonts w:ascii="Times New Roman" w:hAnsi="Times New Roman"/>
          <w:sz w:val="24"/>
          <w:szCs w:val="24"/>
        </w:rPr>
        <w:t>― обогащение чувственного опыта;</w:t>
      </w:r>
    </w:p>
    <w:p w:rsidR="00C13428" w:rsidRPr="00DF147A" w:rsidRDefault="00C13428" w:rsidP="00DF147A">
      <w:pPr>
        <w:pStyle w:val="af9"/>
        <w:ind w:firstLine="709"/>
        <w:jc w:val="both"/>
        <w:rPr>
          <w:rFonts w:ascii="Times New Roman" w:hAnsi="Times New Roman"/>
          <w:sz w:val="24"/>
          <w:szCs w:val="24"/>
        </w:rPr>
      </w:pPr>
      <w:r w:rsidRPr="00DF147A">
        <w:rPr>
          <w:rFonts w:ascii="Times New Roman" w:hAnsi="Times New Roman"/>
          <w:sz w:val="24"/>
          <w:szCs w:val="24"/>
        </w:rPr>
        <w:t>― коррекцию и развитие сенсомоторной сферы;</w:t>
      </w:r>
    </w:p>
    <w:p w:rsidR="00C13428" w:rsidRPr="00DF147A" w:rsidRDefault="00C13428" w:rsidP="00DF147A">
      <w:pPr>
        <w:pStyle w:val="af9"/>
        <w:ind w:firstLine="709"/>
        <w:jc w:val="both"/>
        <w:rPr>
          <w:rFonts w:ascii="Times New Roman" w:hAnsi="Times New Roman"/>
          <w:sz w:val="24"/>
          <w:szCs w:val="24"/>
        </w:rPr>
      </w:pPr>
      <w:r w:rsidRPr="00DF147A">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DF147A" w:rsidRDefault="00C13428" w:rsidP="00DF147A">
      <w:pPr>
        <w:spacing w:after="0" w:line="240" w:lineRule="auto"/>
        <w:ind w:firstLine="709"/>
        <w:jc w:val="both"/>
        <w:rPr>
          <w:rStyle w:val="apple-converted-space"/>
          <w:rFonts w:ascii="Times New Roman" w:hAnsi="Times New Roman" w:cs="Times New Roman"/>
          <w:sz w:val="24"/>
          <w:szCs w:val="24"/>
          <w:shd w:val="clear" w:color="auto" w:fill="FFFFFF"/>
        </w:rPr>
      </w:pPr>
      <w:r w:rsidRPr="00DF147A">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DF147A">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DF147A">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DF147A" w:rsidRDefault="00C13428" w:rsidP="00DF147A">
      <w:pPr>
        <w:spacing w:after="0" w:line="240" w:lineRule="auto"/>
        <w:ind w:firstLine="709"/>
        <w:jc w:val="both"/>
        <w:rPr>
          <w:rStyle w:val="apple-converted-space"/>
          <w:rFonts w:ascii="Times New Roman" w:hAnsi="Times New Roman" w:cs="Times New Roman"/>
          <w:sz w:val="24"/>
          <w:szCs w:val="24"/>
          <w:shd w:val="clear" w:color="auto" w:fill="FFFFFF"/>
        </w:rPr>
      </w:pPr>
      <w:r w:rsidRPr="00DF147A">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DF147A" w:rsidRDefault="00C13428" w:rsidP="00DF147A">
      <w:pPr>
        <w:spacing w:after="0" w:line="240" w:lineRule="auto"/>
        <w:ind w:firstLine="709"/>
        <w:jc w:val="both"/>
        <w:rPr>
          <w:rStyle w:val="apple-converted-space"/>
          <w:rFonts w:ascii="Times New Roman" w:hAnsi="Times New Roman" w:cs="Times New Roman"/>
          <w:sz w:val="24"/>
          <w:szCs w:val="24"/>
          <w:shd w:val="clear" w:color="auto" w:fill="FFFFFF"/>
        </w:rPr>
      </w:pPr>
      <w:r w:rsidRPr="00DF147A">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выполнение физических упражнений на основе показа учителя;</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самостоятельное выполнение упражнений;</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занятия в тренирующем режиме;</w:t>
      </w:r>
    </w:p>
    <w:p w:rsidR="00C13428" w:rsidRPr="00DF147A" w:rsidRDefault="00C13428" w:rsidP="00DF147A">
      <w:pPr>
        <w:pStyle w:val="12"/>
        <w:spacing w:line="240" w:lineRule="auto"/>
        <w:ind w:left="0" w:firstLine="709"/>
        <w:jc w:val="both"/>
      </w:pPr>
      <w:r w:rsidRPr="00DF147A">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bCs/>
          <w:iCs/>
          <w:sz w:val="24"/>
          <w:szCs w:val="24"/>
          <w:u w:val="single"/>
        </w:rPr>
        <w:t>Знания о физической культуре</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DF147A">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DF147A">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u w:val="single"/>
        </w:rPr>
      </w:pPr>
      <w:r w:rsidRPr="00DF147A">
        <w:rPr>
          <w:rStyle w:val="apple-converted-space"/>
          <w:rFonts w:ascii="Times New Roman" w:hAnsi="Times New Roman" w:cs="Times New Roman"/>
          <w:sz w:val="24"/>
          <w:szCs w:val="24"/>
          <w:u w:val="single"/>
          <w:shd w:val="clear" w:color="auto" w:fill="FFFFFF"/>
        </w:rPr>
        <w:t>Гимнастика</w:t>
      </w:r>
    </w:p>
    <w:p w:rsidR="00C13428" w:rsidRPr="00DF147A" w:rsidRDefault="00C13428"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bCs/>
          <w:color w:val="000000"/>
          <w:sz w:val="24"/>
          <w:szCs w:val="24"/>
          <w:u w:val="single"/>
        </w:rPr>
        <w:t>Теоретические сведения.</w:t>
      </w:r>
      <w:r w:rsidRPr="00DF147A">
        <w:rPr>
          <w:rFonts w:ascii="Times New Roman" w:hAnsi="Times New Roman" w:cs="Times New Roman"/>
          <w:color w:val="000000"/>
          <w:sz w:val="24"/>
          <w:szCs w:val="24"/>
        </w:rPr>
        <w:t>Одежда и обувь гимнаста.Элементарные сведения о гимнастиче</w:t>
      </w:r>
      <w:r w:rsidRPr="00DF147A">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DF147A">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u w:val="single"/>
        </w:rPr>
      </w:pPr>
      <w:r w:rsidRPr="00DF147A">
        <w:rPr>
          <w:rFonts w:ascii="Times New Roman" w:hAnsi="Times New Roman" w:cs="Times New Roman"/>
          <w:bCs/>
          <w:color w:val="000000"/>
          <w:sz w:val="24"/>
          <w:szCs w:val="24"/>
          <w:u w:val="single"/>
        </w:rPr>
        <w:t xml:space="preserve">Практический материал. </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u w:val="single"/>
        </w:rPr>
        <w:t>Построения и перестроения</w:t>
      </w:r>
      <w:r w:rsidRPr="00DF147A">
        <w:rPr>
          <w:rFonts w:ascii="Times New Roman" w:hAnsi="Times New Roman" w:cs="Times New Roman"/>
          <w:bCs/>
          <w:color w:val="000000"/>
          <w:sz w:val="24"/>
          <w:szCs w:val="24"/>
        </w:rPr>
        <w:t xml:space="preserve">. </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u w:val="single"/>
        </w:rPr>
        <w:t xml:space="preserve">Упражнения без предметов </w:t>
      </w:r>
      <w:r w:rsidRPr="00DF147A">
        <w:rPr>
          <w:rFonts w:ascii="Times New Roman" w:hAnsi="Times New Roman" w:cs="Times New Roman"/>
          <w:bCs/>
          <w:color w:val="000000"/>
          <w:sz w:val="24"/>
          <w:szCs w:val="24"/>
        </w:rPr>
        <w:t>(коррегирующие и общеразвивающие упражнения):</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основные положения и движения рук, ног, головы, туловища;</w:t>
      </w:r>
    </w:p>
    <w:p w:rsidR="00C13428" w:rsidRPr="00DF147A" w:rsidRDefault="00C13428" w:rsidP="00DF147A">
      <w:pPr>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упражнения для расслабления мышц;</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упражнения для мышц шеи;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 xml:space="preserve">упражнения для укрепления мышц спины и живота; </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lastRenderedPageBreak/>
        <w:t xml:space="preserve">упражнения для развития мышц рук и плечевого пояса; </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упражнения для мышц ног;</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упражнения на дыхание;</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упражнения для развития мышц кистей рук и пальцев;</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упражнения для формирования правильной осанки;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упражнения для укрепления мышц туловища.</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u w:val="single"/>
        </w:rPr>
        <w:t>Упражнения с предметами: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с гимнастическими палками;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с флажками;</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с малыми обручами;</w:t>
      </w:r>
    </w:p>
    <w:p w:rsidR="00C13428" w:rsidRPr="00DF147A" w:rsidRDefault="00C13428"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 xml:space="preserve">с </w:t>
      </w:r>
      <w:r w:rsidRPr="00DF147A">
        <w:rPr>
          <w:rFonts w:ascii="Times New Roman" w:hAnsi="Times New Roman" w:cs="Times New Roman"/>
          <w:bCs/>
          <w:color w:val="000000"/>
          <w:sz w:val="24"/>
          <w:szCs w:val="24"/>
        </w:rPr>
        <w:t>малыми мячами;</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с большим мячом;</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с набивными мячами (вес 2 кг);</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упражнения на равновесие;</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лазанье и перелезание;</w:t>
      </w:r>
    </w:p>
    <w:p w:rsidR="00C13428" w:rsidRPr="00DF147A" w:rsidRDefault="00C13428"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DF147A">
        <w:rPr>
          <w:rFonts w:ascii="Times New Roman" w:hAnsi="Times New Roman" w:cs="Times New Roman"/>
          <w:bCs/>
          <w:color w:val="000000"/>
          <w:kern w:val="24"/>
          <w:sz w:val="24"/>
          <w:szCs w:val="24"/>
        </w:rPr>
        <w:t xml:space="preserve">и </w:t>
      </w:r>
      <w:r w:rsidRPr="00DF147A">
        <w:rPr>
          <w:rFonts w:ascii="Times New Roman" w:hAnsi="Times New Roman" w:cs="Times New Roman"/>
          <w:color w:val="000000"/>
          <w:kern w:val="24"/>
          <w:sz w:val="24"/>
          <w:szCs w:val="24"/>
        </w:rPr>
        <w:t>точности движений;</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переноска грузов и передача предметов;</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 xml:space="preserve">прыжки. </w:t>
      </w:r>
    </w:p>
    <w:p w:rsidR="00C13428" w:rsidRPr="00DF147A" w:rsidRDefault="00C13428" w:rsidP="00DF147A">
      <w:pPr>
        <w:shd w:val="clear" w:color="auto" w:fill="FFFFFF"/>
        <w:spacing w:after="0" w:line="240" w:lineRule="auto"/>
        <w:jc w:val="both"/>
        <w:rPr>
          <w:rFonts w:ascii="Times New Roman" w:hAnsi="Times New Roman" w:cs="Times New Roman"/>
          <w:sz w:val="24"/>
          <w:szCs w:val="24"/>
          <w:u w:val="single"/>
        </w:rPr>
      </w:pPr>
      <w:r w:rsidRPr="00DF147A">
        <w:rPr>
          <w:rFonts w:ascii="Times New Roman" w:hAnsi="Times New Roman" w:cs="Times New Roman"/>
          <w:bCs/>
          <w:color w:val="000000"/>
          <w:sz w:val="24"/>
          <w:szCs w:val="24"/>
          <w:u w:val="single"/>
        </w:rPr>
        <w:t>Легкая атлетика</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color w:val="000000"/>
          <w:sz w:val="24"/>
          <w:szCs w:val="24"/>
          <w:u w:val="single"/>
        </w:rPr>
        <w:t>Теоретические сведения</w:t>
      </w:r>
      <w:r w:rsidRPr="00DF147A">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DF147A">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F147A">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sz w:val="24"/>
          <w:szCs w:val="24"/>
          <w:u w:val="single"/>
        </w:rPr>
        <w:t>Практический материал.</w:t>
      </w:r>
      <w:r w:rsidRPr="00DF147A">
        <w:rPr>
          <w:rFonts w:ascii="Times New Roman" w:hAnsi="Times New Roman" w:cs="Times New Roman"/>
          <w:bCs/>
          <w:color w:val="000000"/>
          <w:sz w:val="24"/>
          <w:szCs w:val="24"/>
        </w:rPr>
        <w:t>Ходьба. Бег. Прыжки. Метание.</w:t>
      </w:r>
    </w:p>
    <w:p w:rsidR="00C13428" w:rsidRPr="00DF147A" w:rsidRDefault="00C13428" w:rsidP="00DF147A">
      <w:pPr>
        <w:shd w:val="clear" w:color="auto" w:fill="FFFFFF"/>
        <w:spacing w:after="0" w:line="240" w:lineRule="auto"/>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Лыжная  подготовка</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u w:val="single"/>
        </w:rPr>
        <w:t xml:space="preserve">Теоретические сведения. </w:t>
      </w:r>
      <w:r w:rsidRPr="00DF147A">
        <w:rPr>
          <w:rFonts w:ascii="Times New Roman" w:hAnsi="Times New Roman" w:cs="Times New Roman"/>
          <w:color w:val="000000"/>
          <w:sz w:val="24"/>
          <w:szCs w:val="24"/>
        </w:rPr>
        <w:t>Элементарные понятия о ходьбе и пе</w:t>
      </w:r>
      <w:r w:rsidRPr="00DF147A">
        <w:rPr>
          <w:rFonts w:ascii="Times New Roman" w:hAnsi="Times New Roman" w:cs="Times New Roman"/>
          <w:color w:val="000000"/>
          <w:sz w:val="24"/>
          <w:szCs w:val="24"/>
        </w:rPr>
        <w:softHyphen/>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DF147A">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DF147A">
        <w:rPr>
          <w:rFonts w:ascii="Times New Roman" w:hAnsi="Times New Roman" w:cs="Times New Roman"/>
          <w:color w:val="000000"/>
          <w:sz w:val="24"/>
          <w:szCs w:val="24"/>
        </w:rPr>
        <w:softHyphen/>
        <w:t>преждение травм и обморожений.</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u w:val="single"/>
        </w:rPr>
        <w:t>Практический материал.</w:t>
      </w:r>
      <w:r w:rsidRPr="00DF147A">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DF147A" w:rsidRDefault="00C13428" w:rsidP="00DF147A">
      <w:pPr>
        <w:shd w:val="clear" w:color="auto" w:fill="FFFFFF"/>
        <w:spacing w:after="0" w:line="240" w:lineRule="auto"/>
        <w:rPr>
          <w:rFonts w:ascii="Times New Roman" w:hAnsi="Times New Roman" w:cs="Times New Roman"/>
          <w:sz w:val="24"/>
          <w:szCs w:val="24"/>
          <w:u w:val="single"/>
        </w:rPr>
      </w:pPr>
      <w:r w:rsidRPr="00DF147A">
        <w:rPr>
          <w:rFonts w:ascii="Times New Roman" w:hAnsi="Times New Roman" w:cs="Times New Roman"/>
          <w:sz w:val="24"/>
          <w:szCs w:val="24"/>
          <w:u w:val="single"/>
        </w:rPr>
        <w:t>Игры</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u w:val="single"/>
        </w:rPr>
        <w:t>Теоретические сведения.</w:t>
      </w:r>
      <w:r w:rsidRPr="00DF147A">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u w:val="single"/>
        </w:rPr>
        <w:t>Практический материал.</w:t>
      </w:r>
      <w:r w:rsidRPr="00DF147A">
        <w:rPr>
          <w:rFonts w:ascii="Times New Roman" w:hAnsi="Times New Roman" w:cs="Times New Roman"/>
          <w:bCs/>
          <w:color w:val="000000"/>
          <w:sz w:val="24"/>
          <w:szCs w:val="24"/>
        </w:rPr>
        <w:t>Подвижные игры:</w:t>
      </w:r>
    </w:p>
    <w:p w:rsidR="00C13428" w:rsidRPr="00DF147A" w:rsidRDefault="00C13428" w:rsidP="00DF147A">
      <w:pPr>
        <w:shd w:val="clear" w:color="auto" w:fill="FFFFFF"/>
        <w:spacing w:after="0" w:line="240" w:lineRule="auto"/>
        <w:ind w:firstLine="709"/>
        <w:jc w:val="both"/>
        <w:rPr>
          <w:rFonts w:ascii="Times New Roman" w:hAnsi="Times New Roman" w:cs="Times New Roman"/>
          <w:bCs/>
          <w:color w:val="000000"/>
          <w:sz w:val="24"/>
          <w:szCs w:val="24"/>
        </w:rPr>
      </w:pPr>
      <w:r w:rsidRPr="00DF147A">
        <w:rPr>
          <w:rFonts w:ascii="Times New Roman" w:hAnsi="Times New Roman" w:cs="Times New Roman"/>
          <w:bCs/>
          <w:color w:val="000000"/>
          <w:sz w:val="24"/>
          <w:szCs w:val="24"/>
        </w:rPr>
        <w:t xml:space="preserve">Коррекционные игры </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бегом;</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прыжками;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лазанием;</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метанием и ловлей мяча;</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построениями и перестроениями;</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элементами общеразвивающих упражнений;</w:t>
      </w:r>
    </w:p>
    <w:p w:rsidR="00C13428" w:rsidRPr="00DF147A" w:rsidRDefault="00C13428" w:rsidP="00DF147A">
      <w:pPr>
        <w:shd w:val="clear" w:color="auto" w:fill="FFFFFF"/>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bCs/>
          <w:color w:val="000000"/>
          <w:sz w:val="24"/>
          <w:szCs w:val="24"/>
        </w:rPr>
        <w:t>Игры с бросанием, ловлей, метанием.</w:t>
      </w:r>
    </w:p>
    <w:p w:rsidR="00C13428" w:rsidRPr="00DF147A" w:rsidRDefault="00C13428" w:rsidP="00DF147A">
      <w:pPr>
        <w:spacing w:after="0" w:line="240" w:lineRule="auto"/>
        <w:jc w:val="center"/>
        <w:rPr>
          <w:rFonts w:ascii="Times New Roman" w:hAnsi="Times New Roman" w:cs="Times New Roman"/>
          <w:color w:val="auto"/>
          <w:sz w:val="24"/>
          <w:szCs w:val="24"/>
          <w:lang w:eastAsia="ru-RU"/>
        </w:rPr>
      </w:pPr>
      <w:r w:rsidRPr="00DF147A">
        <w:rPr>
          <w:rFonts w:ascii="Times New Roman" w:hAnsi="Times New Roman" w:cs="Times New Roman"/>
          <w:color w:val="auto"/>
          <w:sz w:val="24"/>
          <w:szCs w:val="24"/>
          <w:lang w:eastAsia="ru-RU"/>
        </w:rPr>
        <w:t>Р</w:t>
      </w:r>
      <w:r w:rsidR="00970D16" w:rsidRPr="00DF147A">
        <w:rPr>
          <w:rFonts w:ascii="Times New Roman" w:hAnsi="Times New Roman" w:cs="Times New Roman"/>
          <w:color w:val="auto"/>
          <w:sz w:val="24"/>
          <w:szCs w:val="24"/>
          <w:lang w:eastAsia="ru-RU"/>
        </w:rPr>
        <w:t xml:space="preserve">учной труд </w:t>
      </w:r>
    </w:p>
    <w:p w:rsidR="00C13428" w:rsidRPr="00DF147A" w:rsidRDefault="00C13428"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Пояснительная записка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 xml:space="preserve">Труд – это основа любых культурных достижений, один из главных видов деятельности в жизни человека.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Основная цель изучения данного предметазаключается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DF147A" w:rsidRDefault="00C13428"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bCs/>
          <w:sz w:val="24"/>
          <w:szCs w:val="24"/>
        </w:rPr>
        <w:t>Задачи изучения предмета: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формирование интереса к разнообразным видам труда.</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DF147A" w:rsidRDefault="00C13428"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глиной и пластилином</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DF147A">
        <w:rPr>
          <w:rFonts w:ascii="Times New Roman" w:hAnsi="Times New Roman" w:cs="Times New Roman"/>
          <w:sz w:val="24"/>
          <w:szCs w:val="24"/>
        </w:rPr>
        <w:softHyphen/>
        <w:t>го</w:t>
      </w:r>
      <w:r w:rsidRPr="00DF147A">
        <w:rPr>
          <w:rFonts w:ascii="Times New Roman" w:hAnsi="Times New Roman" w:cs="Times New Roman"/>
          <w:sz w:val="24"/>
          <w:szCs w:val="24"/>
        </w:rPr>
        <w:softHyphen/>
        <w:t>тов</w:t>
      </w:r>
      <w:r w:rsidRPr="00DF147A">
        <w:rPr>
          <w:rFonts w:ascii="Times New Roman" w:hAnsi="Times New Roman" w:cs="Times New Roman"/>
          <w:sz w:val="24"/>
          <w:szCs w:val="24"/>
        </w:rPr>
        <w:softHyphen/>
        <w:t>ления посуды. Применение глины для скульптуры. Пластилин ― ма</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риал ручного труда. Организация рабочего места при выполнении лепных ра</w:t>
      </w:r>
      <w:r w:rsidRPr="00DF147A">
        <w:rPr>
          <w:rFonts w:ascii="Times New Roman" w:hAnsi="Times New Roman" w:cs="Times New Roman"/>
          <w:sz w:val="24"/>
          <w:szCs w:val="24"/>
        </w:rPr>
        <w:softHyphen/>
        <w:t>бот. Как правильно обращаться с пластилином. Инструменты для работы с пла</w:t>
      </w:r>
      <w:r w:rsidRPr="00DF147A">
        <w:rPr>
          <w:rFonts w:ascii="Times New Roman" w:hAnsi="Times New Roman" w:cs="Times New Roman"/>
          <w:sz w:val="24"/>
          <w:szCs w:val="24"/>
        </w:rPr>
        <w:softHyphen/>
        <w:t xml:space="preserve">стилином. </w:t>
      </w:r>
      <w:r w:rsidRPr="00DF147A">
        <w:rPr>
          <w:rFonts w:ascii="Times New Roman" w:hAnsi="Times New Roman" w:cs="Times New Roman"/>
          <w:sz w:val="24"/>
          <w:szCs w:val="24"/>
        </w:rPr>
        <w:lastRenderedPageBreak/>
        <w:t>Лепка из глины и пластилина разными способами: кон</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тру</w:t>
      </w:r>
      <w:r w:rsidRPr="00DF147A">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природными материалами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бумагой</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Разметка бумаги. Экономная разметка бумаги. Приемы разметки: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разметка с помощью шаблон</w:t>
      </w:r>
      <w:r w:rsidR="00970D16" w:rsidRPr="00DF147A">
        <w:rPr>
          <w:rFonts w:ascii="Times New Roman" w:hAnsi="Times New Roman" w:cs="Times New Roman"/>
          <w:sz w:val="24"/>
          <w:szCs w:val="24"/>
        </w:rPr>
        <w:t>а</w:t>
      </w:r>
      <w:r w:rsidRPr="00DF147A">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разметка с опорой на чертеж. Понятие «чертеж». Линии чертежа. Чтение чертежа.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Картонажно-переплетные работы</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lastRenderedPageBreak/>
        <w:t>Работа с текстильными материалами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нитках (откуда берутся нитки). При</w:t>
      </w:r>
      <w:r w:rsidRPr="00DF147A">
        <w:rPr>
          <w:rFonts w:ascii="Times New Roman" w:hAnsi="Times New Roman" w:cs="Times New Roman"/>
          <w:sz w:val="24"/>
          <w:szCs w:val="24"/>
        </w:rPr>
        <w:softHyphen/>
        <w:t>ме</w:t>
      </w:r>
      <w:r w:rsidRPr="00DF147A">
        <w:rPr>
          <w:rFonts w:ascii="Times New Roman" w:hAnsi="Times New Roman" w:cs="Times New Roman"/>
          <w:sz w:val="24"/>
          <w:szCs w:val="24"/>
        </w:rPr>
        <w:softHyphen/>
        <w:t>не</w:t>
      </w:r>
      <w:r w:rsidRPr="00DF147A">
        <w:rPr>
          <w:rFonts w:ascii="Times New Roman" w:hAnsi="Times New Roman" w:cs="Times New Roman"/>
          <w:sz w:val="24"/>
          <w:szCs w:val="24"/>
        </w:rPr>
        <w:softHyphen/>
        <w:t>ние ниток. Свойства ниток. Цвет ниток. Как работать с нитками. Виды работы с ни</w:t>
      </w:r>
      <w:r w:rsidRPr="00DF147A">
        <w:rPr>
          <w:rFonts w:ascii="Times New Roman" w:hAnsi="Times New Roman" w:cs="Times New Roman"/>
          <w:sz w:val="24"/>
          <w:szCs w:val="24"/>
        </w:rPr>
        <w:softHyphen/>
        <w:t>тками: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Наматывание ниток на картонку (плоские игрушки, кисточки).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Связывание ниток в пучок (ягоды, фигурки человечком, цветы).</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Шитье. Инструменты для швейных работ. Приемы шитья: «игла вверх-вниз»,</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древесными материалами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 xml:space="preserve">Работа </w:t>
      </w:r>
      <w:r w:rsidR="00970D16" w:rsidRPr="00DF147A">
        <w:rPr>
          <w:rFonts w:ascii="Times New Roman" w:hAnsi="Times New Roman" w:cs="Times New Roman"/>
          <w:sz w:val="24"/>
          <w:szCs w:val="24"/>
          <w:u w:val="single"/>
        </w:rPr>
        <w:t xml:space="preserve">с </w:t>
      </w:r>
      <w:r w:rsidRPr="00DF147A">
        <w:rPr>
          <w:rFonts w:ascii="Times New Roman" w:hAnsi="Times New Roman" w:cs="Times New Roman"/>
          <w:sz w:val="24"/>
          <w:szCs w:val="24"/>
          <w:u w:val="single"/>
        </w:rPr>
        <w:t>металлом</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проволокой</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проволоке (медная, алюминиевая, стальная). При</w:t>
      </w:r>
      <w:r w:rsidRPr="00DF147A">
        <w:rPr>
          <w:rFonts w:ascii="Times New Roman" w:hAnsi="Times New Roman" w:cs="Times New Roman"/>
          <w:sz w:val="24"/>
          <w:szCs w:val="24"/>
        </w:rPr>
        <w:softHyphen/>
        <w:t>менение проволоки в изделиях. Свойства проволоки (толстая, тонкая, гне</w:t>
      </w:r>
      <w:r w:rsidRPr="00DF147A">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Получение контуров геометрических фигур, букв, декоративных фигурок птиц, зверей, человечков.</w:t>
      </w:r>
    </w:p>
    <w:p w:rsidR="00C13428" w:rsidRPr="00DF147A" w:rsidRDefault="00C13428" w:rsidP="00DF147A">
      <w:pPr>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Работа с металлоконструктором</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Элементарные сведения о металлоконструкторе. Изделия из металлоконструктора. На</w:t>
      </w:r>
      <w:r w:rsidRPr="00DF147A">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Соединение планок винтом и гайкой.</w:t>
      </w:r>
    </w:p>
    <w:p w:rsidR="00C13428" w:rsidRPr="00DF147A" w:rsidRDefault="00C13428" w:rsidP="00DF147A">
      <w:pPr>
        <w:spacing w:after="0" w:line="240" w:lineRule="auto"/>
        <w:ind w:firstLine="709"/>
        <w:rPr>
          <w:rFonts w:ascii="Times New Roman" w:hAnsi="Times New Roman" w:cs="Times New Roman"/>
          <w:sz w:val="24"/>
          <w:szCs w:val="24"/>
          <w:u w:val="single"/>
        </w:rPr>
      </w:pPr>
      <w:r w:rsidRPr="00DF147A">
        <w:rPr>
          <w:rFonts w:ascii="Times New Roman" w:hAnsi="Times New Roman" w:cs="Times New Roman"/>
          <w:sz w:val="24"/>
          <w:szCs w:val="24"/>
          <w:u w:val="single"/>
        </w:rPr>
        <w:t>Комбинированные работы с разными материалами</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Виды работ по комбинированию разных материалов:</w:t>
      </w:r>
    </w:p>
    <w:p w:rsidR="00C13428" w:rsidRPr="00DF147A" w:rsidRDefault="00C13428"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DF147A" w:rsidRDefault="0036168F" w:rsidP="00DF147A">
      <w:pPr>
        <w:pStyle w:val="c11"/>
        <w:spacing w:before="0" w:beforeAutospacing="0" w:after="0" w:afterAutospacing="0"/>
        <w:jc w:val="center"/>
        <w:rPr>
          <w:rStyle w:val="c12"/>
        </w:rPr>
      </w:pPr>
      <w:r w:rsidRPr="00DF147A">
        <w:rPr>
          <w:rStyle w:val="c12"/>
        </w:rPr>
        <w:t>Содержание курсов коррекционно-развивающей области</w:t>
      </w:r>
    </w:p>
    <w:p w:rsidR="00970D16" w:rsidRPr="00DF147A" w:rsidRDefault="00970D16" w:rsidP="00DF147A">
      <w:pPr>
        <w:pStyle w:val="Standard"/>
        <w:spacing w:line="240" w:lineRule="auto"/>
        <w:rPr>
          <w:rFonts w:ascii="Times New Roman" w:hAnsi="Times New Roman" w:cs="Times New Roman"/>
          <w:sz w:val="24"/>
          <w:szCs w:val="24"/>
        </w:rPr>
      </w:pPr>
      <w:r w:rsidRPr="00DF147A">
        <w:rPr>
          <w:rFonts w:ascii="Times New Roman" w:hAnsi="Times New Roman" w:cs="Times New Roman"/>
          <w:sz w:val="24"/>
          <w:szCs w:val="24"/>
        </w:rPr>
        <w:t>Коррекционно-развивающая область</w:t>
      </w:r>
      <w:r w:rsidRPr="00DF147A">
        <w:rPr>
          <w:rFonts w:ascii="Times New Roman" w:hAnsi="Times New Roman" w:cs="Times New Roman"/>
          <w:iCs/>
          <w:sz w:val="24"/>
          <w:szCs w:val="24"/>
        </w:rPr>
        <w:t>является обязательной частью внеурочной деятельности,</w:t>
      </w:r>
      <w:r w:rsidRPr="00DF147A">
        <w:rPr>
          <w:rFonts w:ascii="Times New Roman" w:hAnsi="Times New Roman" w:cs="Times New Roman"/>
          <w:sz w:val="24"/>
          <w:szCs w:val="24"/>
        </w:rPr>
        <w:t xml:space="preserve"> поддерживающей процесс освоения содержания АООП НОО. </w:t>
      </w:r>
    </w:p>
    <w:p w:rsidR="00970D16" w:rsidRPr="00DF147A" w:rsidRDefault="00970D16" w:rsidP="00DF147A">
      <w:pPr>
        <w:pStyle w:val="Standard"/>
        <w:spacing w:line="240" w:lineRule="auto"/>
        <w:rPr>
          <w:rFonts w:ascii="Times New Roman" w:hAnsi="Times New Roman" w:cs="Times New Roman"/>
          <w:sz w:val="24"/>
          <w:szCs w:val="24"/>
        </w:rPr>
      </w:pPr>
      <w:r w:rsidRPr="00DF147A">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 «Ф</w:t>
      </w:r>
      <w:r w:rsidRPr="00DF147A">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DF147A" w:rsidRDefault="00970D16" w:rsidP="00DF147A">
      <w:pPr>
        <w:pStyle w:val="Standard"/>
        <w:spacing w:line="240" w:lineRule="auto"/>
        <w:rPr>
          <w:rFonts w:ascii="Times New Roman" w:hAnsi="Times New Roman" w:cs="Times New Roman"/>
          <w:sz w:val="24"/>
          <w:szCs w:val="24"/>
        </w:rPr>
      </w:pPr>
      <w:r w:rsidRPr="00DF147A">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DF147A" w:rsidRDefault="00970D16" w:rsidP="00DF147A">
      <w:pPr>
        <w:pStyle w:val="Standard"/>
        <w:spacing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u w:val="single"/>
          <w:lang w:eastAsia="ru-RU"/>
        </w:rPr>
        <w:t>Коррекционный курс</w:t>
      </w:r>
      <w:r w:rsidRPr="00DF147A">
        <w:rPr>
          <w:rFonts w:ascii="Times New Roman" w:eastAsia="Times New Roman" w:hAnsi="Times New Roman" w:cs="Times New Roman"/>
          <w:iCs/>
          <w:sz w:val="24"/>
          <w:szCs w:val="24"/>
          <w:u w:val="single"/>
          <w:lang w:eastAsia="ru-RU"/>
        </w:rPr>
        <w:t>«</w:t>
      </w:r>
      <w:r w:rsidRPr="00DF147A">
        <w:rPr>
          <w:rFonts w:ascii="Times New Roman" w:hAnsi="Times New Roman" w:cs="Times New Roman"/>
          <w:iCs/>
          <w:sz w:val="24"/>
          <w:szCs w:val="24"/>
          <w:u w:val="single"/>
        </w:rPr>
        <w:t>Формирование коммуникативного поведения</w:t>
      </w:r>
      <w:r w:rsidRPr="00DF147A">
        <w:rPr>
          <w:rFonts w:ascii="Times New Roman" w:eastAsia="Times New Roman" w:hAnsi="Times New Roman" w:cs="Times New Roman"/>
          <w:iCs/>
          <w:sz w:val="24"/>
          <w:szCs w:val="24"/>
          <w:u w:val="single"/>
          <w:lang w:eastAsia="ru-RU"/>
        </w:rPr>
        <w:t>»</w:t>
      </w:r>
      <w:r w:rsidRPr="00DF147A">
        <w:rPr>
          <w:rFonts w:ascii="Times New Roman" w:eastAsia="Times New Roman" w:hAnsi="Times New Roman" w:cs="Times New Roman"/>
          <w:sz w:val="24"/>
          <w:szCs w:val="24"/>
          <w:lang w:eastAsia="ru-RU"/>
        </w:rPr>
        <w:t xml:space="preserve"> (фронтальные и индивидуальные занятия). </w:t>
      </w:r>
    </w:p>
    <w:p w:rsidR="00970D16" w:rsidRPr="00DF147A" w:rsidRDefault="00970D16" w:rsidP="00DF147A">
      <w:pPr>
        <w:pStyle w:val="Standard"/>
        <w:spacing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iCs/>
          <w:sz w:val="24"/>
          <w:szCs w:val="24"/>
          <w:lang w:eastAsia="ru-RU"/>
        </w:rPr>
        <w:t>Основные задачи реализации  содержания:</w:t>
      </w:r>
      <w:r w:rsidRPr="00DF147A">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DF147A">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DF147A">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DF147A" w:rsidRDefault="00970D16" w:rsidP="00DF147A">
      <w:pPr>
        <w:pStyle w:val="Standard"/>
        <w:spacing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u w:val="single"/>
          <w:lang w:eastAsia="ru-RU"/>
        </w:rPr>
        <w:t>Коррекционный  курс</w:t>
      </w:r>
      <w:r w:rsidRPr="00DF147A">
        <w:rPr>
          <w:rFonts w:ascii="Times New Roman" w:eastAsia="Times New Roman" w:hAnsi="Times New Roman" w:cs="Times New Roman"/>
          <w:iCs/>
          <w:sz w:val="24"/>
          <w:szCs w:val="24"/>
          <w:u w:val="single"/>
          <w:lang w:eastAsia="ru-RU"/>
        </w:rPr>
        <w:t xml:space="preserve">  «Музыкально-ритмические занятия</w:t>
      </w:r>
      <w:r w:rsidRPr="00DF147A">
        <w:rPr>
          <w:rFonts w:ascii="Times New Roman" w:eastAsia="Times New Roman" w:hAnsi="Times New Roman" w:cs="Times New Roman"/>
          <w:sz w:val="24"/>
          <w:szCs w:val="24"/>
          <w:u w:val="single"/>
          <w:lang w:eastAsia="ru-RU"/>
        </w:rPr>
        <w:t>»</w:t>
      </w:r>
      <w:r w:rsidRPr="00DF147A">
        <w:rPr>
          <w:rFonts w:ascii="Times New Roman" w:eastAsia="Times New Roman" w:hAnsi="Times New Roman" w:cs="Times New Roman"/>
          <w:sz w:val="24"/>
          <w:szCs w:val="24"/>
          <w:lang w:eastAsia="ru-RU"/>
        </w:rPr>
        <w:t xml:space="preserve"> (фронтальные занятия). </w:t>
      </w:r>
    </w:p>
    <w:p w:rsidR="00970D16" w:rsidRPr="00DF147A" w:rsidRDefault="00970D16" w:rsidP="00DF147A">
      <w:pPr>
        <w:pStyle w:val="Standard"/>
        <w:spacing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iCs/>
          <w:sz w:val="24"/>
          <w:szCs w:val="24"/>
          <w:lang w:eastAsia="ru-RU"/>
        </w:rPr>
        <w:t>Основные задачи реализации  содержания:</w:t>
      </w:r>
      <w:r w:rsidRPr="00DF147A">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DF147A" w:rsidRDefault="00970D16" w:rsidP="00DF147A">
      <w:pPr>
        <w:pStyle w:val="Standard"/>
        <w:spacing w:line="240" w:lineRule="auto"/>
        <w:rPr>
          <w:rFonts w:ascii="Times New Roman" w:eastAsia="Times New Roman" w:hAnsi="Times New Roman" w:cs="Times New Roman"/>
          <w:iCs/>
          <w:sz w:val="24"/>
          <w:szCs w:val="24"/>
          <w:lang w:eastAsia="ru-RU"/>
        </w:rPr>
      </w:pPr>
      <w:r w:rsidRPr="00DF147A">
        <w:rPr>
          <w:rFonts w:ascii="Times New Roman" w:eastAsia="Times New Roman" w:hAnsi="Times New Roman" w:cs="Times New Roman"/>
          <w:sz w:val="24"/>
          <w:szCs w:val="24"/>
          <w:lang w:eastAsia="ru-RU"/>
        </w:rPr>
        <w:t>Коррекционный курс</w:t>
      </w:r>
      <w:r w:rsidRPr="00DF147A">
        <w:rPr>
          <w:rFonts w:ascii="Times New Roman" w:eastAsia="Times New Roman" w:hAnsi="Times New Roman" w:cs="Times New Roman"/>
          <w:iCs/>
          <w:sz w:val="24"/>
          <w:szCs w:val="24"/>
          <w:u w:val="single"/>
          <w:lang w:eastAsia="ru-RU"/>
        </w:rPr>
        <w:t>«Социально – бытовая ориентировка»</w:t>
      </w:r>
      <w:r w:rsidRPr="00DF147A">
        <w:rPr>
          <w:rFonts w:ascii="Times New Roman" w:eastAsia="Times New Roman" w:hAnsi="Times New Roman" w:cs="Times New Roman"/>
          <w:iCs/>
          <w:sz w:val="24"/>
          <w:szCs w:val="24"/>
          <w:lang w:eastAsia="ru-RU"/>
        </w:rPr>
        <w:t xml:space="preserve"> (</w:t>
      </w:r>
      <w:r w:rsidRPr="00DF147A">
        <w:rPr>
          <w:rFonts w:ascii="Times New Roman" w:eastAsia="Times New Roman" w:hAnsi="Times New Roman" w:cs="Times New Roman"/>
          <w:sz w:val="24"/>
          <w:szCs w:val="24"/>
          <w:lang w:eastAsia="ru-RU"/>
        </w:rPr>
        <w:t>фронтальные занятия).</w:t>
      </w:r>
    </w:p>
    <w:p w:rsidR="00970D16" w:rsidRPr="00DF147A" w:rsidRDefault="00970D16" w:rsidP="00DF147A">
      <w:pPr>
        <w:pStyle w:val="Standard"/>
        <w:spacing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iCs/>
          <w:sz w:val="24"/>
          <w:szCs w:val="24"/>
          <w:lang w:eastAsia="ru-RU"/>
        </w:rPr>
        <w:t>Основные задачи реализации содержания:</w:t>
      </w:r>
      <w:r w:rsidRPr="00DF147A">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DF147A" w:rsidRDefault="00970D16" w:rsidP="00DF147A">
      <w:pPr>
        <w:pStyle w:val="Standard"/>
        <w:spacing w:line="240" w:lineRule="auto"/>
        <w:rPr>
          <w:rFonts w:ascii="Times New Roman" w:hAnsi="Times New Roman" w:cs="Times New Roman"/>
          <w:sz w:val="24"/>
          <w:szCs w:val="24"/>
        </w:rPr>
      </w:pPr>
      <w:r w:rsidRPr="00DF147A">
        <w:rPr>
          <w:rFonts w:ascii="Times New Roman" w:eastAsia="Times New Roman" w:hAnsi="Times New Roman" w:cs="Times New Roman"/>
          <w:sz w:val="24"/>
          <w:szCs w:val="24"/>
          <w:lang w:eastAsia="ru-RU"/>
        </w:rPr>
        <w:t>Коррекционный курс</w:t>
      </w:r>
      <w:r w:rsidRPr="00DF147A">
        <w:rPr>
          <w:rFonts w:ascii="Times New Roman" w:eastAsia="Times New Roman" w:hAnsi="Times New Roman" w:cs="Times New Roman"/>
          <w:sz w:val="24"/>
          <w:szCs w:val="24"/>
          <w:u w:val="single"/>
          <w:lang w:eastAsia="ru-RU"/>
        </w:rPr>
        <w:t>«</w:t>
      </w:r>
      <w:r w:rsidRPr="00DF147A">
        <w:rPr>
          <w:rFonts w:ascii="Times New Roman" w:eastAsia="Times New Roman" w:hAnsi="Times New Roman" w:cs="Times New Roman"/>
          <w:iCs/>
          <w:sz w:val="24"/>
          <w:szCs w:val="24"/>
          <w:u w:val="single"/>
          <w:lang w:eastAsia="ru-RU"/>
        </w:rPr>
        <w:t>Р</w:t>
      </w:r>
      <w:r w:rsidRPr="00DF147A">
        <w:rPr>
          <w:rFonts w:ascii="Times New Roman" w:hAnsi="Times New Roman" w:cs="Times New Roman"/>
          <w:iCs/>
          <w:sz w:val="24"/>
          <w:szCs w:val="24"/>
          <w:u w:val="single"/>
        </w:rPr>
        <w:t>азвитие познавательной деятельности</w:t>
      </w:r>
      <w:r w:rsidRPr="00DF147A">
        <w:rPr>
          <w:rFonts w:ascii="Times New Roman" w:hAnsi="Times New Roman" w:cs="Times New Roman"/>
          <w:sz w:val="24"/>
          <w:szCs w:val="24"/>
          <w:u w:val="single"/>
        </w:rPr>
        <w:t>»</w:t>
      </w:r>
      <w:r w:rsidRPr="00DF147A">
        <w:rPr>
          <w:rFonts w:ascii="Times New Roman" w:hAnsi="Times New Roman" w:cs="Times New Roman"/>
          <w:iCs/>
          <w:sz w:val="24"/>
          <w:szCs w:val="24"/>
        </w:rPr>
        <w:t>(индивидуальные занятия).</w:t>
      </w:r>
    </w:p>
    <w:p w:rsidR="00970D16" w:rsidRPr="00DF147A" w:rsidRDefault="00970D16" w:rsidP="00DF147A">
      <w:pPr>
        <w:pStyle w:val="Standard"/>
        <w:spacing w:line="240" w:lineRule="auto"/>
        <w:rPr>
          <w:rFonts w:ascii="Times New Roman" w:hAnsi="Times New Roman" w:cs="Times New Roman"/>
          <w:sz w:val="24"/>
          <w:szCs w:val="24"/>
        </w:rPr>
      </w:pPr>
      <w:r w:rsidRPr="00DF147A">
        <w:rPr>
          <w:rFonts w:ascii="Times New Roman" w:eastAsia="Times New Roman" w:hAnsi="Times New Roman" w:cs="Times New Roman"/>
          <w:iCs/>
          <w:sz w:val="24"/>
          <w:szCs w:val="24"/>
          <w:lang w:eastAsia="ru-RU"/>
        </w:rPr>
        <w:t>Основные задачи реализации  содержания:</w:t>
      </w:r>
      <w:r w:rsidRPr="00DF147A">
        <w:rPr>
          <w:rFonts w:ascii="Times New Roman" w:hAnsi="Times New Roman" w:cs="Times New Roman"/>
          <w:sz w:val="24"/>
          <w:szCs w:val="24"/>
        </w:rPr>
        <w:t xml:space="preserve">Коррекция и развитие высших психических функций (сенсорно-перцептивной сферы, представлений, внимания, памяти, мышления и других), </w:t>
      </w:r>
      <w:r w:rsidRPr="00DF147A">
        <w:rPr>
          <w:rFonts w:ascii="Times New Roman" w:hAnsi="Times New Roman" w:cs="Times New Roman"/>
          <w:sz w:val="24"/>
          <w:szCs w:val="24"/>
        </w:rPr>
        <w:lastRenderedPageBreak/>
        <w:t>активизация познавательной деятельности с учетом возможностей и особенностей каждого обучающегося.</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DF147A" w:rsidRDefault="0036168F" w:rsidP="00DF147A">
      <w:pPr>
        <w:spacing w:after="0" w:line="240" w:lineRule="auto"/>
        <w:ind w:firstLine="720"/>
        <w:jc w:val="both"/>
        <w:rPr>
          <w:rFonts w:ascii="Times New Roman" w:hAnsi="Times New Roman" w:cs="Times New Roman"/>
          <w:b/>
          <w:sz w:val="24"/>
          <w:szCs w:val="24"/>
          <w:u w:val="single"/>
        </w:rPr>
      </w:pPr>
      <w:bookmarkStart w:id="23" w:name="Закладка10"/>
      <w:bookmarkEnd w:id="23"/>
      <w:r w:rsidRPr="00DF147A">
        <w:rPr>
          <w:rFonts w:ascii="Times New Roman" w:hAnsi="Times New Roman" w:cs="Times New Roman"/>
          <w:b/>
          <w:sz w:val="24"/>
          <w:szCs w:val="24"/>
          <w:u w:val="single"/>
        </w:rPr>
        <w:t>4.2.3. Программа духовно-нравственного развития, воспитания</w:t>
      </w:r>
    </w:p>
    <w:p w:rsidR="00533F1E" w:rsidRPr="00DF147A" w:rsidRDefault="00533F1E" w:rsidP="00DF147A">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Программа духовно-нравственного развития призвана направлять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 xml:space="preserve">ный процесс на воспитание обучающихся с </w:t>
      </w:r>
      <w:r w:rsidR="00970D16" w:rsidRPr="00DF147A">
        <w:rPr>
          <w:rFonts w:ascii="Times New Roman" w:hAnsi="Times New Roman" w:cs="Times New Roman"/>
          <w:color w:val="auto"/>
          <w:sz w:val="24"/>
          <w:szCs w:val="24"/>
        </w:rPr>
        <w:t>РАС</w:t>
      </w:r>
      <w:r w:rsidRPr="00DF147A">
        <w:rPr>
          <w:rFonts w:ascii="Times New Roman" w:hAnsi="Times New Roman" w:cs="Times New Roman"/>
          <w:color w:val="auto"/>
          <w:sz w:val="24"/>
          <w:szCs w:val="24"/>
        </w:rPr>
        <w:t xml:space="preserve"> в духе любви к Ро</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не, уважения к культурно-историческому наследию сво</w:t>
      </w:r>
      <w:r w:rsidRPr="00DF147A">
        <w:rPr>
          <w:rFonts w:ascii="Times New Roman" w:hAnsi="Times New Roman" w:cs="Times New Roman"/>
          <w:color w:val="auto"/>
          <w:sz w:val="24"/>
          <w:szCs w:val="24"/>
        </w:rPr>
        <w:softHyphen/>
        <w:t>его народа и своей страны, на фор</w:t>
      </w:r>
      <w:r w:rsidRPr="00DF147A">
        <w:rPr>
          <w:rFonts w:ascii="Times New Roman" w:hAnsi="Times New Roman" w:cs="Times New Roman"/>
          <w:color w:val="auto"/>
          <w:sz w:val="24"/>
          <w:szCs w:val="24"/>
        </w:rPr>
        <w:softHyphen/>
        <w:t>ми</w:t>
      </w:r>
      <w:r w:rsidRPr="00DF147A">
        <w:rPr>
          <w:rFonts w:ascii="Times New Roman" w:hAnsi="Times New Roman" w:cs="Times New Roman"/>
          <w:color w:val="auto"/>
          <w:sz w:val="24"/>
          <w:szCs w:val="24"/>
        </w:rPr>
        <w:softHyphen/>
        <w:t>рование основ социально ответственного поведения</w:t>
      </w:r>
      <w:r w:rsidR="00436080" w:rsidRPr="00DF147A">
        <w:rPr>
          <w:rFonts w:ascii="Times New Roman" w:hAnsi="Times New Roman" w:cs="Times New Roman"/>
          <w:bCs/>
          <w:color w:val="000000"/>
          <w:sz w:val="24"/>
          <w:szCs w:val="24"/>
        </w:rPr>
        <w:t xml:space="preserve"> на основе включения обучающихся </w:t>
      </w:r>
      <w:r w:rsidR="00436080" w:rsidRPr="00DF147A">
        <w:rPr>
          <w:rFonts w:ascii="Times New Roman" w:hAnsi="Times New Roman" w:cs="Times New Roman"/>
          <w:sz w:val="24"/>
          <w:szCs w:val="24"/>
        </w:rPr>
        <w:t>в совместную деятельность и  эмоционального осмысления происходящих событий.</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DF147A">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DF147A">
        <w:rPr>
          <w:rFonts w:ascii="Times New Roman" w:hAnsi="Times New Roman" w:cs="Times New Roman"/>
          <w:color w:val="auto"/>
          <w:sz w:val="24"/>
          <w:szCs w:val="24"/>
        </w:rPr>
        <w:softHyphen/>
        <w:t xml:space="preserve">циально-педагогическая поддержка и </w:t>
      </w:r>
      <w:r w:rsidRPr="00DF147A">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color w:val="auto"/>
          <w:sz w:val="24"/>
          <w:szCs w:val="24"/>
        </w:rPr>
        <w:t xml:space="preserve">Задачи духовно-нравственного развития обучающихся с </w:t>
      </w:r>
      <w:r w:rsidR="00BC7B48" w:rsidRPr="00DF147A">
        <w:rPr>
          <w:rFonts w:ascii="Times New Roman" w:hAnsi="Times New Roman" w:cs="Times New Roman"/>
          <w:color w:val="auto"/>
          <w:sz w:val="24"/>
          <w:szCs w:val="24"/>
        </w:rPr>
        <w:t>РАС</w:t>
      </w:r>
      <w:r w:rsidRPr="00DF147A">
        <w:rPr>
          <w:rFonts w:ascii="Times New Roman" w:hAnsi="Times New Roman" w:cs="Times New Roman"/>
          <w:iCs/>
          <w:color w:val="auto"/>
          <w:sz w:val="24"/>
          <w:szCs w:val="24"/>
        </w:rPr>
        <w:t>в области формирования личностной культуры―</w:t>
      </w:r>
    </w:p>
    <w:p w:rsidR="00533F1E" w:rsidRPr="00DF147A" w:rsidRDefault="00533F1E" w:rsidP="00DF147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DF147A">
        <w:rPr>
          <w:rFonts w:ascii="Times New Roman" w:eastAsia="PMingLiU" w:hAnsi="Times New Roman" w:cs="Times New Roman"/>
          <w:color w:val="auto"/>
          <w:sz w:val="24"/>
          <w:szCs w:val="24"/>
        </w:rPr>
        <w:t>-</w:t>
      </w:r>
      <w:r w:rsidRPr="00DF147A">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DF147A" w:rsidRDefault="00533F1E" w:rsidP="00DF147A">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DF147A" w:rsidRDefault="00533F1E" w:rsidP="00DF147A">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DF147A" w:rsidRDefault="00533F1E" w:rsidP="00DF147A">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DF147A" w:rsidRDefault="00533F1E" w:rsidP="00DF147A">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В области формированиясоциальной культуры―</w:t>
      </w:r>
    </w:p>
    <w:p w:rsidR="00533F1E" w:rsidRPr="00DF147A" w:rsidRDefault="00BC7B48" w:rsidP="00DF147A">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в</w:t>
      </w:r>
      <w:r w:rsidR="00533F1E" w:rsidRPr="00DF147A">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укрепление доверия к другим людям;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В области формирования семейной культуры ―</w:t>
      </w:r>
    </w:p>
    <w:p w:rsidR="00533F1E" w:rsidRPr="00DF147A" w:rsidRDefault="00BC7B48" w:rsidP="00DF147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 xml:space="preserve"> ф</w:t>
      </w:r>
      <w:r w:rsidR="00533F1E" w:rsidRPr="00DF147A">
        <w:rPr>
          <w:rFonts w:ascii="Times New Roman" w:hAnsi="Times New Roman" w:cs="Times New Roman"/>
          <w:color w:val="auto"/>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твенного развития обучающихся с учётом национальных и ре</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о</w:t>
      </w:r>
      <w:r w:rsidRPr="00DF147A">
        <w:rPr>
          <w:rFonts w:ascii="Times New Roman" w:hAnsi="Times New Roman" w:cs="Times New Roman"/>
          <w:color w:val="auto"/>
          <w:sz w:val="24"/>
          <w:szCs w:val="24"/>
        </w:rPr>
        <w:softHyphen/>
        <w:t>наль</w:t>
      </w:r>
      <w:r w:rsidRPr="00DF147A">
        <w:rPr>
          <w:rFonts w:ascii="Times New Roman" w:hAnsi="Times New Roman" w:cs="Times New Roman"/>
          <w:color w:val="auto"/>
          <w:sz w:val="24"/>
          <w:szCs w:val="24"/>
        </w:rPr>
        <w:softHyphen/>
        <w:t>ных условий, осо</w:t>
      </w:r>
      <w:r w:rsidRPr="00DF147A">
        <w:rPr>
          <w:rFonts w:ascii="Times New Roman" w:hAnsi="Times New Roman" w:cs="Times New Roman"/>
          <w:color w:val="auto"/>
          <w:sz w:val="24"/>
          <w:szCs w:val="24"/>
        </w:rPr>
        <w:softHyphen/>
        <w:t>бе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ностей организации образовательного процесса, а та</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же потребностей обучающихся и их ро</w:t>
      </w:r>
      <w:r w:rsidRPr="00DF147A">
        <w:rPr>
          <w:rFonts w:ascii="Times New Roman" w:hAnsi="Times New Roman" w:cs="Times New Roman"/>
          <w:color w:val="auto"/>
          <w:sz w:val="24"/>
          <w:szCs w:val="24"/>
        </w:rPr>
        <w:softHyphen/>
        <w:t>дителей (законных представителей).</w:t>
      </w:r>
    </w:p>
    <w:p w:rsidR="00533F1E" w:rsidRPr="00DF147A" w:rsidRDefault="00533F1E" w:rsidP="00DF147A">
      <w:pPr>
        <w:widowControl w:val="0"/>
        <w:overflowPunct w:val="0"/>
        <w:autoSpaceDE w:val="0"/>
        <w:autoSpaceDN w:val="0"/>
        <w:adjustRightInd w:val="0"/>
        <w:spacing w:after="0" w:line="240" w:lineRule="auto"/>
        <w:jc w:val="center"/>
        <w:rPr>
          <w:rFonts w:ascii="Times New Roman" w:hAnsi="Times New Roman" w:cs="Times New Roman"/>
          <w:color w:val="auto"/>
          <w:sz w:val="24"/>
          <w:szCs w:val="24"/>
        </w:rPr>
      </w:pPr>
      <w:r w:rsidRPr="00DF147A">
        <w:rPr>
          <w:rFonts w:ascii="Times New Roman" w:hAnsi="Times New Roman" w:cs="Times New Roman"/>
          <w:bCs/>
          <w:color w:val="auto"/>
          <w:sz w:val="24"/>
          <w:szCs w:val="24"/>
        </w:rPr>
        <w:t>Основные направления духовно-нравственного развития</w:t>
      </w:r>
      <w:r w:rsidR="006100EF" w:rsidRPr="00DF147A">
        <w:rPr>
          <w:rFonts w:ascii="Times New Roman" w:hAnsi="Times New Roman" w:cs="Times New Roman"/>
          <w:bCs/>
          <w:color w:val="auto"/>
          <w:sz w:val="24"/>
          <w:szCs w:val="24"/>
        </w:rPr>
        <w:br/>
      </w:r>
      <w:r w:rsidRPr="00DF147A">
        <w:rPr>
          <w:rFonts w:ascii="Times New Roman" w:hAnsi="Times New Roman" w:cs="Times New Roman"/>
          <w:bCs/>
          <w:color w:val="auto"/>
          <w:sz w:val="24"/>
          <w:szCs w:val="24"/>
        </w:rPr>
        <w:t xml:space="preserve">обучающихся с </w:t>
      </w:r>
      <w:r w:rsidR="00BC7B48" w:rsidRPr="00DF147A">
        <w:rPr>
          <w:rFonts w:ascii="Times New Roman" w:hAnsi="Times New Roman" w:cs="Times New Roman"/>
          <w:bCs/>
          <w:color w:val="auto"/>
          <w:sz w:val="24"/>
          <w:szCs w:val="24"/>
        </w:rPr>
        <w:t xml:space="preserve">РАС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Общие задачи духовно-нравственного развития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щи</w:t>
      </w:r>
      <w:r w:rsidRPr="00DF147A">
        <w:rPr>
          <w:rFonts w:ascii="Times New Roman" w:hAnsi="Times New Roman" w:cs="Times New Roman"/>
          <w:color w:val="auto"/>
          <w:sz w:val="24"/>
          <w:szCs w:val="24"/>
        </w:rPr>
        <w:softHyphen/>
        <w:t>х</w:t>
      </w:r>
      <w:r w:rsidRPr="00DF147A">
        <w:rPr>
          <w:rFonts w:ascii="Times New Roman" w:hAnsi="Times New Roman" w:cs="Times New Roman"/>
          <w:color w:val="auto"/>
          <w:sz w:val="24"/>
          <w:szCs w:val="24"/>
        </w:rPr>
        <w:softHyphen/>
        <w:t xml:space="preserve">ся с </w:t>
      </w:r>
      <w:r w:rsidR="00BC7B48" w:rsidRPr="00DF147A">
        <w:rPr>
          <w:rFonts w:ascii="Times New Roman" w:hAnsi="Times New Roman" w:cs="Times New Roman"/>
          <w:color w:val="auto"/>
          <w:sz w:val="24"/>
          <w:szCs w:val="24"/>
        </w:rPr>
        <w:t xml:space="preserve">РАС </w:t>
      </w:r>
      <w:r w:rsidRPr="00DF147A">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DF147A">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w:t>
      </w:r>
      <w:r w:rsidRPr="00DF147A">
        <w:rPr>
          <w:rFonts w:ascii="Times New Roman" w:hAnsi="Times New Roman" w:cs="Times New Roman"/>
          <w:color w:val="auto"/>
          <w:sz w:val="24"/>
          <w:szCs w:val="24"/>
        </w:rPr>
        <w:lastRenderedPageBreak/>
        <w:t>определённой системе базовых национальных ценностей и должно обеспечивать усвоение их обучающимися на доступном для них уровне.</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33F1E" w:rsidRPr="00DF147A" w:rsidRDefault="00533F1E" w:rsidP="00DF147A">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DF147A" w:rsidRDefault="00533F1E" w:rsidP="00DF147A">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DF147A" w:rsidRDefault="00533F1E" w:rsidP="00DF147A">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DF147A" w:rsidRDefault="00533F1E" w:rsidP="00DF147A">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основе реализации программы духовно-нравственного развития положен п</w:t>
      </w:r>
      <w:r w:rsidRPr="00DF147A">
        <w:rPr>
          <w:rFonts w:ascii="Times New Roman" w:hAnsi="Times New Roman" w:cs="Times New Roman"/>
          <w:bCs/>
          <w:color w:val="auto"/>
          <w:sz w:val="24"/>
          <w:szCs w:val="24"/>
        </w:rPr>
        <w:t>ринцип системно-деятельностной организации воспитания.Он пред</w:t>
      </w:r>
      <w:r w:rsidRPr="00DF147A">
        <w:rPr>
          <w:rFonts w:ascii="Times New Roman" w:hAnsi="Times New Roman" w:cs="Times New Roman"/>
          <w:bCs/>
          <w:color w:val="auto"/>
          <w:sz w:val="24"/>
          <w:szCs w:val="24"/>
        </w:rPr>
        <w:softHyphen/>
        <w:t>полагает, что в</w:t>
      </w:r>
      <w:r w:rsidRPr="00DF147A">
        <w:rPr>
          <w:rFonts w:ascii="Times New Roman" w:hAnsi="Times New Roman" w:cs="Times New Roman"/>
          <w:color w:val="auto"/>
          <w:sz w:val="24"/>
          <w:szCs w:val="24"/>
        </w:rPr>
        <w:t>оспитание, направленное на духовно-нравственноеразвитие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 xml:space="preserve">щихся с </w:t>
      </w:r>
      <w:r w:rsidR="00BC7B48" w:rsidRPr="00DF147A">
        <w:rPr>
          <w:rFonts w:ascii="Times New Roman" w:hAnsi="Times New Roman" w:cs="Times New Roman"/>
          <w:color w:val="auto"/>
          <w:sz w:val="24"/>
          <w:szCs w:val="24"/>
        </w:rPr>
        <w:t xml:space="preserve">РАС </w:t>
      </w:r>
      <w:r w:rsidRPr="00DF147A">
        <w:rPr>
          <w:rFonts w:ascii="Times New Roman" w:hAnsi="Times New Roman" w:cs="Times New Roman"/>
          <w:color w:val="auto"/>
          <w:sz w:val="24"/>
          <w:szCs w:val="24"/>
        </w:rPr>
        <w:t>и поддерживаемое всем укладом школьной жизни, включает в себя ор</w:t>
      </w:r>
      <w:r w:rsidRPr="00DF147A">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Содержание различных видов деятельности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щихся с</w:t>
      </w:r>
      <w:r w:rsidR="00BC7B48" w:rsidRPr="00DF147A">
        <w:rPr>
          <w:rFonts w:ascii="Times New Roman" w:hAnsi="Times New Roman" w:cs="Times New Roman"/>
          <w:color w:val="auto"/>
          <w:sz w:val="24"/>
          <w:szCs w:val="24"/>
        </w:rPr>
        <w:t xml:space="preserve"> РАС</w:t>
      </w:r>
      <w:r w:rsidRPr="00DF147A">
        <w:rPr>
          <w:rFonts w:ascii="Times New Roman" w:hAnsi="Times New Roman" w:cs="Times New Roman"/>
          <w:color w:val="auto"/>
          <w:sz w:val="24"/>
          <w:szCs w:val="24"/>
        </w:rPr>
        <w:t xml:space="preserve"> должно интегрировать в себя и предполагать фор</w:t>
      </w:r>
      <w:r w:rsidRPr="00DF147A">
        <w:rPr>
          <w:rFonts w:ascii="Times New Roman" w:hAnsi="Times New Roman" w:cs="Times New Roman"/>
          <w:color w:val="auto"/>
          <w:sz w:val="24"/>
          <w:szCs w:val="24"/>
        </w:rPr>
        <w:softHyphen/>
        <w:t>ми</w:t>
      </w:r>
      <w:r w:rsidRPr="00DF147A">
        <w:rPr>
          <w:rFonts w:ascii="Times New Roman" w:hAnsi="Times New Roman" w:cs="Times New Roman"/>
          <w:color w:val="auto"/>
          <w:sz w:val="24"/>
          <w:szCs w:val="24"/>
        </w:rPr>
        <w:softHyphen/>
        <w:t>рование за</w:t>
      </w:r>
      <w:r w:rsidRPr="00DF147A">
        <w:rPr>
          <w:rFonts w:ascii="Times New Roman" w:hAnsi="Times New Roman" w:cs="Times New Roman"/>
          <w:color w:val="auto"/>
          <w:sz w:val="24"/>
          <w:szCs w:val="24"/>
        </w:rPr>
        <w:softHyphen/>
        <w:t>ло</w:t>
      </w:r>
      <w:r w:rsidRPr="00DF147A">
        <w:rPr>
          <w:rFonts w:ascii="Times New Roman" w:hAnsi="Times New Roman" w:cs="Times New Roman"/>
          <w:color w:val="auto"/>
          <w:sz w:val="24"/>
          <w:szCs w:val="24"/>
        </w:rPr>
        <w:softHyphen/>
        <w:t>жен</w:t>
      </w:r>
      <w:r w:rsidRPr="00DF147A">
        <w:rPr>
          <w:rFonts w:ascii="Times New Roman" w:hAnsi="Times New Roman" w:cs="Times New Roman"/>
          <w:color w:val="auto"/>
          <w:sz w:val="24"/>
          <w:szCs w:val="24"/>
        </w:rPr>
        <w:softHyphen/>
        <w:t>ных в программе духовно-нравственного развития общественных иде</w:t>
      </w:r>
      <w:r w:rsidRPr="00DF147A">
        <w:rPr>
          <w:rFonts w:ascii="Times New Roman" w:hAnsi="Times New Roman" w:cs="Times New Roman"/>
          <w:color w:val="auto"/>
          <w:sz w:val="24"/>
          <w:szCs w:val="24"/>
        </w:rPr>
        <w:softHyphen/>
        <w:t>а</w:t>
      </w:r>
      <w:r w:rsidRPr="00DF147A">
        <w:rPr>
          <w:rFonts w:ascii="Times New Roman" w:hAnsi="Times New Roman" w:cs="Times New Roman"/>
          <w:color w:val="auto"/>
          <w:sz w:val="24"/>
          <w:szCs w:val="24"/>
        </w:rPr>
        <w:softHyphen/>
        <w:t>лов и це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 xml:space="preserve">тей.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Для обучающихся с </w:t>
      </w:r>
      <w:r w:rsidR="00BC7B48" w:rsidRPr="00DF147A">
        <w:rPr>
          <w:rFonts w:ascii="Times New Roman" w:hAnsi="Times New Roman" w:cs="Times New Roman"/>
          <w:color w:val="auto"/>
          <w:sz w:val="24"/>
          <w:szCs w:val="24"/>
        </w:rPr>
        <w:t xml:space="preserve">РАС, осложненными </w:t>
      </w:r>
      <w:r w:rsidRPr="00DF147A">
        <w:rPr>
          <w:rFonts w:ascii="Times New Roman" w:hAnsi="Times New Roman" w:cs="Times New Roman"/>
          <w:color w:val="auto"/>
          <w:sz w:val="24"/>
          <w:szCs w:val="24"/>
        </w:rPr>
        <w:t>интеллектуальными нарушениями</w:t>
      </w:r>
      <w:r w:rsidR="00BC7B48" w:rsidRPr="00DF147A">
        <w:rPr>
          <w:rFonts w:ascii="Times New Roman" w:hAnsi="Times New Roman" w:cs="Times New Roman"/>
          <w:color w:val="auto"/>
          <w:sz w:val="24"/>
          <w:szCs w:val="24"/>
        </w:rPr>
        <w:t xml:space="preserve">, </w:t>
      </w:r>
      <w:r w:rsidRPr="00DF147A">
        <w:rPr>
          <w:rFonts w:ascii="Times New Roman" w:hAnsi="Times New Roman" w:cs="Times New Roman"/>
          <w:color w:val="auto"/>
          <w:sz w:val="24"/>
          <w:szCs w:val="24"/>
        </w:rPr>
        <w:t>сло</w:t>
      </w:r>
      <w:r w:rsidRPr="00DF147A">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DF147A">
        <w:rPr>
          <w:rFonts w:ascii="Times New Roman" w:hAnsi="Times New Roman" w:cs="Times New Roman"/>
          <w:color w:val="auto"/>
          <w:sz w:val="24"/>
          <w:szCs w:val="24"/>
        </w:rPr>
        <w:t>. Пед</w:t>
      </w:r>
      <w:r w:rsidRPr="00DF147A">
        <w:rPr>
          <w:rFonts w:ascii="Times New Roman" w:hAnsi="Times New Roman" w:cs="Times New Roman"/>
          <w:color w:val="auto"/>
          <w:sz w:val="24"/>
          <w:szCs w:val="24"/>
        </w:rPr>
        <w:t>агог не только словами, но и всем сво</w:t>
      </w:r>
      <w:r w:rsidRPr="00DF147A">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д</w:t>
      </w:r>
      <w:r w:rsidRPr="00DF147A">
        <w:rPr>
          <w:rFonts w:ascii="Times New Roman" w:hAnsi="Times New Roman" w:cs="Times New Roman"/>
          <w:color w:val="auto"/>
          <w:sz w:val="24"/>
          <w:szCs w:val="24"/>
        </w:rPr>
        <w:softHyphen/>
        <w:t>ли</w:t>
      </w:r>
      <w:r w:rsidRPr="00DF147A">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ше</w:t>
      </w:r>
      <w:r w:rsidRPr="00DF147A">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DF147A">
        <w:rPr>
          <w:rFonts w:ascii="Times New Roman" w:hAnsi="Times New Roman" w:cs="Times New Roman"/>
          <w:color w:val="auto"/>
          <w:sz w:val="24"/>
          <w:szCs w:val="24"/>
        </w:rPr>
        <w:softHyphen/>
        <w:t>вития детей.</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Родители (законные представители), так же как и педагог, подают ре</w:t>
      </w:r>
      <w:r w:rsidRPr="00DF147A">
        <w:rPr>
          <w:rFonts w:ascii="Times New Roman" w:hAnsi="Times New Roman" w:cs="Times New Roman"/>
          <w:color w:val="auto"/>
          <w:sz w:val="24"/>
          <w:szCs w:val="24"/>
        </w:rPr>
        <w:softHyphen/>
        <w:t>бё</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ку первый при</w:t>
      </w:r>
      <w:r w:rsidRPr="00DF147A">
        <w:rPr>
          <w:rFonts w:ascii="Times New Roman" w:hAnsi="Times New Roman" w:cs="Times New Roman"/>
          <w:color w:val="auto"/>
          <w:sz w:val="24"/>
          <w:szCs w:val="24"/>
        </w:rPr>
        <w:softHyphen/>
        <w:t>мер нравственности. Пример окружающих имеет огромное зна</w:t>
      </w:r>
      <w:r w:rsidRPr="00DF147A">
        <w:rPr>
          <w:rFonts w:ascii="Times New Roman" w:hAnsi="Times New Roman" w:cs="Times New Roman"/>
          <w:color w:val="auto"/>
          <w:sz w:val="24"/>
          <w:szCs w:val="24"/>
        </w:rPr>
        <w:softHyphen/>
        <w:t>чение в нравственном ра</w:t>
      </w:r>
      <w:r w:rsidR="00BC7B48" w:rsidRPr="00DF147A">
        <w:rPr>
          <w:rFonts w:ascii="Times New Roman" w:hAnsi="Times New Roman" w:cs="Times New Roman"/>
          <w:color w:val="auto"/>
          <w:sz w:val="24"/>
          <w:szCs w:val="24"/>
        </w:rPr>
        <w:softHyphen/>
        <w:t xml:space="preserve">звитии личности обучающегося.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Наполнение всего уклада жизни обучающихся обеспечивается также мно</w:t>
      </w:r>
      <w:r w:rsidRPr="00DF147A">
        <w:rPr>
          <w:rFonts w:ascii="Times New Roman" w:hAnsi="Times New Roman" w:cs="Times New Roman"/>
          <w:color w:val="auto"/>
          <w:sz w:val="24"/>
          <w:szCs w:val="24"/>
        </w:rPr>
        <w:softHyphen/>
        <w:t>же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вом при</w:t>
      </w:r>
      <w:r w:rsidRPr="00DF147A">
        <w:rPr>
          <w:rFonts w:ascii="Times New Roman" w:hAnsi="Times New Roman" w:cs="Times New Roman"/>
          <w:color w:val="auto"/>
          <w:sz w:val="24"/>
          <w:szCs w:val="24"/>
        </w:rPr>
        <w:softHyphen/>
        <w:t>меров духовно-нравственного поведения, которые широко пред</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лены в оте</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ной и мировой истории, истории и культуре традиционных ре</w:t>
      </w:r>
      <w:r w:rsidRPr="00DF147A">
        <w:rPr>
          <w:rFonts w:ascii="Times New Roman" w:hAnsi="Times New Roman" w:cs="Times New Roman"/>
          <w:color w:val="auto"/>
          <w:sz w:val="24"/>
          <w:szCs w:val="24"/>
        </w:rPr>
        <w:softHyphen/>
        <w:t>ли</w:t>
      </w:r>
      <w:r w:rsidRPr="00DF147A">
        <w:rPr>
          <w:rFonts w:ascii="Times New Roman" w:hAnsi="Times New Roman" w:cs="Times New Roman"/>
          <w:color w:val="auto"/>
          <w:sz w:val="24"/>
          <w:szCs w:val="24"/>
        </w:rPr>
        <w:softHyphen/>
        <w:t>гий, истории и духовно-нра</w:t>
      </w:r>
      <w:r w:rsidRPr="00DF147A">
        <w:rPr>
          <w:rFonts w:ascii="Times New Roman" w:hAnsi="Times New Roman" w:cs="Times New Roman"/>
          <w:color w:val="auto"/>
          <w:sz w:val="24"/>
          <w:szCs w:val="24"/>
        </w:rPr>
        <w:softHyphen/>
        <w:t>вственной культуре народов Российской Фе</w:t>
      </w:r>
      <w:r w:rsidRPr="00DF147A">
        <w:rPr>
          <w:rFonts w:ascii="Times New Roman" w:hAnsi="Times New Roman" w:cs="Times New Roman"/>
          <w:color w:val="auto"/>
          <w:sz w:val="24"/>
          <w:szCs w:val="24"/>
        </w:rPr>
        <w:softHyphen/>
        <w:t>де</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ции, литературе и различных видах ис</w:t>
      </w:r>
      <w:r w:rsidRPr="00DF147A">
        <w:rPr>
          <w:rFonts w:ascii="Times New Roman" w:hAnsi="Times New Roman" w:cs="Times New Roman"/>
          <w:color w:val="auto"/>
          <w:sz w:val="24"/>
          <w:szCs w:val="24"/>
        </w:rPr>
        <w:softHyphen/>
        <w:t>ку</w:t>
      </w:r>
      <w:r w:rsidRPr="00DF147A">
        <w:rPr>
          <w:rFonts w:ascii="Times New Roman" w:hAnsi="Times New Roman" w:cs="Times New Roman"/>
          <w:color w:val="auto"/>
          <w:sz w:val="24"/>
          <w:szCs w:val="24"/>
        </w:rPr>
        <w:softHyphen/>
        <w:t>сства, сказках, легендах и ми</w:t>
      </w:r>
      <w:r w:rsidRPr="00DF147A">
        <w:rPr>
          <w:rFonts w:ascii="Times New Roman" w:hAnsi="Times New Roman" w:cs="Times New Roman"/>
          <w:color w:val="auto"/>
          <w:sz w:val="24"/>
          <w:szCs w:val="24"/>
        </w:rPr>
        <w:softHyphen/>
        <w:t>фах. Важно использовать и примеры реального нра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поведения, ко</w:t>
      </w:r>
      <w:r w:rsidRPr="00DF147A">
        <w:rPr>
          <w:rFonts w:ascii="Times New Roman" w:hAnsi="Times New Roman" w:cs="Times New Roman"/>
          <w:color w:val="auto"/>
          <w:sz w:val="24"/>
          <w:szCs w:val="24"/>
        </w:rPr>
        <w:softHyphen/>
        <w:t>то</w:t>
      </w:r>
      <w:r w:rsidRPr="00DF147A">
        <w:rPr>
          <w:rFonts w:ascii="Times New Roman" w:hAnsi="Times New Roman" w:cs="Times New Roman"/>
          <w:color w:val="auto"/>
          <w:sz w:val="24"/>
          <w:szCs w:val="24"/>
        </w:rPr>
        <w:softHyphen/>
        <w:t>рые могут активно противодействовать тем образцам циничного, амо</w:t>
      </w:r>
      <w:r w:rsidRPr="00DF147A">
        <w:rPr>
          <w:rFonts w:ascii="Times New Roman" w:hAnsi="Times New Roman" w:cs="Times New Roman"/>
          <w:color w:val="auto"/>
          <w:sz w:val="24"/>
          <w:szCs w:val="24"/>
        </w:rPr>
        <w:softHyphen/>
        <w:t>раль</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ле</w:t>
      </w:r>
      <w:r w:rsidRPr="00DF147A">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DF147A">
        <w:rPr>
          <w:rFonts w:ascii="Times New Roman" w:hAnsi="Times New Roman" w:cs="Times New Roman"/>
          <w:color w:val="auto"/>
          <w:sz w:val="24"/>
          <w:szCs w:val="24"/>
        </w:rPr>
        <w:softHyphen/>
        <w:t xml:space="preserve">гие источники информации.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Нравственное развитие обучающихся с </w:t>
      </w:r>
      <w:r w:rsidR="00BC7B48" w:rsidRPr="00DF147A">
        <w:rPr>
          <w:rFonts w:ascii="Times New Roman" w:hAnsi="Times New Roman" w:cs="Times New Roman"/>
          <w:color w:val="auto"/>
          <w:sz w:val="24"/>
          <w:szCs w:val="24"/>
        </w:rPr>
        <w:t xml:space="preserve">РАС </w:t>
      </w:r>
      <w:r w:rsidRPr="00DF147A">
        <w:rPr>
          <w:rFonts w:ascii="Times New Roman" w:hAnsi="Times New Roman" w:cs="Times New Roman"/>
          <w:color w:val="auto"/>
          <w:sz w:val="24"/>
          <w:szCs w:val="24"/>
        </w:rPr>
        <w:t>лежит в ос</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ве их «вра</w:t>
      </w:r>
      <w:r w:rsidRPr="00DF147A">
        <w:rPr>
          <w:rFonts w:ascii="Times New Roman" w:hAnsi="Times New Roman" w:cs="Times New Roman"/>
          <w:color w:val="auto"/>
          <w:sz w:val="24"/>
          <w:szCs w:val="24"/>
        </w:rPr>
        <w:softHyphen/>
        <w:t>стания в человеческую культуру», подлинной со</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ализации и ин</w:t>
      </w:r>
      <w:r w:rsidRPr="00DF147A">
        <w:rPr>
          <w:rFonts w:ascii="Times New Roman" w:hAnsi="Times New Roman" w:cs="Times New Roman"/>
          <w:color w:val="auto"/>
          <w:sz w:val="24"/>
          <w:szCs w:val="24"/>
        </w:rPr>
        <w:softHyphen/>
        <w:t>теграции в общество, при</w:t>
      </w:r>
      <w:r w:rsidRPr="00DF147A">
        <w:rPr>
          <w:rFonts w:ascii="Times New Roman" w:hAnsi="Times New Roman" w:cs="Times New Roman"/>
          <w:color w:val="auto"/>
          <w:sz w:val="24"/>
          <w:szCs w:val="24"/>
        </w:rPr>
        <w:softHyphen/>
        <w:t>звано способствовать преодолению изоляции про</w:t>
      </w:r>
      <w:r w:rsidRPr="00DF147A">
        <w:rPr>
          <w:rFonts w:ascii="Times New Roman" w:hAnsi="Times New Roman" w:cs="Times New Roman"/>
          <w:color w:val="auto"/>
          <w:sz w:val="24"/>
          <w:szCs w:val="24"/>
        </w:rPr>
        <w:softHyphen/>
        <w:t>блемного детства. Для этого не</w:t>
      </w:r>
      <w:r w:rsidRPr="00DF147A">
        <w:rPr>
          <w:rFonts w:ascii="Times New Roman" w:hAnsi="Times New Roman" w:cs="Times New Roman"/>
          <w:color w:val="auto"/>
          <w:sz w:val="24"/>
          <w:szCs w:val="24"/>
        </w:rPr>
        <w:softHyphen/>
        <w:t>об</w:t>
      </w:r>
      <w:r w:rsidRPr="00DF147A">
        <w:rPr>
          <w:rFonts w:ascii="Times New Roman" w:hAnsi="Times New Roman" w:cs="Times New Roman"/>
          <w:color w:val="auto"/>
          <w:sz w:val="24"/>
          <w:szCs w:val="24"/>
        </w:rPr>
        <w:softHyphen/>
        <w:t>хо</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мо формировать и стимулировать стре</w:t>
      </w:r>
      <w:r w:rsidRPr="00DF147A">
        <w:rPr>
          <w:rFonts w:ascii="Times New Roman" w:hAnsi="Times New Roman" w:cs="Times New Roman"/>
          <w:color w:val="auto"/>
          <w:sz w:val="24"/>
          <w:szCs w:val="24"/>
        </w:rPr>
        <w:softHyphen/>
        <w:t>мление ре</w:t>
      </w:r>
      <w:r w:rsidRPr="00DF147A">
        <w:rPr>
          <w:rFonts w:ascii="Times New Roman" w:hAnsi="Times New Roman" w:cs="Times New Roman"/>
          <w:color w:val="auto"/>
          <w:sz w:val="24"/>
          <w:szCs w:val="24"/>
        </w:rPr>
        <w:softHyphen/>
        <w:t>бён</w:t>
      </w:r>
      <w:r w:rsidRPr="00DF147A">
        <w:rPr>
          <w:rFonts w:ascii="Times New Roman" w:hAnsi="Times New Roman" w:cs="Times New Roman"/>
          <w:color w:val="auto"/>
          <w:sz w:val="24"/>
          <w:szCs w:val="24"/>
        </w:rPr>
        <w:softHyphen/>
        <w:t>ка включиться в посильное решение про</w:t>
      </w:r>
      <w:r w:rsidRPr="00DF147A">
        <w:rPr>
          <w:rFonts w:ascii="Times New Roman" w:hAnsi="Times New Roman" w:cs="Times New Roman"/>
          <w:color w:val="auto"/>
          <w:sz w:val="24"/>
          <w:szCs w:val="24"/>
        </w:rPr>
        <w:softHyphen/>
        <w:t>блем школьного кол</w:t>
      </w:r>
      <w:r w:rsidRPr="00DF147A">
        <w:rPr>
          <w:rFonts w:ascii="Times New Roman" w:hAnsi="Times New Roman" w:cs="Times New Roman"/>
          <w:color w:val="auto"/>
          <w:sz w:val="24"/>
          <w:szCs w:val="24"/>
        </w:rPr>
        <w:softHyphen/>
        <w:t>лектива, своей семьи, села, го</w:t>
      </w:r>
      <w:r w:rsidRPr="00DF147A">
        <w:rPr>
          <w:rFonts w:ascii="Times New Roman" w:hAnsi="Times New Roman" w:cs="Times New Roman"/>
          <w:color w:val="auto"/>
          <w:sz w:val="24"/>
          <w:szCs w:val="24"/>
        </w:rPr>
        <w:softHyphen/>
        <w:t>рода, микрорайона, участвовать в со</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мес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ной общественно полезной деятельности детей и взрослых.</w:t>
      </w:r>
    </w:p>
    <w:p w:rsidR="00533F1E" w:rsidRPr="00DF147A" w:rsidRDefault="00533F1E" w:rsidP="00DF147A">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DF147A">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DF147A">
        <w:rPr>
          <w:rFonts w:ascii="Times New Roman" w:hAnsi="Times New Roman" w:cs="Times New Roman"/>
          <w:bCs/>
          <w:iCs/>
          <w:color w:val="auto"/>
          <w:sz w:val="24"/>
          <w:szCs w:val="24"/>
          <w:u w:val="single"/>
        </w:rPr>
        <w:t>:</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любовь к близким, к общеобразовательной организации, своему селу, городу, народу, России;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 xml:space="preserve">стремление активно участвовать в делах класса, школы, семьи, своего села, города;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уважение к защитникам Родины;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умение отвечать за свои поступки;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DF147A">
        <w:rPr>
          <w:rFonts w:ascii="Times New Roman" w:hAnsi="Times New Roman" w:cs="Times New Roman"/>
          <w:bCs/>
          <w:iCs/>
          <w:color w:val="auto"/>
          <w:sz w:val="24"/>
          <w:szCs w:val="24"/>
          <w:u w:val="single"/>
        </w:rPr>
        <w:t>:</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бережное, гуманное отношение ко всему живому;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представления о недопустимости плохих поступков;</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знание правил этики, культуры речи (о недопустимости грубого, не</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ж</w:t>
      </w:r>
      <w:r w:rsidRPr="00DF147A">
        <w:rPr>
          <w:rFonts w:ascii="Times New Roman" w:hAnsi="Times New Roman" w:cs="Times New Roman"/>
          <w:color w:val="auto"/>
          <w:sz w:val="24"/>
          <w:szCs w:val="24"/>
        </w:rPr>
        <w:softHyphen/>
        <w:t>ли</w:t>
      </w:r>
      <w:r w:rsidRPr="00DF147A">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00BC7B48" w:rsidRPr="00DF147A">
        <w:rPr>
          <w:rFonts w:ascii="Times New Roman" w:hAnsi="Times New Roman" w:cs="Times New Roman"/>
          <w:iCs/>
          <w:color w:val="auto"/>
          <w:sz w:val="24"/>
          <w:szCs w:val="24"/>
        </w:rPr>
        <w:t>:</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элементарные представления об основных профессиях;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соблюдение порядка на рабочем месте.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DF147A">
        <w:rPr>
          <w:rFonts w:ascii="Times New Roman" w:hAnsi="Times New Roman" w:cs="Times New Roman"/>
          <w:bCs/>
          <w:iCs/>
          <w:color w:val="auto"/>
          <w:sz w:val="24"/>
          <w:szCs w:val="24"/>
        </w:rPr>
        <w:t>:</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различение красивого и некрасивого, прекрасного и безобразного;</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формирование   элементарных представлений о красоте;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формирование умения видеть красоту природы и человека;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интерес к продуктам художественного творчества;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DF147A" w:rsidRDefault="00533F1E" w:rsidP="00DF147A">
      <w:pPr>
        <w:widowControl w:val="0"/>
        <w:overflowPunct w:val="0"/>
        <w:autoSpaceDE w:val="0"/>
        <w:autoSpaceDN w:val="0"/>
        <w:adjustRightInd w:val="0"/>
        <w:spacing w:after="0" w:line="240" w:lineRule="auto"/>
        <w:jc w:val="center"/>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Условия реализации основных направлений</w:t>
      </w:r>
      <w:r w:rsidR="006100EF" w:rsidRPr="00DF147A">
        <w:rPr>
          <w:rFonts w:ascii="Times New Roman" w:hAnsi="Times New Roman" w:cs="Times New Roman"/>
          <w:bCs/>
          <w:color w:val="auto"/>
          <w:sz w:val="24"/>
          <w:szCs w:val="24"/>
        </w:rPr>
        <w:br/>
      </w:r>
      <w:r w:rsidRPr="00DF147A">
        <w:rPr>
          <w:rFonts w:ascii="Times New Roman" w:hAnsi="Times New Roman" w:cs="Times New Roman"/>
          <w:bCs/>
          <w:color w:val="auto"/>
          <w:sz w:val="24"/>
          <w:szCs w:val="24"/>
        </w:rPr>
        <w:t xml:space="preserve">духовно-нравственного развития обучающихся с </w:t>
      </w:r>
      <w:r w:rsidR="00BC7B48" w:rsidRPr="00DF147A">
        <w:rPr>
          <w:rFonts w:ascii="Times New Roman" w:hAnsi="Times New Roman" w:cs="Times New Roman"/>
          <w:bCs/>
          <w:color w:val="auto"/>
          <w:sz w:val="24"/>
          <w:szCs w:val="24"/>
        </w:rPr>
        <w:t xml:space="preserve">РАС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bCs/>
          <w:color w:val="auto"/>
          <w:sz w:val="24"/>
          <w:szCs w:val="24"/>
        </w:rPr>
        <w:t>Направления коррекционно-воспитательной работы по духовно-н</w:t>
      </w:r>
      <w:r w:rsidRPr="00DF147A">
        <w:rPr>
          <w:rFonts w:ascii="Times New Roman" w:hAnsi="Times New Roman" w:cs="Times New Roman"/>
          <w:color w:val="auto"/>
          <w:sz w:val="24"/>
          <w:szCs w:val="24"/>
        </w:rPr>
        <w:t>равственному раз</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тию обучающихся с</w:t>
      </w:r>
      <w:r w:rsidR="00C973E2" w:rsidRPr="00DF147A">
        <w:rPr>
          <w:rFonts w:ascii="Times New Roman" w:hAnsi="Times New Roman" w:cs="Times New Roman"/>
          <w:color w:val="auto"/>
          <w:sz w:val="24"/>
          <w:szCs w:val="24"/>
        </w:rPr>
        <w:t xml:space="preserve"> РАС </w:t>
      </w:r>
      <w:r w:rsidRPr="00DF147A">
        <w:rPr>
          <w:rFonts w:ascii="Times New Roman" w:hAnsi="Times New Roman" w:cs="Times New Roman"/>
          <w:bCs/>
          <w:color w:val="auto"/>
          <w:sz w:val="24"/>
          <w:szCs w:val="24"/>
        </w:rPr>
        <w:t>ре</w:t>
      </w:r>
      <w:r w:rsidRPr="00DF147A">
        <w:rPr>
          <w:rFonts w:ascii="Times New Roman" w:hAnsi="Times New Roman" w:cs="Times New Roman"/>
          <w:bCs/>
          <w:color w:val="auto"/>
          <w:sz w:val="24"/>
          <w:szCs w:val="24"/>
        </w:rPr>
        <w:softHyphen/>
        <w:t>а</w:t>
      </w:r>
      <w:r w:rsidRPr="00DF147A">
        <w:rPr>
          <w:rFonts w:ascii="Times New Roman" w:hAnsi="Times New Roman" w:cs="Times New Roman"/>
          <w:bCs/>
          <w:color w:val="auto"/>
          <w:sz w:val="24"/>
          <w:szCs w:val="24"/>
        </w:rPr>
        <w:softHyphen/>
        <w:t>ли</w:t>
      </w:r>
      <w:r w:rsidRPr="00DF147A">
        <w:rPr>
          <w:rFonts w:ascii="Times New Roman" w:hAnsi="Times New Roman" w:cs="Times New Roman"/>
          <w:bCs/>
          <w:color w:val="auto"/>
          <w:sz w:val="24"/>
          <w:szCs w:val="24"/>
        </w:rPr>
        <w:softHyphen/>
        <w:t xml:space="preserve">зуются как во внеурочной деятельности, так и в процессе </w:t>
      </w:r>
      <w:r w:rsidRPr="00DF147A">
        <w:rPr>
          <w:rFonts w:ascii="Times New Roman" w:hAnsi="Times New Roman" w:cs="Times New Roman"/>
          <w:color w:val="auto"/>
          <w:sz w:val="24"/>
          <w:szCs w:val="24"/>
        </w:rPr>
        <w:t>изучения всех учебных пред</w:t>
      </w:r>
      <w:r w:rsidRPr="00DF147A">
        <w:rPr>
          <w:rFonts w:ascii="Times New Roman" w:hAnsi="Times New Roman" w:cs="Times New Roman"/>
          <w:color w:val="auto"/>
          <w:sz w:val="24"/>
          <w:szCs w:val="24"/>
        </w:rPr>
        <w:softHyphen/>
        <w:t>ме</w:t>
      </w:r>
      <w:r w:rsidRPr="00DF147A">
        <w:rPr>
          <w:rFonts w:ascii="Times New Roman" w:hAnsi="Times New Roman" w:cs="Times New Roman"/>
          <w:color w:val="auto"/>
          <w:sz w:val="24"/>
          <w:szCs w:val="24"/>
        </w:rPr>
        <w:softHyphen/>
        <w:t xml:space="preserve">тов.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DF147A">
        <w:rPr>
          <w:rFonts w:ascii="Times New Roman" w:hAnsi="Times New Roman" w:cs="Times New Roman"/>
          <w:color w:val="auto"/>
          <w:sz w:val="24"/>
          <w:szCs w:val="24"/>
        </w:rPr>
        <w:softHyphen/>
      </w:r>
      <w:r w:rsidRPr="00DF147A">
        <w:rPr>
          <w:rFonts w:ascii="Times New Roman" w:hAnsi="Times New Roman" w:cs="Times New Roman"/>
          <w:color w:val="auto"/>
          <w:sz w:val="24"/>
          <w:szCs w:val="24"/>
        </w:rPr>
        <w:lastRenderedPageBreak/>
        <w:t>бенностям обучающихся, уровню их интеллектуального развития, а также пре</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DF147A" w:rsidRDefault="00533F1E" w:rsidP="00DF147A">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DF147A">
        <w:rPr>
          <w:rFonts w:ascii="Times New Roman" w:hAnsi="Times New Roman" w:cs="Times New Roman"/>
          <w:bCs/>
          <w:color w:val="auto"/>
          <w:sz w:val="24"/>
          <w:szCs w:val="24"/>
          <w:u w:val="single"/>
        </w:rPr>
        <w:t>1. Совместная деятельность общеобразовательной организации, семьииобщественности по духовно-нравственному развитию обучающихся</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Духовно-нравственное развитие обучающихся с </w:t>
      </w:r>
      <w:r w:rsidR="00C973E2" w:rsidRPr="00DF147A">
        <w:rPr>
          <w:rFonts w:ascii="Times New Roman" w:hAnsi="Times New Roman" w:cs="Times New Roman"/>
          <w:color w:val="auto"/>
          <w:sz w:val="24"/>
          <w:szCs w:val="24"/>
        </w:rPr>
        <w:t>РАС о</w:t>
      </w:r>
      <w:r w:rsidRPr="00DF147A">
        <w:rPr>
          <w:rFonts w:ascii="Times New Roman" w:hAnsi="Times New Roman" w:cs="Times New Roman"/>
          <w:color w:val="auto"/>
          <w:sz w:val="24"/>
          <w:szCs w:val="24"/>
        </w:rPr>
        <w:t>су</w:t>
      </w:r>
      <w:r w:rsidRPr="00DF147A">
        <w:rPr>
          <w:rFonts w:ascii="Times New Roman" w:hAnsi="Times New Roman" w:cs="Times New Roman"/>
          <w:color w:val="auto"/>
          <w:sz w:val="24"/>
          <w:szCs w:val="24"/>
        </w:rPr>
        <w:softHyphen/>
        <w:t>ще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ля</w:t>
      </w:r>
      <w:r w:rsidRPr="00DF147A">
        <w:rPr>
          <w:rFonts w:ascii="Times New Roman" w:hAnsi="Times New Roman" w:cs="Times New Roman"/>
          <w:color w:val="auto"/>
          <w:sz w:val="24"/>
          <w:szCs w:val="24"/>
        </w:rPr>
        <w:softHyphen/>
        <w:t>ют</w:t>
      </w:r>
      <w:r w:rsidRPr="00DF147A">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DF147A">
        <w:rPr>
          <w:rFonts w:ascii="Times New Roman" w:hAnsi="Times New Roman" w:cs="Times New Roman"/>
          <w:color w:val="auto"/>
          <w:sz w:val="24"/>
          <w:szCs w:val="24"/>
        </w:rPr>
        <w:softHyphen/>
        <w:t>га</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зации и семьи имеет решающее значение для осуществления духовно-нра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он</w:t>
      </w:r>
      <w:r w:rsidRPr="00DF147A">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DF147A">
        <w:rPr>
          <w:rFonts w:ascii="Times New Roman" w:hAnsi="Times New Roman" w:cs="Times New Roman"/>
          <w:color w:val="auto"/>
          <w:sz w:val="24"/>
          <w:szCs w:val="24"/>
        </w:rPr>
        <w:softHyphen/>
        <w:t>туры и спорта.</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DF147A">
        <w:rPr>
          <w:rFonts w:ascii="Times New Roman" w:hAnsi="Times New Roman" w:cs="Times New Roman"/>
          <w:color w:val="auto"/>
          <w:sz w:val="24"/>
          <w:szCs w:val="24"/>
        </w:rPr>
        <w:softHyphen/>
        <w:t>и</w:t>
      </w:r>
      <w:r w:rsidRPr="00DF147A">
        <w:rPr>
          <w:rFonts w:ascii="Times New Roman" w:hAnsi="Times New Roman" w:cs="Times New Roman"/>
          <w:color w:val="auto"/>
          <w:sz w:val="24"/>
          <w:szCs w:val="24"/>
        </w:rPr>
        <w:softHyphen/>
        <w:t>мо</w:t>
      </w:r>
      <w:r w:rsidRPr="00DF147A">
        <w:rPr>
          <w:rFonts w:ascii="Times New Roman" w:hAnsi="Times New Roman" w:cs="Times New Roman"/>
          <w:color w:val="auto"/>
          <w:sz w:val="24"/>
          <w:szCs w:val="24"/>
        </w:rPr>
        <w:softHyphen/>
        <w:t>действия различных социальных субъектов при ведущей роли 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ческого коллектива общеобразовательной организации.</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ющихся образовательная организация может взаимодействовать, в том числе на си</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тем</w:t>
      </w:r>
      <w:r w:rsidRPr="00DF147A">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за</w:t>
      </w:r>
      <w:r w:rsidRPr="00DF147A">
        <w:rPr>
          <w:rFonts w:ascii="Times New Roman" w:hAnsi="Times New Roman" w:cs="Times New Roman"/>
          <w:color w:val="auto"/>
          <w:sz w:val="24"/>
          <w:szCs w:val="24"/>
        </w:rPr>
        <w:softHyphen/>
        <w:t>циями и объединениями граждан ― с па</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о</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кой, культурной, экологической и иной направленностью, детско-юно</w:t>
      </w:r>
      <w:r w:rsidRPr="00DF147A">
        <w:rPr>
          <w:rFonts w:ascii="Times New Roman" w:hAnsi="Times New Roman" w:cs="Times New Roman"/>
          <w:color w:val="auto"/>
          <w:sz w:val="24"/>
          <w:szCs w:val="24"/>
        </w:rPr>
        <w:softHyphen/>
        <w:t>ше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ки</w:t>
      </w:r>
      <w:r w:rsidRPr="00DF147A">
        <w:rPr>
          <w:rFonts w:ascii="Times New Roman" w:hAnsi="Times New Roman" w:cs="Times New Roman"/>
          <w:color w:val="auto"/>
          <w:sz w:val="24"/>
          <w:szCs w:val="24"/>
        </w:rPr>
        <w:softHyphen/>
        <w:t>ми и молодёжными движениями, организациями, объединениями, раз</w:t>
      </w:r>
      <w:r w:rsidRPr="00DF147A">
        <w:rPr>
          <w:rFonts w:ascii="Times New Roman" w:hAnsi="Times New Roman" w:cs="Times New Roman"/>
          <w:color w:val="auto"/>
          <w:sz w:val="24"/>
          <w:szCs w:val="24"/>
        </w:rPr>
        <w:softHyphen/>
        <w:t>де</w:t>
      </w:r>
      <w:r w:rsidRPr="00DF147A">
        <w:rPr>
          <w:rFonts w:ascii="Times New Roman" w:hAnsi="Times New Roman" w:cs="Times New Roman"/>
          <w:color w:val="auto"/>
          <w:sz w:val="24"/>
          <w:szCs w:val="24"/>
        </w:rPr>
        <w:softHyphen/>
        <w:t>ля</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щи</w:t>
      </w:r>
      <w:r w:rsidRPr="00DF147A">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участие представителей общественных организаций и объединений, а так</w:t>
      </w:r>
      <w:r w:rsidRPr="00DF147A">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DF147A">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DF147A" w:rsidRDefault="00533F1E" w:rsidP="00DF147A">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DF147A" w:rsidRDefault="00533F1E" w:rsidP="00DF147A">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DF147A">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DF147A">
        <w:rPr>
          <w:rFonts w:ascii="Times New Roman" w:hAnsi="Times New Roman" w:cs="Times New Roman"/>
          <w:bCs/>
          <w:color w:val="auto"/>
          <w:sz w:val="24"/>
          <w:szCs w:val="24"/>
          <w:u w:val="single"/>
        </w:rPr>
        <w:t>.</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DF147A">
        <w:rPr>
          <w:rFonts w:ascii="Times New Roman" w:hAnsi="Times New Roman" w:cs="Times New Roman"/>
          <w:color w:val="auto"/>
          <w:sz w:val="24"/>
          <w:szCs w:val="24"/>
        </w:rPr>
        <w:t>РАС</w:t>
      </w:r>
      <w:r w:rsidRPr="00DF147A">
        <w:rPr>
          <w:rFonts w:ascii="Times New Roman" w:hAnsi="Times New Roman" w:cs="Times New Roman"/>
          <w:color w:val="auto"/>
          <w:sz w:val="24"/>
          <w:szCs w:val="24"/>
        </w:rPr>
        <w:t xml:space="preserve"> — один из самых действенных фа</w:t>
      </w:r>
      <w:r w:rsidRPr="00DF147A">
        <w:rPr>
          <w:rFonts w:ascii="Times New Roman" w:hAnsi="Times New Roman" w:cs="Times New Roman"/>
          <w:color w:val="auto"/>
          <w:sz w:val="24"/>
          <w:szCs w:val="24"/>
        </w:rPr>
        <w:softHyphen/>
        <w:t>к</w:t>
      </w:r>
      <w:r w:rsidRPr="00DF147A">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DF147A">
        <w:rPr>
          <w:rFonts w:ascii="Times New Roman" w:hAnsi="Times New Roman" w:cs="Times New Roman"/>
          <w:color w:val="auto"/>
          <w:sz w:val="24"/>
          <w:szCs w:val="24"/>
        </w:rPr>
        <w:softHyphen/>
        <w:t>а</w:t>
      </w:r>
      <w:r w:rsidRPr="00DF147A">
        <w:rPr>
          <w:rFonts w:ascii="Times New Roman" w:hAnsi="Times New Roman" w:cs="Times New Roman"/>
          <w:color w:val="auto"/>
          <w:sz w:val="24"/>
          <w:szCs w:val="24"/>
        </w:rPr>
        <w:softHyphen/>
        <w:t>ли</w:t>
      </w:r>
      <w:r w:rsidRPr="00DF147A">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Система работы общеобразовательной организации по повышению 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DF147A">
        <w:rPr>
          <w:rFonts w:ascii="Times New Roman" w:hAnsi="Times New Roman" w:cs="Times New Roman"/>
          <w:color w:val="auto"/>
          <w:sz w:val="24"/>
          <w:szCs w:val="24"/>
        </w:rPr>
        <w:softHyphen/>
        <w:t>н</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пах:</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lastRenderedPageBreak/>
        <w:t xml:space="preserve">содействие родителям (законным представителям) в решении индивидуальных проблем воспитания детей;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опора на положительный опыт семейного воспитания.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системе повышения педагогической культуры родителей (законных пред</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та</w:t>
      </w:r>
      <w:r w:rsidRPr="00DF147A">
        <w:rPr>
          <w:rFonts w:ascii="Times New Roman" w:hAnsi="Times New Roman" w:cs="Times New Roman"/>
          <w:color w:val="auto"/>
          <w:sz w:val="24"/>
          <w:szCs w:val="24"/>
        </w:rPr>
        <w:softHyphen/>
        <w:t>ви</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DF147A">
        <w:rPr>
          <w:rFonts w:ascii="Times New Roman" w:hAnsi="Times New Roman" w:cs="Times New Roman"/>
          <w:bCs/>
          <w:color w:val="auto"/>
          <w:sz w:val="24"/>
          <w:szCs w:val="24"/>
          <w:u w:val="single"/>
        </w:rPr>
        <w:t xml:space="preserve">Планируемые результаты духовно-нравственного развитияобучающихся с </w:t>
      </w:r>
      <w:r w:rsidR="00C973E2" w:rsidRPr="00DF147A">
        <w:rPr>
          <w:rFonts w:ascii="Times New Roman" w:hAnsi="Times New Roman" w:cs="Times New Roman"/>
          <w:bCs/>
          <w:color w:val="auto"/>
          <w:sz w:val="24"/>
          <w:szCs w:val="24"/>
          <w:u w:val="single"/>
        </w:rPr>
        <w:t xml:space="preserve">РАС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DF147A" w:rsidRDefault="00533F1E" w:rsidP="00DF147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приобретение обучающимися представлений и знаний (о Родине, о бли</w:t>
      </w:r>
      <w:r w:rsidRPr="00DF147A">
        <w:rPr>
          <w:rFonts w:ascii="Times New Roman" w:hAnsi="Times New Roman" w:cs="Times New Roman"/>
          <w:color w:val="auto"/>
          <w:sz w:val="24"/>
          <w:szCs w:val="24"/>
        </w:rPr>
        <w:softHyphen/>
        <w:t>жайшем окружении и о себе, об общественных нормах, социально одо</w:t>
      </w:r>
      <w:r w:rsidRPr="00DF147A">
        <w:rPr>
          <w:rFonts w:ascii="Times New Roman" w:hAnsi="Times New Roman" w:cs="Times New Roman"/>
          <w:color w:val="auto"/>
          <w:sz w:val="24"/>
          <w:szCs w:val="24"/>
        </w:rPr>
        <w:softHyphen/>
        <w:t>б</w:t>
      </w:r>
      <w:r w:rsidRPr="00DF147A">
        <w:rPr>
          <w:rFonts w:ascii="Times New Roman" w:hAnsi="Times New Roman" w:cs="Times New Roman"/>
          <w:color w:val="auto"/>
          <w:sz w:val="24"/>
          <w:szCs w:val="24"/>
        </w:rPr>
        <w:softHyphen/>
        <w:t>ря</w:t>
      </w:r>
      <w:r w:rsidRPr="00DF147A">
        <w:rPr>
          <w:rFonts w:ascii="Times New Roman" w:hAnsi="Times New Roman" w:cs="Times New Roman"/>
          <w:color w:val="auto"/>
          <w:sz w:val="24"/>
          <w:szCs w:val="24"/>
        </w:rPr>
        <w:softHyphen/>
        <w:t>емых и не одобряемых формах поведения в обществе и  т. п.), первичного по</w:t>
      </w:r>
      <w:r w:rsidRPr="00DF147A">
        <w:rPr>
          <w:rFonts w:ascii="Times New Roman" w:hAnsi="Times New Roman" w:cs="Times New Roman"/>
          <w:color w:val="auto"/>
          <w:sz w:val="24"/>
          <w:szCs w:val="24"/>
        </w:rPr>
        <w:softHyphen/>
        <w:t>ни</w:t>
      </w:r>
      <w:r w:rsidRPr="00DF147A">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DF147A" w:rsidRDefault="00533F1E" w:rsidP="00DF147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приобретение обучающимся нравственных моделей поведения, ко</w:t>
      </w:r>
      <w:r w:rsidRPr="00DF147A">
        <w:rPr>
          <w:rFonts w:ascii="Times New Roman" w:hAnsi="Times New Roman" w:cs="Times New Roman"/>
          <w:color w:val="auto"/>
          <w:sz w:val="24"/>
          <w:szCs w:val="24"/>
        </w:rPr>
        <w:softHyphen/>
        <w:t>то</w:t>
      </w:r>
      <w:r w:rsidRPr="00DF147A">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DF147A" w:rsidRDefault="00533F1E" w:rsidP="00DF147A">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DF147A">
        <w:rPr>
          <w:rFonts w:ascii="Times New Roman" w:hAnsi="Times New Roman" w:cs="Times New Roman"/>
          <w:bCs/>
          <w:iCs/>
          <w:color w:val="auto"/>
          <w:sz w:val="24"/>
          <w:szCs w:val="24"/>
          <w:u w:val="single"/>
        </w:rPr>
        <w:t>Воспитание гражданственности, патриотизма, уваженияк правам, свободам и обязанностям человека</w:t>
      </w:r>
      <w:r w:rsidR="00C973E2" w:rsidRPr="00DF147A">
        <w:rPr>
          <w:rFonts w:ascii="Times New Roman" w:hAnsi="Times New Roman" w:cs="Times New Roman"/>
          <w:bCs/>
          <w:iCs/>
          <w:color w:val="auto"/>
          <w:sz w:val="24"/>
          <w:szCs w:val="24"/>
          <w:u w:val="single"/>
        </w:rPr>
        <w:t>:</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положительное отношение и любовь к близким, к общеобразовательной организации, своему селу, городу, народу, России;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опыт ролевого взаимодействия в классе, школе, семье.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u w:val="single"/>
        </w:rPr>
        <w:t>Воспитание нравственных чувств и этического сознания</w:t>
      </w:r>
      <w:r w:rsidR="00C973E2" w:rsidRPr="00DF147A">
        <w:rPr>
          <w:rFonts w:ascii="Times New Roman" w:hAnsi="Times New Roman" w:cs="Times New Roman"/>
          <w:iCs/>
          <w:color w:val="auto"/>
          <w:sz w:val="24"/>
          <w:szCs w:val="24"/>
          <w:u w:val="single"/>
        </w:rPr>
        <w:t xml:space="preserve">: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нравственно-этический опыт взаимодействия со сверстниками, стар</w:t>
      </w:r>
      <w:r w:rsidRPr="00DF147A">
        <w:rPr>
          <w:rFonts w:ascii="Times New Roman" w:hAnsi="Times New Roman" w:cs="Times New Roman"/>
          <w:color w:val="auto"/>
          <w:sz w:val="24"/>
          <w:szCs w:val="24"/>
        </w:rPr>
        <w:softHyphen/>
        <w:t>ши</w:t>
      </w:r>
      <w:r w:rsidRPr="00DF147A">
        <w:rPr>
          <w:rFonts w:ascii="Times New Roman" w:hAnsi="Times New Roman" w:cs="Times New Roman"/>
          <w:color w:val="auto"/>
          <w:sz w:val="24"/>
          <w:szCs w:val="24"/>
        </w:rPr>
        <w:softHyphen/>
        <w:t>ми и младшими детьми, взрослыми в соответствии с общепринятыми нра</w:t>
      </w:r>
      <w:r w:rsidRPr="00DF147A">
        <w:rPr>
          <w:rFonts w:ascii="Times New Roman" w:hAnsi="Times New Roman" w:cs="Times New Roman"/>
          <w:color w:val="auto"/>
          <w:sz w:val="24"/>
          <w:szCs w:val="24"/>
        </w:rPr>
        <w:softHyphen/>
        <w:t>в</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т</w:t>
      </w:r>
      <w:r w:rsidRPr="00DF147A">
        <w:rPr>
          <w:rFonts w:ascii="Times New Roman" w:hAnsi="Times New Roman" w:cs="Times New Roman"/>
          <w:color w:val="auto"/>
          <w:sz w:val="24"/>
          <w:szCs w:val="24"/>
        </w:rPr>
        <w:softHyphen/>
        <w:t>ве</w:t>
      </w:r>
      <w:r w:rsidRPr="00DF147A">
        <w:rPr>
          <w:rFonts w:ascii="Times New Roman" w:hAnsi="Times New Roman" w:cs="Times New Roman"/>
          <w:color w:val="auto"/>
          <w:sz w:val="24"/>
          <w:szCs w:val="24"/>
        </w:rPr>
        <w:softHyphen/>
        <w:t xml:space="preserve">нными нормами;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w:t>
      </w:r>
      <w:r w:rsidRPr="00DF147A">
        <w:rPr>
          <w:rFonts w:ascii="Times New Roman" w:hAnsi="Times New Roman" w:cs="Times New Roman"/>
          <w:color w:val="auto"/>
          <w:sz w:val="24"/>
          <w:szCs w:val="24"/>
        </w:rPr>
        <w:lastRenderedPageBreak/>
        <w:t xml:space="preserve">отношение к младшим. </w:t>
      </w:r>
    </w:p>
    <w:p w:rsidR="00533F1E" w:rsidRPr="00DF147A" w:rsidRDefault="00533F1E" w:rsidP="00DF147A">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u w:val="single"/>
        </w:rPr>
        <w:t>Воспитание трудолюбия, творческого отношения к учению, труду, жизни</w:t>
      </w:r>
      <w:r w:rsidR="00C973E2" w:rsidRPr="00DF147A">
        <w:rPr>
          <w:rFonts w:ascii="Times New Roman" w:hAnsi="Times New Roman" w:cs="Times New Roman"/>
          <w:bCs/>
          <w:color w:val="auto"/>
          <w:sz w:val="24"/>
          <w:szCs w:val="24"/>
          <w:u w:val="single"/>
        </w:rPr>
        <w:t xml:space="preserve">: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положительное отношение к учебному труду;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элементарные представления о различных профессиях;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sidRPr="00DF147A">
        <w:rPr>
          <w:rFonts w:ascii="Times New Roman" w:hAnsi="Times New Roman" w:cs="Times New Roman"/>
          <w:bCs/>
          <w:color w:val="auto"/>
          <w:sz w:val="24"/>
          <w:szCs w:val="24"/>
          <w:u w:val="single"/>
        </w:rPr>
        <w:t>:</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DF147A" w:rsidRDefault="00533F1E" w:rsidP="00DF147A">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DF147A" w:rsidRDefault="00533F1E" w:rsidP="00DF147A">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DF147A" w:rsidRDefault="00533F1E" w:rsidP="00DF147A">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Примерные результаты  духовно-нравственного развития обучающихся:</w:t>
      </w:r>
    </w:p>
    <w:p w:rsidR="00533F1E" w:rsidRPr="00DF147A" w:rsidRDefault="00533F1E" w:rsidP="00DF147A">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DF147A" w:rsidRDefault="00533F1E" w:rsidP="00DF147A">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DF147A">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DF147A" w:rsidRDefault="0036168F" w:rsidP="00DF147A">
      <w:pPr>
        <w:pStyle w:val="14TexstOSNOVA1012"/>
        <w:spacing w:line="240" w:lineRule="auto"/>
        <w:ind w:firstLine="0"/>
        <w:jc w:val="center"/>
        <w:rPr>
          <w:rFonts w:ascii="Times New Roman" w:hAnsi="Times New Roman" w:cs="Times New Roman"/>
          <w:b/>
          <w:sz w:val="24"/>
          <w:szCs w:val="24"/>
          <w:u w:val="single"/>
        </w:rPr>
      </w:pPr>
      <w:bookmarkStart w:id="24" w:name="Закладка11"/>
      <w:bookmarkEnd w:id="24"/>
      <w:r w:rsidRPr="00DF147A">
        <w:rPr>
          <w:rFonts w:ascii="Times New Roman" w:hAnsi="Times New Roman" w:cs="Times New Roman"/>
          <w:b/>
          <w:sz w:val="24"/>
          <w:szCs w:val="24"/>
          <w:u w:val="single"/>
        </w:rPr>
        <w:t xml:space="preserve">4.2.4. Программа формирования экологической культуры, здорового </w:t>
      </w:r>
      <w:r w:rsidRPr="00DF147A">
        <w:rPr>
          <w:rFonts w:ascii="Times New Roman" w:hAnsi="Times New Roman" w:cs="Times New Roman"/>
          <w:b/>
          <w:sz w:val="24"/>
          <w:szCs w:val="24"/>
          <w:u w:val="single"/>
        </w:rPr>
        <w:br/>
        <w:t>и безопасного образа жизни</w:t>
      </w:r>
    </w:p>
    <w:p w:rsidR="00533F1E" w:rsidRPr="00DF147A" w:rsidRDefault="00533F1E" w:rsidP="00DF147A">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DF147A" w:rsidRDefault="00533F1E" w:rsidP="00DF147A">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Программа формирования экологической культуры разрабатывается </w:t>
      </w:r>
      <w:r w:rsidRPr="00DF147A">
        <w:rPr>
          <w:rFonts w:ascii="Times New Roman" w:hAnsi="Times New Roman" w:cs="Times New Roman"/>
          <w:color w:val="000000"/>
          <w:sz w:val="24"/>
          <w:szCs w:val="24"/>
        </w:rPr>
        <w:t>на ос</w:t>
      </w:r>
      <w:r w:rsidRPr="00DF147A">
        <w:rPr>
          <w:rFonts w:ascii="Times New Roman" w:hAnsi="Times New Roman" w:cs="Times New Roman"/>
          <w:color w:val="000000"/>
          <w:sz w:val="24"/>
          <w:szCs w:val="24"/>
        </w:rPr>
        <w:softHyphen/>
        <w:t>нове системно-деятельностного и культурно-исторического подходов,</w:t>
      </w:r>
      <w:r w:rsidRPr="00DF147A">
        <w:rPr>
          <w:rFonts w:ascii="Times New Roman" w:hAnsi="Times New Roman" w:cs="Times New Roman"/>
          <w:sz w:val="24"/>
          <w:szCs w:val="24"/>
        </w:rPr>
        <w:t xml:space="preserve"> с учё</w:t>
      </w:r>
      <w:r w:rsidRPr="00DF147A">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тель</w:t>
      </w:r>
      <w:r w:rsidRPr="00DF147A">
        <w:rPr>
          <w:rFonts w:ascii="Times New Roman" w:hAnsi="Times New Roman" w:cs="Times New Roman"/>
          <w:sz w:val="24"/>
          <w:szCs w:val="24"/>
        </w:rPr>
        <w:softHyphen/>
        <w:t>ного процесса и подразумевает конкретизацию задач,  содержания, усло</w:t>
      </w:r>
      <w:r w:rsidRPr="00DF147A">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вен</w:t>
      </w:r>
      <w:r w:rsidRPr="00DF147A">
        <w:rPr>
          <w:rFonts w:ascii="Times New Roman" w:hAnsi="Times New Roman" w:cs="Times New Roman"/>
          <w:sz w:val="24"/>
          <w:szCs w:val="24"/>
        </w:rPr>
        <w:softHyphen/>
        <w:t xml:space="preserve">ными организациями.   </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Программа формирования экологической культуры, здорового и без</w:t>
      </w:r>
      <w:r w:rsidRPr="00DF147A">
        <w:rPr>
          <w:rFonts w:ascii="Times New Roman" w:hAnsi="Times New Roman" w:cs="Times New Roman"/>
          <w:sz w:val="24"/>
          <w:szCs w:val="24"/>
        </w:rPr>
        <w:softHyphen/>
        <w:t>опа</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DF147A">
        <w:rPr>
          <w:rFonts w:ascii="Times New Roman" w:hAnsi="Times New Roman" w:cs="Times New Roman"/>
          <w:sz w:val="24"/>
          <w:szCs w:val="24"/>
        </w:rPr>
        <w:t xml:space="preserve"> РАС </w:t>
      </w:r>
      <w:r w:rsidRPr="00DF147A">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DF147A">
        <w:rPr>
          <w:rFonts w:ascii="Times New Roman" w:hAnsi="Times New Roman" w:cs="Times New Roman"/>
          <w:sz w:val="24"/>
          <w:szCs w:val="24"/>
        </w:rPr>
        <w:softHyphen/>
        <w:t>ровья как одной из ценностных составляющих, спо</w:t>
      </w:r>
      <w:r w:rsidRPr="00DF147A">
        <w:rPr>
          <w:rFonts w:ascii="Times New Roman" w:hAnsi="Times New Roman" w:cs="Times New Roman"/>
          <w:sz w:val="24"/>
          <w:szCs w:val="24"/>
        </w:rPr>
        <w:softHyphen/>
        <w:t>со</w:t>
      </w:r>
      <w:r w:rsidRPr="00DF147A">
        <w:rPr>
          <w:rFonts w:ascii="Times New Roman" w:hAnsi="Times New Roman" w:cs="Times New Roman"/>
          <w:sz w:val="24"/>
          <w:szCs w:val="24"/>
        </w:rPr>
        <w:softHyphen/>
        <w:t>б</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вующих познавательному и эмо</w:t>
      </w:r>
      <w:r w:rsidRPr="00DF147A">
        <w:rPr>
          <w:rFonts w:ascii="Times New Roman" w:hAnsi="Times New Roman" w:cs="Times New Roman"/>
          <w:sz w:val="24"/>
          <w:szCs w:val="24"/>
        </w:rPr>
        <w:softHyphen/>
        <w:t>циональному развитию ребёнка.</w:t>
      </w:r>
    </w:p>
    <w:p w:rsidR="00533F1E" w:rsidRPr="00DF147A" w:rsidRDefault="00533F1E" w:rsidP="00DF147A">
      <w:pPr>
        <w:spacing w:after="0" w:line="240" w:lineRule="auto"/>
        <w:ind w:firstLine="709"/>
        <w:jc w:val="both"/>
        <w:outlineLvl w:val="0"/>
        <w:rPr>
          <w:rFonts w:ascii="Times New Roman" w:hAnsi="Times New Roman" w:cs="Times New Roman"/>
          <w:sz w:val="24"/>
          <w:szCs w:val="24"/>
        </w:rPr>
      </w:pPr>
      <w:bookmarkStart w:id="25" w:name="_Toc11325280"/>
      <w:r w:rsidRPr="00DF147A">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DF147A">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DF147A">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DF147A">
        <w:rPr>
          <w:rFonts w:ascii="Times New Roman" w:hAnsi="Times New Roman" w:cs="Times New Roman"/>
          <w:sz w:val="24"/>
          <w:szCs w:val="24"/>
        </w:rPr>
        <w:t xml:space="preserve">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bookmarkEnd w:id="25"/>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kern w:val="36"/>
          <w:sz w:val="24"/>
          <w:szCs w:val="24"/>
        </w:rPr>
        <w:t>Программа построена на основе общенациональных ценностей рос</w:t>
      </w:r>
      <w:r w:rsidRPr="00DF147A">
        <w:rPr>
          <w:rFonts w:ascii="Times New Roman" w:hAnsi="Times New Roman" w:cs="Times New Roman"/>
          <w:kern w:val="36"/>
          <w:sz w:val="24"/>
          <w:szCs w:val="24"/>
        </w:rPr>
        <w:softHyphen/>
        <w:t>сий</w:t>
      </w:r>
      <w:r w:rsidRPr="00DF147A">
        <w:rPr>
          <w:rFonts w:ascii="Times New Roman" w:hAnsi="Times New Roman" w:cs="Times New Roman"/>
          <w:kern w:val="36"/>
          <w:sz w:val="24"/>
          <w:szCs w:val="24"/>
        </w:rPr>
        <w:softHyphen/>
        <w:t>с</w:t>
      </w:r>
      <w:r w:rsidRPr="00DF147A">
        <w:rPr>
          <w:rFonts w:ascii="Times New Roman" w:hAnsi="Times New Roman" w:cs="Times New Roman"/>
          <w:kern w:val="36"/>
          <w:sz w:val="24"/>
          <w:szCs w:val="24"/>
        </w:rPr>
        <w:softHyphen/>
        <w:t>ко</w:t>
      </w:r>
      <w:r w:rsidRPr="00DF147A">
        <w:rPr>
          <w:rFonts w:ascii="Times New Roman" w:hAnsi="Times New Roman" w:cs="Times New Roman"/>
          <w:kern w:val="36"/>
          <w:sz w:val="24"/>
          <w:szCs w:val="24"/>
        </w:rPr>
        <w:softHyphen/>
        <w:t>го об</w:t>
      </w:r>
      <w:r w:rsidRPr="00DF147A">
        <w:rPr>
          <w:rFonts w:ascii="Times New Roman" w:hAnsi="Times New Roman" w:cs="Times New Roman"/>
          <w:kern w:val="36"/>
          <w:sz w:val="24"/>
          <w:szCs w:val="24"/>
        </w:rPr>
        <w:softHyphen/>
        <w:t>ще</w:t>
      </w:r>
      <w:r w:rsidRPr="00DF147A">
        <w:rPr>
          <w:rFonts w:ascii="Times New Roman" w:hAnsi="Times New Roman" w:cs="Times New Roman"/>
          <w:kern w:val="36"/>
          <w:sz w:val="24"/>
          <w:szCs w:val="24"/>
        </w:rPr>
        <w:softHyphen/>
        <w:t>с</w:t>
      </w:r>
      <w:r w:rsidRPr="00DF147A">
        <w:rPr>
          <w:rFonts w:ascii="Times New Roman" w:hAnsi="Times New Roman" w:cs="Times New Roman"/>
          <w:kern w:val="36"/>
          <w:sz w:val="24"/>
          <w:szCs w:val="24"/>
        </w:rPr>
        <w:softHyphen/>
        <w:t>т</w:t>
      </w:r>
      <w:r w:rsidRPr="00DF147A">
        <w:rPr>
          <w:rFonts w:ascii="Times New Roman" w:hAnsi="Times New Roman" w:cs="Times New Roman"/>
          <w:kern w:val="36"/>
          <w:sz w:val="24"/>
          <w:szCs w:val="24"/>
        </w:rPr>
        <w:softHyphen/>
        <w:t>ва, таких, как гражданственность, здоровье, природа, эко</w:t>
      </w:r>
      <w:r w:rsidRPr="00DF147A">
        <w:rPr>
          <w:rFonts w:ascii="Times New Roman" w:hAnsi="Times New Roman" w:cs="Times New Roman"/>
          <w:kern w:val="36"/>
          <w:sz w:val="24"/>
          <w:szCs w:val="24"/>
        </w:rPr>
        <w:softHyphen/>
        <w:t>ло</w:t>
      </w:r>
      <w:r w:rsidRPr="00DF147A">
        <w:rPr>
          <w:rFonts w:ascii="Times New Roman" w:hAnsi="Times New Roman" w:cs="Times New Roman"/>
          <w:kern w:val="36"/>
          <w:sz w:val="24"/>
          <w:szCs w:val="24"/>
        </w:rPr>
        <w:softHyphen/>
        <w:t>гическая культура, без</w:t>
      </w:r>
      <w:r w:rsidRPr="00DF147A">
        <w:rPr>
          <w:rFonts w:ascii="Times New Roman" w:hAnsi="Times New Roman" w:cs="Times New Roman"/>
          <w:kern w:val="36"/>
          <w:sz w:val="24"/>
          <w:szCs w:val="24"/>
        </w:rPr>
        <w:softHyphen/>
        <w:t>опа</w:t>
      </w:r>
      <w:r w:rsidRPr="00DF147A">
        <w:rPr>
          <w:rFonts w:ascii="Times New Roman" w:hAnsi="Times New Roman" w:cs="Times New Roman"/>
          <w:kern w:val="36"/>
          <w:sz w:val="24"/>
          <w:szCs w:val="24"/>
        </w:rPr>
        <w:softHyphen/>
        <w:t>с</w:t>
      </w:r>
      <w:r w:rsidRPr="00DF147A">
        <w:rPr>
          <w:rFonts w:ascii="Times New Roman" w:hAnsi="Times New Roman" w:cs="Times New Roman"/>
          <w:kern w:val="36"/>
          <w:sz w:val="24"/>
          <w:szCs w:val="24"/>
        </w:rPr>
        <w:softHyphen/>
        <w:t>ность человека и государства.</w:t>
      </w:r>
      <w:r w:rsidRPr="00DF147A">
        <w:rPr>
          <w:rFonts w:ascii="Times New Roman" w:hAnsi="Times New Roman" w:cs="Times New Roman"/>
          <w:sz w:val="24"/>
          <w:szCs w:val="24"/>
        </w:rPr>
        <w:t xml:space="preserve"> Она направлена на развитие мотивации и готовности обу</w:t>
      </w:r>
      <w:r w:rsidRPr="00DF147A">
        <w:rPr>
          <w:rFonts w:ascii="Times New Roman" w:hAnsi="Times New Roman" w:cs="Times New Roman"/>
          <w:sz w:val="24"/>
          <w:szCs w:val="24"/>
        </w:rPr>
        <w:softHyphen/>
        <w:t>ча</w:t>
      </w:r>
      <w:r w:rsidRPr="00DF147A">
        <w:rPr>
          <w:rFonts w:ascii="Times New Roman" w:hAnsi="Times New Roman" w:cs="Times New Roman"/>
          <w:sz w:val="24"/>
          <w:szCs w:val="24"/>
        </w:rPr>
        <w:softHyphen/>
        <w:t>ю</w:t>
      </w:r>
      <w:r w:rsidRPr="00DF147A">
        <w:rPr>
          <w:rFonts w:ascii="Times New Roman" w:hAnsi="Times New Roman" w:cs="Times New Roman"/>
          <w:sz w:val="24"/>
          <w:szCs w:val="24"/>
        </w:rPr>
        <w:softHyphen/>
        <w:t xml:space="preserve">щихся с </w:t>
      </w:r>
      <w:r w:rsidR="00C973E2"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действовать пре</w:t>
      </w:r>
      <w:r w:rsidRPr="00DF147A">
        <w:rPr>
          <w:rFonts w:ascii="Times New Roman" w:hAnsi="Times New Roman" w:cs="Times New Roman"/>
          <w:sz w:val="24"/>
          <w:szCs w:val="24"/>
        </w:rPr>
        <w:softHyphen/>
        <w:t>ду</w:t>
      </w:r>
      <w:r w:rsidRPr="00DF147A">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DF147A">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ри</w:t>
      </w:r>
      <w:r w:rsidRPr="00DF147A">
        <w:rPr>
          <w:rFonts w:ascii="Times New Roman" w:hAnsi="Times New Roman" w:cs="Times New Roman"/>
          <w:sz w:val="24"/>
          <w:szCs w:val="24"/>
        </w:rPr>
        <w:softHyphen/>
        <w:t>аль</w:t>
      </w:r>
      <w:r w:rsidRPr="00DF147A">
        <w:rPr>
          <w:rFonts w:ascii="Times New Roman" w:hAnsi="Times New Roman" w:cs="Times New Roman"/>
          <w:sz w:val="24"/>
          <w:szCs w:val="24"/>
        </w:rPr>
        <w:softHyphen/>
        <w:t>ного благополучия.</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Наиболее эффективным путём формирования экологической культуры, здо</w:t>
      </w:r>
      <w:r w:rsidRPr="00DF147A">
        <w:rPr>
          <w:rFonts w:ascii="Times New Roman" w:hAnsi="Times New Roman" w:cs="Times New Roman"/>
          <w:sz w:val="24"/>
          <w:szCs w:val="24"/>
        </w:rPr>
        <w:softHyphen/>
        <w:t>рового и без</w:t>
      </w:r>
      <w:r w:rsidRPr="00DF147A">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лы</w:t>
      </w:r>
      <w:r w:rsidRPr="00DF147A">
        <w:rPr>
          <w:rFonts w:ascii="Times New Roman" w:hAnsi="Times New Roman" w:cs="Times New Roman"/>
          <w:sz w:val="24"/>
          <w:szCs w:val="24"/>
        </w:rPr>
        <w:softHyphen/>
        <w:t>ми самостоятельная деятельность обучающихся,  раз</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вающая способность понимать своё состояние, обеспечивающая усвоение спо</w:t>
      </w:r>
      <w:r w:rsidRPr="00DF147A">
        <w:rPr>
          <w:rFonts w:ascii="Times New Roman" w:hAnsi="Times New Roman" w:cs="Times New Roman"/>
          <w:sz w:val="24"/>
          <w:szCs w:val="24"/>
        </w:rPr>
        <w:softHyphen/>
        <w:t>собов рациональной организации режима дня, двигательной активности, пи</w:t>
      </w:r>
      <w:r w:rsidRPr="00DF147A">
        <w:rPr>
          <w:rFonts w:ascii="Times New Roman" w:hAnsi="Times New Roman" w:cs="Times New Roman"/>
          <w:sz w:val="24"/>
          <w:szCs w:val="24"/>
        </w:rPr>
        <w:softHyphen/>
        <w:t>тания, правил личной гигиены. Однако только знание основ здорового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за жизни не обеспечивает и не гарантирует их использования, если это не ста</w:t>
      </w:r>
      <w:r w:rsidRPr="00DF147A">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DF147A" w:rsidRDefault="00533F1E"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Целью программыявляется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Основные задачи программы:</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DF147A" w:rsidRDefault="00533F1E" w:rsidP="00DF147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пробуждение в детях желания заботиться о своем здоровье (формирование за</w:t>
      </w:r>
      <w:r w:rsidRPr="00DF147A">
        <w:rPr>
          <w:rFonts w:ascii="Times New Roman" w:hAnsi="Times New Roman" w:cs="Times New Roman"/>
          <w:sz w:val="24"/>
          <w:szCs w:val="24"/>
        </w:rPr>
        <w:softHyphen/>
        <w:t>ин</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ре</w:t>
      </w:r>
      <w:r w:rsidRPr="00DF147A">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DF147A">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 xml:space="preserve">ния; </w:t>
      </w:r>
    </w:p>
    <w:p w:rsidR="00533F1E" w:rsidRPr="00DF147A" w:rsidRDefault="00533F1E" w:rsidP="00DF147A">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DF147A">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DF147A">
        <w:rPr>
          <w:rFonts w:ascii="Times New Roman" w:hAnsi="Times New Roman" w:cs="Times New Roman"/>
          <w:sz w:val="24"/>
          <w:szCs w:val="24"/>
        </w:rPr>
        <w:t>;</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установок на использование здорового питания;</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соблюдение здоровьесозидающих режимов дня;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DF147A" w:rsidRDefault="00533F1E" w:rsidP="00DF147A">
      <w:pPr>
        <w:pStyle w:val="afe"/>
        <w:spacing w:line="240" w:lineRule="auto"/>
        <w:ind w:firstLine="709"/>
        <w:rPr>
          <w:sz w:val="24"/>
          <w:szCs w:val="24"/>
          <w:u w:val="single"/>
        </w:rPr>
      </w:pPr>
      <w:r w:rsidRPr="00DF147A">
        <w:rPr>
          <w:caps w:val="0"/>
          <w:sz w:val="24"/>
          <w:szCs w:val="24"/>
          <w:u w:val="single"/>
        </w:rPr>
        <w:t>Основные направления, формы реализации программы</w:t>
      </w:r>
    </w:p>
    <w:p w:rsidR="00533F1E" w:rsidRPr="00DF147A" w:rsidRDefault="00533F1E" w:rsidP="00DF147A">
      <w:pPr>
        <w:pStyle w:val="afe"/>
        <w:spacing w:line="240" w:lineRule="auto"/>
        <w:ind w:firstLine="709"/>
        <w:rPr>
          <w:sz w:val="24"/>
          <w:szCs w:val="24"/>
        </w:rPr>
      </w:pPr>
      <w:r w:rsidRPr="00DF147A">
        <w:rPr>
          <w:caps w:val="0"/>
          <w:sz w:val="24"/>
          <w:szCs w:val="24"/>
        </w:rPr>
        <w:lastRenderedPageBreak/>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DF147A" w:rsidRDefault="00533F1E" w:rsidP="00DF147A">
      <w:pPr>
        <w:pStyle w:val="afe"/>
        <w:spacing w:line="240" w:lineRule="auto"/>
        <w:ind w:firstLine="709"/>
        <w:rPr>
          <w:sz w:val="24"/>
          <w:szCs w:val="24"/>
        </w:rPr>
      </w:pPr>
      <w:r w:rsidRPr="00DF147A">
        <w:rPr>
          <w:caps w:val="0"/>
          <w:sz w:val="24"/>
          <w:szCs w:val="24"/>
        </w:rPr>
        <w:t>1. Создание экологически безопасной, здоровьесберегающей инфраструктуры общеобразовательной организации.</w:t>
      </w:r>
    </w:p>
    <w:p w:rsidR="00533F1E" w:rsidRPr="00DF147A" w:rsidRDefault="00533F1E" w:rsidP="00DF147A">
      <w:pPr>
        <w:pStyle w:val="afe"/>
        <w:spacing w:line="240" w:lineRule="auto"/>
        <w:ind w:firstLine="709"/>
        <w:rPr>
          <w:sz w:val="24"/>
          <w:szCs w:val="24"/>
        </w:rPr>
      </w:pPr>
      <w:r w:rsidRPr="00DF147A">
        <w:rPr>
          <w:caps w:val="0"/>
          <w:sz w:val="24"/>
          <w:szCs w:val="24"/>
        </w:rPr>
        <w:t>2. Реализация программы формирования экологической культуры и здорового образа жизни в урочной деятельности.</w:t>
      </w:r>
    </w:p>
    <w:p w:rsidR="00533F1E" w:rsidRPr="00DF147A" w:rsidRDefault="00533F1E" w:rsidP="00DF147A">
      <w:pPr>
        <w:pStyle w:val="afe"/>
        <w:spacing w:line="240" w:lineRule="auto"/>
        <w:ind w:firstLine="709"/>
        <w:rPr>
          <w:sz w:val="24"/>
          <w:szCs w:val="24"/>
        </w:rPr>
      </w:pPr>
      <w:r w:rsidRPr="00DF147A">
        <w:rPr>
          <w:caps w:val="0"/>
          <w:sz w:val="24"/>
          <w:szCs w:val="24"/>
        </w:rPr>
        <w:t>3. Реализация программы формирования экологической культуры и здорового образа жизни во внеурочной деятельности.</w:t>
      </w:r>
    </w:p>
    <w:p w:rsidR="00533F1E" w:rsidRPr="00DF147A" w:rsidRDefault="00533F1E" w:rsidP="00DF147A">
      <w:pPr>
        <w:pStyle w:val="afe"/>
        <w:spacing w:line="240" w:lineRule="auto"/>
        <w:ind w:firstLine="709"/>
        <w:rPr>
          <w:sz w:val="24"/>
          <w:szCs w:val="24"/>
        </w:rPr>
      </w:pPr>
      <w:r w:rsidRPr="00DF147A">
        <w:rPr>
          <w:caps w:val="0"/>
          <w:sz w:val="24"/>
          <w:szCs w:val="24"/>
        </w:rPr>
        <w:t>4. Работа с родителями (законными представителями).</w:t>
      </w:r>
    </w:p>
    <w:p w:rsidR="00533F1E" w:rsidRPr="00DF147A" w:rsidRDefault="00533F1E" w:rsidP="00DF147A">
      <w:pPr>
        <w:pStyle w:val="afe"/>
        <w:spacing w:line="240" w:lineRule="auto"/>
        <w:ind w:firstLine="709"/>
        <w:rPr>
          <w:sz w:val="24"/>
          <w:szCs w:val="24"/>
        </w:rPr>
      </w:pPr>
      <w:r w:rsidRPr="00DF147A">
        <w:rPr>
          <w:caps w:val="0"/>
          <w:sz w:val="24"/>
          <w:szCs w:val="24"/>
        </w:rPr>
        <w:t>5. Просветительская и методическая работа со специалистами общеобразовательной организации.</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организацию качественного горячего питания обучающихся, в том числе горячих завтраков;</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наличие помещений для медицинского персонала;</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w:t>
      </w:r>
      <w:r w:rsidRPr="00DF147A">
        <w:rPr>
          <w:rFonts w:ascii="Times New Roman" w:hAnsi="Times New Roman"/>
          <w:sz w:val="24"/>
          <w:szCs w:val="24"/>
          <w:lang w:val="en-US"/>
        </w:rPr>
        <w:t> </w:t>
      </w:r>
      <w:r w:rsidRPr="00DF147A">
        <w:rPr>
          <w:rFonts w:ascii="Times New Roman" w:hAnsi="Times New Roman"/>
          <w:sz w:val="24"/>
          <w:szCs w:val="24"/>
        </w:rPr>
        <w:t>наличие необходимого (в расчёте на количество обучающихся) и ква</w:t>
      </w:r>
      <w:r w:rsidRPr="00DF147A">
        <w:rPr>
          <w:rFonts w:ascii="Times New Roman" w:hAnsi="Times New Roman"/>
          <w:sz w:val="24"/>
          <w:szCs w:val="24"/>
        </w:rPr>
        <w:softHyphen/>
        <w:t>ли</w:t>
      </w:r>
      <w:r w:rsidRPr="00DF147A">
        <w:rPr>
          <w:rFonts w:ascii="Times New Roman" w:hAnsi="Times New Roman"/>
          <w:sz w:val="24"/>
          <w:szCs w:val="24"/>
        </w:rPr>
        <w:softHyphen/>
        <w:t>фи</w:t>
      </w:r>
      <w:r w:rsidRPr="00DF147A">
        <w:rPr>
          <w:rFonts w:ascii="Times New Roman" w:hAnsi="Times New Roman"/>
          <w:sz w:val="24"/>
          <w:szCs w:val="24"/>
        </w:rPr>
        <w:softHyphen/>
        <w:t>цированного состава специалистов, обеспечивающих оздоровительную ра</w:t>
      </w:r>
      <w:r w:rsidRPr="00DF147A">
        <w:rPr>
          <w:rFonts w:ascii="Times New Roman" w:hAnsi="Times New Roman"/>
          <w:sz w:val="24"/>
          <w:szCs w:val="24"/>
        </w:rPr>
        <w:softHyphen/>
        <w:t>боту с обучающимися (логопеды, учителя физической культуры, пси</w:t>
      </w:r>
      <w:r w:rsidRPr="00DF147A">
        <w:rPr>
          <w:rFonts w:ascii="Times New Roman" w:hAnsi="Times New Roman"/>
          <w:sz w:val="24"/>
          <w:szCs w:val="24"/>
        </w:rPr>
        <w:softHyphen/>
        <w:t>хо</w:t>
      </w:r>
      <w:r w:rsidRPr="00DF147A">
        <w:rPr>
          <w:rFonts w:ascii="Times New Roman" w:hAnsi="Times New Roman"/>
          <w:sz w:val="24"/>
          <w:szCs w:val="24"/>
        </w:rPr>
        <w:softHyphen/>
        <w:t>ло</w:t>
      </w:r>
      <w:r w:rsidRPr="00DF147A">
        <w:rPr>
          <w:rFonts w:ascii="Times New Roman" w:hAnsi="Times New Roman"/>
          <w:sz w:val="24"/>
          <w:szCs w:val="24"/>
        </w:rPr>
        <w:softHyphen/>
        <w:t>ги, медицинские работники).</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33F1E" w:rsidRPr="00DF147A" w:rsidRDefault="00533F1E" w:rsidP="00DF147A">
      <w:pPr>
        <w:spacing w:after="0" w:line="240" w:lineRule="auto"/>
        <w:ind w:firstLine="709"/>
        <w:jc w:val="both"/>
        <w:rPr>
          <w:rFonts w:ascii="Times New Roman" w:hAnsi="Times New Roman" w:cs="Times New Roman"/>
          <w:color w:val="000000"/>
          <w:sz w:val="24"/>
          <w:szCs w:val="24"/>
          <w:u w:val="single"/>
        </w:rPr>
      </w:pPr>
      <w:r w:rsidRPr="00DF147A">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DF147A" w:rsidRDefault="00533F1E" w:rsidP="00DF147A">
      <w:pPr>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Программа реализуется на межпредметной основе путем интеграции в со</w:t>
      </w:r>
      <w:r w:rsidRPr="00DF147A">
        <w:rPr>
          <w:rFonts w:ascii="Times New Roman" w:hAnsi="Times New Roman" w:cs="Times New Roman"/>
          <w:color w:val="000000"/>
          <w:sz w:val="24"/>
          <w:szCs w:val="24"/>
        </w:rPr>
        <w:softHyphen/>
        <w:t>де</w:t>
      </w:r>
      <w:r w:rsidRPr="00DF147A">
        <w:rPr>
          <w:rFonts w:ascii="Times New Roman" w:hAnsi="Times New Roman" w:cs="Times New Roman"/>
          <w:color w:val="000000"/>
          <w:sz w:val="24"/>
          <w:szCs w:val="24"/>
        </w:rPr>
        <w:softHyphen/>
        <w:t>р</w:t>
      </w:r>
      <w:r w:rsidRPr="00DF147A">
        <w:rPr>
          <w:rFonts w:ascii="Times New Roman" w:hAnsi="Times New Roman" w:cs="Times New Roman"/>
          <w:color w:val="000000"/>
          <w:sz w:val="24"/>
          <w:szCs w:val="24"/>
        </w:rPr>
        <w:softHyphen/>
        <w:t>жание ба</w:t>
      </w:r>
      <w:r w:rsidRPr="00DF147A">
        <w:rPr>
          <w:rFonts w:ascii="Times New Roman" w:hAnsi="Times New Roman" w:cs="Times New Roman"/>
          <w:color w:val="000000"/>
          <w:sz w:val="24"/>
          <w:szCs w:val="24"/>
        </w:rPr>
        <w:softHyphen/>
        <w:t>зовых учебных предметов разделов и тем, способствующих фо</w:t>
      </w:r>
      <w:r w:rsidRPr="00DF147A">
        <w:rPr>
          <w:rFonts w:ascii="Times New Roman" w:hAnsi="Times New Roman" w:cs="Times New Roman"/>
          <w:color w:val="000000"/>
          <w:sz w:val="24"/>
          <w:szCs w:val="24"/>
        </w:rPr>
        <w:softHyphen/>
        <w:t>р</w:t>
      </w:r>
      <w:r w:rsidRPr="00DF147A">
        <w:rPr>
          <w:rFonts w:ascii="Times New Roman" w:hAnsi="Times New Roman" w:cs="Times New Roman"/>
          <w:color w:val="000000"/>
          <w:sz w:val="24"/>
          <w:szCs w:val="24"/>
        </w:rPr>
        <w:softHyphen/>
        <w:t>ми</w:t>
      </w:r>
      <w:r w:rsidRPr="00DF147A">
        <w:rPr>
          <w:rFonts w:ascii="Times New Roman" w:hAnsi="Times New Roman" w:cs="Times New Roman"/>
          <w:color w:val="000000"/>
          <w:sz w:val="24"/>
          <w:szCs w:val="24"/>
        </w:rPr>
        <w:softHyphen/>
        <w:t>рованию у обу</w:t>
      </w:r>
      <w:r w:rsidRPr="00DF147A">
        <w:rPr>
          <w:rFonts w:ascii="Times New Roman" w:hAnsi="Times New Roman" w:cs="Times New Roman"/>
          <w:color w:val="000000"/>
          <w:sz w:val="24"/>
          <w:szCs w:val="24"/>
        </w:rPr>
        <w:softHyphen/>
        <w:t>ча</w:t>
      </w:r>
      <w:r w:rsidRPr="00DF147A">
        <w:rPr>
          <w:rFonts w:ascii="Times New Roman" w:hAnsi="Times New Roman" w:cs="Times New Roman"/>
          <w:color w:val="000000"/>
          <w:sz w:val="24"/>
          <w:szCs w:val="24"/>
        </w:rPr>
        <w:softHyphen/>
        <w:t>ю</w:t>
      </w:r>
      <w:r w:rsidRPr="00DF147A">
        <w:rPr>
          <w:rFonts w:ascii="Times New Roman" w:hAnsi="Times New Roman" w:cs="Times New Roman"/>
          <w:color w:val="000000"/>
          <w:sz w:val="24"/>
          <w:szCs w:val="24"/>
        </w:rPr>
        <w:softHyphen/>
        <w:t>щи</w:t>
      </w:r>
      <w:r w:rsidRPr="00DF147A">
        <w:rPr>
          <w:rFonts w:ascii="Times New Roman" w:hAnsi="Times New Roman" w:cs="Times New Roman"/>
          <w:color w:val="000000"/>
          <w:sz w:val="24"/>
          <w:szCs w:val="24"/>
        </w:rPr>
        <w:softHyphen/>
        <w:t xml:space="preserve">хся с </w:t>
      </w:r>
      <w:r w:rsidR="00F43BBB" w:rsidRPr="00DF147A">
        <w:rPr>
          <w:rFonts w:ascii="Times New Roman" w:hAnsi="Times New Roman" w:cs="Times New Roman"/>
          <w:color w:val="000000"/>
          <w:sz w:val="24"/>
          <w:szCs w:val="24"/>
        </w:rPr>
        <w:t xml:space="preserve">РАС </w:t>
      </w:r>
      <w:r w:rsidRPr="00DF147A">
        <w:rPr>
          <w:rFonts w:ascii="Times New Roman" w:hAnsi="Times New Roman" w:cs="Times New Roman"/>
          <w:color w:val="000000"/>
          <w:sz w:val="24"/>
          <w:szCs w:val="24"/>
        </w:rPr>
        <w:t>основ эко</w:t>
      </w:r>
      <w:r w:rsidRPr="00DF147A">
        <w:rPr>
          <w:rFonts w:ascii="Times New Roman" w:hAnsi="Times New Roman" w:cs="Times New Roman"/>
          <w:color w:val="000000"/>
          <w:sz w:val="24"/>
          <w:szCs w:val="24"/>
        </w:rPr>
        <w:softHyphen/>
        <w:t>ло</w:t>
      </w:r>
      <w:r w:rsidRPr="00DF147A">
        <w:rPr>
          <w:rFonts w:ascii="Times New Roman" w:hAnsi="Times New Roman" w:cs="Times New Roman"/>
          <w:color w:val="000000"/>
          <w:sz w:val="24"/>
          <w:szCs w:val="24"/>
        </w:rPr>
        <w:softHyphen/>
        <w:t>ги</w:t>
      </w:r>
      <w:r w:rsidRPr="00DF147A">
        <w:rPr>
          <w:rFonts w:ascii="Times New Roman" w:hAnsi="Times New Roman" w:cs="Times New Roman"/>
          <w:color w:val="000000"/>
          <w:sz w:val="24"/>
          <w:szCs w:val="24"/>
        </w:rPr>
        <w:softHyphen/>
        <w:t>че</w:t>
      </w:r>
      <w:r w:rsidRPr="00DF147A">
        <w:rPr>
          <w:rFonts w:ascii="Times New Roman" w:hAnsi="Times New Roman" w:cs="Times New Roman"/>
          <w:color w:val="000000"/>
          <w:sz w:val="24"/>
          <w:szCs w:val="24"/>
        </w:rPr>
        <w:softHyphen/>
        <w:t>с</w:t>
      </w:r>
      <w:r w:rsidRPr="00DF147A">
        <w:rPr>
          <w:rFonts w:ascii="Times New Roman" w:hAnsi="Times New Roman" w:cs="Times New Roman"/>
          <w:color w:val="000000"/>
          <w:sz w:val="24"/>
          <w:szCs w:val="24"/>
        </w:rPr>
        <w:softHyphen/>
        <w:t>кой культуры, установки на здоровый и без</w:t>
      </w:r>
      <w:r w:rsidRPr="00DF147A">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DF147A">
        <w:rPr>
          <w:rFonts w:ascii="Times New Roman" w:hAnsi="Times New Roman" w:cs="Times New Roman"/>
          <w:color w:val="000000"/>
          <w:sz w:val="24"/>
          <w:szCs w:val="24"/>
        </w:rPr>
        <w:softHyphen/>
        <w:t>зи</w:t>
      </w:r>
      <w:r w:rsidRPr="00DF147A">
        <w:rPr>
          <w:rFonts w:ascii="Times New Roman" w:hAnsi="Times New Roman" w:cs="Times New Roman"/>
          <w:color w:val="000000"/>
          <w:sz w:val="24"/>
          <w:szCs w:val="24"/>
        </w:rPr>
        <w:softHyphen/>
        <w:t>ческая культура», «Мир природы и человека»,  а также «Ручной труд»</w:t>
      </w:r>
      <w:r w:rsidR="00F43BBB" w:rsidRPr="00DF147A">
        <w:rPr>
          <w:rFonts w:ascii="Times New Roman" w:hAnsi="Times New Roman" w:cs="Times New Roman"/>
          <w:color w:val="000000"/>
          <w:sz w:val="24"/>
          <w:szCs w:val="24"/>
        </w:rPr>
        <w:t>.</w:t>
      </w:r>
    </w:p>
    <w:p w:rsidR="00533F1E" w:rsidRPr="00DF147A" w:rsidRDefault="00533F1E" w:rsidP="00DF147A">
      <w:pPr>
        <w:pStyle w:val="afe"/>
        <w:spacing w:line="240" w:lineRule="auto"/>
        <w:ind w:firstLine="709"/>
        <w:rPr>
          <w:sz w:val="24"/>
          <w:szCs w:val="24"/>
          <w:u w:val="single"/>
        </w:rPr>
      </w:pPr>
      <w:r w:rsidRPr="00DF147A">
        <w:rPr>
          <w:caps w:val="0"/>
          <w:sz w:val="24"/>
          <w:szCs w:val="24"/>
          <w:u w:val="single"/>
        </w:rPr>
        <w:t>Реализация программы формирования экологической культурыи здорового образа жизни во внеурочной деятельности</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экологической культуры, здорового и безопасного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за жизни  осуществляется во внеурочной деятельности во всех направлениях (со</w:t>
      </w:r>
      <w:r w:rsidRPr="00DF147A">
        <w:rPr>
          <w:rFonts w:ascii="Times New Roman" w:hAnsi="Times New Roman" w:cs="Times New Roman"/>
          <w:sz w:val="24"/>
          <w:szCs w:val="24"/>
        </w:rPr>
        <w:softHyphen/>
        <w:t>циальном, духовно-нравственном, спортивно-оздоровительном, об</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куль</w:t>
      </w:r>
      <w:r w:rsidRPr="00DF147A">
        <w:rPr>
          <w:rFonts w:ascii="Times New Roman" w:hAnsi="Times New Roman" w:cs="Times New Roman"/>
          <w:sz w:val="24"/>
          <w:szCs w:val="24"/>
        </w:rPr>
        <w:softHyphen/>
        <w:t>ту</w:t>
      </w:r>
      <w:r w:rsidRPr="00DF147A">
        <w:rPr>
          <w:rFonts w:ascii="Times New Roman" w:hAnsi="Times New Roman" w:cs="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та</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ляющей).</w:t>
      </w:r>
    </w:p>
    <w:p w:rsidR="00533F1E" w:rsidRPr="00DF147A" w:rsidRDefault="00533F1E" w:rsidP="00DF147A">
      <w:pPr>
        <w:pStyle w:val="Pa7"/>
        <w:spacing w:line="240" w:lineRule="auto"/>
        <w:ind w:firstLine="709"/>
        <w:jc w:val="both"/>
        <w:rPr>
          <w:color w:val="000000"/>
        </w:rPr>
      </w:pPr>
      <w:r w:rsidRPr="00DF147A">
        <w:t>Спортивно-оздоровительная деятельность является важнейшим на</w:t>
      </w:r>
      <w:r w:rsidRPr="00DF147A">
        <w:softHyphen/>
        <w:t>пра</w:t>
      </w:r>
      <w:r w:rsidRPr="00DF147A">
        <w:softHyphen/>
        <w:t>в</w:t>
      </w:r>
      <w:r w:rsidRPr="00DF147A">
        <w:softHyphen/>
        <w:t>ле</w:t>
      </w:r>
      <w:r w:rsidRPr="00DF147A">
        <w:softHyphen/>
        <w:t>нием внеуро</w:t>
      </w:r>
      <w:r w:rsidRPr="00DF147A">
        <w:softHyphen/>
        <w:t xml:space="preserve">чной деятельности обучающихся с </w:t>
      </w:r>
      <w:r w:rsidR="00F43BBB" w:rsidRPr="00DF147A">
        <w:t>РАС</w:t>
      </w:r>
      <w:r w:rsidRPr="00DF147A">
        <w:t>, основная цель которой создание условий, способствующих гармоничному фи</w:t>
      </w:r>
      <w:r w:rsidRPr="00DF147A">
        <w:softHyphen/>
        <w:t>зи</w:t>
      </w:r>
      <w:r w:rsidRPr="00DF147A">
        <w:softHyphen/>
        <w:t>чес</w:t>
      </w:r>
      <w:r w:rsidRPr="00DF147A">
        <w:softHyphen/>
        <w:t xml:space="preserve">кому, нравственному и социальному развитию личности обучающегося </w:t>
      </w:r>
      <w:r w:rsidR="00F43BBB" w:rsidRPr="00DF147A">
        <w:t>ср</w:t>
      </w:r>
      <w:r w:rsidRPr="00DF147A">
        <w:t>едствами физической культуры, фо</w:t>
      </w:r>
      <w:r w:rsidRPr="00DF147A">
        <w:softHyphen/>
        <w:t>р</w:t>
      </w:r>
      <w:r w:rsidRPr="00DF147A">
        <w:softHyphen/>
        <w:t>ми</w:t>
      </w:r>
      <w:r w:rsidRPr="00DF147A">
        <w:softHyphen/>
        <w:t>ро</w:t>
      </w:r>
      <w:r w:rsidRPr="00DF147A">
        <w:softHyphen/>
        <w:t>ванию культуры здорового и безопасного образа жизни.</w:t>
      </w:r>
      <w:r w:rsidRPr="00DF147A">
        <w:rPr>
          <w:color w:val="000000"/>
        </w:rPr>
        <w:t xml:space="preserve"> Взаимодействие урочной и внеурочной деятельности в спортивно-оздоровительном направлении способствует усиле</w:t>
      </w:r>
      <w:r w:rsidRPr="00DF147A">
        <w:rPr>
          <w:color w:val="000000"/>
        </w:rPr>
        <w:softHyphen/>
        <w:t>нию оздоровительного эффекта, достигаемого в ходе активного использования обучаю</w:t>
      </w:r>
      <w:r w:rsidRPr="00DF147A">
        <w:rPr>
          <w:color w:val="000000"/>
        </w:rPr>
        <w:softHyphen/>
        <w:t>щи</w:t>
      </w:r>
      <w:r w:rsidRPr="00DF147A">
        <w:rPr>
          <w:color w:val="000000"/>
        </w:rPr>
        <w:softHyphen/>
        <w:t>мися с</w:t>
      </w:r>
      <w:r w:rsidR="00F43BBB" w:rsidRPr="00DF147A">
        <w:rPr>
          <w:color w:val="000000"/>
        </w:rPr>
        <w:t xml:space="preserve"> РАС </w:t>
      </w:r>
      <w:r w:rsidRPr="00DF147A">
        <w:rPr>
          <w:color w:val="000000"/>
        </w:rPr>
        <w:t>освоенных знаний, спо</w:t>
      </w:r>
      <w:r w:rsidRPr="00DF147A">
        <w:rPr>
          <w:color w:val="000000"/>
        </w:rPr>
        <w:softHyphen/>
        <w:t>собов и физических упражнений в физкультурно-оздоровительных мероприятиях, режи</w:t>
      </w:r>
      <w:r w:rsidRPr="00DF147A">
        <w:rPr>
          <w:color w:val="000000"/>
        </w:rPr>
        <w:softHyphen/>
        <w:t xml:space="preserve">ме дня, самостоятельных занятиях физическими упражнениями. </w:t>
      </w:r>
      <w:r w:rsidRPr="00DF147A">
        <w:t>Образовательные орга</w:t>
      </w:r>
      <w:r w:rsidRPr="00DF147A">
        <w:softHyphen/>
        <w:t>ни</w:t>
      </w:r>
      <w:r w:rsidRPr="00DF147A">
        <w:softHyphen/>
        <w:t xml:space="preserve">зации </w:t>
      </w:r>
      <w:r w:rsidRPr="00DF147A">
        <w:rPr>
          <w:color w:val="000000"/>
        </w:rPr>
        <w:t>должны предусмотреть:</w:t>
      </w:r>
    </w:p>
    <w:p w:rsidR="00533F1E" w:rsidRPr="00DF147A" w:rsidRDefault="00533F1E" w:rsidP="00DF147A">
      <w:pPr>
        <w:pStyle w:val="afe"/>
        <w:spacing w:line="240" w:lineRule="auto"/>
        <w:ind w:firstLine="709"/>
        <w:rPr>
          <w:sz w:val="24"/>
          <w:szCs w:val="24"/>
        </w:rPr>
      </w:pPr>
      <w:r w:rsidRPr="00DF147A">
        <w:rPr>
          <w:sz w:val="24"/>
          <w:szCs w:val="24"/>
          <w:lang w:val="en-US"/>
        </w:rPr>
        <w:lastRenderedPageBreak/>
        <w:t> </w:t>
      </w:r>
      <w:r w:rsidRPr="00DF147A">
        <w:rPr>
          <w:caps w:val="0"/>
          <w:sz w:val="24"/>
          <w:szCs w:val="24"/>
        </w:rPr>
        <w:t>организацию работы спортивных секций и создание условий для их эффективного функционирования;</w:t>
      </w:r>
    </w:p>
    <w:p w:rsidR="00533F1E" w:rsidRPr="00DF147A" w:rsidRDefault="00533F1E" w:rsidP="00DF147A">
      <w:pPr>
        <w:pStyle w:val="afe"/>
        <w:spacing w:line="240" w:lineRule="auto"/>
        <w:ind w:firstLine="709"/>
        <w:rPr>
          <w:sz w:val="24"/>
          <w:szCs w:val="24"/>
        </w:rPr>
      </w:pPr>
      <w:r w:rsidRPr="00DF147A">
        <w:rPr>
          <w:sz w:val="24"/>
          <w:szCs w:val="24"/>
          <w:lang w:val="en-US"/>
        </w:rPr>
        <w:t> </w:t>
      </w:r>
      <w:r w:rsidRPr="00DF147A">
        <w:rPr>
          <w:caps w:val="0"/>
          <w:sz w:val="24"/>
          <w:szCs w:val="24"/>
        </w:rPr>
        <w:t>регулярное проведение спортивно-оздоровительных мероприятий (дней спорта, соревнований, олимпиад, походов и т. п.).</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проведение просветительской работы с обучающимися с </w:t>
      </w:r>
      <w:r w:rsidR="00F43BBB"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33F1E" w:rsidRPr="00DF147A" w:rsidRDefault="00533F1E" w:rsidP="00DF147A">
      <w:pPr>
        <w:pStyle w:val="a7"/>
        <w:spacing w:after="0" w:line="240" w:lineRule="auto"/>
        <w:ind w:firstLine="709"/>
        <w:jc w:val="both"/>
        <w:rPr>
          <w:rStyle w:val="15"/>
          <w:rFonts w:cs="Times New Roman"/>
          <w:i w:val="0"/>
          <w:sz w:val="24"/>
          <w:szCs w:val="24"/>
          <w:u w:val="single"/>
        </w:rPr>
      </w:pPr>
      <w:r w:rsidRPr="00DF147A">
        <w:rPr>
          <w:rStyle w:val="15"/>
          <w:rFonts w:cs="Times New Roman"/>
          <w:i w:val="0"/>
          <w:caps w:val="0"/>
          <w:sz w:val="24"/>
          <w:szCs w:val="24"/>
          <w:u w:val="single"/>
        </w:rPr>
        <w:t>Реализация  дополнительных программ</w:t>
      </w:r>
    </w:p>
    <w:p w:rsidR="00533F1E" w:rsidRPr="00DF147A" w:rsidRDefault="00533F1E" w:rsidP="00DF147A">
      <w:pPr>
        <w:pStyle w:val="a7"/>
        <w:spacing w:after="0" w:line="240" w:lineRule="auto"/>
        <w:ind w:firstLine="709"/>
        <w:jc w:val="both"/>
        <w:rPr>
          <w:rStyle w:val="15"/>
          <w:rFonts w:cs="Times New Roman"/>
          <w:i w:val="0"/>
          <w:sz w:val="24"/>
          <w:szCs w:val="24"/>
        </w:rPr>
      </w:pPr>
      <w:r w:rsidRPr="00DF147A">
        <w:rPr>
          <w:rStyle w:val="15"/>
          <w:rFonts w:cs="Times New Roman"/>
          <w:i w:val="0"/>
          <w:caps w:val="0"/>
          <w:sz w:val="24"/>
          <w:szCs w:val="24"/>
        </w:rPr>
        <w:t>В рамках указанных направлений внеурочной работы разрабатываются до</w:t>
      </w:r>
      <w:r w:rsidRPr="00DF147A">
        <w:rPr>
          <w:rStyle w:val="15"/>
          <w:rFonts w:cs="Times New Roman"/>
          <w:i w:val="0"/>
          <w:caps w:val="0"/>
          <w:sz w:val="24"/>
          <w:szCs w:val="24"/>
        </w:rPr>
        <w:softHyphen/>
        <w:t>пол</w:t>
      </w:r>
      <w:r w:rsidRPr="00DF147A">
        <w:rPr>
          <w:rStyle w:val="15"/>
          <w:rFonts w:cs="Times New Roman"/>
          <w:i w:val="0"/>
          <w:caps w:val="0"/>
          <w:sz w:val="24"/>
          <w:szCs w:val="24"/>
        </w:rPr>
        <w:softHyphen/>
        <w:t>ни</w:t>
      </w:r>
      <w:r w:rsidRPr="00DF147A">
        <w:rPr>
          <w:rStyle w:val="15"/>
          <w:rFonts w:cs="Times New Roman"/>
          <w:i w:val="0"/>
          <w:caps w:val="0"/>
          <w:sz w:val="24"/>
          <w:szCs w:val="24"/>
        </w:rPr>
        <w:softHyphen/>
        <w:t>тель</w:t>
      </w:r>
      <w:r w:rsidRPr="00DF147A">
        <w:rPr>
          <w:rStyle w:val="15"/>
          <w:rFonts w:cs="Times New Roman"/>
          <w:i w:val="0"/>
          <w:caps w:val="0"/>
          <w:sz w:val="24"/>
          <w:szCs w:val="24"/>
        </w:rPr>
        <w:softHyphen/>
        <w:t xml:space="preserve">ные программы экологического воспитания обучающихся с </w:t>
      </w:r>
      <w:r w:rsidR="00F43BBB" w:rsidRPr="00DF147A">
        <w:rPr>
          <w:rStyle w:val="15"/>
          <w:rFonts w:cs="Times New Roman"/>
          <w:i w:val="0"/>
          <w:caps w:val="0"/>
          <w:sz w:val="24"/>
          <w:szCs w:val="24"/>
        </w:rPr>
        <w:t xml:space="preserve">РАС </w:t>
      </w:r>
      <w:r w:rsidRPr="00DF147A">
        <w:rPr>
          <w:rStyle w:val="15"/>
          <w:rFonts w:cs="Times New Roman"/>
          <w:i w:val="0"/>
          <w:caps w:val="0"/>
          <w:sz w:val="24"/>
          <w:szCs w:val="24"/>
        </w:rPr>
        <w:t>и формирования</w:t>
      </w:r>
      <w:r w:rsidR="00F43BBB" w:rsidRPr="00DF147A">
        <w:rPr>
          <w:rStyle w:val="15"/>
          <w:rFonts w:cs="Times New Roman"/>
          <w:i w:val="0"/>
          <w:caps w:val="0"/>
          <w:sz w:val="24"/>
          <w:szCs w:val="24"/>
        </w:rPr>
        <w:t xml:space="preserve"> у них </w:t>
      </w:r>
      <w:r w:rsidRPr="00DF147A">
        <w:rPr>
          <w:rStyle w:val="15"/>
          <w:rFonts w:cs="Times New Roman"/>
          <w:i w:val="0"/>
          <w:caps w:val="0"/>
          <w:sz w:val="24"/>
          <w:szCs w:val="24"/>
        </w:rPr>
        <w:t>основ безопасной жи</w:t>
      </w:r>
      <w:r w:rsidRPr="00DF147A">
        <w:rPr>
          <w:rStyle w:val="15"/>
          <w:rFonts w:cs="Times New Roman"/>
          <w:i w:val="0"/>
          <w:caps w:val="0"/>
          <w:sz w:val="24"/>
          <w:szCs w:val="24"/>
        </w:rPr>
        <w:softHyphen/>
        <w:t>з</w:t>
      </w:r>
      <w:r w:rsidRPr="00DF147A">
        <w:rPr>
          <w:rStyle w:val="15"/>
          <w:rFonts w:cs="Times New Roman"/>
          <w:i w:val="0"/>
          <w:caps w:val="0"/>
          <w:sz w:val="24"/>
          <w:szCs w:val="24"/>
        </w:rPr>
        <w:softHyphen/>
        <w:t>не</w:t>
      </w:r>
      <w:r w:rsidRPr="00DF147A">
        <w:rPr>
          <w:rStyle w:val="15"/>
          <w:rFonts w:cs="Times New Roman"/>
          <w:i w:val="0"/>
          <w:caps w:val="0"/>
          <w:sz w:val="24"/>
          <w:szCs w:val="24"/>
        </w:rPr>
        <w:softHyphen/>
        <w:t>де</w:t>
      </w:r>
      <w:r w:rsidRPr="00DF147A">
        <w:rPr>
          <w:rStyle w:val="15"/>
          <w:rFonts w:cs="Times New Roman"/>
          <w:i w:val="0"/>
          <w:caps w:val="0"/>
          <w:sz w:val="24"/>
          <w:szCs w:val="24"/>
        </w:rPr>
        <w:softHyphen/>
        <w:t>я</w:t>
      </w:r>
      <w:r w:rsidRPr="00DF147A">
        <w:rPr>
          <w:rStyle w:val="15"/>
          <w:rFonts w:cs="Times New Roman"/>
          <w:i w:val="0"/>
          <w:caps w:val="0"/>
          <w:sz w:val="24"/>
          <w:szCs w:val="24"/>
        </w:rPr>
        <w:softHyphen/>
        <w:t>тель</w:t>
      </w:r>
      <w:r w:rsidRPr="00DF147A">
        <w:rPr>
          <w:rStyle w:val="15"/>
          <w:rFonts w:cs="Times New Roman"/>
          <w:i w:val="0"/>
          <w:caps w:val="0"/>
          <w:sz w:val="24"/>
          <w:szCs w:val="24"/>
        </w:rPr>
        <w:softHyphen/>
        <w:t>но</w:t>
      </w:r>
      <w:r w:rsidRPr="00DF147A">
        <w:rPr>
          <w:rStyle w:val="15"/>
          <w:rFonts w:cs="Times New Roman"/>
          <w:i w:val="0"/>
          <w:caps w:val="0"/>
          <w:sz w:val="24"/>
          <w:szCs w:val="24"/>
        </w:rPr>
        <w:softHyphen/>
        <w:t>с</w:t>
      </w:r>
      <w:r w:rsidRPr="00DF147A">
        <w:rPr>
          <w:rStyle w:val="15"/>
          <w:rFonts w:cs="Times New Roman"/>
          <w:i w:val="0"/>
          <w:caps w:val="0"/>
          <w:sz w:val="24"/>
          <w:szCs w:val="24"/>
        </w:rPr>
        <w:softHyphen/>
        <w:t>ти.</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Во внеурочной деятельности экологическое воспитание осу</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ля</w:t>
      </w:r>
      <w:r w:rsidRPr="00DF147A">
        <w:rPr>
          <w:rFonts w:ascii="Times New Roman" w:hAnsi="Times New Roman" w:cs="Times New Roman"/>
          <w:sz w:val="24"/>
          <w:szCs w:val="24"/>
        </w:rPr>
        <w:softHyphen/>
        <w:t>ет</w:t>
      </w:r>
      <w:r w:rsidRPr="00DF147A">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3F1E" w:rsidRPr="00DF147A" w:rsidRDefault="00533F1E" w:rsidP="00DF147A">
      <w:pPr>
        <w:pStyle w:val="a7"/>
        <w:spacing w:after="0" w:line="240" w:lineRule="auto"/>
        <w:ind w:firstLine="709"/>
        <w:jc w:val="both"/>
        <w:rPr>
          <w:rStyle w:val="15"/>
          <w:rFonts w:cs="Times New Roman"/>
          <w:i w:val="0"/>
          <w:sz w:val="24"/>
          <w:szCs w:val="24"/>
        </w:rPr>
      </w:pPr>
      <w:r w:rsidRPr="00DF147A">
        <w:rPr>
          <w:rStyle w:val="15"/>
          <w:rFonts w:cs="Times New Roman"/>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w:t>
      </w:r>
      <w:r w:rsidR="00F43BBB" w:rsidRPr="00DF147A">
        <w:rPr>
          <w:rStyle w:val="15"/>
          <w:rFonts w:cs="Times New Roman"/>
          <w:i w:val="0"/>
          <w:caps w:val="0"/>
          <w:sz w:val="24"/>
          <w:szCs w:val="24"/>
        </w:rPr>
        <w:t xml:space="preserve">РАС.  </w:t>
      </w:r>
    </w:p>
    <w:p w:rsidR="00533F1E" w:rsidRPr="00DF147A" w:rsidRDefault="00533F1E" w:rsidP="00DF147A">
      <w:pPr>
        <w:pStyle w:val="a7"/>
        <w:spacing w:after="0" w:line="240" w:lineRule="auto"/>
        <w:ind w:firstLine="709"/>
        <w:jc w:val="both"/>
        <w:rPr>
          <w:rFonts w:ascii="Times New Roman" w:hAnsi="Times New Roman" w:cs="Times New Roman"/>
          <w:color w:val="333333"/>
          <w:sz w:val="24"/>
          <w:szCs w:val="24"/>
        </w:rPr>
      </w:pPr>
      <w:r w:rsidRPr="00DF147A">
        <w:rPr>
          <w:rStyle w:val="15"/>
          <w:rFonts w:cs="Times New Roman"/>
          <w:i w:val="0"/>
          <w:caps w:val="0"/>
          <w:sz w:val="24"/>
          <w:szCs w:val="24"/>
        </w:rPr>
        <w:t xml:space="preserve">В содержании программ должно быть предусмотрено расширение представлений обучающихся с </w:t>
      </w:r>
      <w:r w:rsidR="00F43BBB" w:rsidRPr="00DF147A">
        <w:rPr>
          <w:rStyle w:val="15"/>
          <w:rFonts w:cs="Times New Roman"/>
          <w:i w:val="0"/>
          <w:caps w:val="0"/>
          <w:sz w:val="24"/>
          <w:szCs w:val="24"/>
        </w:rPr>
        <w:t xml:space="preserve">РАС </w:t>
      </w:r>
      <w:r w:rsidRPr="00DF147A">
        <w:rPr>
          <w:rStyle w:val="15"/>
          <w:rFonts w:cs="Times New Roman"/>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DF147A">
        <w:rPr>
          <w:rFonts w:ascii="Times New Roman" w:hAnsi="Times New Roman" w:cs="Times New Roman"/>
          <w:color w:val="333333"/>
          <w:sz w:val="24"/>
          <w:szCs w:val="24"/>
        </w:rPr>
        <w:t>в транспорте, а также в экстремальных ситуациях.</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DF147A">
        <w:rPr>
          <w:rFonts w:ascii="Times New Roman" w:hAnsi="Times New Roman" w:cs="Times New Roman"/>
          <w:sz w:val="24"/>
          <w:szCs w:val="24"/>
        </w:rPr>
        <w:t xml:space="preserve">овладению обучающимися с </w:t>
      </w:r>
      <w:r w:rsidR="00F43BBB"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Содержательные приоритеты программ определяются на основании учета ин</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виду</w:t>
      </w:r>
      <w:r w:rsidRPr="00DF147A">
        <w:rPr>
          <w:rFonts w:ascii="Times New Roman" w:hAnsi="Times New Roman" w:cs="Times New Roman"/>
          <w:sz w:val="24"/>
          <w:szCs w:val="24"/>
        </w:rPr>
        <w:softHyphen/>
        <w:t>альных и возрастных особенностей обучающихся их потребностей, а также осо</w:t>
      </w:r>
      <w:r w:rsidRPr="00DF147A">
        <w:rPr>
          <w:rFonts w:ascii="Times New Roman" w:hAnsi="Times New Roman" w:cs="Times New Roman"/>
          <w:sz w:val="24"/>
          <w:szCs w:val="24"/>
        </w:rPr>
        <w:softHyphen/>
        <w:t>бен</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стей региона проживания.</w:t>
      </w:r>
    </w:p>
    <w:p w:rsidR="00533F1E" w:rsidRPr="00DF147A" w:rsidRDefault="00533F1E" w:rsidP="00DF147A">
      <w:pPr>
        <w:spacing w:after="0" w:line="240" w:lineRule="auto"/>
        <w:ind w:firstLine="709"/>
        <w:jc w:val="both"/>
        <w:rPr>
          <w:rFonts w:ascii="Times New Roman" w:hAnsi="Times New Roman" w:cs="Times New Roman"/>
          <w:kern w:val="2"/>
          <w:sz w:val="24"/>
          <w:szCs w:val="24"/>
        </w:rPr>
      </w:pPr>
      <w:r w:rsidRPr="00DF147A">
        <w:rPr>
          <w:rFonts w:ascii="Times New Roman" w:hAnsi="Times New Roman" w:cs="Times New Roman"/>
          <w:sz w:val="24"/>
          <w:szCs w:val="24"/>
        </w:rPr>
        <w:t>При реализации программы следует учитывать, что во внеурочной деятельности на пер</w:t>
      </w:r>
      <w:r w:rsidRPr="00DF147A">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DF147A">
        <w:rPr>
          <w:rFonts w:ascii="Times New Roman" w:hAnsi="Times New Roman" w:cs="Times New Roman"/>
          <w:sz w:val="24"/>
          <w:szCs w:val="24"/>
        </w:rPr>
        <w:softHyphen/>
        <w:t>ме</w:t>
      </w:r>
      <w:r w:rsidRPr="00DF147A">
        <w:rPr>
          <w:rFonts w:ascii="Times New Roman" w:hAnsi="Times New Roman" w:cs="Times New Roman"/>
          <w:sz w:val="24"/>
          <w:szCs w:val="24"/>
        </w:rPr>
        <w:softHyphen/>
        <w:t>тов базовых учебных действий, ценностных ориентаций и оценочных умений, со</w:t>
      </w:r>
      <w:r w:rsidRPr="00DF147A">
        <w:rPr>
          <w:rFonts w:ascii="Times New Roman" w:hAnsi="Times New Roman" w:cs="Times New Roman"/>
          <w:sz w:val="24"/>
          <w:szCs w:val="24"/>
        </w:rPr>
        <w:softHyphen/>
        <w:t>ци</w:t>
      </w:r>
      <w:r w:rsidRPr="00DF147A">
        <w:rPr>
          <w:rFonts w:ascii="Times New Roman" w:hAnsi="Times New Roman" w:cs="Times New Roman"/>
          <w:sz w:val="24"/>
          <w:szCs w:val="24"/>
        </w:rPr>
        <w:softHyphen/>
        <w:t>аль</w:t>
      </w:r>
      <w:r w:rsidRPr="00DF147A">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DF147A">
        <w:rPr>
          <w:rFonts w:ascii="Times New Roman" w:hAnsi="Times New Roman" w:cs="Times New Roman"/>
          <w:sz w:val="24"/>
          <w:szCs w:val="24"/>
        </w:rPr>
        <w:softHyphen/>
        <w:t>опасности человека и природы. В связи с этим необходимо продумать</w:t>
      </w:r>
      <w:r w:rsidRPr="00DF147A">
        <w:rPr>
          <w:rFonts w:ascii="Times New Roman" w:hAnsi="Times New Roman" w:cs="Times New Roman"/>
          <w:kern w:val="2"/>
          <w:sz w:val="24"/>
          <w:szCs w:val="24"/>
        </w:rPr>
        <w:t xml:space="preserve"> организацию си</w:t>
      </w:r>
      <w:r w:rsidRPr="00DF147A">
        <w:rPr>
          <w:rFonts w:ascii="Times New Roman" w:hAnsi="Times New Roman" w:cs="Times New Roman"/>
          <w:kern w:val="2"/>
          <w:sz w:val="24"/>
          <w:szCs w:val="24"/>
        </w:rPr>
        <w:softHyphen/>
        <w:t>с</w:t>
      </w:r>
      <w:r w:rsidRPr="00DF147A">
        <w:rPr>
          <w:rFonts w:ascii="Times New Roman" w:hAnsi="Times New Roman" w:cs="Times New Roman"/>
          <w:kern w:val="2"/>
          <w:sz w:val="24"/>
          <w:szCs w:val="24"/>
        </w:rPr>
        <w:softHyphen/>
        <w:t xml:space="preserve">темы мероприятий, позволяющих обучающимся с </w:t>
      </w:r>
      <w:r w:rsidR="00F43BBB" w:rsidRPr="00DF147A">
        <w:rPr>
          <w:rFonts w:ascii="Times New Roman" w:hAnsi="Times New Roman" w:cs="Times New Roman"/>
          <w:kern w:val="2"/>
          <w:sz w:val="24"/>
          <w:szCs w:val="24"/>
        </w:rPr>
        <w:t xml:space="preserve">РАС </w:t>
      </w:r>
      <w:r w:rsidRPr="00DF147A">
        <w:rPr>
          <w:rFonts w:ascii="Times New Roman" w:hAnsi="Times New Roman" w:cs="Times New Roman"/>
          <w:kern w:val="2"/>
          <w:sz w:val="24"/>
          <w:szCs w:val="24"/>
        </w:rPr>
        <w:t>использовать на практике полученные знания и усвоенные модели, нормы поведения в  типичных си</w:t>
      </w:r>
      <w:r w:rsidRPr="00DF147A">
        <w:rPr>
          <w:rFonts w:ascii="Times New Roman" w:hAnsi="Times New Roman" w:cs="Times New Roman"/>
          <w:kern w:val="2"/>
          <w:sz w:val="24"/>
          <w:szCs w:val="24"/>
        </w:rPr>
        <w:softHyphen/>
        <w:t>ту</w:t>
      </w:r>
      <w:r w:rsidRPr="00DF147A">
        <w:rPr>
          <w:rFonts w:ascii="Times New Roman" w:hAnsi="Times New Roman" w:cs="Times New Roman"/>
          <w:kern w:val="2"/>
          <w:sz w:val="24"/>
          <w:szCs w:val="24"/>
        </w:rPr>
        <w:softHyphen/>
        <w:t>а</w:t>
      </w:r>
      <w:r w:rsidRPr="00DF147A">
        <w:rPr>
          <w:rFonts w:ascii="Times New Roman" w:hAnsi="Times New Roman" w:cs="Times New Roman"/>
          <w:kern w:val="2"/>
          <w:sz w:val="24"/>
          <w:szCs w:val="24"/>
        </w:rPr>
        <w:softHyphen/>
        <w:t>ци</w:t>
      </w:r>
      <w:r w:rsidRPr="00DF147A">
        <w:rPr>
          <w:rFonts w:ascii="Times New Roman" w:hAnsi="Times New Roman" w:cs="Times New Roman"/>
          <w:kern w:val="2"/>
          <w:sz w:val="24"/>
          <w:szCs w:val="24"/>
        </w:rPr>
        <w:softHyphen/>
        <w:t>ях.</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Формы организации внеурочной деятельности: спортивно-оздоровительные ме</w:t>
      </w:r>
      <w:r w:rsidRPr="00DF147A">
        <w:rPr>
          <w:rFonts w:ascii="Times New Roman" w:hAnsi="Times New Roman" w:cs="Times New Roman"/>
          <w:sz w:val="24"/>
          <w:szCs w:val="24"/>
        </w:rPr>
        <w:softHyphen/>
        <w:t>ро</w:t>
      </w:r>
      <w:r w:rsidRPr="00DF147A">
        <w:rPr>
          <w:rFonts w:ascii="Times New Roman" w:hAnsi="Times New Roman" w:cs="Times New Roman"/>
          <w:sz w:val="24"/>
          <w:szCs w:val="24"/>
        </w:rPr>
        <w:softHyphen/>
        <w:t>при</w:t>
      </w:r>
      <w:r w:rsidRPr="00DF147A">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DF147A" w:rsidRDefault="00533F1E" w:rsidP="00DF147A">
      <w:pPr>
        <w:pStyle w:val="a7"/>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sz w:val="24"/>
          <w:szCs w:val="24"/>
          <w:u w:val="single"/>
        </w:rPr>
        <w:t>Просветительская работа с родителями</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F147A">
        <w:rPr>
          <w:rFonts w:ascii="Times New Roman" w:hAnsi="Times New Roman" w:cs="Times New Roman"/>
          <w:sz w:val="24"/>
          <w:szCs w:val="24"/>
        </w:rPr>
        <w:softHyphen/>
        <w:t>ми</w:t>
      </w:r>
      <w:r w:rsidRPr="00DF147A">
        <w:rPr>
          <w:rFonts w:ascii="Times New Roman" w:hAnsi="Times New Roman" w:cs="Times New Roman"/>
          <w:sz w:val="24"/>
          <w:szCs w:val="24"/>
        </w:rPr>
        <w:softHyphen/>
        <w:t>ро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 xml:space="preserve">ния безопасного образа жизни включает: </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проведение родительских собраний, семинаров, лекций, тренингов, конференций, кру</w:t>
      </w:r>
      <w:r w:rsidRPr="00DF147A">
        <w:rPr>
          <w:rFonts w:ascii="Times New Roman" w:hAnsi="Times New Roman" w:cs="Times New Roman"/>
          <w:sz w:val="24"/>
          <w:szCs w:val="24"/>
        </w:rPr>
        <w:softHyphen/>
        <w:t>глых столов и т.п.;</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DF147A">
        <w:rPr>
          <w:rFonts w:ascii="Times New Roman" w:hAnsi="Times New Roman" w:cs="Times New Roman"/>
          <w:sz w:val="24"/>
          <w:szCs w:val="24"/>
        </w:rPr>
        <w:softHyphen/>
        <w:t>ре</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ний, дней здоровья, занятий по профилактике вредных привычек и т. п.</w:t>
      </w:r>
    </w:p>
    <w:p w:rsidR="00533F1E" w:rsidRPr="00DF147A" w:rsidRDefault="00533F1E" w:rsidP="00DF147A">
      <w:pPr>
        <w:pStyle w:val="a7"/>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DF147A">
        <w:rPr>
          <w:rFonts w:ascii="Times New Roman" w:hAnsi="Times New Roman" w:cs="Times New Roman"/>
          <w:sz w:val="24"/>
          <w:szCs w:val="24"/>
        </w:rPr>
        <w:softHyphen/>
        <w:t>бе</w:t>
      </w:r>
      <w:r w:rsidRPr="00DF147A">
        <w:rPr>
          <w:rFonts w:ascii="Times New Roman" w:hAnsi="Times New Roman" w:cs="Times New Roman"/>
          <w:sz w:val="24"/>
          <w:szCs w:val="24"/>
        </w:rPr>
        <w:softHyphen/>
        <w:t>н</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тя</w:t>
      </w:r>
      <w:r w:rsidRPr="00DF147A">
        <w:rPr>
          <w:rFonts w:ascii="Times New Roman" w:hAnsi="Times New Roman" w:cs="Times New Roman"/>
          <w:sz w:val="24"/>
          <w:szCs w:val="24"/>
        </w:rPr>
        <w:softHyphen/>
        <w:t>ми психофизического развития детей, укреплением здоровья детей, со</w:t>
      </w:r>
      <w:r w:rsidRPr="00DF147A">
        <w:rPr>
          <w:rFonts w:ascii="Times New Roman" w:hAnsi="Times New Roman" w:cs="Times New Roman"/>
          <w:sz w:val="24"/>
          <w:szCs w:val="24"/>
        </w:rPr>
        <w:softHyphen/>
        <w:t>з</w:t>
      </w:r>
      <w:r w:rsidRPr="00DF147A">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DF147A" w:rsidRDefault="00533F1E" w:rsidP="00DF147A">
      <w:pPr>
        <w:pStyle w:val="afb"/>
        <w:widowControl w:val="0"/>
        <w:spacing w:line="240" w:lineRule="auto"/>
        <w:ind w:firstLine="709"/>
        <w:rPr>
          <w:sz w:val="24"/>
          <w:szCs w:val="24"/>
        </w:rPr>
      </w:pPr>
      <w:r w:rsidRPr="00DF147A">
        <w:rPr>
          <w:sz w:val="24"/>
          <w:szCs w:val="24"/>
        </w:rPr>
        <w:t>Эффективность реализации этого направления зависит от деятельности админис</w:t>
      </w:r>
      <w:r w:rsidRPr="00DF147A">
        <w:rPr>
          <w:sz w:val="24"/>
          <w:szCs w:val="24"/>
        </w:rPr>
        <w:softHyphen/>
        <w:t>т</w:t>
      </w:r>
      <w:r w:rsidRPr="00DF147A">
        <w:rPr>
          <w:sz w:val="24"/>
          <w:szCs w:val="24"/>
        </w:rPr>
        <w:softHyphen/>
        <w:t>ра</w:t>
      </w:r>
      <w:r w:rsidRPr="00DF147A">
        <w:rPr>
          <w:sz w:val="24"/>
          <w:szCs w:val="24"/>
        </w:rPr>
        <w:softHyphen/>
        <w:t>ции общеобразовательной организации, всех специалистов, работающих в общеобразовательной ор</w:t>
      </w:r>
      <w:r w:rsidRPr="00DF147A">
        <w:rPr>
          <w:sz w:val="24"/>
          <w:szCs w:val="24"/>
        </w:rPr>
        <w:softHyphen/>
        <w:t>ганизации (педагогов-дефектологов, педагогов-психологов, медицинских работников и др.).</w:t>
      </w:r>
    </w:p>
    <w:p w:rsidR="00533F1E" w:rsidRPr="00DF147A" w:rsidRDefault="00533F1E" w:rsidP="00DF147A">
      <w:pPr>
        <w:pStyle w:val="afb"/>
        <w:widowControl w:val="0"/>
        <w:spacing w:line="240" w:lineRule="auto"/>
        <w:ind w:firstLine="709"/>
        <w:rPr>
          <w:sz w:val="24"/>
          <w:szCs w:val="24"/>
          <w:u w:val="single"/>
        </w:rPr>
      </w:pPr>
      <w:r w:rsidRPr="00DF147A">
        <w:rPr>
          <w:sz w:val="24"/>
          <w:szCs w:val="24"/>
          <w:u w:val="single"/>
        </w:rPr>
        <w:t>Просветительская и методическая работа с педагогами и специалистами</w:t>
      </w:r>
    </w:p>
    <w:p w:rsidR="00533F1E" w:rsidRPr="00DF147A" w:rsidRDefault="00533F1E" w:rsidP="00DF147A">
      <w:pPr>
        <w:pStyle w:val="afe"/>
        <w:spacing w:line="240" w:lineRule="auto"/>
        <w:ind w:firstLine="709"/>
        <w:rPr>
          <w:sz w:val="24"/>
          <w:szCs w:val="24"/>
        </w:rPr>
      </w:pPr>
      <w:r w:rsidRPr="00DF147A">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DF147A" w:rsidRDefault="00533F1E" w:rsidP="00DF147A">
      <w:pPr>
        <w:pStyle w:val="afe"/>
        <w:spacing w:line="240" w:lineRule="auto"/>
        <w:ind w:firstLine="709"/>
        <w:rPr>
          <w:sz w:val="24"/>
          <w:szCs w:val="24"/>
        </w:rPr>
      </w:pPr>
      <w:r w:rsidRPr="00DF147A">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DF147A" w:rsidRDefault="00533F1E" w:rsidP="00DF147A">
      <w:pPr>
        <w:pStyle w:val="afe"/>
        <w:spacing w:line="240" w:lineRule="auto"/>
        <w:ind w:firstLine="709"/>
        <w:rPr>
          <w:sz w:val="24"/>
          <w:szCs w:val="24"/>
        </w:rPr>
      </w:pPr>
      <w:r w:rsidRPr="00DF147A">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привлечение педагогов, медицинских работников, психологов и ро</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лей (законных представителей) к совместной работе по проведению при</w:t>
      </w:r>
      <w:r w:rsidRPr="00DF147A">
        <w:rPr>
          <w:rFonts w:ascii="Times New Roman" w:hAnsi="Times New Roman" w:cs="Times New Roman"/>
          <w:sz w:val="24"/>
          <w:szCs w:val="24"/>
        </w:rPr>
        <w:softHyphen/>
        <w:t>родоохранных, оздоровительных мероприятий и спортивных соревнований.</w:t>
      </w:r>
    </w:p>
    <w:p w:rsidR="00533F1E" w:rsidRPr="00DF147A" w:rsidRDefault="00533F1E" w:rsidP="00DF147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DF147A">
        <w:rPr>
          <w:rFonts w:ascii="Times New Roman" w:hAnsi="Times New Roman" w:cs="Times New Roman"/>
          <w:bCs/>
          <w:sz w:val="24"/>
          <w:szCs w:val="24"/>
          <w:u w:val="single"/>
        </w:rPr>
        <w:t>Планируемые результаты освоения программы формирования</w:t>
      </w:r>
      <w:r w:rsidR="004956A0" w:rsidRPr="00DF147A">
        <w:rPr>
          <w:rFonts w:ascii="Times New Roman" w:hAnsi="Times New Roman" w:cs="Times New Roman"/>
          <w:bCs/>
          <w:sz w:val="24"/>
          <w:szCs w:val="24"/>
          <w:u w:val="single"/>
        </w:rPr>
        <w:t xml:space="preserve"> </w:t>
      </w:r>
      <w:r w:rsidRPr="00DF147A">
        <w:rPr>
          <w:rFonts w:ascii="Times New Roman" w:hAnsi="Times New Roman" w:cs="Times New Roman"/>
          <w:bCs/>
          <w:sz w:val="24"/>
          <w:szCs w:val="24"/>
          <w:u w:val="single"/>
        </w:rPr>
        <w:t>экологической культуры, здорового и безопасного образа жизни</w:t>
      </w:r>
    </w:p>
    <w:p w:rsidR="00533F1E" w:rsidRPr="00DF147A" w:rsidRDefault="00533F1E" w:rsidP="00DF1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Важнейшие личностные результаты:</w:t>
      </w:r>
    </w:p>
    <w:p w:rsidR="00533F1E" w:rsidRPr="00DF147A" w:rsidRDefault="00533F1E" w:rsidP="00DF147A">
      <w:pPr>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sz w:val="24"/>
          <w:szCs w:val="24"/>
        </w:rPr>
        <w:t xml:space="preserve">ценностное отношение к природе; </w:t>
      </w:r>
      <w:r w:rsidRPr="00DF147A">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потребность в занятиях физической культурой и спортом; </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негативное отношение к факторам риска здоровью (сниженная двигательная ак</w:t>
      </w:r>
      <w:r w:rsidRPr="00DF147A">
        <w:rPr>
          <w:rFonts w:ascii="Times New Roman" w:hAnsi="Times New Roman" w:cs="Times New Roman"/>
          <w:sz w:val="24"/>
          <w:szCs w:val="24"/>
        </w:rPr>
        <w:softHyphen/>
        <w:t>ти</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DF147A">
        <w:rPr>
          <w:rFonts w:ascii="Times New Roman" w:hAnsi="Times New Roman" w:cs="Times New Roman"/>
          <w:sz w:val="24"/>
          <w:szCs w:val="24"/>
        </w:rPr>
        <w:softHyphen/>
        <w:t>бо</w:t>
      </w:r>
      <w:r w:rsidRPr="00DF147A">
        <w:rPr>
          <w:rFonts w:ascii="Times New Roman" w:hAnsi="Times New Roman" w:cs="Times New Roman"/>
          <w:sz w:val="24"/>
          <w:szCs w:val="24"/>
        </w:rPr>
        <w:softHyphen/>
        <w:t xml:space="preserve">левания); </w:t>
      </w:r>
    </w:p>
    <w:p w:rsidR="00533F1E" w:rsidRPr="00DF147A" w:rsidRDefault="00533F1E" w:rsidP="00DF147A">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эмоционально-ценностное отношение к окружающей среде, осознание не</w:t>
      </w:r>
      <w:r w:rsidRPr="00DF147A">
        <w:rPr>
          <w:rFonts w:ascii="Times New Roman" w:hAnsi="Times New Roman" w:cs="Times New Roman"/>
          <w:sz w:val="24"/>
          <w:szCs w:val="24"/>
        </w:rPr>
        <w:softHyphen/>
        <w:t>об</w:t>
      </w:r>
      <w:r w:rsidRPr="00DF147A">
        <w:rPr>
          <w:rFonts w:ascii="Times New Roman" w:hAnsi="Times New Roman" w:cs="Times New Roman"/>
          <w:sz w:val="24"/>
          <w:szCs w:val="24"/>
        </w:rPr>
        <w:softHyphen/>
        <w:t>хо</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мо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ти ее охраны;</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DF147A" w:rsidRDefault="00533F1E" w:rsidP="00DF147A">
      <w:pPr>
        <w:pStyle w:val="af9"/>
        <w:ind w:firstLine="709"/>
        <w:jc w:val="both"/>
        <w:rPr>
          <w:rFonts w:ascii="Times New Roman" w:hAnsi="Times New Roman"/>
          <w:sz w:val="24"/>
          <w:szCs w:val="24"/>
        </w:rPr>
      </w:pPr>
      <w:r w:rsidRPr="00DF147A">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DF147A" w:rsidRDefault="00533F1E" w:rsidP="00DF147A">
      <w:pPr>
        <w:tabs>
          <w:tab w:val="num" w:pos="720"/>
          <w:tab w:val="left" w:pos="108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33F1E" w:rsidRPr="00DF147A" w:rsidRDefault="00533F1E" w:rsidP="00DF147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стремление заботиться о своем здоровье; </w:t>
      </w:r>
    </w:p>
    <w:p w:rsidR="00533F1E" w:rsidRPr="00DF147A" w:rsidRDefault="00533F1E"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DF147A">
        <w:rPr>
          <w:rFonts w:ascii="Times New Roman" w:hAnsi="Times New Roman" w:cs="Times New Roman"/>
          <w:color w:val="000000"/>
          <w:sz w:val="24"/>
          <w:szCs w:val="24"/>
        </w:rPr>
        <w:softHyphen/>
        <w:t>ро</w:t>
      </w:r>
      <w:r w:rsidRPr="00DF147A">
        <w:rPr>
          <w:rFonts w:ascii="Times New Roman" w:hAnsi="Times New Roman" w:cs="Times New Roman"/>
          <w:color w:val="000000"/>
          <w:sz w:val="24"/>
          <w:szCs w:val="24"/>
        </w:rPr>
        <w:softHyphen/>
        <w:t>вье</w:t>
      </w:r>
      <w:r w:rsidRPr="00DF147A">
        <w:rPr>
          <w:rFonts w:ascii="Times New Roman" w:hAnsi="Times New Roman" w:cs="Times New Roman"/>
          <w:color w:val="000000"/>
          <w:sz w:val="24"/>
          <w:szCs w:val="24"/>
        </w:rPr>
        <w:softHyphen/>
        <w:t>с</w:t>
      </w:r>
      <w:r w:rsidRPr="00DF147A">
        <w:rPr>
          <w:rFonts w:ascii="Times New Roman" w:hAnsi="Times New Roman" w:cs="Times New Roman"/>
          <w:color w:val="000000"/>
          <w:sz w:val="24"/>
          <w:szCs w:val="24"/>
        </w:rPr>
        <w:softHyphen/>
        <w:t>бе</w:t>
      </w:r>
      <w:r w:rsidRPr="00DF147A">
        <w:rPr>
          <w:rFonts w:ascii="Times New Roman" w:hAnsi="Times New Roman" w:cs="Times New Roman"/>
          <w:color w:val="000000"/>
          <w:sz w:val="24"/>
          <w:szCs w:val="24"/>
        </w:rPr>
        <w:softHyphen/>
        <w:t>ре</w:t>
      </w:r>
      <w:r w:rsidRPr="00DF147A">
        <w:rPr>
          <w:rFonts w:ascii="Times New Roman" w:hAnsi="Times New Roman" w:cs="Times New Roman"/>
          <w:color w:val="000000"/>
          <w:sz w:val="24"/>
          <w:szCs w:val="24"/>
        </w:rPr>
        <w:softHyphen/>
        <w:t>гаюшего, безопасного поведения (в отношении к природе и людям);</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33F1E" w:rsidRPr="00DF147A" w:rsidRDefault="00533F1E" w:rsidP="00DF147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533F1E" w:rsidRPr="00DF147A" w:rsidRDefault="00533F1E" w:rsidP="00DF147A">
      <w:pPr>
        <w:pStyle w:val="ae"/>
        <w:spacing w:before="0" w:after="0" w:line="240" w:lineRule="auto"/>
        <w:ind w:firstLine="709"/>
        <w:jc w:val="both"/>
      </w:pPr>
      <w:r w:rsidRPr="00DF147A">
        <w:t xml:space="preserve"> овладение умениями взаимодействия с людьми, работать в коллективе с выполнением различных социальных ролей; </w:t>
      </w:r>
    </w:p>
    <w:p w:rsidR="00533F1E" w:rsidRPr="00DF147A" w:rsidRDefault="00533F1E" w:rsidP="00DF147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DF147A">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DF147A" w:rsidRDefault="00533F1E" w:rsidP="00DF147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DF147A">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33F1E" w:rsidRPr="00DF147A" w:rsidRDefault="00533F1E" w:rsidP="00DF147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DF147A" w:rsidRDefault="0036168F" w:rsidP="00DF147A">
      <w:pPr>
        <w:autoSpaceDE w:val="0"/>
        <w:autoSpaceDN w:val="0"/>
        <w:adjustRightInd w:val="0"/>
        <w:spacing w:after="0" w:line="240" w:lineRule="auto"/>
        <w:jc w:val="center"/>
        <w:outlineLvl w:val="2"/>
        <w:rPr>
          <w:rFonts w:ascii="Times New Roman" w:hAnsi="Times New Roman" w:cs="Times New Roman"/>
          <w:b/>
          <w:sz w:val="24"/>
          <w:szCs w:val="24"/>
          <w:u w:val="single"/>
        </w:rPr>
      </w:pPr>
      <w:bookmarkStart w:id="26" w:name="Закладка12"/>
      <w:bookmarkStart w:id="27" w:name="_Toc11325281"/>
      <w:bookmarkEnd w:id="26"/>
      <w:r w:rsidRPr="00DF147A">
        <w:rPr>
          <w:rFonts w:ascii="Times New Roman" w:hAnsi="Times New Roman" w:cs="Times New Roman"/>
          <w:b/>
          <w:spacing w:val="2"/>
          <w:sz w:val="24"/>
          <w:szCs w:val="24"/>
          <w:u w:val="single"/>
        </w:rPr>
        <w:t>4.2.5. Программа коррекционной работы</w:t>
      </w:r>
      <w:bookmarkEnd w:id="27"/>
    </w:p>
    <w:p w:rsidR="00533F1E" w:rsidRPr="00DF147A" w:rsidRDefault="00533F1E" w:rsidP="00DF147A">
      <w:pPr>
        <w:pStyle w:val="afe"/>
        <w:spacing w:line="240" w:lineRule="auto"/>
        <w:ind w:firstLine="709"/>
        <w:rPr>
          <w:caps w:val="0"/>
          <w:color w:val="auto"/>
          <w:sz w:val="24"/>
          <w:szCs w:val="24"/>
        </w:rPr>
      </w:pPr>
      <w:r w:rsidRPr="00DF147A">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DF147A">
        <w:rPr>
          <w:caps w:val="0"/>
          <w:color w:val="auto"/>
          <w:kern w:val="28"/>
          <w:sz w:val="24"/>
          <w:szCs w:val="24"/>
        </w:rPr>
        <w:t xml:space="preserve"> РАС, осложненных умстве</w:t>
      </w:r>
      <w:r w:rsidRPr="00DF147A">
        <w:rPr>
          <w:caps w:val="0"/>
          <w:color w:val="auto"/>
          <w:kern w:val="28"/>
          <w:sz w:val="24"/>
          <w:szCs w:val="24"/>
        </w:rPr>
        <w:t xml:space="preserve">нной отсталостью </w:t>
      </w:r>
      <w:r w:rsidRPr="00DF147A">
        <w:rPr>
          <w:caps w:val="0"/>
          <w:color w:val="auto"/>
          <w:sz w:val="24"/>
          <w:szCs w:val="24"/>
        </w:rPr>
        <w:t>(интеллектуальными нарушениями)</w:t>
      </w:r>
      <w:r w:rsidRPr="00DF147A">
        <w:rPr>
          <w:caps w:val="0"/>
          <w:color w:val="auto"/>
          <w:kern w:val="28"/>
          <w:sz w:val="24"/>
          <w:szCs w:val="24"/>
        </w:rPr>
        <w:t xml:space="preserve">.  </w:t>
      </w:r>
    </w:p>
    <w:p w:rsidR="00533F1E" w:rsidRPr="00DF147A" w:rsidRDefault="00533F1E" w:rsidP="00DF147A">
      <w:pPr>
        <w:tabs>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В соответствии с требованиями ФГОС для обучающихся с</w:t>
      </w:r>
      <w:r w:rsidR="00F43BBB" w:rsidRPr="00DF147A">
        <w:rPr>
          <w:rFonts w:ascii="Times New Roman" w:hAnsi="Times New Roman" w:cs="Times New Roman"/>
          <w:color w:val="auto"/>
          <w:kern w:val="28"/>
          <w:sz w:val="24"/>
          <w:szCs w:val="24"/>
        </w:rPr>
        <w:t xml:space="preserve"> РАС </w:t>
      </w:r>
      <w:r w:rsidRPr="00DF147A">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DF147A">
        <w:rPr>
          <w:rFonts w:ascii="Times New Roman" w:hAnsi="Times New Roman" w:cs="Times New Roman"/>
          <w:color w:val="auto"/>
          <w:sz w:val="24"/>
          <w:szCs w:val="24"/>
        </w:rPr>
        <w:t>психолого-медико-педагогического</w:t>
      </w:r>
      <w:r w:rsidRPr="00DF147A">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DF147A" w:rsidRDefault="00533F1E" w:rsidP="00DF147A">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28" w:name="bookmark187"/>
      <w:r w:rsidRPr="00DF147A">
        <w:rPr>
          <w:rFonts w:ascii="Times New Roman" w:hAnsi="Times New Roman" w:cs="Times New Roman"/>
          <w:color w:val="auto"/>
          <w:kern w:val="28"/>
          <w:sz w:val="24"/>
          <w:szCs w:val="24"/>
          <w:u w:val="single"/>
        </w:rPr>
        <w:t>Задачи коррекционной работы:</w:t>
      </w:r>
      <w:bookmarkEnd w:id="28"/>
    </w:p>
    <w:p w:rsidR="00533F1E" w:rsidRPr="00DF147A" w:rsidRDefault="00533F1E" w:rsidP="00DF147A">
      <w:pPr>
        <w:tabs>
          <w:tab w:val="left" w:pos="720"/>
          <w:tab w:val="left" w:pos="1080"/>
        </w:tabs>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DF147A">
        <w:rPr>
          <w:rFonts w:ascii="Times New Roman" w:hAnsi="Times New Roman" w:cs="Times New Roman"/>
          <w:color w:val="auto"/>
          <w:sz w:val="24"/>
          <w:szCs w:val="24"/>
        </w:rPr>
        <w:t xml:space="preserve"> РАС</w:t>
      </w:r>
      <w:r w:rsidRPr="00DF147A">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DF147A" w:rsidRDefault="00533F1E" w:rsidP="00DF147A">
      <w:pPr>
        <w:tabs>
          <w:tab w:val="left" w:pos="720"/>
          <w:tab w:val="left" w:pos="1080"/>
        </w:tabs>
        <w:spacing w:after="0" w:line="240" w:lineRule="auto"/>
        <w:ind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Осуществление индивидуально ориентированной психолого-медико-пе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DF147A">
        <w:rPr>
          <w:rFonts w:ascii="Times New Roman" w:hAnsi="Times New Roman" w:cs="Times New Roman"/>
          <w:color w:val="auto"/>
          <w:sz w:val="24"/>
          <w:szCs w:val="24"/>
        </w:rPr>
        <w:softHyphen/>
        <w:t>хо</w:t>
      </w:r>
      <w:r w:rsidRPr="00DF147A">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DF147A">
        <w:rPr>
          <w:rFonts w:ascii="Times New Roman" w:hAnsi="Times New Roman" w:cs="Times New Roman"/>
          <w:color w:val="auto"/>
          <w:kern w:val="28"/>
          <w:sz w:val="24"/>
          <w:szCs w:val="24"/>
        </w:rPr>
        <w:softHyphen/>
        <w:t>ди</w:t>
      </w:r>
      <w:r w:rsidRPr="00DF147A">
        <w:rPr>
          <w:rFonts w:ascii="Times New Roman" w:hAnsi="Times New Roman" w:cs="Times New Roman"/>
          <w:color w:val="auto"/>
          <w:kern w:val="28"/>
          <w:sz w:val="24"/>
          <w:szCs w:val="24"/>
        </w:rPr>
        <w:softHyphen/>
        <w:t>ви</w:t>
      </w:r>
      <w:r w:rsidRPr="00DF147A">
        <w:rPr>
          <w:rFonts w:ascii="Times New Roman" w:hAnsi="Times New Roman" w:cs="Times New Roman"/>
          <w:color w:val="auto"/>
          <w:kern w:val="28"/>
          <w:sz w:val="24"/>
          <w:szCs w:val="24"/>
        </w:rPr>
        <w:softHyphen/>
        <w:t>ду</w:t>
      </w:r>
      <w:r w:rsidRPr="00DF147A">
        <w:rPr>
          <w:rFonts w:ascii="Times New Roman" w:hAnsi="Times New Roman" w:cs="Times New Roman"/>
          <w:color w:val="auto"/>
          <w:kern w:val="28"/>
          <w:sz w:val="24"/>
          <w:szCs w:val="24"/>
        </w:rPr>
        <w:softHyphen/>
        <w:t>аль</w:t>
      </w:r>
      <w:r w:rsidRPr="00DF147A">
        <w:rPr>
          <w:rFonts w:ascii="Times New Roman" w:hAnsi="Times New Roman" w:cs="Times New Roman"/>
          <w:color w:val="auto"/>
          <w:kern w:val="28"/>
          <w:sz w:val="24"/>
          <w:szCs w:val="24"/>
        </w:rPr>
        <w:softHyphen/>
        <w:t>ных и групповых занятий для детей с</w:t>
      </w:r>
      <w:r w:rsidRPr="00DF147A">
        <w:rPr>
          <w:rFonts w:ascii="Times New Roman" w:hAnsi="Times New Roman" w:cs="Times New Roman"/>
          <w:color w:val="auto"/>
          <w:sz w:val="24"/>
          <w:szCs w:val="24"/>
        </w:rPr>
        <w:t xml:space="preserve"> учетом индивидуальных и типологических осо</w:t>
      </w:r>
      <w:r w:rsidRPr="00DF147A">
        <w:rPr>
          <w:rFonts w:ascii="Times New Roman" w:hAnsi="Times New Roman" w:cs="Times New Roman"/>
          <w:color w:val="auto"/>
          <w:sz w:val="24"/>
          <w:szCs w:val="24"/>
        </w:rPr>
        <w:softHyphen/>
        <w:t>бе</w:t>
      </w:r>
      <w:r w:rsidRPr="00DF147A">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DF147A">
        <w:rPr>
          <w:rFonts w:ascii="Times New Roman" w:hAnsi="Times New Roman" w:cs="Times New Roman"/>
          <w:color w:val="auto"/>
          <w:kern w:val="28"/>
          <w:sz w:val="24"/>
          <w:szCs w:val="24"/>
        </w:rPr>
        <w:t>;</w:t>
      </w:r>
    </w:p>
    <w:p w:rsidR="00533F1E" w:rsidRPr="00DF147A" w:rsidRDefault="00533F1E" w:rsidP="00DF147A">
      <w:pPr>
        <w:pStyle w:val="afe"/>
        <w:tabs>
          <w:tab w:val="left" w:pos="-180"/>
          <w:tab w:val="left" w:pos="0"/>
        </w:tabs>
        <w:spacing w:line="240" w:lineRule="auto"/>
        <w:ind w:firstLine="709"/>
        <w:rPr>
          <w:caps w:val="0"/>
          <w:color w:val="auto"/>
          <w:sz w:val="24"/>
          <w:szCs w:val="24"/>
        </w:rPr>
      </w:pPr>
      <w:r w:rsidRPr="00DF147A">
        <w:rPr>
          <w:caps w:val="0"/>
          <w:color w:val="auto"/>
          <w:sz w:val="24"/>
          <w:szCs w:val="24"/>
        </w:rPr>
        <w:t xml:space="preserve">Реализация системы мероприятий по социальной адаптации обучающихся с </w:t>
      </w:r>
      <w:r w:rsidR="00FA6D66" w:rsidRPr="00DF147A">
        <w:rPr>
          <w:caps w:val="0"/>
          <w:color w:val="auto"/>
          <w:sz w:val="24"/>
          <w:szCs w:val="24"/>
        </w:rPr>
        <w:t>РАС</w:t>
      </w:r>
      <w:r w:rsidRPr="00DF147A">
        <w:rPr>
          <w:caps w:val="0"/>
          <w:color w:val="auto"/>
          <w:sz w:val="24"/>
          <w:szCs w:val="24"/>
        </w:rPr>
        <w:t>;</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DF147A">
        <w:rPr>
          <w:rFonts w:ascii="Times New Roman" w:hAnsi="Times New Roman" w:cs="Times New Roman"/>
          <w:color w:val="auto"/>
          <w:kern w:val="28"/>
          <w:sz w:val="24"/>
          <w:szCs w:val="24"/>
        </w:rPr>
        <w:t xml:space="preserve"> РАС </w:t>
      </w:r>
      <w:r w:rsidRPr="00DF147A">
        <w:rPr>
          <w:rFonts w:ascii="Times New Roman" w:hAnsi="Times New Roman" w:cs="Times New Roman"/>
          <w:color w:val="auto"/>
          <w:kern w:val="28"/>
          <w:sz w:val="24"/>
          <w:szCs w:val="24"/>
        </w:rPr>
        <w:t>консультативной и методической помощи по ме</w:t>
      </w:r>
      <w:r w:rsidRPr="00DF147A">
        <w:rPr>
          <w:rFonts w:ascii="Times New Roman" w:hAnsi="Times New Roman" w:cs="Times New Roman"/>
          <w:color w:val="auto"/>
          <w:kern w:val="28"/>
          <w:sz w:val="24"/>
          <w:szCs w:val="24"/>
        </w:rPr>
        <w:softHyphen/>
        <w:t>дицинским, со</w:t>
      </w:r>
      <w:r w:rsidRPr="00DF147A">
        <w:rPr>
          <w:rFonts w:ascii="Times New Roman" w:hAnsi="Times New Roman" w:cs="Times New Roman"/>
          <w:color w:val="auto"/>
          <w:kern w:val="28"/>
          <w:sz w:val="24"/>
          <w:szCs w:val="24"/>
        </w:rPr>
        <w:softHyphen/>
        <w:t>ци</w:t>
      </w:r>
      <w:r w:rsidRPr="00DF147A">
        <w:rPr>
          <w:rFonts w:ascii="Times New Roman" w:hAnsi="Times New Roman" w:cs="Times New Roman"/>
          <w:color w:val="auto"/>
          <w:kern w:val="28"/>
          <w:sz w:val="24"/>
          <w:szCs w:val="24"/>
        </w:rPr>
        <w:softHyphen/>
        <w:t>аль</w:t>
      </w:r>
      <w:r w:rsidRPr="00DF147A">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DF147A">
        <w:rPr>
          <w:rFonts w:ascii="Times New Roman" w:hAnsi="Times New Roman" w:cs="Times New Roman"/>
          <w:color w:val="auto"/>
          <w:kern w:val="28"/>
          <w:sz w:val="24"/>
          <w:szCs w:val="24"/>
        </w:rPr>
        <w:softHyphen/>
        <w:t>че</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ем.</w:t>
      </w:r>
    </w:p>
    <w:p w:rsidR="00533F1E" w:rsidRPr="00DF147A" w:rsidRDefault="00533F1E" w:rsidP="00DF147A">
      <w:pPr>
        <w:pStyle w:val="afe"/>
        <w:spacing w:line="240" w:lineRule="auto"/>
        <w:ind w:firstLine="709"/>
        <w:rPr>
          <w:caps w:val="0"/>
          <w:color w:val="auto"/>
          <w:kern w:val="28"/>
          <w:sz w:val="24"/>
          <w:szCs w:val="24"/>
          <w:u w:val="single"/>
        </w:rPr>
      </w:pPr>
      <w:bookmarkStart w:id="29" w:name="bookmark188"/>
      <w:r w:rsidRPr="00DF147A">
        <w:rPr>
          <w:caps w:val="0"/>
          <w:color w:val="auto"/>
          <w:sz w:val="24"/>
          <w:szCs w:val="24"/>
          <w:u w:val="single"/>
        </w:rPr>
        <w:t xml:space="preserve">Принципы </w:t>
      </w:r>
      <w:bookmarkEnd w:id="29"/>
      <w:r w:rsidRPr="00DF147A">
        <w:rPr>
          <w:caps w:val="0"/>
          <w:color w:val="auto"/>
          <w:kern w:val="28"/>
          <w:sz w:val="24"/>
          <w:szCs w:val="24"/>
          <w:u w:val="single"/>
        </w:rPr>
        <w:t>коррекционной работы:</w:t>
      </w:r>
    </w:p>
    <w:p w:rsidR="00537B7F" w:rsidRPr="00DF147A" w:rsidRDefault="00533F1E" w:rsidP="00DF147A">
      <w:pPr>
        <w:pStyle w:val="a7"/>
        <w:spacing w:after="0" w:line="240" w:lineRule="auto"/>
        <w:ind w:firstLine="709"/>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Принцип приоритетности интересовобучающегосяопределяет от</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ше</w:t>
      </w:r>
      <w:r w:rsidRPr="00DF147A">
        <w:rPr>
          <w:rFonts w:ascii="Times New Roman" w:hAnsi="Times New Roman" w:cs="Times New Roman"/>
          <w:color w:val="auto"/>
          <w:sz w:val="24"/>
          <w:szCs w:val="24"/>
        </w:rPr>
        <w:softHyphen/>
        <w:t>ние работников организации, которые призваныоказывать каждому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щемусяпомощь в развитии с учетом его индивидуальных образовательных потребностей</w:t>
      </w:r>
      <w:r w:rsidR="00537B7F" w:rsidRPr="00DF147A">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DF147A" w:rsidRDefault="00533F1E" w:rsidP="00DF147A">
      <w:pPr>
        <w:pStyle w:val="a7"/>
        <w:spacing w:after="0" w:line="240" w:lineRule="auto"/>
        <w:ind w:firstLine="709"/>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Принцип</w:t>
      </w:r>
      <w:r w:rsidRPr="00DF147A">
        <w:rPr>
          <w:rStyle w:val="15"/>
          <w:rFonts w:cs="Times New Roman"/>
          <w:i w:val="0"/>
          <w:iCs/>
          <w:caps w:val="0"/>
          <w:color w:val="auto"/>
          <w:sz w:val="24"/>
          <w:szCs w:val="24"/>
        </w:rPr>
        <w:t xml:space="preserve"> системности -</w:t>
      </w:r>
      <w:r w:rsidRPr="00DF147A">
        <w:rPr>
          <w:rFonts w:ascii="Times New Roman" w:hAnsi="Times New Roman" w:cs="Times New Roman"/>
          <w:color w:val="auto"/>
          <w:sz w:val="24"/>
          <w:szCs w:val="24"/>
        </w:rPr>
        <w:t xml:space="preserve"> обеспечивает единство всех элементов кор</w:t>
      </w:r>
      <w:r w:rsidRPr="00DF147A">
        <w:rPr>
          <w:rFonts w:ascii="Times New Roman" w:hAnsi="Times New Roman" w:cs="Times New Roman"/>
          <w:color w:val="auto"/>
          <w:sz w:val="24"/>
          <w:szCs w:val="24"/>
        </w:rPr>
        <w:softHyphen/>
        <w:t>рек</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DF147A">
        <w:rPr>
          <w:rFonts w:ascii="Times New Roman" w:hAnsi="Times New Roman" w:cs="Times New Roman"/>
          <w:color w:val="auto"/>
          <w:sz w:val="24"/>
          <w:szCs w:val="24"/>
        </w:rPr>
        <w:softHyphen/>
        <w:t>держания, форм, методов и приемов организации, взаимодействия участников.</w:t>
      </w:r>
    </w:p>
    <w:p w:rsidR="00533F1E" w:rsidRPr="00DF147A" w:rsidRDefault="00533F1E" w:rsidP="00DF147A">
      <w:pPr>
        <w:pStyle w:val="a7"/>
        <w:spacing w:after="0" w:line="240" w:lineRule="auto"/>
        <w:ind w:firstLine="709"/>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Принцип</w:t>
      </w:r>
      <w:r w:rsidRPr="00DF147A">
        <w:rPr>
          <w:rStyle w:val="15"/>
          <w:rFonts w:cs="Times New Roman"/>
          <w:i w:val="0"/>
          <w:iCs/>
          <w:caps w:val="0"/>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DF147A">
        <w:rPr>
          <w:rFonts w:ascii="Times New Roman" w:hAnsi="Times New Roman" w:cs="Times New Roman"/>
          <w:caps/>
          <w:color w:val="auto"/>
          <w:sz w:val="24"/>
          <w:szCs w:val="24"/>
        </w:rPr>
        <w:t>.</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Принцип </w:t>
      </w:r>
      <w:r w:rsidRPr="00DF147A">
        <w:rPr>
          <w:rStyle w:val="15"/>
          <w:rFonts w:cs="Times New Roman"/>
          <w:i w:val="0"/>
          <w:iCs/>
          <w:caps w:val="0"/>
          <w:color w:val="auto"/>
          <w:sz w:val="24"/>
          <w:szCs w:val="24"/>
        </w:rPr>
        <w:t>вариативности</w:t>
      </w:r>
      <w:r w:rsidRPr="00DF147A">
        <w:rPr>
          <w:rFonts w:ascii="Times New Roman" w:hAnsi="Times New Roman" w:cs="Times New Roman"/>
          <w:color w:val="auto"/>
          <w:kern w:val="28"/>
          <w:sz w:val="24"/>
          <w:szCs w:val="24"/>
        </w:rPr>
        <w:t>предполагает создание вариативных программ кор</w:t>
      </w:r>
      <w:r w:rsidRPr="00DF147A">
        <w:rPr>
          <w:rFonts w:ascii="Times New Roman" w:hAnsi="Times New Roman" w:cs="Times New Roman"/>
          <w:color w:val="auto"/>
          <w:kern w:val="28"/>
          <w:sz w:val="24"/>
          <w:szCs w:val="24"/>
        </w:rPr>
        <w:softHyphen/>
        <w:t>ре</w:t>
      </w:r>
      <w:r w:rsidRPr="00DF147A">
        <w:rPr>
          <w:rFonts w:ascii="Times New Roman" w:hAnsi="Times New Roman" w:cs="Times New Roman"/>
          <w:color w:val="auto"/>
          <w:kern w:val="28"/>
          <w:sz w:val="24"/>
          <w:szCs w:val="24"/>
        </w:rPr>
        <w:softHyphen/>
        <w:t>к</w:t>
      </w:r>
      <w:r w:rsidRPr="00DF147A">
        <w:rPr>
          <w:rFonts w:ascii="Times New Roman" w:hAnsi="Times New Roman" w:cs="Times New Roman"/>
          <w:color w:val="auto"/>
          <w:kern w:val="28"/>
          <w:sz w:val="24"/>
          <w:szCs w:val="24"/>
        </w:rPr>
        <w:softHyphen/>
        <w:t>ци</w:t>
      </w:r>
      <w:r w:rsidRPr="00DF147A">
        <w:rPr>
          <w:rFonts w:ascii="Times New Roman" w:hAnsi="Times New Roman" w:cs="Times New Roman"/>
          <w:color w:val="auto"/>
          <w:kern w:val="28"/>
          <w:sz w:val="24"/>
          <w:szCs w:val="24"/>
        </w:rPr>
        <w:softHyphen/>
        <w:t>он</w:t>
      </w:r>
      <w:r w:rsidRPr="00DF147A">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DF147A">
        <w:rPr>
          <w:rFonts w:ascii="Times New Roman" w:hAnsi="Times New Roman" w:cs="Times New Roman"/>
          <w:color w:val="auto"/>
          <w:kern w:val="28"/>
          <w:sz w:val="24"/>
          <w:szCs w:val="24"/>
        </w:rPr>
        <w:softHyphen/>
        <w:t>мо</w:t>
      </w:r>
      <w:r w:rsidRPr="00DF147A">
        <w:rPr>
          <w:rFonts w:ascii="Times New Roman" w:hAnsi="Times New Roman" w:cs="Times New Roman"/>
          <w:color w:val="auto"/>
          <w:kern w:val="28"/>
          <w:sz w:val="24"/>
          <w:szCs w:val="24"/>
        </w:rPr>
        <w:softHyphen/>
        <w:t>ж</w:t>
      </w:r>
      <w:r w:rsidRPr="00DF147A">
        <w:rPr>
          <w:rFonts w:ascii="Times New Roman" w:hAnsi="Times New Roman" w:cs="Times New Roman"/>
          <w:color w:val="auto"/>
          <w:kern w:val="28"/>
          <w:sz w:val="24"/>
          <w:szCs w:val="24"/>
        </w:rPr>
        <w:softHyphen/>
        <w:t>но</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 xml:space="preserve">тей психофизического развития. </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Принцип единства психолого-педагогических и медицинских средств, обе</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пе</w:t>
      </w:r>
      <w:r w:rsidRPr="00DF147A">
        <w:rPr>
          <w:rFonts w:ascii="Times New Roman" w:hAnsi="Times New Roman" w:cs="Times New Roman"/>
          <w:color w:val="auto"/>
          <w:kern w:val="28"/>
          <w:sz w:val="24"/>
          <w:szCs w:val="24"/>
        </w:rPr>
        <w:softHyphen/>
        <w:t>чи</w:t>
      </w:r>
      <w:r w:rsidRPr="00DF147A">
        <w:rPr>
          <w:rFonts w:ascii="Times New Roman" w:hAnsi="Times New Roman" w:cs="Times New Roman"/>
          <w:color w:val="auto"/>
          <w:kern w:val="28"/>
          <w:sz w:val="24"/>
          <w:szCs w:val="24"/>
        </w:rPr>
        <w:softHyphen/>
        <w:t>ва</w:t>
      </w:r>
      <w:r w:rsidRPr="00DF147A">
        <w:rPr>
          <w:rFonts w:ascii="Times New Roman" w:hAnsi="Times New Roman" w:cs="Times New Roman"/>
          <w:color w:val="auto"/>
          <w:kern w:val="28"/>
          <w:sz w:val="24"/>
          <w:szCs w:val="24"/>
        </w:rPr>
        <w:softHyphen/>
        <w:t>ю</w:t>
      </w:r>
      <w:r w:rsidRPr="00DF147A">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DF147A">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Принцип сотрудничества с семьей основан на признании семьи как важ</w:t>
      </w:r>
      <w:r w:rsidRPr="00DF147A">
        <w:rPr>
          <w:rFonts w:ascii="Times New Roman" w:hAnsi="Times New Roman" w:cs="Times New Roman"/>
          <w:color w:val="auto"/>
          <w:kern w:val="28"/>
          <w:sz w:val="24"/>
          <w:szCs w:val="24"/>
        </w:rPr>
        <w:softHyphen/>
        <w:t>ного уча</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т</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ка коррекционной работы, оказывающего существенное вли</w:t>
      </w:r>
      <w:r w:rsidRPr="00DF147A">
        <w:rPr>
          <w:rFonts w:ascii="Times New Roman" w:hAnsi="Times New Roman" w:cs="Times New Roman"/>
          <w:color w:val="auto"/>
          <w:kern w:val="28"/>
          <w:sz w:val="24"/>
          <w:szCs w:val="24"/>
        </w:rPr>
        <w:softHyphen/>
        <w:t>яние на процесс раз</w:t>
      </w:r>
      <w:r w:rsidRPr="00DF147A">
        <w:rPr>
          <w:rFonts w:ascii="Times New Roman" w:hAnsi="Times New Roman" w:cs="Times New Roman"/>
          <w:color w:val="auto"/>
          <w:kern w:val="28"/>
          <w:sz w:val="24"/>
          <w:szCs w:val="24"/>
        </w:rPr>
        <w:softHyphen/>
        <w:t>ви</w:t>
      </w:r>
      <w:r w:rsidRPr="00DF147A">
        <w:rPr>
          <w:rFonts w:ascii="Times New Roman" w:hAnsi="Times New Roman" w:cs="Times New Roman"/>
          <w:color w:val="auto"/>
          <w:kern w:val="28"/>
          <w:sz w:val="24"/>
          <w:szCs w:val="24"/>
        </w:rPr>
        <w:softHyphen/>
        <w:t>тия ребенка и успешность его интеграции в общество.</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 xml:space="preserve">Специфика организации коррекционной работыс обучающимися с </w:t>
      </w:r>
      <w:r w:rsidR="00FA6D66" w:rsidRPr="00DF147A">
        <w:rPr>
          <w:rFonts w:ascii="Times New Roman" w:hAnsi="Times New Roman" w:cs="Times New Roman"/>
          <w:color w:val="auto"/>
          <w:sz w:val="24"/>
          <w:szCs w:val="24"/>
          <w:u w:val="single"/>
        </w:rPr>
        <w:t xml:space="preserve">РАС </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sz w:val="24"/>
          <w:szCs w:val="24"/>
        </w:rPr>
        <w:t>Коррекционная работа с обучающимися</w:t>
      </w:r>
      <w:r w:rsidRPr="00DF147A">
        <w:rPr>
          <w:rFonts w:ascii="Times New Roman" w:hAnsi="Times New Roman" w:cs="Times New Roman"/>
          <w:color w:val="auto"/>
          <w:kern w:val="28"/>
          <w:sz w:val="24"/>
          <w:szCs w:val="24"/>
        </w:rPr>
        <w:t xml:space="preserve"> с </w:t>
      </w:r>
      <w:r w:rsidR="00FA6D66" w:rsidRPr="00DF147A">
        <w:rPr>
          <w:rFonts w:ascii="Times New Roman" w:hAnsi="Times New Roman" w:cs="Times New Roman"/>
          <w:color w:val="auto"/>
          <w:kern w:val="28"/>
          <w:sz w:val="24"/>
          <w:szCs w:val="24"/>
        </w:rPr>
        <w:t xml:space="preserve">РАС </w:t>
      </w:r>
      <w:r w:rsidRPr="00DF147A">
        <w:rPr>
          <w:rFonts w:ascii="Times New Roman" w:hAnsi="Times New Roman" w:cs="Times New Roman"/>
          <w:color w:val="auto"/>
          <w:kern w:val="28"/>
          <w:sz w:val="24"/>
          <w:szCs w:val="24"/>
        </w:rPr>
        <w:t>проводится:</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в рамках образовательного процесса через содержание и ор</w:t>
      </w:r>
      <w:r w:rsidRPr="00DF147A">
        <w:rPr>
          <w:rFonts w:ascii="Times New Roman" w:hAnsi="Times New Roman" w:cs="Times New Roman"/>
          <w:color w:val="auto"/>
          <w:kern w:val="28"/>
          <w:sz w:val="24"/>
          <w:szCs w:val="24"/>
        </w:rPr>
        <w:softHyphen/>
        <w:t>га</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в рамках психологического и социально-педагогического со</w:t>
      </w:r>
      <w:r w:rsidRPr="00DF147A">
        <w:rPr>
          <w:rFonts w:ascii="Times New Roman" w:hAnsi="Times New Roman" w:cs="Times New Roman"/>
          <w:color w:val="auto"/>
          <w:kern w:val="28"/>
          <w:sz w:val="24"/>
          <w:szCs w:val="24"/>
        </w:rPr>
        <w:softHyphen/>
        <w:t>про</w:t>
      </w:r>
      <w:r w:rsidRPr="00DF147A">
        <w:rPr>
          <w:rFonts w:ascii="Times New Roman" w:hAnsi="Times New Roman" w:cs="Times New Roman"/>
          <w:color w:val="auto"/>
          <w:kern w:val="28"/>
          <w:sz w:val="24"/>
          <w:szCs w:val="24"/>
        </w:rPr>
        <w:softHyphen/>
        <w:t>вож</w:t>
      </w:r>
      <w:r w:rsidRPr="00DF147A">
        <w:rPr>
          <w:rFonts w:ascii="Times New Roman" w:hAnsi="Times New Roman" w:cs="Times New Roman"/>
          <w:color w:val="auto"/>
          <w:kern w:val="28"/>
          <w:sz w:val="24"/>
          <w:szCs w:val="24"/>
        </w:rPr>
        <w:softHyphen/>
        <w:t xml:space="preserve">дения </w:t>
      </w:r>
      <w:r w:rsidRPr="00DF147A">
        <w:rPr>
          <w:rFonts w:ascii="Times New Roman" w:hAnsi="Times New Roman" w:cs="Times New Roman"/>
          <w:color w:val="auto"/>
          <w:sz w:val="24"/>
          <w:szCs w:val="24"/>
        </w:rPr>
        <w:t>обучающихся.</w:t>
      </w:r>
    </w:p>
    <w:p w:rsidR="00533F1E" w:rsidRPr="00DF147A" w:rsidRDefault="00533F1E" w:rsidP="00DF147A">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DF147A">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DF147A" w:rsidRDefault="00533F1E" w:rsidP="00DF147A">
      <w:pPr>
        <w:pStyle w:val="a7"/>
        <w:spacing w:after="0" w:line="240" w:lineRule="auto"/>
        <w:ind w:firstLine="720"/>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Основными направлениями </w:t>
      </w:r>
      <w:r w:rsidRPr="00DF147A">
        <w:rPr>
          <w:rFonts w:ascii="Times New Roman" w:hAnsi="Times New Roman" w:cs="Times New Roman"/>
          <w:color w:val="auto"/>
          <w:kern w:val="28"/>
          <w:sz w:val="24"/>
          <w:szCs w:val="24"/>
        </w:rPr>
        <w:t>коррекционной работы</w:t>
      </w:r>
      <w:r w:rsidRPr="00DF147A">
        <w:rPr>
          <w:rFonts w:ascii="Times New Roman" w:hAnsi="Times New Roman" w:cs="Times New Roman"/>
          <w:color w:val="auto"/>
          <w:sz w:val="24"/>
          <w:szCs w:val="24"/>
        </w:rPr>
        <w:t>являются</w:t>
      </w:r>
      <w:r w:rsidRPr="00DF147A">
        <w:rPr>
          <w:rFonts w:ascii="Times New Roman" w:hAnsi="Times New Roman" w:cs="Times New Roman"/>
          <w:caps/>
          <w:color w:val="auto"/>
          <w:sz w:val="24"/>
          <w:szCs w:val="24"/>
        </w:rPr>
        <w:t>:</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1.</w:t>
      </w:r>
      <w:r w:rsidRPr="00DF147A">
        <w:rPr>
          <w:caps w:val="0"/>
          <w:color w:val="auto"/>
          <w:sz w:val="24"/>
          <w:szCs w:val="24"/>
          <w:lang w:val="en-US"/>
        </w:rPr>
        <w:t> </w:t>
      </w:r>
      <w:r w:rsidRPr="00DF147A">
        <w:rPr>
          <w:rStyle w:val="15"/>
          <w:i w:val="0"/>
          <w:iCs/>
          <w:color w:val="auto"/>
          <w:sz w:val="24"/>
          <w:szCs w:val="24"/>
        </w:rPr>
        <w:t>Диагностическая работа, которая</w:t>
      </w:r>
      <w:r w:rsidRPr="00DF147A">
        <w:rPr>
          <w:caps w:val="0"/>
          <w:color w:val="auto"/>
          <w:sz w:val="24"/>
          <w:szCs w:val="24"/>
        </w:rPr>
        <w:t xml:space="preserve"> обеспечивает выявление особенностей развития и здоровья обучающихся с </w:t>
      </w:r>
      <w:r w:rsidR="00FA6D66" w:rsidRPr="00DF147A">
        <w:rPr>
          <w:caps w:val="0"/>
          <w:color w:val="auto"/>
          <w:sz w:val="24"/>
          <w:szCs w:val="24"/>
        </w:rPr>
        <w:t xml:space="preserve">РАС </w:t>
      </w:r>
      <w:r w:rsidRPr="00DF147A">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Проведение диагностической работы предполагает</w:t>
      </w:r>
      <w:r w:rsidRPr="00DF147A">
        <w:rPr>
          <w:caps w:val="0"/>
          <w:color w:val="auto"/>
          <w:kern w:val="28"/>
          <w:sz w:val="24"/>
          <w:szCs w:val="24"/>
        </w:rPr>
        <w:t xml:space="preserve"> осуществление</w:t>
      </w:r>
      <w:r w:rsidRPr="00DF147A">
        <w:rPr>
          <w:caps w:val="0"/>
          <w:color w:val="auto"/>
          <w:sz w:val="24"/>
          <w:szCs w:val="24"/>
        </w:rPr>
        <w:t>:</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развития эмоционально-волевой сферы и личностных особенностей обучающихся;</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определение социальной ситуации развития и условий семейного воспитания ученика;</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В процессе диагностической работы используются следующие формы и методы работы:</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caps w:val="0"/>
          <w:color w:val="auto"/>
          <w:kern w:val="28"/>
          <w:sz w:val="24"/>
          <w:szCs w:val="24"/>
        </w:rPr>
        <w:t>сбор сведений о ребенке у педагогов, родителей (беседы, анкетирование, интервьюирование),</w:t>
      </w:r>
    </w:p>
    <w:p w:rsidR="00FA6D66" w:rsidRPr="00DF147A" w:rsidRDefault="00FA6D66"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беседы с учащимися, учителями и родителями,</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наблюдение за учениками во время учебной и внеурочной деятельности,</w:t>
      </w:r>
    </w:p>
    <w:p w:rsidR="00FA6D66" w:rsidRPr="00DF147A" w:rsidRDefault="00FA6D66"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психолого-педагогический эксперимент, </w:t>
      </w:r>
    </w:p>
    <w:p w:rsidR="00533F1E" w:rsidRPr="00DF147A" w:rsidRDefault="00533F1E" w:rsidP="00DF147A">
      <w:pPr>
        <w:pStyle w:val="afe"/>
        <w:spacing w:line="240" w:lineRule="auto"/>
        <w:ind w:firstLine="709"/>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изучение работ ребенка (тетради, рисунки, поделки и т. п.) и др.</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2.</w:t>
      </w:r>
      <w:r w:rsidRPr="00DF147A">
        <w:rPr>
          <w:caps w:val="0"/>
          <w:color w:val="auto"/>
          <w:sz w:val="24"/>
          <w:szCs w:val="24"/>
          <w:lang w:val="en-US"/>
        </w:rPr>
        <w:t> </w:t>
      </w:r>
      <w:r w:rsidRPr="00DF147A">
        <w:rPr>
          <w:caps w:val="0"/>
          <w:color w:val="auto"/>
          <w:sz w:val="24"/>
          <w:szCs w:val="24"/>
        </w:rPr>
        <w:t>К</w:t>
      </w:r>
      <w:r w:rsidRPr="00DF147A">
        <w:rPr>
          <w:rStyle w:val="15"/>
          <w:i w:val="0"/>
          <w:iCs/>
          <w:color w:val="auto"/>
          <w:sz w:val="24"/>
          <w:szCs w:val="24"/>
        </w:rPr>
        <w:t>оррекционно-развивающая работа</w:t>
      </w:r>
      <w:r w:rsidRPr="00DF147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К</w:t>
      </w:r>
      <w:r w:rsidRPr="00DF147A">
        <w:rPr>
          <w:rStyle w:val="15"/>
          <w:i w:val="0"/>
          <w:iCs/>
          <w:color w:val="auto"/>
          <w:sz w:val="24"/>
          <w:szCs w:val="24"/>
        </w:rPr>
        <w:t>оррекционно-развивающая работа включает:</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формирование в классе психологического климата комфортного для всех обучающихся,</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организация внеурочной деятельности, направленной на </w:t>
      </w:r>
      <w:r w:rsidR="00FA6D66" w:rsidRPr="00DF147A">
        <w:rPr>
          <w:bCs/>
          <w:caps w:val="0"/>
          <w:color w:val="auto"/>
          <w:kern w:val="28"/>
          <w:sz w:val="24"/>
          <w:szCs w:val="24"/>
        </w:rPr>
        <w:t xml:space="preserve">эмоциональное, </w:t>
      </w:r>
      <w:r w:rsidRPr="00DF147A">
        <w:rPr>
          <w:bCs/>
          <w:caps w:val="0"/>
          <w:color w:val="auto"/>
          <w:kern w:val="28"/>
          <w:sz w:val="24"/>
          <w:szCs w:val="24"/>
        </w:rPr>
        <w:t>общее социально-личностное развитие</w:t>
      </w:r>
      <w:r w:rsidR="00FA6D66" w:rsidRPr="00DF147A">
        <w:rPr>
          <w:bCs/>
          <w:caps w:val="0"/>
          <w:color w:val="auto"/>
          <w:kern w:val="28"/>
          <w:sz w:val="24"/>
          <w:szCs w:val="24"/>
        </w:rPr>
        <w:t xml:space="preserve"> учащихся</w:t>
      </w:r>
      <w:r w:rsidRPr="00DF147A">
        <w:rPr>
          <w:bCs/>
          <w:caps w:val="0"/>
          <w:color w:val="auto"/>
          <w:kern w:val="28"/>
          <w:sz w:val="24"/>
          <w:szCs w:val="24"/>
        </w:rPr>
        <w:t>,</w:t>
      </w:r>
      <w:r w:rsidR="00FA6D66" w:rsidRPr="00DF147A">
        <w:rPr>
          <w:bCs/>
          <w:caps w:val="0"/>
          <w:color w:val="auto"/>
          <w:kern w:val="28"/>
          <w:sz w:val="24"/>
          <w:szCs w:val="24"/>
        </w:rPr>
        <w:t xml:space="preserve"> активизацию их познавательной деятельности, </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xml:space="preserve">― разработку оптимальных для развития обучающихся с </w:t>
      </w:r>
      <w:r w:rsidR="00FA6D66" w:rsidRPr="00DF147A">
        <w:rPr>
          <w:caps w:val="0"/>
          <w:color w:val="auto"/>
          <w:sz w:val="24"/>
          <w:szCs w:val="24"/>
        </w:rPr>
        <w:t>РАС</w:t>
      </w:r>
      <w:r w:rsidRPr="00DF147A">
        <w:rPr>
          <w:caps w:val="0"/>
          <w:color w:val="auto"/>
          <w:sz w:val="24"/>
          <w:szCs w:val="24"/>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развитие эмоционально-волевой и личностной сферы ученика и коррекцию его поведения,</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В процессе коррекционно-развивающей работы используются следующие формы и методы работы:</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занятия индивидуальные и групповые,</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игры, упражнения, этюды,</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психокоррекционные методики, </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lastRenderedPageBreak/>
        <w:t>― </w:t>
      </w:r>
      <w:r w:rsidRPr="00DF147A">
        <w:rPr>
          <w:bCs/>
          <w:caps w:val="0"/>
          <w:color w:val="auto"/>
          <w:kern w:val="28"/>
          <w:sz w:val="24"/>
          <w:szCs w:val="24"/>
        </w:rPr>
        <w:t>беседы с учащимися,</w:t>
      </w:r>
    </w:p>
    <w:p w:rsidR="00533F1E" w:rsidRPr="00DF147A" w:rsidRDefault="00533F1E" w:rsidP="00DF147A">
      <w:pPr>
        <w:pStyle w:val="afe"/>
        <w:spacing w:line="240" w:lineRule="auto"/>
        <w:ind w:firstLine="720"/>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организация деятельности (игра, труд, изобразительная, конструирование и др.).</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3.</w:t>
      </w:r>
      <w:r w:rsidRPr="00DF147A">
        <w:rPr>
          <w:caps w:val="0"/>
          <w:color w:val="auto"/>
          <w:sz w:val="24"/>
          <w:szCs w:val="24"/>
          <w:lang w:val="en-US"/>
        </w:rPr>
        <w:t> </w:t>
      </w:r>
      <w:r w:rsidRPr="00DF147A">
        <w:rPr>
          <w:rStyle w:val="15"/>
          <w:i w:val="0"/>
          <w:iCs/>
          <w:color w:val="auto"/>
          <w:sz w:val="24"/>
          <w:szCs w:val="24"/>
        </w:rPr>
        <w:t>Консультативная работа</w:t>
      </w:r>
      <w:r w:rsidRPr="00DF147A">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DF147A" w:rsidRDefault="00533F1E" w:rsidP="00DF147A">
      <w:pPr>
        <w:pStyle w:val="afe"/>
        <w:spacing w:line="240" w:lineRule="auto"/>
        <w:ind w:firstLine="720"/>
        <w:rPr>
          <w:rStyle w:val="15"/>
          <w:i w:val="0"/>
          <w:iCs/>
          <w:color w:val="auto"/>
          <w:sz w:val="24"/>
          <w:szCs w:val="24"/>
        </w:rPr>
      </w:pPr>
      <w:r w:rsidRPr="00DF147A">
        <w:rPr>
          <w:caps w:val="0"/>
          <w:color w:val="auto"/>
          <w:sz w:val="24"/>
          <w:szCs w:val="24"/>
        </w:rPr>
        <w:t>К</w:t>
      </w:r>
      <w:r w:rsidRPr="00DF147A">
        <w:rPr>
          <w:rStyle w:val="15"/>
          <w:i w:val="0"/>
          <w:iCs/>
          <w:color w:val="auto"/>
          <w:sz w:val="24"/>
          <w:szCs w:val="24"/>
        </w:rPr>
        <w:t>онсультативная работа включает:</w:t>
      </w:r>
    </w:p>
    <w:p w:rsidR="00533F1E" w:rsidRPr="00DF147A" w:rsidRDefault="00533F1E" w:rsidP="00DF147A">
      <w:pPr>
        <w:pStyle w:val="Default"/>
        <w:ind w:firstLine="720"/>
        <w:jc w:val="both"/>
        <w:rPr>
          <w:color w:val="auto"/>
        </w:rPr>
      </w:pPr>
      <w:r w:rsidRPr="00DF147A">
        <w:rPr>
          <w:caps/>
          <w:color w:val="auto"/>
        </w:rPr>
        <w:t>― </w:t>
      </w:r>
      <w:r w:rsidRPr="00DF147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В процессе консультативной работы используются следующие формы и методы работы:</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беседа, семинар, лекция, консультация,</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анкетирование педагогов, родителей,</w:t>
      </w:r>
    </w:p>
    <w:p w:rsidR="00533F1E" w:rsidRPr="00DF147A" w:rsidRDefault="00533F1E" w:rsidP="00DF147A">
      <w:pPr>
        <w:pStyle w:val="afe"/>
        <w:spacing w:line="240" w:lineRule="auto"/>
        <w:ind w:firstLine="720"/>
        <w:rPr>
          <w:caps w:val="0"/>
          <w:color w:val="auto"/>
          <w:sz w:val="24"/>
          <w:szCs w:val="24"/>
        </w:rPr>
      </w:pPr>
      <w:r w:rsidRPr="00DF147A">
        <w:rPr>
          <w:caps w:val="0"/>
          <w:color w:val="auto"/>
          <w:kern w:val="28"/>
          <w:sz w:val="24"/>
          <w:szCs w:val="24"/>
        </w:rPr>
        <w:t>разработка методических материалов и рекомендаций учителю, родителям.</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4.</w:t>
      </w:r>
      <w:r w:rsidRPr="00DF147A">
        <w:rPr>
          <w:caps w:val="0"/>
          <w:color w:val="auto"/>
          <w:sz w:val="24"/>
          <w:szCs w:val="24"/>
          <w:lang w:val="en-US"/>
        </w:rPr>
        <w:t> </w:t>
      </w:r>
      <w:r w:rsidRPr="00DF147A">
        <w:rPr>
          <w:rStyle w:val="15"/>
          <w:i w:val="0"/>
          <w:iCs/>
          <w:color w:val="auto"/>
          <w:sz w:val="24"/>
          <w:szCs w:val="24"/>
        </w:rPr>
        <w:t>Информационно-просветительская работа</w:t>
      </w:r>
      <w:r w:rsidRPr="00DF147A">
        <w:rPr>
          <w:caps w:val="0"/>
          <w:color w:val="auto"/>
          <w:sz w:val="24"/>
          <w:szCs w:val="24"/>
        </w:rPr>
        <w:t xml:space="preserve"> предполагает осу</w:t>
      </w:r>
      <w:r w:rsidRPr="00DF147A">
        <w:rPr>
          <w:caps w:val="0"/>
          <w:color w:val="auto"/>
          <w:sz w:val="24"/>
          <w:szCs w:val="24"/>
        </w:rPr>
        <w:softHyphen/>
        <w:t>щес</w:t>
      </w:r>
      <w:r w:rsidRPr="00DF147A">
        <w:rPr>
          <w:caps w:val="0"/>
          <w:color w:val="auto"/>
          <w:sz w:val="24"/>
          <w:szCs w:val="24"/>
        </w:rPr>
        <w:softHyphen/>
        <w:t>т</w:t>
      </w:r>
      <w:r w:rsidRPr="00DF147A">
        <w:rPr>
          <w:caps w:val="0"/>
          <w:color w:val="auto"/>
          <w:sz w:val="24"/>
          <w:szCs w:val="24"/>
        </w:rPr>
        <w:softHyphen/>
        <w:t>в</w:t>
      </w:r>
      <w:r w:rsidRPr="00DF147A">
        <w:rPr>
          <w:caps w:val="0"/>
          <w:color w:val="auto"/>
          <w:sz w:val="24"/>
          <w:szCs w:val="24"/>
        </w:rPr>
        <w:softHyphen/>
        <w:t>ле</w:t>
      </w:r>
      <w:r w:rsidRPr="00DF147A">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sidRPr="00DF147A">
        <w:rPr>
          <w:caps w:val="0"/>
          <w:color w:val="auto"/>
          <w:sz w:val="24"/>
          <w:szCs w:val="24"/>
        </w:rPr>
        <w:t>РАС</w:t>
      </w:r>
      <w:r w:rsidRPr="00DF147A">
        <w:rPr>
          <w:caps w:val="0"/>
          <w:color w:val="auto"/>
          <w:sz w:val="24"/>
          <w:szCs w:val="24"/>
        </w:rPr>
        <w:t>, взаимодействия с педагогами и сверстниками, их родителями (законными представителями),  и др.</w:t>
      </w:r>
    </w:p>
    <w:p w:rsidR="00533F1E" w:rsidRPr="00DF147A" w:rsidRDefault="00533F1E" w:rsidP="00DF147A">
      <w:pPr>
        <w:pStyle w:val="afe"/>
        <w:spacing w:line="240" w:lineRule="auto"/>
        <w:ind w:firstLine="720"/>
        <w:rPr>
          <w:rStyle w:val="15"/>
          <w:i w:val="0"/>
          <w:iCs/>
          <w:color w:val="auto"/>
          <w:sz w:val="24"/>
          <w:szCs w:val="24"/>
        </w:rPr>
      </w:pPr>
      <w:r w:rsidRPr="00DF147A">
        <w:rPr>
          <w:rStyle w:val="15"/>
          <w:i w:val="0"/>
          <w:iCs/>
          <w:color w:val="auto"/>
          <w:sz w:val="24"/>
          <w:szCs w:val="24"/>
        </w:rPr>
        <w:t xml:space="preserve">Информационно-просветительскаяработа включает: </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оформление информационных стендов, печатных и других материалов,</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DF147A" w:rsidRDefault="00533F1E" w:rsidP="00DF147A">
      <w:pPr>
        <w:pStyle w:val="Default"/>
        <w:ind w:firstLine="720"/>
        <w:jc w:val="both"/>
        <w:rPr>
          <w:color w:val="auto"/>
        </w:rPr>
      </w:pPr>
      <w:r w:rsidRPr="00DF147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DF147A" w:rsidRDefault="00533F1E" w:rsidP="00DF147A">
      <w:pPr>
        <w:pStyle w:val="Default"/>
        <w:ind w:firstLine="720"/>
        <w:jc w:val="both"/>
        <w:rPr>
          <w:color w:val="auto"/>
        </w:rPr>
      </w:pPr>
      <w:r w:rsidRPr="00DF147A">
        <w:rPr>
          <w:color w:val="auto"/>
        </w:rPr>
        <w:t>Социально-педагогическое сопровождение включает:</w:t>
      </w:r>
    </w:p>
    <w:p w:rsidR="00533F1E" w:rsidRPr="00DF147A" w:rsidRDefault="00533F1E" w:rsidP="00DF147A">
      <w:pPr>
        <w:pStyle w:val="Default"/>
        <w:ind w:firstLine="720"/>
        <w:jc w:val="both"/>
        <w:rPr>
          <w:color w:val="auto"/>
        </w:rPr>
      </w:pPr>
      <w:r w:rsidRPr="00DF147A">
        <w:rPr>
          <w:caps/>
          <w:color w:val="auto"/>
        </w:rPr>
        <w:t>― </w:t>
      </w:r>
      <w:r w:rsidRPr="00DF147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DF147A" w:rsidRDefault="00533F1E" w:rsidP="00DF147A">
      <w:pPr>
        <w:pStyle w:val="Default"/>
        <w:ind w:firstLine="720"/>
        <w:jc w:val="both"/>
        <w:rPr>
          <w:color w:val="auto"/>
        </w:rPr>
      </w:pPr>
      <w:r w:rsidRPr="00DF147A">
        <w:rPr>
          <w:caps/>
          <w:color w:val="auto"/>
        </w:rPr>
        <w:t>― </w:t>
      </w:r>
      <w:r w:rsidRPr="00DF147A">
        <w:rPr>
          <w:color w:val="auto"/>
        </w:rPr>
        <w:t>взаимодействие с социальными партнерами и общественными организациями в интересах учащегося и его семьи.</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kern w:val="28"/>
          <w:sz w:val="24"/>
          <w:szCs w:val="24"/>
        </w:rPr>
        <w:t xml:space="preserve">В процессе </w:t>
      </w:r>
      <w:r w:rsidRPr="00DF147A">
        <w:rPr>
          <w:rStyle w:val="15"/>
          <w:i w:val="0"/>
          <w:iCs/>
          <w:color w:val="auto"/>
          <w:sz w:val="24"/>
          <w:szCs w:val="24"/>
        </w:rPr>
        <w:t xml:space="preserve">информационно-просветительской и </w:t>
      </w:r>
      <w:r w:rsidRPr="00DF147A">
        <w:rPr>
          <w:caps w:val="0"/>
          <w:color w:val="auto"/>
          <w:kern w:val="28"/>
          <w:sz w:val="24"/>
          <w:szCs w:val="24"/>
        </w:rPr>
        <w:t>социально-педагогическойработы используются следующие формы и методы работы:</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xml:space="preserve">― индивидуальные и групповые </w:t>
      </w:r>
      <w:r w:rsidRPr="00DF147A">
        <w:rPr>
          <w:caps w:val="0"/>
          <w:color w:val="auto"/>
          <w:kern w:val="28"/>
          <w:sz w:val="24"/>
          <w:szCs w:val="24"/>
        </w:rPr>
        <w:t xml:space="preserve">беседы, семинары, </w:t>
      </w:r>
      <w:r w:rsidRPr="00DF147A">
        <w:rPr>
          <w:caps w:val="0"/>
          <w:color w:val="auto"/>
          <w:sz w:val="24"/>
          <w:szCs w:val="24"/>
        </w:rPr>
        <w:t>тренинги,</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лекции для родителей,</w:t>
      </w:r>
    </w:p>
    <w:p w:rsidR="00533F1E" w:rsidRPr="00DF147A" w:rsidRDefault="00533F1E" w:rsidP="00DF147A">
      <w:pPr>
        <w:pStyle w:val="afe"/>
        <w:spacing w:line="240" w:lineRule="auto"/>
        <w:ind w:firstLine="720"/>
        <w:rPr>
          <w:caps w:val="0"/>
          <w:color w:val="auto"/>
          <w:kern w:val="28"/>
          <w:sz w:val="24"/>
          <w:szCs w:val="24"/>
        </w:rPr>
      </w:pPr>
      <w:r w:rsidRPr="00DF147A">
        <w:rPr>
          <w:caps w:val="0"/>
          <w:color w:val="auto"/>
          <w:sz w:val="24"/>
          <w:szCs w:val="24"/>
        </w:rPr>
        <w:t>― </w:t>
      </w:r>
      <w:r w:rsidRPr="00DF147A">
        <w:rPr>
          <w:caps w:val="0"/>
          <w:color w:val="auto"/>
          <w:kern w:val="28"/>
          <w:sz w:val="24"/>
          <w:szCs w:val="24"/>
        </w:rPr>
        <w:t>анкетирование педагогов, родителей,</w:t>
      </w:r>
    </w:p>
    <w:p w:rsidR="00533F1E" w:rsidRPr="00DF147A" w:rsidRDefault="00533F1E" w:rsidP="00DF147A">
      <w:pPr>
        <w:pStyle w:val="afe"/>
        <w:spacing w:line="240" w:lineRule="auto"/>
        <w:ind w:firstLine="720"/>
        <w:rPr>
          <w:caps w:val="0"/>
          <w:color w:val="auto"/>
          <w:sz w:val="24"/>
          <w:szCs w:val="24"/>
        </w:rPr>
      </w:pPr>
      <w:r w:rsidRPr="00DF147A">
        <w:rPr>
          <w:caps w:val="0"/>
          <w:color w:val="auto"/>
          <w:sz w:val="24"/>
          <w:szCs w:val="24"/>
        </w:rPr>
        <w:t>― </w:t>
      </w:r>
      <w:r w:rsidRPr="00DF147A">
        <w:rPr>
          <w:caps w:val="0"/>
          <w:color w:val="auto"/>
          <w:kern w:val="28"/>
          <w:sz w:val="24"/>
          <w:szCs w:val="24"/>
        </w:rPr>
        <w:t>разработка методических материалов и рекомендаций учителю, родителям.</w:t>
      </w:r>
    </w:p>
    <w:p w:rsidR="00533F1E" w:rsidRPr="00DF147A" w:rsidRDefault="00533F1E" w:rsidP="00DF147A">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DF147A">
        <w:rPr>
          <w:rFonts w:ascii="Times New Roman" w:hAnsi="Times New Roman" w:cs="Times New Roman"/>
          <w:bCs/>
          <w:color w:val="auto"/>
          <w:sz w:val="24"/>
          <w:szCs w:val="24"/>
          <w:u w:val="single"/>
        </w:rPr>
        <w:t xml:space="preserve">Механизмы реализации программы </w:t>
      </w:r>
      <w:r w:rsidRPr="00DF147A">
        <w:rPr>
          <w:rFonts w:ascii="Times New Roman" w:hAnsi="Times New Roman" w:cs="Times New Roman"/>
          <w:color w:val="auto"/>
          <w:kern w:val="28"/>
          <w:sz w:val="24"/>
          <w:szCs w:val="24"/>
          <w:u w:val="single"/>
        </w:rPr>
        <w:t>коррекционной работы</w:t>
      </w:r>
    </w:p>
    <w:p w:rsidR="00533F1E" w:rsidRPr="00DF147A" w:rsidRDefault="00533F1E" w:rsidP="00DF147A">
      <w:pPr>
        <w:pStyle w:val="Default"/>
        <w:ind w:firstLine="720"/>
        <w:jc w:val="both"/>
        <w:rPr>
          <w:color w:val="auto"/>
        </w:rPr>
      </w:pPr>
      <w:r w:rsidRPr="00DF147A">
        <w:rPr>
          <w:iCs/>
          <w:color w:val="auto"/>
        </w:rPr>
        <w:t>Взаимодействие специалистов общеобразовательной организации в про</w:t>
      </w:r>
      <w:r w:rsidRPr="00DF147A">
        <w:rPr>
          <w:iCs/>
          <w:color w:val="auto"/>
        </w:rPr>
        <w:softHyphen/>
        <w:t>це</w:t>
      </w:r>
      <w:r w:rsidRPr="00DF147A">
        <w:rPr>
          <w:iCs/>
          <w:color w:val="auto"/>
        </w:rPr>
        <w:softHyphen/>
        <w:t>с</w:t>
      </w:r>
      <w:r w:rsidRPr="00DF147A">
        <w:rPr>
          <w:iCs/>
          <w:color w:val="auto"/>
        </w:rPr>
        <w:softHyphen/>
        <w:t xml:space="preserve">сереализации адаптированной основной общеобразовательной программы  – </w:t>
      </w:r>
      <w:r w:rsidRPr="00DF147A">
        <w:rPr>
          <w:color w:val="auto"/>
        </w:rPr>
        <w:t xml:space="preserve">один из основных механизмов реализации программы коррекционной работы. </w:t>
      </w:r>
    </w:p>
    <w:p w:rsidR="00533F1E" w:rsidRPr="00DF147A" w:rsidRDefault="00533F1E" w:rsidP="00DF147A">
      <w:pPr>
        <w:pStyle w:val="Default"/>
        <w:ind w:firstLine="720"/>
        <w:jc w:val="both"/>
        <w:rPr>
          <w:color w:val="auto"/>
        </w:rPr>
      </w:pPr>
      <w:r w:rsidRPr="00DF147A">
        <w:rPr>
          <w:color w:val="auto"/>
        </w:rPr>
        <w:t xml:space="preserve">Взаимодействие </w:t>
      </w:r>
      <w:r w:rsidRPr="00DF147A">
        <w:rPr>
          <w:iCs/>
          <w:color w:val="auto"/>
        </w:rPr>
        <w:t xml:space="preserve">специалистов </w:t>
      </w:r>
      <w:r w:rsidRPr="00DF147A">
        <w:rPr>
          <w:color w:val="auto"/>
        </w:rPr>
        <w:t xml:space="preserve">требует: </w:t>
      </w:r>
    </w:p>
    <w:p w:rsidR="00533F1E" w:rsidRPr="00DF147A" w:rsidRDefault="00533F1E" w:rsidP="00DF147A">
      <w:pPr>
        <w:pStyle w:val="Default"/>
        <w:ind w:firstLine="720"/>
        <w:jc w:val="both"/>
        <w:rPr>
          <w:color w:val="auto"/>
        </w:rPr>
      </w:pPr>
      <w:r w:rsidRPr="00DF147A">
        <w:rPr>
          <w:caps/>
          <w:color w:val="auto"/>
        </w:rPr>
        <w:t>― </w:t>
      </w:r>
      <w:r w:rsidRPr="00DF147A">
        <w:rPr>
          <w:color w:val="auto"/>
        </w:rPr>
        <w:t xml:space="preserve">создания программы взаимодействия всех специалистов в рамках реализации коррекционной работы, </w:t>
      </w:r>
    </w:p>
    <w:p w:rsidR="00533F1E" w:rsidRPr="00DF147A" w:rsidRDefault="00533F1E" w:rsidP="00DF147A">
      <w:pPr>
        <w:pStyle w:val="Default"/>
        <w:ind w:firstLine="720"/>
        <w:jc w:val="both"/>
        <w:rPr>
          <w:color w:val="auto"/>
        </w:rPr>
      </w:pPr>
      <w:r w:rsidRPr="00DF147A">
        <w:rPr>
          <w:caps/>
          <w:color w:val="auto"/>
        </w:rPr>
        <w:lastRenderedPageBreak/>
        <w:t>― </w:t>
      </w:r>
      <w:r w:rsidRPr="00DF147A">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DF147A" w:rsidRDefault="00533F1E" w:rsidP="00DF147A">
      <w:pPr>
        <w:pStyle w:val="Default"/>
        <w:ind w:firstLine="720"/>
        <w:jc w:val="both"/>
        <w:rPr>
          <w:color w:val="auto"/>
        </w:rPr>
      </w:pPr>
      <w:r w:rsidRPr="00DF147A">
        <w:rPr>
          <w:caps/>
          <w:color w:val="auto"/>
        </w:rPr>
        <w:t>― </w:t>
      </w:r>
      <w:r w:rsidRPr="00DF147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DF147A" w:rsidRDefault="00533F1E" w:rsidP="00DF147A">
      <w:pPr>
        <w:pStyle w:val="Default"/>
        <w:ind w:firstLine="720"/>
        <w:jc w:val="both"/>
        <w:rPr>
          <w:iCs/>
          <w:color w:val="auto"/>
        </w:rPr>
      </w:pPr>
      <w:r w:rsidRPr="00DF147A">
        <w:rPr>
          <w:iCs/>
          <w:color w:val="auto"/>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w:t>
      </w:r>
      <w:r w:rsidR="00C50270" w:rsidRPr="00DF147A">
        <w:rPr>
          <w:iCs/>
          <w:color w:val="auto"/>
        </w:rPr>
        <w:t>РАС</w:t>
      </w:r>
      <w:r w:rsidRPr="00DF147A">
        <w:rPr>
          <w:iCs/>
          <w:color w:val="auto"/>
        </w:rPr>
        <w:t xml:space="preserve">. </w:t>
      </w:r>
    </w:p>
    <w:p w:rsidR="00533F1E" w:rsidRPr="00DF147A" w:rsidRDefault="00533F1E" w:rsidP="00DF147A">
      <w:pPr>
        <w:pStyle w:val="Default"/>
        <w:ind w:firstLine="720"/>
        <w:jc w:val="both"/>
        <w:rPr>
          <w:color w:val="auto"/>
        </w:rPr>
      </w:pPr>
      <w:r w:rsidRPr="00DF147A">
        <w:rPr>
          <w:iCs/>
          <w:color w:val="auto"/>
        </w:rPr>
        <w:t xml:space="preserve">Социальное </w:t>
      </w:r>
      <w:r w:rsidRPr="00DF147A">
        <w:rPr>
          <w:color w:val="auto"/>
        </w:rPr>
        <w:t xml:space="preserve">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DF147A" w:rsidRDefault="00533F1E" w:rsidP="00DF147A">
      <w:pPr>
        <w:pStyle w:val="Default"/>
        <w:ind w:firstLine="720"/>
        <w:jc w:val="both"/>
        <w:rPr>
          <w:color w:val="auto"/>
        </w:rPr>
      </w:pPr>
      <w:r w:rsidRPr="00DF147A">
        <w:rPr>
          <w:color w:val="auto"/>
        </w:rPr>
        <w:t xml:space="preserve">Социальное партнерство включает сотрудничество (на основе заключенных договоров): </w:t>
      </w:r>
    </w:p>
    <w:p w:rsidR="00533F1E" w:rsidRPr="00DF147A" w:rsidRDefault="00533F1E" w:rsidP="00DF147A">
      <w:pPr>
        <w:pStyle w:val="Default"/>
        <w:ind w:firstLine="720"/>
        <w:jc w:val="both"/>
        <w:rPr>
          <w:color w:val="auto"/>
        </w:rPr>
      </w:pPr>
      <w:r w:rsidRPr="00DF147A">
        <w:rPr>
          <w:caps/>
          <w:color w:val="auto"/>
        </w:rPr>
        <w:t>― </w:t>
      </w:r>
      <w:r w:rsidRPr="00DF147A">
        <w:rPr>
          <w:color w:val="auto"/>
        </w:rPr>
        <w:t>с организациями дополнительного образования культуры, фи</w:t>
      </w:r>
      <w:r w:rsidRPr="00DF147A">
        <w:rPr>
          <w:color w:val="auto"/>
        </w:rPr>
        <w:softHyphen/>
        <w:t>зи</w:t>
      </w:r>
      <w:r w:rsidRPr="00DF147A">
        <w:rPr>
          <w:color w:val="auto"/>
        </w:rPr>
        <w:softHyphen/>
        <w:t>чес</w:t>
      </w:r>
      <w:r w:rsidRPr="00DF147A">
        <w:rPr>
          <w:color w:val="auto"/>
        </w:rPr>
        <w:softHyphen/>
        <w:t>кой культуры и спорта в решении вопросов развития, социализации, здо</w:t>
      </w:r>
      <w:r w:rsidRPr="00DF147A">
        <w:rPr>
          <w:color w:val="auto"/>
        </w:rPr>
        <w:softHyphen/>
        <w:t>ро</w:t>
      </w:r>
      <w:r w:rsidRPr="00DF147A">
        <w:rPr>
          <w:color w:val="auto"/>
        </w:rPr>
        <w:softHyphen/>
        <w:t>вье</w:t>
      </w:r>
      <w:r w:rsidRPr="00DF147A">
        <w:rPr>
          <w:color w:val="auto"/>
        </w:rPr>
        <w:softHyphen/>
        <w:t xml:space="preserve">сбережения, социальной адаптации и интеграции в общество обучающихся с </w:t>
      </w:r>
      <w:r w:rsidR="001F2BA2" w:rsidRPr="00DF147A">
        <w:rPr>
          <w:color w:val="auto"/>
        </w:rPr>
        <w:t xml:space="preserve"> РАС</w:t>
      </w:r>
      <w:r w:rsidRPr="00DF147A">
        <w:rPr>
          <w:color w:val="auto"/>
        </w:rPr>
        <w:t>,</w:t>
      </w:r>
    </w:p>
    <w:p w:rsidR="00533F1E" w:rsidRPr="00DF147A" w:rsidRDefault="00533F1E" w:rsidP="00DF147A">
      <w:pPr>
        <w:pStyle w:val="Default"/>
        <w:ind w:firstLine="720"/>
        <w:jc w:val="both"/>
        <w:rPr>
          <w:color w:val="auto"/>
        </w:rPr>
      </w:pPr>
      <w:r w:rsidRPr="00DF147A">
        <w:rPr>
          <w:caps/>
          <w:color w:val="auto"/>
        </w:rPr>
        <w:t>― </w:t>
      </w:r>
      <w:r w:rsidRPr="00DF147A">
        <w:rPr>
          <w:color w:val="auto"/>
        </w:rPr>
        <w:t xml:space="preserve">со средствами массовой информации в решении вопросов формирования отношения общества к лицам с </w:t>
      </w:r>
      <w:r w:rsidR="001F2BA2" w:rsidRPr="00DF147A">
        <w:rPr>
          <w:color w:val="auto"/>
        </w:rPr>
        <w:t>РАС</w:t>
      </w:r>
      <w:r w:rsidRPr="00DF147A">
        <w:rPr>
          <w:color w:val="auto"/>
        </w:rPr>
        <w:t>,</w:t>
      </w:r>
    </w:p>
    <w:p w:rsidR="00533F1E" w:rsidRPr="00DF147A" w:rsidRDefault="00533F1E" w:rsidP="00DF147A">
      <w:pPr>
        <w:pStyle w:val="Default"/>
        <w:ind w:firstLine="720"/>
        <w:jc w:val="both"/>
        <w:rPr>
          <w:color w:val="auto"/>
        </w:rPr>
      </w:pPr>
      <w:r w:rsidRPr="00DF147A">
        <w:rPr>
          <w:caps/>
          <w:color w:val="auto"/>
        </w:rPr>
        <w:t>― </w:t>
      </w:r>
      <w:r w:rsidRPr="00DF147A">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DF147A">
        <w:rPr>
          <w:color w:val="auto"/>
        </w:rPr>
        <w:t>РАС</w:t>
      </w:r>
      <w:r w:rsidRPr="00DF147A">
        <w:rPr>
          <w:color w:val="auto"/>
        </w:rPr>
        <w:t>,</w:t>
      </w:r>
    </w:p>
    <w:p w:rsidR="00533F1E" w:rsidRPr="00DF147A" w:rsidRDefault="00533F1E" w:rsidP="00DF147A">
      <w:pPr>
        <w:pStyle w:val="Default"/>
        <w:ind w:firstLine="720"/>
        <w:jc w:val="both"/>
        <w:rPr>
          <w:color w:val="auto"/>
        </w:rPr>
      </w:pPr>
      <w:r w:rsidRPr="00DF147A">
        <w:rPr>
          <w:caps/>
          <w:color w:val="auto"/>
        </w:rPr>
        <w:t>― </w:t>
      </w:r>
      <w:r w:rsidRPr="00DF147A">
        <w:rPr>
          <w:color w:val="auto"/>
        </w:rPr>
        <w:t xml:space="preserve">с родителями учащихся с </w:t>
      </w:r>
      <w:r w:rsidR="001F2BA2" w:rsidRPr="00DF147A">
        <w:rPr>
          <w:color w:val="auto"/>
        </w:rPr>
        <w:t xml:space="preserve">РАС </w:t>
      </w:r>
      <w:r w:rsidRPr="00DF147A">
        <w:rPr>
          <w:color w:val="auto"/>
        </w:rPr>
        <w:t xml:space="preserve">в решении вопросов их развития, социализации, здоровьесбережения, социальной адаптации и интеграции в общество. </w:t>
      </w:r>
    </w:p>
    <w:p w:rsidR="0036168F" w:rsidRPr="00DF147A" w:rsidRDefault="0036168F" w:rsidP="00DF147A">
      <w:pPr>
        <w:pStyle w:val="14TexstOSNOVA1012"/>
        <w:spacing w:line="240" w:lineRule="auto"/>
        <w:ind w:firstLine="0"/>
        <w:jc w:val="center"/>
        <w:outlineLvl w:val="2"/>
        <w:rPr>
          <w:rFonts w:ascii="Times New Roman" w:hAnsi="Times New Roman" w:cs="Times New Roman"/>
          <w:b/>
          <w:color w:val="auto"/>
          <w:spacing w:val="2"/>
          <w:sz w:val="24"/>
          <w:szCs w:val="24"/>
          <w:u w:val="single"/>
        </w:rPr>
      </w:pPr>
      <w:bookmarkStart w:id="30" w:name="Закладка13"/>
      <w:bookmarkStart w:id="31" w:name="_Toc11325282"/>
      <w:bookmarkEnd w:id="30"/>
      <w:r w:rsidRPr="00DF147A">
        <w:rPr>
          <w:rFonts w:ascii="Times New Roman" w:hAnsi="Times New Roman" w:cs="Times New Roman"/>
          <w:b/>
          <w:color w:val="auto"/>
          <w:spacing w:val="2"/>
          <w:sz w:val="24"/>
          <w:szCs w:val="24"/>
          <w:u w:val="single"/>
        </w:rPr>
        <w:t>4.2.6. Программа внеурочной деятельности</w:t>
      </w:r>
      <w:bookmarkEnd w:id="31"/>
    </w:p>
    <w:p w:rsidR="00533F1E" w:rsidRPr="00DF147A" w:rsidRDefault="004956A0" w:rsidP="00DF147A">
      <w:pPr>
        <w:tabs>
          <w:tab w:val="left" w:pos="6379"/>
        </w:tabs>
        <w:overflowPunct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w:t>
      </w:r>
      <w:r w:rsidR="00533F1E" w:rsidRPr="00DF147A">
        <w:rPr>
          <w:rFonts w:ascii="Times New Roman" w:hAnsi="Times New Roman" w:cs="Times New Roman"/>
          <w:sz w:val="24"/>
          <w:szCs w:val="24"/>
        </w:rPr>
        <w:t xml:space="preserve">рограмма внеурочной деятельности обучающихся с </w:t>
      </w:r>
      <w:r w:rsidR="006100EF" w:rsidRPr="00DF147A">
        <w:rPr>
          <w:rFonts w:ascii="Times New Roman" w:hAnsi="Times New Roman" w:cs="Times New Roman"/>
          <w:sz w:val="24"/>
          <w:szCs w:val="24"/>
        </w:rPr>
        <w:t>я</w:t>
      </w:r>
      <w:r w:rsidR="00533F1E" w:rsidRPr="00DF147A">
        <w:rPr>
          <w:rFonts w:ascii="Times New Roman" w:hAnsi="Times New Roman" w:cs="Times New Roman"/>
          <w:sz w:val="24"/>
          <w:szCs w:val="24"/>
        </w:rPr>
        <w:t>в</w:t>
      </w:r>
      <w:r w:rsidR="00533F1E" w:rsidRPr="00DF147A">
        <w:rPr>
          <w:rFonts w:ascii="Times New Roman" w:hAnsi="Times New Roman" w:cs="Times New Roman"/>
          <w:sz w:val="24"/>
          <w:szCs w:val="24"/>
        </w:rPr>
        <w:softHyphen/>
        <w:t>ля</w:t>
      </w:r>
      <w:r w:rsidR="00533F1E" w:rsidRPr="00DF147A">
        <w:rPr>
          <w:rFonts w:ascii="Times New Roman" w:hAnsi="Times New Roman" w:cs="Times New Roman"/>
          <w:sz w:val="24"/>
          <w:szCs w:val="24"/>
        </w:rPr>
        <w:softHyphen/>
        <w:t>ется основой для разработки и реализации общеобразовательной ор</w:t>
      </w:r>
      <w:r w:rsidR="00533F1E" w:rsidRPr="00DF147A">
        <w:rPr>
          <w:rFonts w:ascii="Times New Roman" w:hAnsi="Times New Roman" w:cs="Times New Roman"/>
          <w:sz w:val="24"/>
          <w:szCs w:val="24"/>
        </w:rPr>
        <w:softHyphen/>
        <w:t>га</w:t>
      </w:r>
      <w:r w:rsidR="00533F1E" w:rsidRPr="00DF147A">
        <w:rPr>
          <w:rFonts w:ascii="Times New Roman" w:hAnsi="Times New Roman" w:cs="Times New Roman"/>
          <w:sz w:val="24"/>
          <w:szCs w:val="24"/>
        </w:rPr>
        <w:softHyphen/>
        <w:t>низацией собственной про</w:t>
      </w:r>
      <w:r w:rsidR="00533F1E" w:rsidRPr="00DF147A">
        <w:rPr>
          <w:rFonts w:ascii="Times New Roman" w:hAnsi="Times New Roman" w:cs="Times New Roman"/>
          <w:sz w:val="24"/>
          <w:szCs w:val="24"/>
        </w:rPr>
        <w:softHyphen/>
        <w:t>граммы внеурочной де</w:t>
      </w:r>
      <w:r w:rsidR="00533F1E" w:rsidRPr="00DF147A">
        <w:rPr>
          <w:rFonts w:ascii="Times New Roman" w:hAnsi="Times New Roman" w:cs="Times New Roman"/>
          <w:sz w:val="24"/>
          <w:szCs w:val="24"/>
        </w:rPr>
        <w:softHyphen/>
        <w:t>ятельности. Программа раз</w:t>
      </w:r>
      <w:r w:rsidR="00533F1E" w:rsidRPr="00DF147A">
        <w:rPr>
          <w:rFonts w:ascii="Times New Roman" w:hAnsi="Times New Roman" w:cs="Times New Roman"/>
          <w:sz w:val="24"/>
          <w:szCs w:val="24"/>
        </w:rPr>
        <w:softHyphen/>
        <w:t>рабатывается с учётом, этнических, со</w:t>
      </w:r>
      <w:r w:rsidR="00533F1E" w:rsidRPr="00DF147A">
        <w:rPr>
          <w:rFonts w:ascii="Times New Roman" w:hAnsi="Times New Roman" w:cs="Times New Roman"/>
          <w:sz w:val="24"/>
          <w:szCs w:val="24"/>
        </w:rPr>
        <w:softHyphen/>
        <w:t>циально-экономических и иных осо</w:t>
      </w:r>
      <w:r w:rsidR="00533F1E" w:rsidRPr="00DF147A">
        <w:rPr>
          <w:rFonts w:ascii="Times New Roman" w:hAnsi="Times New Roman" w:cs="Times New Roman"/>
          <w:sz w:val="24"/>
          <w:szCs w:val="24"/>
        </w:rPr>
        <w:softHyphen/>
        <w:t>бенностей региона, запросов семей и других субъ</w:t>
      </w:r>
      <w:r w:rsidR="00533F1E" w:rsidRPr="00DF147A">
        <w:rPr>
          <w:rFonts w:ascii="Times New Roman" w:hAnsi="Times New Roman" w:cs="Times New Roman"/>
          <w:sz w:val="24"/>
          <w:szCs w:val="24"/>
        </w:rPr>
        <w:softHyphen/>
        <w:t>ек</w:t>
      </w:r>
      <w:r w:rsidR="00533F1E" w:rsidRPr="00DF147A">
        <w:rPr>
          <w:rFonts w:ascii="Times New Roman" w:hAnsi="Times New Roman" w:cs="Times New Roman"/>
          <w:sz w:val="24"/>
          <w:szCs w:val="24"/>
        </w:rPr>
        <w:softHyphen/>
        <w:t>тов образовательного про</w:t>
      </w:r>
      <w:r w:rsidR="00533F1E" w:rsidRPr="00DF147A">
        <w:rPr>
          <w:rFonts w:ascii="Times New Roman" w:hAnsi="Times New Roman" w:cs="Times New Roman"/>
          <w:sz w:val="24"/>
          <w:szCs w:val="24"/>
        </w:rPr>
        <w:softHyphen/>
        <w:t>цесса</w:t>
      </w:r>
      <w:r w:rsidR="00533F1E" w:rsidRPr="00DF147A">
        <w:rPr>
          <w:rFonts w:ascii="Times New Roman" w:hAnsi="Times New Roman" w:cs="Times New Roman"/>
          <w:color w:val="000000"/>
          <w:sz w:val="24"/>
          <w:szCs w:val="24"/>
        </w:rPr>
        <w:t xml:space="preserve"> основе системно-деятельностного и культурно-исторического по</w:t>
      </w:r>
      <w:r w:rsidR="00533F1E" w:rsidRPr="00DF147A">
        <w:rPr>
          <w:rFonts w:ascii="Times New Roman" w:hAnsi="Times New Roman" w:cs="Times New Roman"/>
          <w:color w:val="000000"/>
          <w:sz w:val="24"/>
          <w:szCs w:val="24"/>
        </w:rPr>
        <w:softHyphen/>
        <w:t>д</w:t>
      </w:r>
      <w:r w:rsidR="00533F1E" w:rsidRPr="00DF147A">
        <w:rPr>
          <w:rFonts w:ascii="Times New Roman" w:hAnsi="Times New Roman" w:cs="Times New Roman"/>
          <w:color w:val="000000"/>
          <w:sz w:val="24"/>
          <w:szCs w:val="24"/>
        </w:rPr>
        <w:softHyphen/>
        <w:t>ходов</w:t>
      </w:r>
      <w:r w:rsidR="00533F1E" w:rsidRPr="00DF147A">
        <w:rPr>
          <w:rFonts w:ascii="Times New Roman" w:hAnsi="Times New Roman" w:cs="Times New Roman"/>
          <w:sz w:val="24"/>
          <w:szCs w:val="24"/>
        </w:rPr>
        <w:t>.</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Под внеурочной деятельностью понимается образовательная деятельность, на</w:t>
      </w:r>
      <w:r w:rsidRPr="00DF147A">
        <w:rPr>
          <w:rFonts w:ascii="Times New Roman" w:hAnsi="Times New Roman" w:cs="Times New Roman"/>
          <w:sz w:val="24"/>
          <w:szCs w:val="24"/>
        </w:rPr>
        <w:softHyphen/>
        <w:t>пра</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ле</w:t>
      </w:r>
      <w:r w:rsidRPr="00DF147A">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ствляемая в формах, отличных от классно-урочной. Внеурочная деятельность объе</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ня</w:t>
      </w:r>
      <w:r w:rsidRPr="00DF147A">
        <w:rPr>
          <w:rFonts w:ascii="Times New Roman" w:hAnsi="Times New Roman" w:cs="Times New Roman"/>
          <w:sz w:val="24"/>
          <w:szCs w:val="24"/>
        </w:rPr>
        <w:softHyphen/>
        <w:t>ет все, кроме учебной,  виды деятельности обучающихся</w:t>
      </w:r>
      <w:r w:rsidR="00291108" w:rsidRPr="00DF147A">
        <w:rPr>
          <w:rFonts w:ascii="Times New Roman" w:hAnsi="Times New Roman" w:cs="Times New Roman"/>
          <w:sz w:val="24"/>
          <w:szCs w:val="24"/>
        </w:rPr>
        <w:t xml:space="preserve"> с РАС</w:t>
      </w:r>
      <w:r w:rsidRPr="00DF147A">
        <w:rPr>
          <w:rFonts w:ascii="Times New Roman" w:hAnsi="Times New Roman" w:cs="Times New Roman"/>
          <w:sz w:val="24"/>
          <w:szCs w:val="24"/>
        </w:rPr>
        <w:t>, в которых возможно и це</w:t>
      </w:r>
      <w:r w:rsidRPr="00DF147A">
        <w:rPr>
          <w:rFonts w:ascii="Times New Roman" w:hAnsi="Times New Roman" w:cs="Times New Roman"/>
          <w:sz w:val="24"/>
          <w:szCs w:val="24"/>
        </w:rPr>
        <w:softHyphen/>
        <w:t>ле</w:t>
      </w:r>
      <w:r w:rsidRPr="00DF147A">
        <w:rPr>
          <w:rFonts w:ascii="Times New Roman" w:hAnsi="Times New Roman" w:cs="Times New Roman"/>
          <w:sz w:val="24"/>
          <w:szCs w:val="24"/>
        </w:rPr>
        <w:softHyphen/>
        <w:t>со</w:t>
      </w:r>
      <w:r w:rsidRPr="00DF147A">
        <w:rPr>
          <w:rFonts w:ascii="Times New Roman" w:hAnsi="Times New Roman" w:cs="Times New Roman"/>
          <w:sz w:val="24"/>
          <w:szCs w:val="24"/>
        </w:rPr>
        <w:softHyphen/>
        <w:t>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зно решение задач их воспитания и социализации</w:t>
      </w:r>
      <w:r w:rsidR="00291108" w:rsidRPr="00DF147A">
        <w:rPr>
          <w:rFonts w:ascii="Times New Roman" w:hAnsi="Times New Roman" w:cs="Times New Roman"/>
          <w:sz w:val="24"/>
          <w:szCs w:val="24"/>
        </w:rPr>
        <w:t xml:space="preserve"> при организации внеурочной работы как совместно осмысленной деятельности</w:t>
      </w:r>
      <w:r w:rsidRPr="00DF147A">
        <w:rPr>
          <w:rFonts w:ascii="Times New Roman" w:hAnsi="Times New Roman" w:cs="Times New Roman"/>
          <w:sz w:val="24"/>
          <w:szCs w:val="24"/>
        </w:rPr>
        <w:t>.</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Сущность и основное назначение внеурочной деятельности заключается в обес</w:t>
      </w:r>
      <w:r w:rsidRPr="00DF147A">
        <w:rPr>
          <w:rFonts w:ascii="Times New Roman" w:hAnsi="Times New Roman" w:cs="Times New Roman"/>
          <w:sz w:val="24"/>
          <w:szCs w:val="24"/>
        </w:rPr>
        <w:softHyphen/>
        <w:t>пе</w:t>
      </w:r>
      <w:r w:rsidRPr="00DF147A">
        <w:rPr>
          <w:rFonts w:ascii="Times New Roman" w:hAnsi="Times New Roman" w:cs="Times New Roman"/>
          <w:sz w:val="24"/>
          <w:szCs w:val="24"/>
        </w:rPr>
        <w:softHyphen/>
        <w:t>че</w:t>
      </w:r>
      <w:r w:rsidRPr="00DF147A">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DF147A">
        <w:rPr>
          <w:rFonts w:ascii="Times New Roman" w:hAnsi="Times New Roman" w:cs="Times New Roman"/>
          <w:sz w:val="24"/>
          <w:szCs w:val="24"/>
        </w:rPr>
        <w:softHyphen/>
        <w:t>ча</w:t>
      </w:r>
      <w:r w:rsidRPr="00DF147A">
        <w:rPr>
          <w:rFonts w:ascii="Times New Roman" w:hAnsi="Times New Roman" w:cs="Times New Roman"/>
          <w:sz w:val="24"/>
          <w:szCs w:val="24"/>
        </w:rPr>
        <w:softHyphen/>
        <w:t xml:space="preserve">ющихся с </w:t>
      </w:r>
      <w:r w:rsidR="00323C98" w:rsidRPr="00DF147A">
        <w:rPr>
          <w:rFonts w:ascii="Times New Roman" w:hAnsi="Times New Roman" w:cs="Times New Roman"/>
          <w:sz w:val="24"/>
          <w:szCs w:val="24"/>
        </w:rPr>
        <w:t>РАС</w:t>
      </w:r>
      <w:r w:rsidRPr="00DF147A">
        <w:rPr>
          <w:rFonts w:ascii="Times New Roman" w:hAnsi="Times New Roman" w:cs="Times New Roman"/>
          <w:sz w:val="24"/>
          <w:szCs w:val="24"/>
        </w:rPr>
        <w:t xml:space="preserve">, организации их свободного времени.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 ориентирована на создание условий для: расширения опы</w:t>
      </w:r>
      <w:r w:rsidRPr="00DF147A">
        <w:rPr>
          <w:rFonts w:ascii="Times New Roman" w:hAnsi="Times New Roman" w:cs="Times New Roman"/>
          <w:sz w:val="24"/>
          <w:szCs w:val="24"/>
        </w:rPr>
        <w:softHyphen/>
        <w:t xml:space="preserve">та поведения, деятельности и общения; </w:t>
      </w:r>
      <w:r w:rsidRPr="00DF147A">
        <w:rPr>
          <w:rFonts w:ascii="Times New Roman" w:hAnsi="Times New Roman" w:cs="Times New Roman"/>
          <w:bCs/>
          <w:iCs/>
          <w:sz w:val="24"/>
          <w:szCs w:val="24"/>
        </w:rPr>
        <w:t xml:space="preserve">творческой самореализации обучающихся с </w:t>
      </w:r>
      <w:r w:rsidR="00323C98" w:rsidRPr="00DF147A">
        <w:rPr>
          <w:rFonts w:ascii="Times New Roman" w:hAnsi="Times New Roman" w:cs="Times New Roman"/>
          <w:bCs/>
          <w:iCs/>
          <w:sz w:val="24"/>
          <w:szCs w:val="24"/>
        </w:rPr>
        <w:t xml:space="preserve">РАС </w:t>
      </w:r>
      <w:r w:rsidRPr="00DF147A">
        <w:rPr>
          <w:rFonts w:ascii="Times New Roman" w:hAnsi="Times New Roman" w:cs="Times New Roman"/>
          <w:bCs/>
          <w:iCs/>
          <w:sz w:val="24"/>
          <w:szCs w:val="24"/>
        </w:rPr>
        <w:t>в комфортной р</w:t>
      </w:r>
      <w:r w:rsidRPr="00DF147A">
        <w:rPr>
          <w:rFonts w:ascii="Times New Roman" w:hAnsi="Times New Roman" w:cs="Times New Roman"/>
          <w:sz w:val="24"/>
          <w:szCs w:val="24"/>
        </w:rPr>
        <w:t>азвивающей сре</w:t>
      </w:r>
      <w:r w:rsidRPr="00DF147A">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DF147A">
        <w:rPr>
          <w:rFonts w:ascii="Times New Roman" w:hAnsi="Times New Roman" w:cs="Times New Roman"/>
          <w:sz w:val="24"/>
          <w:szCs w:val="24"/>
        </w:rPr>
        <w:softHyphen/>
        <w:t>з</w:t>
      </w:r>
      <w:r w:rsidRPr="00DF147A">
        <w:rPr>
          <w:rFonts w:ascii="Times New Roman" w:hAnsi="Times New Roman" w:cs="Times New Roman"/>
          <w:sz w:val="24"/>
          <w:szCs w:val="24"/>
        </w:rPr>
        <w:softHyphen/>
        <w:t>не</w:t>
      </w:r>
      <w:r w:rsidRPr="00DF147A">
        <w:rPr>
          <w:rFonts w:ascii="Times New Roman" w:hAnsi="Times New Roman" w:cs="Times New Roman"/>
          <w:sz w:val="24"/>
          <w:szCs w:val="24"/>
        </w:rPr>
        <w:softHyphen/>
        <w:t>де</w:t>
      </w:r>
      <w:r w:rsidRPr="00DF147A">
        <w:rPr>
          <w:rFonts w:ascii="Times New Roman" w:hAnsi="Times New Roman" w:cs="Times New Roman"/>
          <w:sz w:val="24"/>
          <w:szCs w:val="24"/>
        </w:rPr>
        <w:softHyphen/>
        <w:t xml:space="preserve">ятельности; позитивного отношения к окружающей действительности; </w:t>
      </w:r>
      <w:r w:rsidRPr="00DF147A">
        <w:rPr>
          <w:rFonts w:ascii="Times New Roman" w:hAnsi="Times New Roman" w:cs="Times New Roman"/>
          <w:bCs/>
          <w:iCs/>
          <w:sz w:val="24"/>
          <w:szCs w:val="24"/>
        </w:rPr>
        <w:t>социального ста</w:t>
      </w:r>
      <w:r w:rsidRPr="00DF147A">
        <w:rPr>
          <w:rFonts w:ascii="Times New Roman" w:hAnsi="Times New Roman" w:cs="Times New Roman"/>
          <w:bCs/>
          <w:iCs/>
          <w:sz w:val="24"/>
          <w:szCs w:val="24"/>
        </w:rPr>
        <w:softHyphen/>
        <w:t xml:space="preserve">новления обучающегося </w:t>
      </w:r>
      <w:r w:rsidRPr="00DF147A">
        <w:rPr>
          <w:rFonts w:ascii="Times New Roman" w:hAnsi="Times New Roman" w:cs="Times New Roman"/>
          <w:sz w:val="24"/>
          <w:szCs w:val="24"/>
        </w:rPr>
        <w:t>в процессе общения и совместной деятельности в детском со</w:t>
      </w:r>
      <w:r w:rsidRPr="00DF147A">
        <w:rPr>
          <w:rFonts w:ascii="Times New Roman" w:hAnsi="Times New Roman" w:cs="Times New Roman"/>
          <w:sz w:val="24"/>
          <w:szCs w:val="24"/>
        </w:rPr>
        <w:softHyphen/>
        <w:t>об</w:t>
      </w:r>
      <w:r w:rsidRPr="00DF147A">
        <w:rPr>
          <w:rFonts w:ascii="Times New Roman" w:hAnsi="Times New Roman" w:cs="Times New Roman"/>
          <w:sz w:val="24"/>
          <w:szCs w:val="24"/>
        </w:rPr>
        <w:softHyphen/>
        <w:t xml:space="preserve">ществе, активного взаимодействия со сверстниками и педагогами; </w:t>
      </w:r>
      <w:r w:rsidRPr="00DF147A">
        <w:rPr>
          <w:rFonts w:ascii="Times New Roman" w:hAnsi="Times New Roman" w:cs="Times New Roman"/>
          <w:bCs/>
          <w:iCs/>
          <w:sz w:val="24"/>
          <w:szCs w:val="24"/>
        </w:rPr>
        <w:t>профессионального са</w:t>
      </w:r>
      <w:r w:rsidRPr="00DF147A">
        <w:rPr>
          <w:rFonts w:ascii="Times New Roman" w:hAnsi="Times New Roman" w:cs="Times New Roman"/>
          <w:bCs/>
          <w:iCs/>
          <w:sz w:val="24"/>
          <w:szCs w:val="24"/>
        </w:rPr>
        <w:softHyphen/>
        <w:t>моопределения</w:t>
      </w:r>
      <w:r w:rsidRPr="00DF147A">
        <w:rPr>
          <w:rFonts w:ascii="Times New Roman" w:hAnsi="Times New Roman" w:cs="Times New Roman"/>
          <w:sz w:val="24"/>
          <w:szCs w:val="24"/>
        </w:rPr>
        <w:t>, необходимого для успешной реализации дальнейших жизненных пла</w:t>
      </w:r>
      <w:r w:rsidRPr="00DF147A">
        <w:rPr>
          <w:rFonts w:ascii="Times New Roman" w:hAnsi="Times New Roman" w:cs="Times New Roman"/>
          <w:sz w:val="24"/>
          <w:szCs w:val="24"/>
        </w:rPr>
        <w:softHyphen/>
        <w:t>нов обучающихся.</w:t>
      </w:r>
    </w:p>
    <w:p w:rsidR="00533F1E" w:rsidRPr="00DF147A" w:rsidRDefault="00533F1E"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DF147A">
        <w:rPr>
          <w:rFonts w:ascii="Times New Roman" w:hAnsi="Times New Roman" w:cs="Times New Roman"/>
          <w:color w:val="000000"/>
          <w:sz w:val="24"/>
          <w:szCs w:val="24"/>
        </w:rPr>
        <w:softHyphen/>
        <w:t>с</w:t>
      </w:r>
      <w:r w:rsidRPr="00DF147A">
        <w:rPr>
          <w:rFonts w:ascii="Times New Roman" w:hAnsi="Times New Roman" w:cs="Times New Roman"/>
          <w:color w:val="000000"/>
          <w:sz w:val="24"/>
          <w:szCs w:val="24"/>
        </w:rPr>
        <w:softHyphen/>
        <w:t>ти</w:t>
      </w:r>
      <w:r w:rsidRPr="00DF147A">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DF147A">
        <w:rPr>
          <w:rFonts w:ascii="Times New Roman" w:hAnsi="Times New Roman" w:cs="Times New Roman"/>
          <w:color w:val="000000"/>
          <w:sz w:val="24"/>
          <w:szCs w:val="24"/>
        </w:rPr>
        <w:softHyphen/>
        <w:t>ми</w:t>
      </w:r>
      <w:r w:rsidRPr="00DF147A">
        <w:rPr>
          <w:rFonts w:ascii="Times New Roman" w:hAnsi="Times New Roman" w:cs="Times New Roman"/>
          <w:color w:val="000000"/>
          <w:sz w:val="24"/>
          <w:szCs w:val="24"/>
        </w:rPr>
        <w:softHyphen/>
        <w:t>ро</w:t>
      </w:r>
      <w:r w:rsidRPr="00DF147A">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DF147A">
        <w:rPr>
          <w:rFonts w:ascii="Times New Roman" w:hAnsi="Times New Roman" w:cs="Times New Roman"/>
          <w:color w:val="000000"/>
          <w:sz w:val="24"/>
          <w:szCs w:val="24"/>
        </w:rPr>
        <w:softHyphen/>
        <w:t>ци</w:t>
      </w:r>
      <w:r w:rsidRPr="00DF147A">
        <w:rPr>
          <w:rFonts w:ascii="Times New Roman" w:hAnsi="Times New Roman" w:cs="Times New Roman"/>
          <w:color w:val="000000"/>
          <w:sz w:val="24"/>
          <w:szCs w:val="24"/>
        </w:rPr>
        <w:softHyphen/>
        <w:t>а</w:t>
      </w:r>
      <w:r w:rsidRPr="00DF147A">
        <w:rPr>
          <w:rFonts w:ascii="Times New Roman" w:hAnsi="Times New Roman" w:cs="Times New Roman"/>
          <w:color w:val="000000"/>
          <w:sz w:val="24"/>
          <w:szCs w:val="24"/>
        </w:rPr>
        <w:softHyphen/>
        <w:t>ли</w:t>
      </w:r>
      <w:r w:rsidRPr="00DF147A">
        <w:rPr>
          <w:rFonts w:ascii="Times New Roman" w:hAnsi="Times New Roman" w:cs="Times New Roman"/>
          <w:color w:val="000000"/>
          <w:sz w:val="24"/>
          <w:szCs w:val="24"/>
        </w:rPr>
        <w:softHyphen/>
        <w:t>за</w:t>
      </w:r>
      <w:r w:rsidRPr="00DF147A">
        <w:rPr>
          <w:rFonts w:ascii="Times New Roman" w:hAnsi="Times New Roman" w:cs="Times New Roman"/>
          <w:color w:val="000000"/>
          <w:sz w:val="24"/>
          <w:szCs w:val="24"/>
        </w:rPr>
        <w:softHyphen/>
        <w:t xml:space="preserve">ции каждого обучающегося с </w:t>
      </w:r>
      <w:r w:rsidR="00323C98" w:rsidRPr="00DF147A">
        <w:rPr>
          <w:rFonts w:ascii="Times New Roman" w:hAnsi="Times New Roman" w:cs="Times New Roman"/>
          <w:color w:val="000000"/>
          <w:sz w:val="24"/>
          <w:szCs w:val="24"/>
        </w:rPr>
        <w:t>РАС</w:t>
      </w:r>
      <w:r w:rsidRPr="00DF147A">
        <w:rPr>
          <w:rFonts w:ascii="Times New Roman" w:hAnsi="Times New Roman" w:cs="Times New Roman"/>
          <w:color w:val="000000"/>
          <w:sz w:val="24"/>
          <w:szCs w:val="24"/>
        </w:rPr>
        <w:t>, создание воспитывающей среды, обеспечивающей развитие социальных, ин</w:t>
      </w:r>
      <w:r w:rsidRPr="00DF147A">
        <w:rPr>
          <w:rFonts w:ascii="Times New Roman" w:hAnsi="Times New Roman" w:cs="Times New Roman"/>
          <w:color w:val="000000"/>
          <w:sz w:val="24"/>
          <w:szCs w:val="24"/>
        </w:rPr>
        <w:softHyphen/>
        <w:t>те</w:t>
      </w:r>
      <w:r w:rsidRPr="00DF147A">
        <w:rPr>
          <w:rFonts w:ascii="Times New Roman" w:hAnsi="Times New Roman" w:cs="Times New Roman"/>
          <w:color w:val="000000"/>
          <w:sz w:val="24"/>
          <w:szCs w:val="24"/>
        </w:rPr>
        <w:softHyphen/>
        <w:t>л</w:t>
      </w:r>
      <w:r w:rsidRPr="00DF147A">
        <w:rPr>
          <w:rFonts w:ascii="Times New Roman" w:hAnsi="Times New Roman" w:cs="Times New Roman"/>
          <w:color w:val="000000"/>
          <w:sz w:val="24"/>
          <w:szCs w:val="24"/>
        </w:rPr>
        <w:softHyphen/>
        <w:t>ле</w:t>
      </w:r>
      <w:r w:rsidRPr="00DF147A">
        <w:rPr>
          <w:rFonts w:ascii="Times New Roman" w:hAnsi="Times New Roman" w:cs="Times New Roman"/>
          <w:color w:val="000000"/>
          <w:sz w:val="24"/>
          <w:szCs w:val="24"/>
        </w:rPr>
        <w:softHyphen/>
        <w:t>к</w:t>
      </w:r>
      <w:r w:rsidRPr="00DF147A">
        <w:rPr>
          <w:rFonts w:ascii="Times New Roman" w:hAnsi="Times New Roman" w:cs="Times New Roman"/>
          <w:color w:val="000000"/>
          <w:sz w:val="24"/>
          <w:szCs w:val="24"/>
        </w:rPr>
        <w:softHyphen/>
        <w:t>ту</w:t>
      </w:r>
      <w:r w:rsidRPr="00DF147A">
        <w:rPr>
          <w:rFonts w:ascii="Times New Roman" w:hAnsi="Times New Roman" w:cs="Times New Roman"/>
          <w:color w:val="000000"/>
          <w:sz w:val="24"/>
          <w:szCs w:val="24"/>
        </w:rPr>
        <w:softHyphen/>
        <w:t>аль</w:t>
      </w:r>
      <w:r w:rsidRPr="00DF147A">
        <w:rPr>
          <w:rFonts w:ascii="Times New Roman" w:hAnsi="Times New Roman" w:cs="Times New Roman"/>
          <w:color w:val="000000"/>
          <w:sz w:val="24"/>
          <w:szCs w:val="24"/>
        </w:rPr>
        <w:softHyphen/>
        <w:t>ных интересов учащихся в свободное время.</w:t>
      </w:r>
    </w:p>
    <w:p w:rsidR="00533F1E" w:rsidRPr="00DF147A" w:rsidRDefault="00533F1E" w:rsidP="00DF147A">
      <w:pPr>
        <w:shd w:val="clear" w:color="auto" w:fill="FFFFFF"/>
        <w:spacing w:after="0" w:line="240" w:lineRule="auto"/>
        <w:ind w:firstLine="709"/>
        <w:jc w:val="both"/>
        <w:rPr>
          <w:rFonts w:ascii="Times New Roman" w:hAnsi="Times New Roman" w:cs="Times New Roman"/>
          <w:color w:val="000000"/>
          <w:sz w:val="24"/>
          <w:szCs w:val="24"/>
        </w:rPr>
      </w:pPr>
      <w:r w:rsidRPr="00DF147A">
        <w:rPr>
          <w:rFonts w:ascii="Times New Roman" w:hAnsi="Times New Roman" w:cs="Times New Roman"/>
          <w:color w:val="000000"/>
          <w:sz w:val="24"/>
          <w:szCs w:val="24"/>
        </w:rPr>
        <w:t>Основные задачи:</w:t>
      </w:r>
    </w:p>
    <w:p w:rsidR="00533F1E" w:rsidRPr="00DF147A" w:rsidRDefault="00533F1E" w:rsidP="00DF147A">
      <w:pPr>
        <w:pStyle w:val="ae"/>
        <w:tabs>
          <w:tab w:val="num" w:pos="900"/>
        </w:tabs>
        <w:spacing w:before="0" w:after="0" w:line="240" w:lineRule="auto"/>
        <w:ind w:firstLine="709"/>
        <w:jc w:val="both"/>
      </w:pPr>
      <w:r w:rsidRPr="00DF147A">
        <w:lastRenderedPageBreak/>
        <w:t xml:space="preserve">коррекция всех компонентов психофизического, интеллектуального, личностного развития обучающихся с </w:t>
      </w:r>
      <w:r w:rsidR="00323C98" w:rsidRPr="00DF147A">
        <w:t>РАС с</w:t>
      </w:r>
      <w:r w:rsidRPr="00DF147A">
        <w:t xml:space="preserve"> учетом их  возрастных и индивидуальных особенностей;</w:t>
      </w:r>
    </w:p>
    <w:p w:rsidR="00533F1E" w:rsidRPr="00DF147A" w:rsidRDefault="00533F1E"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DF147A" w:rsidRDefault="00533F1E"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3F1E" w:rsidRPr="00DF147A" w:rsidRDefault="00533F1E" w:rsidP="00DF147A">
      <w:pPr>
        <w:tabs>
          <w:tab w:val="num" w:pos="563"/>
        </w:tabs>
        <w:overflowPunct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эстетических потребностей, ценностей и чувств;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формирование положительного отношения к базовым общественным ценностям;</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33F1E" w:rsidRPr="00DF147A" w:rsidRDefault="00533F1E" w:rsidP="00DF147A">
      <w:pPr>
        <w:spacing w:after="0" w:line="240" w:lineRule="auto"/>
        <w:ind w:firstLine="709"/>
        <w:jc w:val="both"/>
        <w:rPr>
          <w:rFonts w:ascii="Times New Roman" w:hAnsi="Times New Roman" w:cs="Times New Roman"/>
          <w:bCs/>
          <w:sz w:val="24"/>
          <w:szCs w:val="24"/>
        </w:rPr>
      </w:pPr>
      <w:r w:rsidRPr="00DF147A">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33F1E" w:rsidRPr="00DF147A" w:rsidRDefault="00533F1E" w:rsidP="00DF147A">
      <w:pPr>
        <w:overflowPunct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DF147A" w:rsidRDefault="00533F1E" w:rsidP="00DF147A">
      <w:pPr>
        <w:overflowPunct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укрепление доверия к другим людям; </w:t>
      </w:r>
    </w:p>
    <w:p w:rsidR="00533F1E" w:rsidRPr="00DF147A" w:rsidRDefault="00533F1E" w:rsidP="00DF147A">
      <w:pPr>
        <w:overflowPunct w:val="0"/>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DF147A" w:rsidRDefault="00533F1E" w:rsidP="00DF147A">
      <w:pPr>
        <w:overflowPunct w:val="0"/>
        <w:spacing w:after="0"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Основные направления и формы организациивнеурочной деятельности</w:t>
      </w:r>
    </w:p>
    <w:p w:rsidR="00533F1E" w:rsidRPr="00DF147A" w:rsidRDefault="00533F1E" w:rsidP="00DF147A">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 соответствии с Учебным планом время, отводимое на внеурочную деятельность, составляет:  в младших классах (</w:t>
      </w:r>
      <w:r w:rsidR="00323C98" w:rsidRPr="00DF147A">
        <w:rPr>
          <w:rFonts w:ascii="Times New Roman" w:hAnsi="Times New Roman" w:cs="Times New Roman"/>
          <w:sz w:val="24"/>
          <w:szCs w:val="24"/>
        </w:rPr>
        <w:t>дополнительные первые</w:t>
      </w:r>
      <w:r w:rsidRPr="00DF147A">
        <w:rPr>
          <w:rFonts w:ascii="Times New Roman" w:hAnsi="Times New Roman" w:cs="Times New Roman"/>
          <w:sz w:val="24"/>
          <w:szCs w:val="24"/>
        </w:rPr>
        <w:t xml:space="preserve"> - </w:t>
      </w:r>
      <w:r w:rsidRPr="00DF147A">
        <w:rPr>
          <w:rFonts w:ascii="Times New Roman" w:hAnsi="Times New Roman" w:cs="Times New Roman"/>
          <w:sz w:val="24"/>
          <w:szCs w:val="24"/>
          <w:lang w:val="en-US"/>
        </w:rPr>
        <w:t>IV</w:t>
      </w:r>
      <w:r w:rsidRPr="00DF147A">
        <w:rPr>
          <w:rFonts w:ascii="Times New Roman" w:hAnsi="Times New Roman" w:cs="Times New Roman"/>
          <w:sz w:val="24"/>
          <w:szCs w:val="24"/>
        </w:rPr>
        <w:t xml:space="preserve"> классы) </w:t>
      </w:r>
      <w:r w:rsidR="000D11A6" w:rsidRPr="00DF147A">
        <w:rPr>
          <w:rFonts w:ascii="Times New Roman" w:hAnsi="Times New Roman" w:cs="Times New Roman"/>
          <w:sz w:val="24"/>
          <w:szCs w:val="24"/>
        </w:rPr>
        <w:t>2016</w:t>
      </w:r>
      <w:r w:rsidRPr="00DF147A">
        <w:rPr>
          <w:rFonts w:ascii="Times New Roman" w:hAnsi="Times New Roman" w:cs="Times New Roman"/>
          <w:sz w:val="24"/>
          <w:szCs w:val="24"/>
        </w:rPr>
        <w:t xml:space="preserve"> часов. Распределение часов осуществляется следующим образом: недельная нагрузка ― 10 часов, из них </w:t>
      </w:r>
      <w:r w:rsidR="000D11A6" w:rsidRPr="00DF147A">
        <w:rPr>
          <w:rFonts w:ascii="Times New Roman" w:hAnsi="Times New Roman" w:cs="Times New Roman"/>
          <w:sz w:val="24"/>
          <w:szCs w:val="24"/>
        </w:rPr>
        <w:t xml:space="preserve">не менее 5 </w:t>
      </w:r>
      <w:r w:rsidRPr="00DF147A">
        <w:rPr>
          <w:rFonts w:ascii="Times New Roman" w:hAnsi="Times New Roman" w:cs="Times New Roman"/>
          <w:sz w:val="24"/>
          <w:szCs w:val="24"/>
        </w:rPr>
        <w:t xml:space="preserve">часов отводится на проведение коррекционно-развивающей работы.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При этом следует учитывать, что формы, содержание внеурочной деятельности до</w:t>
      </w:r>
      <w:r w:rsidRPr="00DF147A">
        <w:rPr>
          <w:rFonts w:ascii="Times New Roman" w:hAnsi="Times New Roman" w:cs="Times New Roman"/>
          <w:sz w:val="24"/>
          <w:szCs w:val="24"/>
        </w:rPr>
        <w:softHyphen/>
        <w:t>л</w:t>
      </w:r>
      <w:r w:rsidRPr="00DF147A">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DF147A">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социального знания, формирования по</w:t>
      </w:r>
      <w:r w:rsidRPr="00DF147A">
        <w:rPr>
          <w:rFonts w:ascii="Times New Roman" w:hAnsi="Times New Roman" w:cs="Times New Roman"/>
          <w:sz w:val="24"/>
          <w:szCs w:val="24"/>
        </w:rPr>
        <w:softHyphen/>
        <w:t>ло</w:t>
      </w:r>
      <w:r w:rsidRPr="00DF147A">
        <w:rPr>
          <w:rFonts w:ascii="Times New Roman" w:hAnsi="Times New Roman" w:cs="Times New Roman"/>
          <w:sz w:val="24"/>
          <w:szCs w:val="24"/>
        </w:rPr>
        <w:softHyphen/>
        <w:t>жи</w:t>
      </w:r>
      <w:r w:rsidRPr="00DF147A">
        <w:rPr>
          <w:rFonts w:ascii="Times New Roman" w:hAnsi="Times New Roman" w:cs="Times New Roman"/>
          <w:sz w:val="24"/>
          <w:szCs w:val="24"/>
        </w:rPr>
        <w:softHyphen/>
        <w:t>тель</w:t>
      </w:r>
      <w:r w:rsidRPr="00DF147A">
        <w:rPr>
          <w:rFonts w:ascii="Times New Roman" w:hAnsi="Times New Roman" w:cs="Times New Roman"/>
          <w:sz w:val="24"/>
          <w:szCs w:val="24"/>
        </w:rPr>
        <w:softHyphen/>
        <w:t>ного отношения к базовым ценностям, приобретения опыта самостоятельного об</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ве</w:t>
      </w:r>
      <w:r w:rsidRPr="00DF147A">
        <w:rPr>
          <w:rFonts w:ascii="Times New Roman" w:hAnsi="Times New Roman" w:cs="Times New Roman"/>
          <w:sz w:val="24"/>
          <w:szCs w:val="24"/>
        </w:rPr>
        <w:softHyphen/>
        <w:t xml:space="preserve">нного действия.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Базовые национальные ценности российского общества: патриотизм, социальная со</w:t>
      </w:r>
      <w:r w:rsidRPr="00DF147A">
        <w:rPr>
          <w:rFonts w:ascii="Times New Roman" w:hAnsi="Times New Roman" w:cs="Times New Roman"/>
          <w:sz w:val="24"/>
          <w:szCs w:val="24"/>
        </w:rPr>
        <w:softHyphen/>
        <w:t>лидарность, гражданственность, семья, здоровье, труд и творчество, наука, тра</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ци</w:t>
      </w:r>
      <w:r w:rsidRPr="00DF147A">
        <w:rPr>
          <w:rFonts w:ascii="Times New Roman" w:hAnsi="Times New Roman" w:cs="Times New Roman"/>
          <w:sz w:val="24"/>
          <w:szCs w:val="24"/>
        </w:rPr>
        <w:softHyphen/>
        <w:t>он</w:t>
      </w:r>
      <w:r w:rsidRPr="00DF147A">
        <w:rPr>
          <w:rFonts w:ascii="Times New Roman" w:hAnsi="Times New Roman" w:cs="Times New Roman"/>
          <w:sz w:val="24"/>
          <w:szCs w:val="24"/>
        </w:rPr>
        <w:softHyphen/>
        <w:t xml:space="preserve">ные религии России, искусство и литература, природа, человечество.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деятельностьобъединяет все виды деятельности обучающихся (кроме уче</w:t>
      </w:r>
      <w:r w:rsidRPr="00DF147A">
        <w:rPr>
          <w:rFonts w:ascii="Times New Roman" w:hAnsi="Times New Roman" w:cs="Times New Roman"/>
          <w:sz w:val="24"/>
          <w:szCs w:val="24"/>
        </w:rPr>
        <w:softHyphen/>
        <w:t>б</w:t>
      </w:r>
      <w:r w:rsidRPr="00DF147A">
        <w:rPr>
          <w:rFonts w:ascii="Times New Roman" w:hAnsi="Times New Roman" w:cs="Times New Roman"/>
          <w:sz w:val="24"/>
          <w:szCs w:val="24"/>
        </w:rPr>
        <w:softHyphen/>
        <w:t>ной деятельности на уроке), в которых возможно и це</w:t>
      </w:r>
      <w:r w:rsidRPr="00DF147A">
        <w:rPr>
          <w:rFonts w:ascii="Times New Roman" w:hAnsi="Times New Roman" w:cs="Times New Roman"/>
          <w:sz w:val="24"/>
          <w:szCs w:val="24"/>
        </w:rPr>
        <w:softHyphen/>
        <w:t>лесообразно решение задач их во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пи</w:t>
      </w:r>
      <w:r w:rsidRPr="00DF147A">
        <w:rPr>
          <w:rFonts w:ascii="Times New Roman" w:hAnsi="Times New Roman" w:cs="Times New Roman"/>
          <w:sz w:val="24"/>
          <w:szCs w:val="24"/>
        </w:rPr>
        <w:softHyphen/>
        <w:t>тания и социализации. Содержание вне</w:t>
      </w:r>
      <w:r w:rsidRPr="00DF147A">
        <w:rPr>
          <w:rFonts w:ascii="Times New Roman" w:hAnsi="Times New Roman" w:cs="Times New Roman"/>
          <w:sz w:val="24"/>
          <w:szCs w:val="24"/>
        </w:rPr>
        <w:softHyphen/>
        <w:t xml:space="preserve">урочной деятельности обучающихся с </w:t>
      </w:r>
      <w:r w:rsidR="00641E91"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скла</w:t>
      </w:r>
      <w:r w:rsidRPr="00DF147A">
        <w:rPr>
          <w:rFonts w:ascii="Times New Roman" w:hAnsi="Times New Roman" w:cs="Times New Roman"/>
          <w:sz w:val="24"/>
          <w:szCs w:val="24"/>
        </w:rPr>
        <w:softHyphen/>
        <w:t>ды</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ется из совокупности на</w:t>
      </w:r>
      <w:r w:rsidRPr="00DF147A">
        <w:rPr>
          <w:rFonts w:ascii="Times New Roman" w:hAnsi="Times New Roman" w:cs="Times New Roman"/>
          <w:sz w:val="24"/>
          <w:szCs w:val="24"/>
        </w:rPr>
        <w:softHyphen/>
        <w:t>пра</w:t>
      </w:r>
      <w:r w:rsidRPr="00DF147A">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DF147A">
        <w:rPr>
          <w:rFonts w:ascii="Times New Roman" w:hAnsi="Times New Roman" w:cs="Times New Roman"/>
          <w:sz w:val="24"/>
          <w:szCs w:val="24"/>
        </w:rPr>
        <w:t xml:space="preserve"> РАС. </w:t>
      </w:r>
    </w:p>
    <w:p w:rsidR="00533F1E" w:rsidRPr="00DF147A" w:rsidRDefault="00533F1E" w:rsidP="00DF147A">
      <w:pPr>
        <w:spacing w:after="0" w:line="240" w:lineRule="auto"/>
        <w:ind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w:t>
      </w:r>
      <w:r w:rsidRPr="00DF147A">
        <w:rPr>
          <w:rFonts w:ascii="Times New Roman" w:hAnsi="Times New Roman" w:cs="Times New Roman"/>
          <w:sz w:val="24"/>
          <w:szCs w:val="24"/>
        </w:rPr>
        <w:lastRenderedPageBreak/>
        <w:t xml:space="preserve">творчество, социальное творчество, трудовая, общественно-полезная, спортивно-оздоровительная, туристско-краеведческая и др. </w:t>
      </w:r>
    </w:p>
    <w:p w:rsidR="00533F1E" w:rsidRPr="00DF147A" w:rsidRDefault="00533F1E" w:rsidP="00DF147A">
      <w:pPr>
        <w:pStyle w:val="afe"/>
        <w:spacing w:line="240" w:lineRule="auto"/>
        <w:ind w:firstLine="709"/>
        <w:rPr>
          <w:sz w:val="24"/>
          <w:szCs w:val="24"/>
        </w:rPr>
      </w:pPr>
      <w:r w:rsidRPr="00DF147A">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DF147A" w:rsidRDefault="00533F1E" w:rsidP="00DF147A">
      <w:pPr>
        <w:shd w:val="clear" w:color="auto" w:fill="FFFFFF"/>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DF147A" w:rsidRDefault="00533F1E" w:rsidP="00DF147A">
      <w:pPr>
        <w:pStyle w:val="afe"/>
        <w:spacing w:line="240" w:lineRule="auto"/>
        <w:ind w:firstLine="720"/>
        <w:rPr>
          <w:sz w:val="24"/>
          <w:szCs w:val="24"/>
        </w:rPr>
      </w:pPr>
      <w:r w:rsidRPr="00DF147A">
        <w:rPr>
          <w:sz w:val="24"/>
          <w:szCs w:val="24"/>
        </w:rPr>
        <w:t>• </w:t>
      </w:r>
      <w:r w:rsidRPr="00DF147A">
        <w:rPr>
          <w:caps w:val="0"/>
          <w:sz w:val="24"/>
          <w:szCs w:val="24"/>
        </w:rPr>
        <w:t>непосредственно в общеобразовательной организации по типу школы полного дня;</w:t>
      </w:r>
    </w:p>
    <w:p w:rsidR="00533F1E" w:rsidRPr="00DF147A" w:rsidRDefault="00533F1E" w:rsidP="00DF147A">
      <w:pPr>
        <w:pStyle w:val="afe"/>
        <w:spacing w:line="240" w:lineRule="auto"/>
        <w:ind w:firstLine="720"/>
        <w:rPr>
          <w:sz w:val="24"/>
          <w:szCs w:val="24"/>
        </w:rPr>
      </w:pPr>
      <w:r w:rsidRPr="00DF147A">
        <w:rPr>
          <w:caps w:val="0"/>
          <w:sz w:val="24"/>
          <w:szCs w:val="24"/>
        </w:rPr>
        <w:t>• совместно с организациями дополнительного образования детей, спортивными объектами, организациями культуры</w:t>
      </w:r>
      <w:r w:rsidRPr="00DF147A">
        <w:rPr>
          <w:sz w:val="24"/>
          <w:szCs w:val="24"/>
        </w:rPr>
        <w:t>;</w:t>
      </w:r>
    </w:p>
    <w:p w:rsidR="00533F1E" w:rsidRPr="00DF147A" w:rsidRDefault="00533F1E" w:rsidP="00DF147A">
      <w:pPr>
        <w:pStyle w:val="afe"/>
        <w:spacing w:line="240" w:lineRule="auto"/>
        <w:ind w:firstLine="720"/>
        <w:rPr>
          <w:sz w:val="24"/>
          <w:szCs w:val="24"/>
        </w:rPr>
      </w:pPr>
      <w:r w:rsidRPr="00DF147A">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33F1E" w:rsidRPr="00DF147A" w:rsidRDefault="00533F1E" w:rsidP="00DF147A">
      <w:pPr>
        <w:pStyle w:val="a9"/>
        <w:spacing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DF147A" w:rsidRDefault="00533F1E" w:rsidP="00DF147A">
      <w:pPr>
        <w:pStyle w:val="a9"/>
        <w:spacing w:line="240" w:lineRule="auto"/>
        <w:ind w:firstLine="720"/>
        <w:rPr>
          <w:rFonts w:ascii="Times New Roman" w:hAnsi="Times New Roman" w:cs="Times New Roman"/>
          <w:sz w:val="24"/>
          <w:szCs w:val="24"/>
        </w:rPr>
      </w:pPr>
      <w:r w:rsidRPr="00DF147A">
        <w:rPr>
          <w:rFonts w:ascii="Times New Roman" w:hAnsi="Times New Roman" w:cs="Times New Roman"/>
          <w:sz w:val="24"/>
          <w:szCs w:val="24"/>
        </w:rPr>
        <w:t xml:space="preserve"> При организации внеурочной деятельности обучающихся ис</w:t>
      </w:r>
      <w:r w:rsidRPr="00DF147A">
        <w:rPr>
          <w:rFonts w:ascii="Times New Roman" w:hAnsi="Times New Roman" w:cs="Times New Roman"/>
          <w:sz w:val="24"/>
          <w:szCs w:val="24"/>
        </w:rPr>
        <w:softHyphen/>
        <w:t>поль</w:t>
      </w:r>
      <w:r w:rsidRPr="00DF147A">
        <w:rPr>
          <w:rFonts w:ascii="Times New Roman" w:hAnsi="Times New Roman" w:cs="Times New Roman"/>
          <w:sz w:val="24"/>
          <w:szCs w:val="24"/>
        </w:rPr>
        <w:softHyphen/>
        <w:t>зу</w:t>
      </w:r>
      <w:r w:rsidRPr="00DF147A">
        <w:rPr>
          <w:rFonts w:ascii="Times New Roman" w:hAnsi="Times New Roman" w:cs="Times New Roman"/>
          <w:sz w:val="24"/>
          <w:szCs w:val="24"/>
        </w:rPr>
        <w:softHyphen/>
        <w:t>ют</w:t>
      </w:r>
      <w:r w:rsidRPr="00DF147A">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DF147A" w:rsidRDefault="00533F1E" w:rsidP="00DF147A">
      <w:pPr>
        <w:pStyle w:val="dash041e005f0431005f044b005f0447005f043d005f044b005f0439"/>
        <w:ind w:firstLine="720"/>
        <w:jc w:val="both"/>
      </w:pPr>
      <w:r w:rsidRPr="00DF147A">
        <w:t xml:space="preserve">Внеурочная деятельность должна способствовать социальной интеграции обучающихся с </w:t>
      </w:r>
      <w:r w:rsidR="00641E91" w:rsidRPr="00DF147A">
        <w:t xml:space="preserve">РАС </w:t>
      </w:r>
      <w:r w:rsidRPr="00DF147A">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sidRPr="00DF147A">
        <w:t>РАС</w:t>
      </w:r>
      <w:r w:rsidRPr="00DF147A">
        <w:t xml:space="preserve">, так и их обычно развивающихся сверстников. </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DF147A" w:rsidRDefault="00533F1E" w:rsidP="00DF147A">
      <w:pPr>
        <w:pStyle w:val="a7"/>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DF147A" w:rsidRDefault="00533F1E" w:rsidP="00DF147A">
      <w:pPr>
        <w:pStyle w:val="dash041e005f0431005f044b005f0447005f043d005f044b005f0439"/>
        <w:ind w:firstLine="720"/>
        <w:jc w:val="both"/>
      </w:pPr>
      <w:r w:rsidRPr="00DF147A">
        <w:t xml:space="preserve"> В качестве организационного механизма реализации внеурочной дея</w:t>
      </w:r>
      <w:r w:rsidRPr="00DF147A">
        <w:softHyphen/>
        <w:t>тель</w:t>
      </w:r>
      <w:r w:rsidRPr="00DF147A">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DF147A">
        <w:softHyphen/>
        <w:t>ду</w:t>
      </w:r>
      <w:r w:rsidRPr="00DF147A">
        <w:softHyphen/>
        <w:t>ет понимать нормативный документ общеобразовательной организации, который оп</w:t>
      </w:r>
      <w:r w:rsidRPr="00DF147A">
        <w:softHyphen/>
        <w:t xml:space="preserve">ределяет общий объем внеурочной деятельности обучающихся с </w:t>
      </w:r>
      <w:r w:rsidR="00641E91" w:rsidRPr="00DF147A">
        <w:t>РАС</w:t>
      </w:r>
      <w:r w:rsidRPr="00DF147A">
        <w:t>, состав и структуру направлений внеурочной деятельности по годам обучения.</w:t>
      </w:r>
    </w:p>
    <w:p w:rsidR="00533F1E" w:rsidRPr="00DF147A" w:rsidRDefault="00533F1E" w:rsidP="00DF147A">
      <w:pPr>
        <w:pStyle w:val="dash041e005f0431005f044b005f0447005f043d005f044b005f0439"/>
        <w:ind w:firstLine="720"/>
        <w:jc w:val="both"/>
      </w:pPr>
      <w:r w:rsidRPr="00DF147A">
        <w:t>Формы и способы организации внеурочной деятельности обра</w:t>
      </w:r>
      <w:r w:rsidRPr="00DF147A">
        <w:softHyphen/>
        <w:t>зо</w:t>
      </w:r>
      <w:r w:rsidRPr="00DF147A">
        <w:softHyphen/>
        <w:t>ва</w:t>
      </w:r>
      <w:r w:rsidRPr="00DF147A">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DF147A">
        <w:t xml:space="preserve"> РАС</w:t>
      </w:r>
      <w:r w:rsidRPr="00DF147A">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DF147A" w:rsidRDefault="00533F1E" w:rsidP="00DF147A">
      <w:pPr>
        <w:overflowPunct w:val="0"/>
        <w:spacing w:after="0" w:line="240" w:lineRule="auto"/>
        <w:ind w:firstLine="720"/>
        <w:jc w:val="center"/>
        <w:rPr>
          <w:rFonts w:ascii="Times New Roman" w:hAnsi="Times New Roman" w:cs="Times New Roman"/>
          <w:bCs/>
          <w:sz w:val="24"/>
          <w:szCs w:val="24"/>
        </w:rPr>
      </w:pPr>
      <w:r w:rsidRPr="00DF147A">
        <w:rPr>
          <w:rFonts w:ascii="Times New Roman" w:hAnsi="Times New Roman" w:cs="Times New Roman"/>
          <w:bCs/>
          <w:sz w:val="24"/>
          <w:szCs w:val="24"/>
        </w:rPr>
        <w:t>Планируемые результаты внеурочной деятельности</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В результате реализации программы внеурочной деятельности  должно обе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пе</w:t>
      </w:r>
      <w:r w:rsidRPr="00DF147A">
        <w:rPr>
          <w:rFonts w:ascii="Times New Roman" w:hAnsi="Times New Roman" w:cs="Times New Roman"/>
          <w:sz w:val="24"/>
          <w:szCs w:val="24"/>
        </w:rPr>
        <w:softHyphen/>
        <w:t>чи</w:t>
      </w:r>
      <w:r w:rsidRPr="00DF147A">
        <w:rPr>
          <w:rFonts w:ascii="Times New Roman" w:hAnsi="Times New Roman" w:cs="Times New Roman"/>
          <w:sz w:val="24"/>
          <w:szCs w:val="24"/>
        </w:rPr>
        <w:softHyphen/>
        <w:t>вать</w:t>
      </w:r>
      <w:r w:rsidRPr="00DF147A">
        <w:rPr>
          <w:rFonts w:ascii="Times New Roman" w:hAnsi="Times New Roman" w:cs="Times New Roman"/>
          <w:sz w:val="24"/>
          <w:szCs w:val="24"/>
        </w:rPr>
        <w:softHyphen/>
        <w:t xml:space="preserve">ся достижение обучающимися с </w:t>
      </w:r>
      <w:r w:rsidR="00641E91" w:rsidRPr="00DF147A">
        <w:rPr>
          <w:rFonts w:ascii="Times New Roman" w:hAnsi="Times New Roman" w:cs="Times New Roman"/>
          <w:sz w:val="24"/>
          <w:szCs w:val="24"/>
        </w:rPr>
        <w:t>РАС</w:t>
      </w:r>
      <w:r w:rsidRPr="00DF147A">
        <w:rPr>
          <w:rFonts w:ascii="Times New Roman" w:hAnsi="Times New Roman" w:cs="Times New Roman"/>
          <w:sz w:val="24"/>
          <w:szCs w:val="24"/>
        </w:rPr>
        <w:t>:</w:t>
      </w:r>
    </w:p>
    <w:p w:rsidR="00533F1E" w:rsidRPr="00DF147A" w:rsidRDefault="00533F1E" w:rsidP="00DF147A">
      <w:pPr>
        <w:widowControl w:val="0"/>
        <w:numPr>
          <w:ilvl w:val="0"/>
          <w:numId w:val="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воспитательных результатов — духовно-нравственных приобретений, которые </w:t>
      </w:r>
      <w:r w:rsidRPr="00DF147A">
        <w:rPr>
          <w:rFonts w:ascii="Times New Roman" w:hAnsi="Times New Roman" w:cs="Times New Roman"/>
          <w:sz w:val="24"/>
          <w:szCs w:val="24"/>
        </w:rPr>
        <w:lastRenderedPageBreak/>
        <w:t xml:space="preserve">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DF147A" w:rsidRDefault="00533F1E" w:rsidP="00DF147A">
      <w:pPr>
        <w:widowControl w:val="0"/>
        <w:numPr>
          <w:ilvl w:val="0"/>
          <w:numId w:val="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bCs/>
          <w:sz w:val="24"/>
          <w:szCs w:val="24"/>
        </w:rPr>
        <w:t>Первый уровень результатов</w:t>
      </w:r>
      <w:r w:rsidRPr="00DF147A">
        <w:rPr>
          <w:rFonts w:ascii="Times New Roman" w:hAnsi="Times New Roman" w:cs="Times New Roman"/>
          <w:sz w:val="24"/>
          <w:szCs w:val="24"/>
        </w:rPr>
        <w:t xml:space="preserve">— приобретение обучающимися с </w:t>
      </w:r>
      <w:r w:rsidR="00641E91"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Для достижения данного уровня результатов особое значение имеет вза</w:t>
      </w:r>
      <w:r w:rsidRPr="00DF147A">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DF147A">
        <w:rPr>
          <w:rFonts w:ascii="Times New Roman" w:hAnsi="Times New Roman" w:cs="Times New Roman"/>
          <w:sz w:val="24"/>
          <w:szCs w:val="24"/>
        </w:rPr>
        <w:softHyphen/>
        <w:t>торой обучающийся  получает (или не получает) первое практическое под</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ве</w:t>
      </w:r>
      <w:r w:rsidRPr="00DF147A">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bCs/>
          <w:sz w:val="24"/>
          <w:szCs w:val="24"/>
        </w:rPr>
        <w:t>Третий уровень результатов</w:t>
      </w:r>
      <w:r w:rsidRPr="00DF147A">
        <w:rPr>
          <w:rFonts w:ascii="Times New Roman" w:hAnsi="Times New Roman" w:cs="Times New Roman"/>
          <w:sz w:val="24"/>
          <w:szCs w:val="24"/>
        </w:rPr>
        <w:t xml:space="preserve">— получение обучающимися с </w:t>
      </w:r>
      <w:r w:rsidR="00641E91" w:rsidRPr="00DF147A">
        <w:rPr>
          <w:rFonts w:ascii="Times New Roman" w:hAnsi="Times New Roman" w:cs="Times New Roman"/>
          <w:sz w:val="24"/>
          <w:szCs w:val="24"/>
        </w:rPr>
        <w:t xml:space="preserve">РАС </w:t>
      </w:r>
      <w:r w:rsidRPr="00DF147A">
        <w:rPr>
          <w:rFonts w:ascii="Times New Roman" w:hAnsi="Times New Roman" w:cs="Times New Roman"/>
          <w:sz w:val="24"/>
          <w:szCs w:val="24"/>
        </w:rPr>
        <w:t>начального опыта самостоятельного общественного дей</w:t>
      </w:r>
      <w:r w:rsidRPr="00DF147A">
        <w:rPr>
          <w:rFonts w:ascii="Times New Roman" w:hAnsi="Times New Roman" w:cs="Times New Roman"/>
          <w:sz w:val="24"/>
          <w:szCs w:val="24"/>
        </w:rPr>
        <w:softHyphen/>
        <w:t>ствия, формирование  социально приемлемых моделей поведения. Для до</w:t>
      </w:r>
      <w:r w:rsidRPr="00DF147A">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Достижение трех уровней результатов внеурочной деятельности уве</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чи</w:t>
      </w:r>
      <w:r w:rsidRPr="00DF147A">
        <w:rPr>
          <w:rFonts w:ascii="Times New Roman" w:hAnsi="Times New Roman" w:cs="Times New Roman"/>
          <w:sz w:val="24"/>
          <w:szCs w:val="24"/>
        </w:rPr>
        <w:softHyphen/>
        <w:t>вает вероятность появления эффектов воспитания и социализации обу</w:t>
      </w:r>
      <w:r w:rsidRPr="00DF147A">
        <w:rPr>
          <w:rFonts w:ascii="Times New Roman" w:hAnsi="Times New Roman" w:cs="Times New Roman"/>
          <w:sz w:val="24"/>
          <w:szCs w:val="24"/>
        </w:rPr>
        <w:softHyphen/>
        <w:t>ча</w:t>
      </w:r>
      <w:r w:rsidRPr="00DF147A">
        <w:rPr>
          <w:rFonts w:ascii="Times New Roman" w:hAnsi="Times New Roman" w:cs="Times New Roman"/>
          <w:sz w:val="24"/>
          <w:szCs w:val="24"/>
        </w:rPr>
        <w:softHyphen/>
        <w:t>ю</w:t>
      </w:r>
      <w:r w:rsidRPr="00DF147A">
        <w:rPr>
          <w:rFonts w:ascii="Times New Roman" w:hAnsi="Times New Roman" w:cs="Times New Roman"/>
          <w:sz w:val="24"/>
          <w:szCs w:val="24"/>
        </w:rPr>
        <w:softHyphen/>
        <w:t>щихся.  У обучающихся могут быть сформированы</w:t>
      </w:r>
      <w:r w:rsidR="00641E91" w:rsidRPr="00DF147A">
        <w:rPr>
          <w:rFonts w:ascii="Times New Roman" w:hAnsi="Times New Roman" w:cs="Times New Roman"/>
          <w:sz w:val="24"/>
          <w:szCs w:val="24"/>
        </w:rPr>
        <w:t xml:space="preserve"> в начальном виде </w:t>
      </w:r>
      <w:r w:rsidRPr="00DF147A">
        <w:rPr>
          <w:rFonts w:ascii="Times New Roman" w:hAnsi="Times New Roman" w:cs="Times New Roman"/>
          <w:sz w:val="24"/>
          <w:szCs w:val="24"/>
        </w:rPr>
        <w:t xml:space="preserve"> коммуникативная, эти</w:t>
      </w:r>
      <w:r w:rsidRPr="00DF147A">
        <w:rPr>
          <w:rFonts w:ascii="Times New Roman" w:hAnsi="Times New Roman" w:cs="Times New Roman"/>
          <w:sz w:val="24"/>
          <w:szCs w:val="24"/>
        </w:rPr>
        <w:softHyphen/>
        <w:t>че</w:t>
      </w:r>
      <w:r w:rsidRPr="00DF147A">
        <w:rPr>
          <w:rFonts w:ascii="Times New Roman" w:hAnsi="Times New Roman" w:cs="Times New Roman"/>
          <w:sz w:val="24"/>
          <w:szCs w:val="24"/>
        </w:rPr>
        <w:softHyphen/>
        <w:t>ская, социальная, гражданская компетентности и социокультурная иде</w:t>
      </w:r>
      <w:r w:rsidRPr="00DF147A">
        <w:rPr>
          <w:rFonts w:ascii="Times New Roman" w:hAnsi="Times New Roman" w:cs="Times New Roman"/>
          <w:sz w:val="24"/>
          <w:szCs w:val="24"/>
        </w:rPr>
        <w:softHyphen/>
        <w:t>н</w:t>
      </w:r>
      <w:r w:rsidRPr="00DF147A">
        <w:rPr>
          <w:rFonts w:ascii="Times New Roman" w:hAnsi="Times New Roman" w:cs="Times New Roman"/>
          <w:sz w:val="24"/>
          <w:szCs w:val="24"/>
        </w:rPr>
        <w:softHyphen/>
        <w:t>тичность.</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DF147A">
        <w:rPr>
          <w:rFonts w:ascii="Times New Roman" w:hAnsi="Times New Roman" w:cs="Times New Roman"/>
          <w:color w:val="auto"/>
          <w:sz w:val="24"/>
          <w:szCs w:val="24"/>
        </w:rPr>
        <w:t>(интеллектуальными нарушениями)</w:t>
      </w:r>
      <w:r w:rsidRPr="00DF147A">
        <w:rPr>
          <w:rFonts w:ascii="Times New Roman" w:hAnsi="Times New Roman" w:cs="Times New Roman"/>
          <w:sz w:val="24"/>
          <w:szCs w:val="24"/>
        </w:rPr>
        <w:t xml:space="preserve">. </w:t>
      </w:r>
    </w:p>
    <w:p w:rsidR="00533F1E" w:rsidRPr="00DF147A" w:rsidRDefault="00533F1E" w:rsidP="00DF147A">
      <w:pPr>
        <w:overflowPunct w:val="0"/>
        <w:spacing w:after="0" w:line="240" w:lineRule="auto"/>
        <w:ind w:firstLine="720"/>
        <w:jc w:val="both"/>
        <w:rPr>
          <w:rFonts w:ascii="Times New Roman" w:hAnsi="Times New Roman" w:cs="Times New Roman"/>
          <w:color w:val="333333"/>
          <w:sz w:val="24"/>
          <w:szCs w:val="24"/>
        </w:rPr>
      </w:pPr>
      <w:r w:rsidRPr="00DF147A">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DF147A">
        <w:rPr>
          <w:rFonts w:ascii="Times New Roman" w:hAnsi="Times New Roman" w:cs="Times New Roman"/>
          <w:color w:val="auto"/>
          <w:sz w:val="24"/>
          <w:szCs w:val="24"/>
        </w:rPr>
        <w:t xml:space="preserve">(интеллектуальными нарушениями) </w:t>
      </w:r>
      <w:r w:rsidRPr="00DF147A">
        <w:rPr>
          <w:rFonts w:ascii="Times New Roman" w:hAnsi="Times New Roman" w:cs="Times New Roman"/>
          <w:color w:val="333333"/>
          <w:sz w:val="24"/>
          <w:szCs w:val="24"/>
        </w:rPr>
        <w:t>могут быть достигнуты определенные воспитательные результаты.</w:t>
      </w:r>
    </w:p>
    <w:p w:rsidR="00533F1E" w:rsidRPr="00DF147A" w:rsidRDefault="00533F1E" w:rsidP="00DF147A">
      <w:pPr>
        <w:pStyle w:val="ae"/>
        <w:spacing w:before="0" w:after="0" w:line="240" w:lineRule="auto"/>
        <w:ind w:firstLine="720"/>
        <w:jc w:val="both"/>
        <w:rPr>
          <w:u w:val="single"/>
        </w:rPr>
      </w:pPr>
      <w:r w:rsidRPr="00DF147A">
        <w:rPr>
          <w:u w:val="single"/>
        </w:rPr>
        <w:t>Основные  личностные результаты внеурочной деятельности:</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DF147A" w:rsidRDefault="00533F1E" w:rsidP="00DF147A">
      <w:pPr>
        <w:pStyle w:val="ae"/>
        <w:spacing w:before="0" w:after="0" w:line="240" w:lineRule="auto"/>
        <w:ind w:firstLine="720"/>
        <w:jc w:val="both"/>
      </w:pPr>
      <w:r w:rsidRPr="00DF147A">
        <w:t xml:space="preserve"> осознание себя как члена общества, гражданина Российской Федерации, жителя конкретного региона;</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DF147A" w:rsidRDefault="00533F1E" w:rsidP="00DF147A">
      <w:pPr>
        <w:pStyle w:val="ae"/>
        <w:spacing w:before="0" w:after="0" w:line="240" w:lineRule="auto"/>
        <w:ind w:firstLine="720"/>
        <w:jc w:val="both"/>
      </w:pPr>
      <w:r w:rsidRPr="00DF147A">
        <w:t>эмоционально-ценностное отношение к окружающей среде, необходимости ее охраны;</w:t>
      </w:r>
    </w:p>
    <w:p w:rsidR="00533F1E" w:rsidRPr="00DF147A" w:rsidRDefault="00533F1E" w:rsidP="00DF147A">
      <w:pPr>
        <w:pStyle w:val="ae"/>
        <w:spacing w:before="0" w:after="0" w:line="240" w:lineRule="auto"/>
        <w:ind w:firstLine="720"/>
        <w:jc w:val="both"/>
      </w:pPr>
      <w:r w:rsidRPr="00DF147A">
        <w:t>уважение к истории, культуре, национальным особенностям, традициям и образу жизни других народов;</w:t>
      </w:r>
    </w:p>
    <w:p w:rsidR="00533F1E" w:rsidRPr="00DF147A" w:rsidRDefault="00533F1E" w:rsidP="00DF147A">
      <w:pPr>
        <w:pStyle w:val="ae"/>
        <w:spacing w:before="0" w:after="0" w:line="240" w:lineRule="auto"/>
        <w:ind w:firstLine="720"/>
        <w:jc w:val="both"/>
      </w:pPr>
      <w:r w:rsidRPr="00DF147A">
        <w:lastRenderedPageBreak/>
        <w:t>готовность следовать этическим нормам поведения в повседневной жизни и профессиональной деятельности;</w:t>
      </w:r>
    </w:p>
    <w:p w:rsidR="00533F1E" w:rsidRPr="00DF147A" w:rsidRDefault="00533F1E" w:rsidP="00DF147A">
      <w:pPr>
        <w:pStyle w:val="ae"/>
        <w:spacing w:before="0" w:after="0" w:line="240" w:lineRule="auto"/>
        <w:ind w:firstLine="720"/>
        <w:jc w:val="both"/>
      </w:pPr>
      <w:r w:rsidRPr="00DF147A">
        <w:t>готовность к реализации дальнейшей профессиональной траектории в соответствии с собственными интересами и возможностями;</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понимание красоты в искусстве, в окружающей действительности; </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DF147A">
        <w:rPr>
          <w:rFonts w:ascii="Times New Roman" w:hAnsi="Times New Roman" w:cs="Times New Roman"/>
          <w:bCs/>
          <w:sz w:val="24"/>
          <w:szCs w:val="24"/>
        </w:rPr>
        <w:t>практической, художественно-эстетической, спортивно-физкультурной деятельности</w:t>
      </w:r>
      <w:r w:rsidRPr="00DF147A">
        <w:rPr>
          <w:rFonts w:ascii="Times New Roman" w:hAnsi="Times New Roman" w:cs="Times New Roman"/>
          <w:sz w:val="24"/>
          <w:szCs w:val="24"/>
        </w:rPr>
        <w:t xml:space="preserve">; </w:t>
      </w:r>
    </w:p>
    <w:p w:rsidR="00533F1E" w:rsidRPr="00DF147A" w:rsidRDefault="00533F1E" w:rsidP="00DF147A">
      <w:pPr>
        <w:spacing w:after="0" w:line="240" w:lineRule="auto"/>
        <w:ind w:firstLine="720"/>
        <w:jc w:val="both"/>
        <w:rPr>
          <w:rFonts w:ascii="Times New Roman" w:hAnsi="Times New Roman" w:cs="Times New Roman"/>
          <w:bCs/>
          <w:sz w:val="24"/>
          <w:szCs w:val="24"/>
        </w:rPr>
      </w:pPr>
      <w:r w:rsidRPr="00DF147A">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bCs/>
          <w:sz w:val="24"/>
          <w:szCs w:val="24"/>
        </w:rPr>
        <w:t xml:space="preserve">расширение круга общения, </w:t>
      </w:r>
      <w:r w:rsidRPr="00DF147A">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DF147A">
        <w:rPr>
          <w:rFonts w:ascii="Times New Roman" w:hAnsi="Times New Roman" w:cs="Times New Roman"/>
          <w:bCs/>
          <w:sz w:val="24"/>
          <w:szCs w:val="24"/>
        </w:rPr>
        <w:t>;</w:t>
      </w:r>
    </w:p>
    <w:p w:rsidR="00533F1E" w:rsidRPr="00DF147A" w:rsidRDefault="00533F1E" w:rsidP="00DF147A">
      <w:pPr>
        <w:pStyle w:val="ae"/>
        <w:spacing w:before="0" w:after="0" w:line="240" w:lineRule="auto"/>
        <w:ind w:firstLine="720"/>
        <w:jc w:val="both"/>
      </w:pPr>
      <w:r w:rsidRPr="00DF147A">
        <w:t xml:space="preserve">принятие и освоение различных социальных ролей, умение взаимодействовать с людьми, работать в коллективе; </w:t>
      </w:r>
    </w:p>
    <w:p w:rsidR="00533F1E" w:rsidRPr="00DF147A" w:rsidRDefault="00533F1E" w:rsidP="00DF147A">
      <w:pPr>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DF147A" w:rsidRDefault="00533F1E" w:rsidP="00DF147A">
      <w:pPr>
        <w:pStyle w:val="ae"/>
        <w:spacing w:before="0" w:after="0" w:line="240" w:lineRule="auto"/>
        <w:ind w:firstLine="720"/>
        <w:jc w:val="both"/>
      </w:pPr>
      <w:r w:rsidRPr="00DF147A">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DF147A" w:rsidRDefault="00533F1E" w:rsidP="00DF147A">
      <w:pPr>
        <w:pStyle w:val="ae"/>
        <w:spacing w:before="0" w:after="0" w:line="240" w:lineRule="auto"/>
        <w:ind w:firstLine="720"/>
        <w:jc w:val="both"/>
      </w:pPr>
      <w:r w:rsidRPr="00DF147A">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DF147A" w:rsidRDefault="00533F1E" w:rsidP="00DF147A">
      <w:pPr>
        <w:pStyle w:val="ae"/>
        <w:spacing w:before="0" w:after="0" w:line="240" w:lineRule="auto"/>
        <w:ind w:firstLine="720"/>
        <w:jc w:val="both"/>
      </w:pPr>
      <w:r w:rsidRPr="00DF147A">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DF147A" w:rsidRDefault="00533F1E" w:rsidP="00DF147A">
      <w:pPr>
        <w:overflowPunct w:val="0"/>
        <w:spacing w:after="0" w:line="240" w:lineRule="auto"/>
        <w:ind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DF147A" w:rsidRDefault="0036168F" w:rsidP="00DF147A">
      <w:pPr>
        <w:pStyle w:val="14TexstOSNOVA1012"/>
        <w:tabs>
          <w:tab w:val="left" w:pos="-180"/>
        </w:tabs>
        <w:spacing w:line="240" w:lineRule="auto"/>
        <w:ind w:firstLine="0"/>
        <w:jc w:val="center"/>
        <w:outlineLvl w:val="1"/>
        <w:rPr>
          <w:rFonts w:ascii="Times New Roman" w:hAnsi="Times New Roman" w:cs="Times New Roman"/>
          <w:b/>
          <w:color w:val="auto"/>
          <w:sz w:val="24"/>
          <w:szCs w:val="24"/>
          <w:u w:val="single"/>
        </w:rPr>
      </w:pPr>
      <w:bookmarkStart w:id="32" w:name="Закладка14"/>
      <w:bookmarkStart w:id="33" w:name="_Toc11325283"/>
      <w:bookmarkEnd w:id="32"/>
      <w:r w:rsidRPr="00DF147A">
        <w:rPr>
          <w:rFonts w:ascii="Times New Roman" w:hAnsi="Times New Roman" w:cs="Times New Roman"/>
          <w:b/>
          <w:color w:val="auto"/>
          <w:sz w:val="24"/>
          <w:szCs w:val="24"/>
          <w:u w:val="single"/>
        </w:rPr>
        <w:t>4.3. Организационный раздел</w:t>
      </w:r>
      <w:bookmarkEnd w:id="33"/>
    </w:p>
    <w:p w:rsidR="00D635C8" w:rsidRPr="00DF147A" w:rsidRDefault="0036168F" w:rsidP="00DF147A">
      <w:pPr>
        <w:autoSpaceDE w:val="0"/>
        <w:autoSpaceDN w:val="0"/>
        <w:adjustRightInd w:val="0"/>
        <w:spacing w:line="240" w:lineRule="auto"/>
        <w:jc w:val="center"/>
        <w:outlineLvl w:val="2"/>
        <w:rPr>
          <w:rFonts w:ascii="Times New Roman" w:eastAsiaTheme="minorEastAsia" w:hAnsi="Times New Roman" w:cs="Times New Roman"/>
          <w:b/>
          <w:color w:val="auto"/>
          <w:kern w:val="0"/>
          <w:sz w:val="24"/>
          <w:szCs w:val="24"/>
          <w:u w:val="single"/>
          <w:lang w:eastAsia="ru-RU"/>
        </w:rPr>
      </w:pPr>
      <w:bookmarkStart w:id="34" w:name="_Toc11325284"/>
      <w:r w:rsidRPr="00DF147A">
        <w:rPr>
          <w:rFonts w:ascii="Times New Roman" w:hAnsi="Times New Roman" w:cs="Times New Roman"/>
          <w:b/>
          <w:color w:val="auto"/>
          <w:sz w:val="24"/>
          <w:szCs w:val="24"/>
          <w:u w:val="single"/>
        </w:rPr>
        <w:t>4.3.1. Учебный план</w:t>
      </w:r>
      <w:bookmarkEnd w:id="34"/>
      <w:r w:rsidR="007A2483" w:rsidRPr="00DF147A">
        <w:rPr>
          <w:rFonts w:ascii="Times New Roman" w:eastAsiaTheme="minorEastAsia" w:hAnsi="Times New Roman" w:cs="Times New Roman"/>
          <w:b/>
          <w:color w:val="auto"/>
          <w:kern w:val="0"/>
          <w:sz w:val="24"/>
          <w:szCs w:val="24"/>
          <w:u w:val="single"/>
          <w:lang w:eastAsia="ru-RU"/>
        </w:rPr>
        <w:t xml:space="preserve"> МАОУООШ № 14</w:t>
      </w:r>
      <w:r w:rsidR="00F65B4A" w:rsidRPr="00DF147A">
        <w:rPr>
          <w:rFonts w:ascii="Times New Roman" w:eastAsiaTheme="minorEastAsia" w:hAnsi="Times New Roman" w:cs="Times New Roman"/>
          <w:b/>
          <w:color w:val="auto"/>
          <w:kern w:val="0"/>
          <w:sz w:val="24"/>
          <w:szCs w:val="24"/>
          <w:u w:val="single"/>
          <w:lang w:eastAsia="ru-RU"/>
        </w:rPr>
        <w:t xml:space="preserve"> </w:t>
      </w:r>
      <w:r w:rsidR="007A2483" w:rsidRPr="00DF147A">
        <w:rPr>
          <w:rFonts w:ascii="Times New Roman" w:eastAsiaTheme="minorEastAsia" w:hAnsi="Times New Roman" w:cs="Times New Roman"/>
          <w:b/>
          <w:color w:val="auto"/>
          <w:kern w:val="0"/>
          <w:sz w:val="24"/>
          <w:szCs w:val="24"/>
          <w:u w:val="single"/>
          <w:lang w:eastAsia="ru-RU"/>
        </w:rPr>
        <w:t>реализующих АООП для обучающихся с РАС</w:t>
      </w:r>
      <w:r w:rsidR="00D635C8" w:rsidRPr="00DF147A">
        <w:rPr>
          <w:rFonts w:ascii="Times New Roman" w:eastAsiaTheme="minorEastAsia" w:hAnsi="Times New Roman" w:cs="Times New Roman"/>
          <w:b/>
          <w:color w:val="auto"/>
          <w:kern w:val="0"/>
          <w:sz w:val="24"/>
          <w:szCs w:val="24"/>
          <w:u w:val="single"/>
          <w:lang w:eastAsia="ru-RU"/>
        </w:rPr>
        <w:t xml:space="preserve"> </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Учебный план МАОУООШ № 14</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sz w:val="24"/>
          <w:szCs w:val="24"/>
        </w:rPr>
        <w:t>реализующих АООП для обучающихся с РАС</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2022-23 уч.г.</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Учебный план муниципального автономного общеобразовательного учреждения «Основная общеобразовательная школа № 14» Г.Сысерть  (далее уче</w:t>
      </w:r>
      <w:r w:rsidRPr="00DF147A">
        <w:rPr>
          <w:rFonts w:ascii="Times New Roman" w:hAnsi="Times New Roman" w:cs="Times New Roman"/>
          <w:sz w:val="24"/>
          <w:szCs w:val="24"/>
        </w:rPr>
        <w:softHyphen/>
        <w:t>бный план), реализующих АООП для обучающихся с РАС, фиксирует общий объем нагрузки, максимальный объём ау</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торной нагрузки обучающихся, состав и структуру обязательных предметных областей, рас</w:t>
      </w:r>
      <w:r w:rsidRPr="00DF147A">
        <w:rPr>
          <w:rFonts w:ascii="Times New Roman" w:hAnsi="Times New Roman" w:cs="Times New Roman"/>
          <w:sz w:val="24"/>
          <w:szCs w:val="24"/>
        </w:rPr>
        <w:softHyphen/>
        <w:t xml:space="preserve">пределяет учебное время, отводимое на их освоение по классам и учебным предметам.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Учебный план рассчитан на 6 лет: подготовительные (1-е классы) ―  4 класс.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DF147A">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DF147A">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DF147A">
        <w:rPr>
          <w:rFonts w:ascii="Times New Roman" w:hAnsi="Times New Roman" w:cs="Times New Roman"/>
          <w:sz w:val="24"/>
          <w:szCs w:val="24"/>
        </w:rPr>
        <w:softHyphen/>
        <w:t>чес</w:t>
      </w:r>
      <w:r w:rsidRPr="00DF147A">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ющая область.</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Обязательная часть</w:t>
      </w:r>
      <w:r w:rsidRPr="00DF147A">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Содержание обучения в </w:t>
      </w:r>
      <w:r w:rsidRPr="00DF147A">
        <w:rPr>
          <w:rFonts w:ascii="Times New Roman" w:hAnsi="Times New Roman" w:cs="Times New Roman"/>
          <w:b/>
          <w:sz w:val="24"/>
          <w:szCs w:val="24"/>
        </w:rPr>
        <w:t>дополнительных первых</w:t>
      </w:r>
      <w:r w:rsidRPr="00DF147A">
        <w:rPr>
          <w:rFonts w:ascii="Times New Roman" w:hAnsi="Times New Roman" w:cs="Times New Roman"/>
          <w:sz w:val="24"/>
          <w:szCs w:val="24"/>
        </w:rPr>
        <w:t xml:space="preserve"> </w:t>
      </w:r>
      <w:r w:rsidRPr="00DF147A">
        <w:rPr>
          <w:rFonts w:ascii="Times New Roman" w:hAnsi="Times New Roman" w:cs="Times New Roman"/>
          <w:b/>
          <w:sz w:val="24"/>
          <w:szCs w:val="24"/>
        </w:rPr>
        <w:t>классах</w:t>
      </w:r>
      <w:r w:rsidRPr="00DF147A">
        <w:rPr>
          <w:rFonts w:ascii="Times New Roman" w:hAnsi="Times New Roman" w:cs="Times New Roman"/>
          <w:sz w:val="24"/>
          <w:szCs w:val="24"/>
        </w:rPr>
        <w:t xml:space="preserve"> имеет пропедевтическую направленность, позволяющую:</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 сформировать у обучающихся социально-личностную, ком</w:t>
      </w:r>
      <w:r w:rsidRPr="00DF147A">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сформировать готовность к участию в си</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ма</w:t>
      </w:r>
      <w:r w:rsidRPr="00DF147A">
        <w:rPr>
          <w:rFonts w:ascii="Times New Roman" w:hAnsi="Times New Roman" w:cs="Times New Roman"/>
          <w:sz w:val="24"/>
          <w:szCs w:val="24"/>
        </w:rPr>
        <w:softHyphen/>
        <w:t>ти</w:t>
      </w:r>
      <w:r w:rsidRPr="00DF147A">
        <w:rPr>
          <w:rFonts w:ascii="Times New Roman" w:hAnsi="Times New Roman" w:cs="Times New Roman"/>
          <w:sz w:val="24"/>
          <w:szCs w:val="24"/>
        </w:rPr>
        <w:softHyphen/>
        <w:t>чес</w:t>
      </w:r>
      <w:r w:rsidRPr="00DF147A">
        <w:rPr>
          <w:rFonts w:ascii="Times New Roman" w:hAnsi="Times New Roman" w:cs="Times New Roman"/>
          <w:sz w:val="24"/>
          <w:szCs w:val="24"/>
        </w:rPr>
        <w:softHyphen/>
        <w:t>ких учебных занятиях, в разных формах группового и индивидуального вза</w:t>
      </w:r>
      <w:r w:rsidRPr="00DF147A">
        <w:rPr>
          <w:rFonts w:ascii="Times New Roman" w:hAnsi="Times New Roman" w:cs="Times New Roman"/>
          <w:sz w:val="24"/>
          <w:szCs w:val="24"/>
        </w:rPr>
        <w:softHyphen/>
        <w:t>и</w:t>
      </w:r>
      <w:r w:rsidRPr="00DF147A">
        <w:rPr>
          <w:rFonts w:ascii="Times New Roman" w:hAnsi="Times New Roman" w:cs="Times New Roman"/>
          <w:sz w:val="24"/>
          <w:szCs w:val="24"/>
        </w:rPr>
        <w:softHyphen/>
        <w:t>мо</w:t>
      </w:r>
      <w:r w:rsidRPr="00DF147A">
        <w:rPr>
          <w:rFonts w:ascii="Times New Roman" w:hAnsi="Times New Roman" w:cs="Times New Roman"/>
          <w:sz w:val="24"/>
          <w:szCs w:val="24"/>
        </w:rPr>
        <w:softHyphen/>
        <w:t>действия с учителем и одноклассниками в урочное и внеурочное время;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обогатить знания обучающихся о социальном и природном мире, опы</w:t>
      </w:r>
      <w:r w:rsidRPr="00DF147A">
        <w:rPr>
          <w:rFonts w:ascii="Times New Roman" w:hAnsi="Times New Roman" w:cs="Times New Roman"/>
          <w:sz w:val="24"/>
          <w:szCs w:val="24"/>
        </w:rPr>
        <w:softHyphen/>
        <w:t>т в до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ту</w:t>
      </w:r>
      <w:r w:rsidRPr="00DF147A">
        <w:rPr>
          <w:rFonts w:ascii="Times New Roman" w:hAnsi="Times New Roman" w:cs="Times New Roman"/>
          <w:sz w:val="24"/>
          <w:szCs w:val="24"/>
        </w:rPr>
        <w:softHyphen/>
        <w:t>пных видах детской деятельности (рисование, лепка, ап</w:t>
      </w:r>
      <w:r w:rsidRPr="00DF147A">
        <w:rPr>
          <w:rFonts w:ascii="Times New Roman" w:hAnsi="Times New Roman" w:cs="Times New Roman"/>
          <w:sz w:val="24"/>
          <w:szCs w:val="24"/>
        </w:rPr>
        <w:softHyphen/>
        <w:t>п</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ка</w:t>
      </w:r>
      <w:r w:rsidRPr="00DF147A">
        <w:rPr>
          <w:rFonts w:ascii="Times New Roman" w:hAnsi="Times New Roman" w:cs="Times New Roman"/>
          <w:sz w:val="24"/>
          <w:szCs w:val="24"/>
        </w:rPr>
        <w:softHyphen/>
        <w:t xml:space="preserve">ция, ручной труд, игра и др.).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Учебные предметы, изучаемые </w:t>
      </w:r>
      <w:r w:rsidRPr="00DF147A">
        <w:rPr>
          <w:rFonts w:ascii="Times New Roman" w:hAnsi="Times New Roman" w:cs="Times New Roman"/>
          <w:b/>
          <w:sz w:val="24"/>
          <w:szCs w:val="24"/>
        </w:rPr>
        <w:t>в 1-х - 4-ом классах</w:t>
      </w:r>
      <w:r w:rsidRPr="00DF147A">
        <w:rPr>
          <w:rFonts w:ascii="Times New Roman" w:hAnsi="Times New Roman" w:cs="Times New Roman"/>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Реализация АООП в части трудового обучения осуществляется с учетом ин</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ду</w:t>
      </w:r>
      <w:r w:rsidRPr="00DF147A">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DF147A">
        <w:rPr>
          <w:rFonts w:ascii="Times New Roman" w:hAnsi="Times New Roman" w:cs="Times New Roman"/>
          <w:sz w:val="24"/>
          <w:szCs w:val="24"/>
        </w:rPr>
        <w:softHyphen/>
        <w:t>те</w:t>
      </w:r>
      <w:r w:rsidRPr="00DF147A">
        <w:rPr>
          <w:rFonts w:ascii="Times New Roman" w:hAnsi="Times New Roman" w:cs="Times New Roman"/>
          <w:sz w:val="24"/>
          <w:szCs w:val="24"/>
        </w:rPr>
        <w:softHyphen/>
        <w:t xml:space="preserve">ресов учащихся.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lastRenderedPageBreak/>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DF147A">
        <w:rPr>
          <w:rFonts w:ascii="Times New Roman" w:hAnsi="Times New Roman" w:cs="Times New Roman"/>
          <w:sz w:val="24"/>
          <w:szCs w:val="24"/>
        </w:rPr>
        <w:t> </w:t>
      </w:r>
      <w:r w:rsidRPr="00DF147A">
        <w:rPr>
          <w:rFonts w:ascii="Times New Roman" w:hAnsi="Times New Roman" w:cs="Times New Roman"/>
          <w:sz w:val="24"/>
          <w:szCs w:val="24"/>
        </w:rPr>
        <w:t>д.).</w:t>
      </w:r>
    </w:p>
    <w:p w:rsidR="00F30306" w:rsidRPr="00DF147A" w:rsidRDefault="00F30306" w:rsidP="00DF147A">
      <w:pPr>
        <w:spacing w:after="0" w:line="240" w:lineRule="auto"/>
        <w:jc w:val="both"/>
        <w:rPr>
          <w:rFonts w:ascii="Times New Roman" w:hAnsi="Times New Roman" w:cs="Times New Roman"/>
          <w:bCs/>
          <w:sz w:val="24"/>
          <w:szCs w:val="24"/>
        </w:rPr>
      </w:pPr>
      <w:r w:rsidRPr="00DF147A">
        <w:rPr>
          <w:rFonts w:ascii="Times New Roman" w:hAnsi="Times New Roman" w:cs="Times New Roman"/>
          <w:bCs/>
          <w:sz w:val="24"/>
          <w:szCs w:val="24"/>
        </w:rPr>
        <w:t xml:space="preserve">Основные принципы формирования программы коррекционной работы с обучающимися с РАС заключаются в следующем: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DF147A">
        <w:rPr>
          <w:rFonts w:ascii="Times New Roman" w:hAnsi="Times New Roman" w:cs="Times New Roman"/>
          <w:sz w:val="24"/>
          <w:szCs w:val="24"/>
          <w:vertAlign w:val="superscript"/>
        </w:rPr>
        <w:footnoteReference w:id="11"/>
      </w:r>
      <w:r w:rsidRPr="00DF147A">
        <w:rPr>
          <w:rFonts w:ascii="Times New Roman" w:hAnsi="Times New Roman" w:cs="Times New Roman"/>
          <w:sz w:val="24"/>
          <w:szCs w:val="24"/>
        </w:rPr>
        <w:t xml:space="preserve">.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DF147A">
        <w:rPr>
          <w:rFonts w:ascii="Times New Roman" w:hAnsi="Times New Roman" w:cs="Times New Roman"/>
          <w:sz w:val="24"/>
          <w:szCs w:val="24"/>
          <w:vertAlign w:val="superscript"/>
        </w:rPr>
        <w:footnoteReference w:id="12"/>
      </w:r>
      <w:r w:rsidRPr="00DF147A">
        <w:rPr>
          <w:rFonts w:ascii="Times New Roman" w:hAnsi="Times New Roman" w:cs="Times New Roman"/>
          <w:sz w:val="24"/>
          <w:szCs w:val="24"/>
        </w:rPr>
        <w:t xml:space="preserve">, адекватно воспринимать похвалу и замечания.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Ребенок с РАС требует индивидуального подхода:  </w:t>
      </w:r>
    </w:p>
    <w:p w:rsidR="00F30306" w:rsidRPr="00DF147A" w:rsidRDefault="00F30306" w:rsidP="00DF147A">
      <w:pPr>
        <w:numPr>
          <w:ilvl w:val="1"/>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F30306" w:rsidRPr="00DF147A" w:rsidRDefault="00F30306" w:rsidP="00DF147A">
      <w:pPr>
        <w:numPr>
          <w:ilvl w:val="1"/>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F30306" w:rsidRPr="00DF147A" w:rsidRDefault="00F30306" w:rsidP="00DF147A">
      <w:pPr>
        <w:numPr>
          <w:ilvl w:val="1"/>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Значимость на начальном этапе обучения в школе на перемене, включения его в мероприятия, позволяющие отдохнуть и получить опыт в контактах со сверстниками.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Необходимость введения в Коррекционную Программу специальных разделов обучения, способствующих:</w:t>
      </w:r>
    </w:p>
    <w:p w:rsidR="00F30306" w:rsidRPr="00DF147A" w:rsidRDefault="00F30306" w:rsidP="00DF147A">
      <w:pPr>
        <w:numPr>
          <w:ilvl w:val="0"/>
          <w:numId w:val="89"/>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 Формированию представлений об окружающем; </w:t>
      </w:r>
    </w:p>
    <w:p w:rsidR="00F30306" w:rsidRPr="00DF147A" w:rsidRDefault="00F30306" w:rsidP="00DF147A">
      <w:pPr>
        <w:numPr>
          <w:ilvl w:val="0"/>
          <w:numId w:val="89"/>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Развитию способности к осмыслению, упорядочиванию и дифференциации индивидуального жизненного опыта; </w:t>
      </w:r>
    </w:p>
    <w:p w:rsidR="00F30306" w:rsidRPr="00DF147A" w:rsidRDefault="00F30306" w:rsidP="00DF147A">
      <w:pPr>
        <w:numPr>
          <w:ilvl w:val="0"/>
          <w:numId w:val="89"/>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 Развитию самосознания на основе проработки воспоминаний, представлений о будущем;</w:t>
      </w:r>
    </w:p>
    <w:p w:rsidR="00F30306" w:rsidRPr="00DF147A" w:rsidRDefault="00F30306" w:rsidP="00DF147A">
      <w:pPr>
        <w:numPr>
          <w:ilvl w:val="0"/>
          <w:numId w:val="89"/>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Развитию способности планировать, выбирать, сравнивать, осмыслять причинно-следственные связи в происходящем.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lastRenderedPageBreak/>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Необходимость специальной установки педагога на развитие эмоционального контакта с ребенком,  совместное осмысление  происходящих событий.</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F30306" w:rsidRPr="00DF147A" w:rsidRDefault="00F30306" w:rsidP="00DF147A">
      <w:pPr>
        <w:numPr>
          <w:ilvl w:val="0"/>
          <w:numId w:val="88"/>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Часть учебного плана, формируемая участниками образовательных отношений</w:t>
      </w:r>
      <w:r w:rsidRPr="00DF147A">
        <w:rPr>
          <w:rFonts w:ascii="Times New Roman"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соответствие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занятия, обеспечивающие удовлетворение особых образовательных потребностей обу</w:t>
      </w:r>
      <w:r w:rsidRPr="00DF147A">
        <w:rPr>
          <w:rFonts w:ascii="Times New Roman" w:hAnsi="Times New Roman" w:cs="Times New Roman"/>
          <w:sz w:val="24"/>
          <w:szCs w:val="24"/>
        </w:rPr>
        <w:softHyphen/>
        <w:t>чающихся с РАС и не</w:t>
      </w:r>
      <w:r w:rsidRPr="00DF147A">
        <w:rPr>
          <w:rFonts w:ascii="Times New Roman" w:hAnsi="Times New Roman" w:cs="Times New Roman"/>
          <w:sz w:val="24"/>
          <w:szCs w:val="24"/>
        </w:rPr>
        <w:softHyphen/>
        <w:t>об</w:t>
      </w:r>
      <w:r w:rsidRPr="00DF147A">
        <w:rPr>
          <w:rFonts w:ascii="Times New Roman" w:hAnsi="Times New Roman" w:cs="Times New Roman"/>
          <w:sz w:val="24"/>
          <w:szCs w:val="24"/>
        </w:rPr>
        <w:softHyphen/>
        <w:t>хо</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w:t>
      </w:r>
      <w:r w:rsidRPr="00DF147A">
        <w:rPr>
          <w:rFonts w:ascii="Times New Roman" w:hAnsi="Times New Roman" w:cs="Times New Roman"/>
          <w:sz w:val="24"/>
          <w:szCs w:val="24"/>
        </w:rPr>
        <w:lastRenderedPageBreak/>
        <w:t>направления работы связаны с развитием эмоционально-личностной и познавательной сферы учащихся и направлены на:</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гармонизацию пихоэмоционального состояния;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формирование осознанного и позитивного отношения к своему «Я»;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повышение уверенности в себе, развитие самостоятельности;</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развитие коммуникативной сферы;</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навыков самоконтроля;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развитие способности к эмпатии, сопереживанию;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DF147A">
        <w:rPr>
          <w:rFonts w:ascii="Times New Roman" w:hAnsi="Times New Roman" w:cs="Times New Roman"/>
          <w:sz w:val="24"/>
          <w:szCs w:val="24"/>
        </w:rPr>
        <w:softHyphen/>
        <w:t>ри</w:t>
      </w:r>
      <w:r w:rsidRPr="00DF147A">
        <w:rPr>
          <w:rFonts w:ascii="Times New Roman" w:hAnsi="Times New Roman" w:cs="Times New Roman"/>
          <w:sz w:val="24"/>
          <w:szCs w:val="24"/>
        </w:rPr>
        <w:softHyphen/>
        <w:t>ки,   укреплению здоровья, формированию навы</w:t>
      </w:r>
      <w:r w:rsidRPr="00DF147A">
        <w:rPr>
          <w:rFonts w:ascii="Times New Roman" w:hAnsi="Times New Roman" w:cs="Times New Roman"/>
          <w:sz w:val="24"/>
          <w:szCs w:val="24"/>
        </w:rPr>
        <w:softHyphen/>
        <w:t>ков здо</w:t>
      </w:r>
      <w:r w:rsidRPr="00DF147A">
        <w:rPr>
          <w:rFonts w:ascii="Times New Roman" w:hAnsi="Times New Roman" w:cs="Times New Roman"/>
          <w:sz w:val="24"/>
          <w:szCs w:val="24"/>
        </w:rPr>
        <w:softHyphen/>
        <w:t>ро</w:t>
      </w:r>
      <w:r w:rsidRPr="00DF147A">
        <w:rPr>
          <w:rFonts w:ascii="Times New Roman" w:hAnsi="Times New Roman" w:cs="Times New Roman"/>
          <w:sz w:val="24"/>
          <w:szCs w:val="24"/>
        </w:rPr>
        <w:softHyphen/>
        <w:t>вого образа жизни у обучающихся с РАС.</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w:t>
      </w:r>
      <w:r w:rsidRPr="00DF147A">
        <w:rPr>
          <w:rFonts w:ascii="Times New Roman" w:hAnsi="Times New Roman" w:cs="Times New Roman"/>
          <w:sz w:val="24"/>
          <w:szCs w:val="24"/>
        </w:rPr>
        <w:lastRenderedPageBreak/>
        <w:t>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Чередование учебной и внеурочной деятельности в рамках реализации АООП ОО определяет образовательная организация.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DF147A">
        <w:rPr>
          <w:rFonts w:ascii="Times New Roman" w:hAnsi="Times New Roman" w:cs="Times New Roman"/>
          <w:b/>
          <w:sz w:val="24"/>
          <w:szCs w:val="24"/>
        </w:rPr>
        <w:t>индивидуальные учебные планы</w:t>
      </w:r>
      <w:r w:rsidRPr="00DF147A">
        <w:rPr>
          <w:rFonts w:ascii="Times New Roman" w:hAnsi="Times New Roman" w:cs="Times New Roman"/>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Продолжительность учебных занятий не превышает 40 минут.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Продолжительность каникул в </w:t>
      </w:r>
      <w:r w:rsidRPr="00DF147A">
        <w:rPr>
          <w:rFonts w:ascii="Times New Roman" w:hAnsi="Times New Roman" w:cs="Times New Roman"/>
          <w:sz w:val="24"/>
          <w:szCs w:val="24"/>
          <w:u w:val="single"/>
        </w:rPr>
        <w:t>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w:t>
      </w:r>
      <w:r w:rsidRPr="00DF147A">
        <w:rPr>
          <w:rFonts w:ascii="Times New Roman" w:hAnsi="Times New Roman" w:cs="Times New Roman"/>
          <w:sz w:val="24"/>
          <w:szCs w:val="24"/>
        </w:rPr>
        <w:t xml:space="preserve"> дополнительные недельные каникулы.</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В первом классе безотметочное оценивания.</w:t>
      </w:r>
    </w:p>
    <w:p w:rsidR="00F30306" w:rsidRPr="00DF147A" w:rsidRDefault="00F30306" w:rsidP="00DF147A">
      <w:pPr>
        <w:numPr>
          <w:ilvl w:val="1"/>
          <w:numId w:val="97"/>
        </w:numPr>
        <w:suppressAutoHyphens w:val="0"/>
        <w:spacing w:after="0" w:line="240" w:lineRule="auto"/>
        <w:jc w:val="both"/>
        <w:rPr>
          <w:rFonts w:ascii="Times New Roman" w:eastAsiaTheme="minorEastAsia" w:hAnsi="Times New Roman" w:cs="Times New Roman"/>
          <w:sz w:val="24"/>
          <w:szCs w:val="24"/>
          <w:lang w:eastAsia="ru-RU"/>
        </w:rPr>
      </w:pPr>
      <w:r w:rsidRPr="00DF147A">
        <w:rPr>
          <w:rFonts w:ascii="Times New Roman" w:eastAsiaTheme="minorEastAsia" w:hAnsi="Times New Roman" w:cs="Times New Roman"/>
          <w:sz w:val="24"/>
          <w:szCs w:val="24"/>
          <w:lang w:eastAsia="ru-RU"/>
        </w:rPr>
        <w:t xml:space="preserve">Текущий, промежуточный, итоговый контроль успеваемости учащихся во </w:t>
      </w:r>
      <w:r w:rsidRPr="00DF147A">
        <w:rPr>
          <w:rFonts w:ascii="Times New Roman" w:eastAsiaTheme="minorEastAsia" w:hAnsi="Times New Roman" w:cs="Times New Roman"/>
          <w:sz w:val="24"/>
          <w:szCs w:val="24"/>
          <w:lang w:eastAsia="ru-RU"/>
        </w:rPr>
        <w:br/>
        <w:t>2 - 9-х классах осуществляется по пятибалльной системе. Успешность освоения образовательных программ учащимися оценивается в баллах: “</w:t>
      </w:r>
      <w:smartTag w:uri="urn:schemas-microsoft-com:office:smarttags" w:element="metricconverter">
        <w:smartTagPr>
          <w:attr w:name="ProductID" w:val="1”"/>
        </w:smartTagPr>
        <w:r w:rsidRPr="00DF147A">
          <w:rPr>
            <w:rFonts w:ascii="Times New Roman" w:eastAsiaTheme="minorEastAsia" w:hAnsi="Times New Roman" w:cs="Times New Roman"/>
            <w:sz w:val="24"/>
            <w:szCs w:val="24"/>
            <w:lang w:eastAsia="ru-RU"/>
          </w:rPr>
          <w:t>1”</w:t>
        </w:r>
      </w:smartTag>
      <w:r w:rsidRPr="00DF147A">
        <w:rPr>
          <w:rFonts w:ascii="Times New Roman" w:eastAsiaTheme="minorEastAsia" w:hAnsi="Times New Roman" w:cs="Times New Roman"/>
          <w:sz w:val="24"/>
          <w:szCs w:val="24"/>
          <w:lang w:eastAsia="ru-RU"/>
        </w:rPr>
        <w:t xml:space="preserve"> – плохо, “</w:t>
      </w:r>
      <w:smartTag w:uri="urn:schemas-microsoft-com:office:smarttags" w:element="metricconverter">
        <w:smartTagPr>
          <w:attr w:name="ProductID" w:val="2”"/>
        </w:smartTagPr>
        <w:r w:rsidRPr="00DF147A">
          <w:rPr>
            <w:rFonts w:ascii="Times New Roman" w:eastAsiaTheme="minorEastAsia" w:hAnsi="Times New Roman" w:cs="Times New Roman"/>
            <w:sz w:val="24"/>
            <w:szCs w:val="24"/>
            <w:lang w:eastAsia="ru-RU"/>
          </w:rPr>
          <w:t>2”</w:t>
        </w:r>
      </w:smartTag>
      <w:r w:rsidRPr="00DF147A">
        <w:rPr>
          <w:rFonts w:ascii="Times New Roman" w:eastAsiaTheme="minorEastAsia" w:hAnsi="Times New Roman" w:cs="Times New Roman"/>
          <w:sz w:val="24"/>
          <w:szCs w:val="24"/>
          <w:lang w:eastAsia="ru-RU"/>
        </w:rPr>
        <w:t xml:space="preserve"> – неудовлетворительно, “</w:t>
      </w:r>
      <w:smartTag w:uri="urn:schemas-microsoft-com:office:smarttags" w:element="metricconverter">
        <w:smartTagPr>
          <w:attr w:name="ProductID" w:val="3”"/>
        </w:smartTagPr>
        <w:r w:rsidRPr="00DF147A">
          <w:rPr>
            <w:rFonts w:ascii="Times New Roman" w:eastAsiaTheme="minorEastAsia" w:hAnsi="Times New Roman" w:cs="Times New Roman"/>
            <w:sz w:val="24"/>
            <w:szCs w:val="24"/>
            <w:lang w:eastAsia="ru-RU"/>
          </w:rPr>
          <w:t>3”</w:t>
        </w:r>
      </w:smartTag>
      <w:r w:rsidRPr="00DF147A">
        <w:rPr>
          <w:rFonts w:ascii="Times New Roman" w:eastAsiaTheme="minorEastAsia" w:hAnsi="Times New Roman" w:cs="Times New Roman"/>
          <w:sz w:val="24"/>
          <w:szCs w:val="24"/>
          <w:lang w:eastAsia="ru-RU"/>
        </w:rPr>
        <w:t xml:space="preserve"> – удовлетворительно, “</w:t>
      </w:r>
      <w:smartTag w:uri="urn:schemas-microsoft-com:office:smarttags" w:element="metricconverter">
        <w:smartTagPr>
          <w:attr w:name="ProductID" w:val="4”"/>
        </w:smartTagPr>
        <w:r w:rsidRPr="00DF147A">
          <w:rPr>
            <w:rFonts w:ascii="Times New Roman" w:eastAsiaTheme="minorEastAsia" w:hAnsi="Times New Roman" w:cs="Times New Roman"/>
            <w:sz w:val="24"/>
            <w:szCs w:val="24"/>
            <w:lang w:eastAsia="ru-RU"/>
          </w:rPr>
          <w:t>4”</w:t>
        </w:r>
      </w:smartTag>
      <w:r w:rsidRPr="00DF147A">
        <w:rPr>
          <w:rFonts w:ascii="Times New Roman" w:eastAsiaTheme="minorEastAsia" w:hAnsi="Times New Roman" w:cs="Times New Roman"/>
          <w:sz w:val="24"/>
          <w:szCs w:val="24"/>
          <w:lang w:eastAsia="ru-RU"/>
        </w:rPr>
        <w:t xml:space="preserve"> – хорошо, “</w:t>
      </w:r>
      <w:smartTag w:uri="urn:schemas-microsoft-com:office:smarttags" w:element="metricconverter">
        <w:smartTagPr>
          <w:attr w:name="ProductID" w:val="5”"/>
        </w:smartTagPr>
        <w:r w:rsidRPr="00DF147A">
          <w:rPr>
            <w:rFonts w:ascii="Times New Roman" w:eastAsiaTheme="minorEastAsia" w:hAnsi="Times New Roman" w:cs="Times New Roman"/>
            <w:sz w:val="24"/>
            <w:szCs w:val="24"/>
            <w:lang w:eastAsia="ru-RU"/>
          </w:rPr>
          <w:t>5”</w:t>
        </w:r>
      </w:smartTag>
      <w:r w:rsidRPr="00DF147A">
        <w:rPr>
          <w:rFonts w:ascii="Times New Roman" w:eastAsiaTheme="minorEastAsia" w:hAnsi="Times New Roman" w:cs="Times New Roman"/>
          <w:sz w:val="24"/>
          <w:szCs w:val="24"/>
          <w:lang w:eastAsia="ru-RU"/>
        </w:rPr>
        <w:t xml:space="preserve"> – отлично. Учитель, проверяя и оценивая работы, устные ответы учащихся, достигнутые ими навыки и умения, выставляет отметку в классный журнал, электронный журна и дневник учащегося.</w:t>
      </w:r>
    </w:p>
    <w:p w:rsidR="00F30306" w:rsidRPr="00DF147A" w:rsidRDefault="00F30306" w:rsidP="00DF147A">
      <w:pPr>
        <w:numPr>
          <w:ilvl w:val="1"/>
          <w:numId w:val="97"/>
        </w:numPr>
        <w:suppressAutoHyphens w:val="0"/>
        <w:spacing w:after="0" w:line="240" w:lineRule="auto"/>
        <w:jc w:val="both"/>
        <w:rPr>
          <w:rFonts w:ascii="Times New Roman" w:eastAsiaTheme="minorEastAsia" w:hAnsi="Times New Roman" w:cs="Times New Roman"/>
          <w:sz w:val="24"/>
          <w:szCs w:val="24"/>
          <w:lang w:eastAsia="ru-RU"/>
        </w:rPr>
      </w:pPr>
      <w:r w:rsidRPr="00DF147A">
        <w:rPr>
          <w:rFonts w:ascii="Times New Roman" w:eastAsiaTheme="minorEastAsia" w:hAnsi="Times New Roman" w:cs="Times New Roman"/>
          <w:sz w:val="24"/>
          <w:szCs w:val="24"/>
          <w:lang w:eastAsia="ru-RU"/>
        </w:rPr>
        <w:t>Промежуточная аттестация во 2 - 9-х классах проводится по итогам учебных четвертей</w:t>
      </w:r>
      <w:r w:rsidRPr="00DF147A">
        <w:rPr>
          <w:rFonts w:ascii="Times New Roman" w:eastAsiaTheme="minorEastAsia" w:hAnsi="Times New Roman" w:cs="Times New Roman"/>
          <w:color w:val="C00000"/>
          <w:sz w:val="24"/>
          <w:szCs w:val="24"/>
          <w:lang w:eastAsia="ru-RU"/>
        </w:rPr>
        <w:t>.</w:t>
      </w:r>
      <w:r w:rsidRPr="00DF147A">
        <w:rPr>
          <w:rFonts w:ascii="Times New Roman" w:eastAsiaTheme="minorEastAsia" w:hAnsi="Times New Roman" w:cs="Times New Roman"/>
          <w:sz w:val="24"/>
          <w:szCs w:val="24"/>
          <w:lang w:eastAsia="ru-RU"/>
        </w:rPr>
        <w:t xml:space="preserve"> Четвертные отметки выставляются на основе отметок за письменные работы и устные ответы учащихся. Промежуточная аттестация (итоговый контроль) в переводных классах может проводиться в следующих формах: итоговая контрольная работа, комплексная работа др. В соответствии с федеральными государственными образовательными стандартами в промежуточную аттестацию включается диагностика результатов личностного развития. Она может проводиться в разных формах (диагностическая работа, результаты наблюдения и др.).</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Учебный план В-8.3</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lastRenderedPageBreak/>
        <w:t>на 2022-23 уч.г.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21"/>
        <w:gridCol w:w="924"/>
        <w:gridCol w:w="696"/>
        <w:gridCol w:w="696"/>
        <w:gridCol w:w="683"/>
        <w:gridCol w:w="670"/>
        <w:gridCol w:w="683"/>
        <w:gridCol w:w="816"/>
      </w:tblGrid>
      <w:tr w:rsidR="00F30306" w:rsidRPr="00DF147A" w:rsidTr="000A34B6">
        <w:trPr>
          <w:trHeight w:val="518"/>
        </w:trPr>
        <w:tc>
          <w:tcPr>
            <w:tcW w:w="0" w:type="auto"/>
            <w:gridSpan w:val="9"/>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учебный план</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 xml:space="preserve"> общего образования обучающихся с расстройствами аутистического спектра</w:t>
            </w:r>
            <w:r w:rsidRPr="00DF147A">
              <w:rPr>
                <w:rFonts w:ascii="Times New Roman" w:hAnsi="Times New Roman" w:cs="Times New Roman"/>
                <w:sz w:val="24"/>
                <w:szCs w:val="24"/>
              </w:rPr>
              <w:t xml:space="preserve"> </w:t>
            </w:r>
            <w:r w:rsidRPr="00DF147A">
              <w:rPr>
                <w:rFonts w:ascii="Times New Roman" w:hAnsi="Times New Roman" w:cs="Times New Roman"/>
                <w:b/>
                <w:sz w:val="24"/>
                <w:szCs w:val="24"/>
              </w:rPr>
              <w:t>(вариант 8.3.)</w:t>
            </w:r>
            <w:r w:rsidRPr="00DF147A">
              <w:rPr>
                <w:rFonts w:ascii="Times New Roman" w:hAnsi="Times New Roman" w:cs="Times New Roman"/>
                <w:b/>
                <w:sz w:val="24"/>
                <w:szCs w:val="24"/>
              </w:rPr>
              <w:br/>
              <w:t xml:space="preserve">(дополнительные первые, </w:t>
            </w:r>
            <w:r w:rsidRPr="00DF147A">
              <w:rPr>
                <w:rFonts w:ascii="Times New Roman" w:hAnsi="Times New Roman" w:cs="Times New Roman"/>
                <w:b/>
                <w:sz w:val="24"/>
                <w:szCs w:val="24"/>
                <w:lang w:val="en-US"/>
              </w:rPr>
              <w:t>I</w:t>
            </w:r>
            <w:r w:rsidRPr="00DF147A">
              <w:rPr>
                <w:rFonts w:ascii="Times New Roman" w:hAnsi="Times New Roman" w:cs="Times New Roman"/>
                <w:b/>
                <w:sz w:val="24"/>
                <w:szCs w:val="24"/>
              </w:rPr>
              <w:t>-</w:t>
            </w:r>
            <w:r w:rsidRPr="00DF147A">
              <w:rPr>
                <w:rFonts w:ascii="Times New Roman" w:hAnsi="Times New Roman" w:cs="Times New Roman"/>
                <w:b/>
                <w:sz w:val="24"/>
                <w:szCs w:val="24"/>
                <w:lang w:val="en-US"/>
              </w:rPr>
              <w:t>IV</w:t>
            </w:r>
            <w:r w:rsidRPr="00DF147A">
              <w:rPr>
                <w:rFonts w:ascii="Times New Roman" w:hAnsi="Times New Roman" w:cs="Times New Roman"/>
                <w:b/>
                <w:sz w:val="24"/>
                <w:szCs w:val="24"/>
              </w:rPr>
              <w:t xml:space="preserve"> классы)</w:t>
            </w:r>
          </w:p>
        </w:tc>
      </w:tr>
      <w:tr w:rsidR="00F30306" w:rsidRPr="00DF147A" w:rsidTr="000A34B6">
        <w:trPr>
          <w:trHeight w:val="518"/>
        </w:trPr>
        <w:tc>
          <w:tcPr>
            <w:tcW w:w="0" w:type="auto"/>
            <w:vMerge w:val="restart"/>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Образователь-ные области</w:t>
            </w:r>
          </w:p>
        </w:tc>
        <w:tc>
          <w:tcPr>
            <w:tcW w:w="0" w:type="auto"/>
            <w:vMerge w:val="restart"/>
            <w:tcBorders>
              <w:tl2br w:val="single" w:sz="4" w:space="0" w:color="auto"/>
            </w:tcBorders>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Классы </w:t>
            </w:r>
          </w:p>
          <w:p w:rsidR="00F30306" w:rsidRPr="00DF147A" w:rsidRDefault="00F30306" w:rsidP="00DF147A">
            <w:pPr>
              <w:spacing w:after="0" w:line="240" w:lineRule="auto"/>
              <w:jc w:val="both"/>
              <w:rPr>
                <w:rFonts w:ascii="Times New Roman" w:hAnsi="Times New Roman" w:cs="Times New Roman"/>
                <w:b/>
                <w:sz w:val="24"/>
                <w:szCs w:val="24"/>
              </w:rPr>
            </w:pP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Учебные предметы</w:t>
            </w:r>
          </w:p>
        </w:tc>
        <w:tc>
          <w:tcPr>
            <w:tcW w:w="0" w:type="auto"/>
            <w:gridSpan w:val="6"/>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Количество часов в год</w:t>
            </w:r>
          </w:p>
        </w:tc>
        <w:tc>
          <w:tcPr>
            <w:tcW w:w="0" w:type="auto"/>
            <w:vMerge w:val="restart"/>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w:t>
            </w:r>
          </w:p>
        </w:tc>
      </w:tr>
      <w:tr w:rsidR="00F30306" w:rsidRPr="00DF147A" w:rsidTr="000A34B6">
        <w:trPr>
          <w:trHeight w:val="517"/>
        </w:trPr>
        <w:tc>
          <w:tcPr>
            <w:tcW w:w="0" w:type="auto"/>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0" w:type="auto"/>
            <w:vMerge/>
            <w:tcBorders>
              <w:tl2br w:val="single" w:sz="4" w:space="0" w:color="auto"/>
            </w:tcBorders>
          </w:tcPr>
          <w:p w:rsidR="00F30306" w:rsidRPr="00DF147A" w:rsidRDefault="00F30306" w:rsidP="00DF147A">
            <w:pPr>
              <w:spacing w:after="0" w:line="240" w:lineRule="auto"/>
              <w:jc w:val="both"/>
              <w:rPr>
                <w:rFonts w:ascii="Times New Roman" w:hAnsi="Times New Roman" w:cs="Times New Roman"/>
                <w:b/>
                <w:sz w:val="24"/>
                <w:szCs w:val="24"/>
              </w:rPr>
            </w:pP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0" w:type="auto"/>
            <w:vMerge/>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p>
        </w:tc>
      </w:tr>
      <w:tr w:rsidR="00F30306" w:rsidRPr="00DF147A" w:rsidTr="000A34B6">
        <w:tc>
          <w:tcPr>
            <w:tcW w:w="0" w:type="auto"/>
            <w:gridSpan w:val="2"/>
          </w:tcPr>
          <w:p w:rsidR="00F30306" w:rsidRPr="00DF147A" w:rsidRDefault="00F30306" w:rsidP="00DF147A">
            <w:pPr>
              <w:spacing w:after="0" w:line="240" w:lineRule="auto"/>
              <w:jc w:val="both"/>
              <w:rPr>
                <w:rFonts w:ascii="Times New Roman" w:hAnsi="Times New Roman" w:cs="Times New Roman"/>
                <w:b/>
                <w:i/>
                <w:sz w:val="24"/>
                <w:szCs w:val="24"/>
              </w:rPr>
            </w:pPr>
            <w:r w:rsidRPr="00DF147A">
              <w:rPr>
                <w:rFonts w:ascii="Times New Roman" w:hAnsi="Times New Roman" w:cs="Times New Roman"/>
                <w:b/>
                <w:i/>
                <w:sz w:val="24"/>
                <w:szCs w:val="24"/>
              </w:rPr>
              <w:t>Обязательная часть</w:t>
            </w:r>
          </w:p>
        </w:tc>
        <w:tc>
          <w:tcPr>
            <w:tcW w:w="0" w:type="auto"/>
            <w:gridSpan w:val="7"/>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p>
        </w:tc>
      </w:tr>
      <w:tr w:rsidR="00F30306" w:rsidRPr="00DF147A" w:rsidTr="000A34B6">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 Язык и речевая практика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1.1.Русский язык</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1.2.Чтение</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1.3.Речевая практика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537</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639</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468</w:t>
            </w:r>
          </w:p>
        </w:tc>
      </w:tr>
      <w:tr w:rsidR="00F30306" w:rsidRPr="00DF147A" w:rsidTr="000A34B6">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Математика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2.1.Математика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136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705</w:t>
            </w:r>
          </w:p>
        </w:tc>
      </w:tr>
      <w:tr w:rsidR="00F30306" w:rsidRPr="00DF147A" w:rsidTr="000A34B6">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Естествознание</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3.1.Мир природы и человека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300</w:t>
            </w:r>
          </w:p>
        </w:tc>
      </w:tr>
      <w:tr w:rsidR="00F30306" w:rsidRPr="00DF147A" w:rsidTr="000A34B6">
        <w:trPr>
          <w:trHeight w:val="667"/>
        </w:trPr>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 Искусство</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4.1. Музыка</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4.2. Рисование</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300</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267</w:t>
            </w:r>
          </w:p>
        </w:tc>
      </w:tr>
      <w:tr w:rsidR="00F30306" w:rsidRPr="00DF147A" w:rsidTr="000A34B6">
        <w:trPr>
          <w:trHeight w:val="725"/>
        </w:trPr>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 Физическая культура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5.1. Физическая культура</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0" w:type="auto"/>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603</w:t>
            </w:r>
          </w:p>
        </w:tc>
      </w:tr>
      <w:tr w:rsidR="00F30306" w:rsidRPr="00DF147A" w:rsidTr="000A34B6">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 Технологии</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6.1. Ручной труд</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F2F2F2" w:themeFill="background1" w:themeFillShade="F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300</w:t>
            </w:r>
          </w:p>
        </w:tc>
      </w:tr>
      <w:tr w:rsidR="00F30306" w:rsidRPr="00DF147A" w:rsidTr="000A34B6">
        <w:tc>
          <w:tcPr>
            <w:tcW w:w="0" w:type="auto"/>
            <w:gridSpan w:val="2"/>
          </w:tcPr>
          <w:p w:rsidR="00F30306" w:rsidRPr="00DF147A" w:rsidRDefault="00F30306"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Итого </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shd w:val="clear" w:color="auto" w:fill="F2F2F2" w:themeFill="background1" w:themeFillShade="F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680</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680</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680</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4119</w:t>
            </w:r>
          </w:p>
        </w:tc>
      </w:tr>
      <w:tr w:rsidR="00F30306" w:rsidRPr="00DF147A" w:rsidTr="000A34B6">
        <w:tc>
          <w:tcPr>
            <w:tcW w:w="0" w:type="auto"/>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i/>
                <w:iCs/>
                <w:sz w:val="24"/>
                <w:szCs w:val="24"/>
              </w:rPr>
              <w:t xml:space="preserve">Часть, формируемая участниками образовательных отношений </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0" w:type="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0" w:type="auto"/>
            <w:shd w:val="clear" w:color="auto" w:fill="F2F2F2" w:themeFill="background1" w:themeFillShade="F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306</w:t>
            </w:r>
          </w:p>
        </w:tc>
      </w:tr>
      <w:tr w:rsidR="00F30306" w:rsidRPr="00DF147A" w:rsidTr="000A34B6">
        <w:tc>
          <w:tcPr>
            <w:tcW w:w="0" w:type="auto"/>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Максимально допустимая годовая нагрузка </w:t>
            </w:r>
            <w:r w:rsidRPr="00DF147A">
              <w:rPr>
                <w:rFonts w:ascii="Times New Roman" w:hAnsi="Times New Roman" w:cs="Times New Roman"/>
                <w:sz w:val="24"/>
                <w:szCs w:val="24"/>
              </w:rPr>
              <w:t>(при 5-дневной учебной неделе)</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693</w:t>
            </w:r>
          </w:p>
        </w:tc>
        <w:tc>
          <w:tcPr>
            <w:tcW w:w="0" w:type="auto"/>
            <w:shd w:val="clear" w:color="auto" w:fill="F2F2F2" w:themeFill="background1" w:themeFillShade="F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782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782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782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4425</w:t>
            </w:r>
          </w:p>
        </w:tc>
      </w:tr>
      <w:tr w:rsidR="00F30306" w:rsidRPr="00DF147A" w:rsidTr="000A34B6">
        <w:trPr>
          <w:trHeight w:val="567"/>
        </w:trPr>
        <w:tc>
          <w:tcPr>
            <w:tcW w:w="0" w:type="auto"/>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Коррекционно-развивающая область</w:t>
            </w:r>
            <w:r w:rsidRPr="00DF147A">
              <w:rPr>
                <w:rFonts w:ascii="Times New Roman" w:hAnsi="Times New Roman" w:cs="Times New Roman"/>
                <w:sz w:val="24"/>
                <w:szCs w:val="24"/>
              </w:rPr>
              <w:t xml:space="preserve"> (коррекционные занятия и ритмика)</w:t>
            </w:r>
            <w:r w:rsidRPr="00DF147A">
              <w:rPr>
                <w:rFonts w:ascii="Times New Roman" w:hAnsi="Times New Roman" w:cs="Times New Roman"/>
                <w:b/>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Формирование коммуникативного поведения</w:t>
            </w:r>
            <w:r w:rsidRPr="00DF147A">
              <w:rPr>
                <w:rFonts w:ascii="Times New Roman" w:hAnsi="Times New Roman" w:cs="Times New Roman"/>
                <w:sz w:val="24"/>
                <w:szCs w:val="24"/>
              </w:rPr>
              <w:t xml:space="preserve"> (фронтальные и индивидуальные занятия)</w:t>
            </w:r>
            <w:r w:rsidRPr="00DF147A">
              <w:rPr>
                <w:rFonts w:ascii="Times New Roman" w:hAnsi="Times New Roman" w:cs="Times New Roman"/>
                <w:b/>
                <w:sz w:val="24"/>
                <w:szCs w:val="24"/>
              </w:rPr>
              <w:t>.</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Музыкально – ритмическое</w:t>
            </w:r>
            <w:r w:rsidRPr="00DF147A">
              <w:rPr>
                <w:rFonts w:ascii="Times New Roman" w:hAnsi="Times New Roman" w:cs="Times New Roman"/>
                <w:sz w:val="24"/>
                <w:szCs w:val="24"/>
              </w:rPr>
              <w:t xml:space="preserve"> (фронтальные занятия)</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СБО</w:t>
            </w:r>
            <w:r w:rsidRPr="00DF147A">
              <w:rPr>
                <w:rFonts w:ascii="Times New Roman" w:hAnsi="Times New Roman" w:cs="Times New Roman"/>
                <w:sz w:val="24"/>
                <w:szCs w:val="24"/>
              </w:rPr>
              <w:t xml:space="preserve"> (фронтальные занятия)</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Развитие познавательной деятельности</w:t>
            </w:r>
            <w:r w:rsidRPr="00DF147A">
              <w:rPr>
                <w:rFonts w:ascii="Times New Roman" w:hAnsi="Times New Roman" w:cs="Times New Roman"/>
                <w:sz w:val="24"/>
                <w:szCs w:val="24"/>
              </w:rPr>
              <w:t xml:space="preserve"> (индивидуальные занятия)</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198</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198</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198</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0" w:type="auto"/>
            <w:shd w:val="clear" w:color="auto" w:fill="F2F2F2" w:themeFill="background1" w:themeFillShade="F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204</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204</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204</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68</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1206</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396</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198</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198</w:t>
            </w: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396</w:t>
            </w:r>
          </w:p>
        </w:tc>
      </w:tr>
      <w:tr w:rsidR="00F30306" w:rsidRPr="00DF147A" w:rsidTr="000A34B6">
        <w:trPr>
          <w:trHeight w:hRule="exact" w:val="567"/>
        </w:trPr>
        <w:tc>
          <w:tcPr>
            <w:tcW w:w="0" w:type="auto"/>
            <w:gridSpan w:val="2"/>
          </w:tcPr>
          <w:p w:rsidR="00F30306" w:rsidRPr="00DF147A" w:rsidRDefault="00F30306" w:rsidP="00DF147A">
            <w:pPr>
              <w:spacing w:after="0" w:line="240" w:lineRule="auto"/>
              <w:jc w:val="both"/>
              <w:rPr>
                <w:rFonts w:ascii="Times New Roman" w:hAnsi="Times New Roman" w:cs="Times New Roman"/>
                <w:i/>
                <w:sz w:val="24"/>
                <w:szCs w:val="24"/>
              </w:rPr>
            </w:pPr>
            <w:r w:rsidRPr="00DF147A">
              <w:rPr>
                <w:rFonts w:ascii="Times New Roman" w:hAnsi="Times New Roman" w:cs="Times New Roman"/>
                <w:b/>
                <w:sz w:val="24"/>
                <w:szCs w:val="24"/>
              </w:rPr>
              <w:t>Внеурочная деятельность</w:t>
            </w:r>
            <w:r w:rsidRPr="00DF147A">
              <w:rPr>
                <w:rFonts w:ascii="Times New Roman" w:hAnsi="Times New Roman" w:cs="Times New Roman"/>
                <w:i/>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Внеурочная деятельность:</w:t>
            </w:r>
          </w:p>
          <w:p w:rsidR="00F30306" w:rsidRPr="00DF147A" w:rsidRDefault="00F30306" w:rsidP="00DF147A">
            <w:pPr>
              <w:spacing w:after="0" w:line="240" w:lineRule="auto"/>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sz w:val="24"/>
                <w:szCs w:val="24"/>
              </w:rPr>
            </w:pP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132</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ab/>
            </w:r>
          </w:p>
          <w:p w:rsidR="00F30306" w:rsidRPr="00DF147A" w:rsidRDefault="00F30306" w:rsidP="00DF147A">
            <w:pPr>
              <w:spacing w:after="0" w:line="240" w:lineRule="auto"/>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sz w:val="24"/>
                <w:szCs w:val="24"/>
              </w:rPr>
            </w:pP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132</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sz w:val="24"/>
                <w:szCs w:val="24"/>
              </w:rPr>
            </w:pP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132</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tc>
        <w:tc>
          <w:tcPr>
            <w:tcW w:w="0" w:type="auto"/>
            <w:shd w:val="clear" w:color="auto" w:fill="F2F2F2" w:themeFill="background1" w:themeFillShade="F2"/>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136</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136</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b/>
                <w:sz w:val="24"/>
                <w:szCs w:val="24"/>
              </w:rPr>
              <w:t>1</w:t>
            </w:r>
            <w:r w:rsidRPr="00DF147A">
              <w:rPr>
                <w:rFonts w:ascii="Times New Roman" w:hAnsi="Times New Roman" w:cs="Times New Roman"/>
                <w:sz w:val="24"/>
                <w:szCs w:val="24"/>
              </w:rPr>
              <w:t>34</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804</w:t>
            </w:r>
          </w:p>
          <w:p w:rsidR="00F30306" w:rsidRPr="00DF147A" w:rsidRDefault="00F30306" w:rsidP="00DF147A">
            <w:pPr>
              <w:spacing w:after="0" w:line="240" w:lineRule="auto"/>
              <w:jc w:val="center"/>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sz w:val="24"/>
                <w:szCs w:val="24"/>
              </w:rPr>
            </w:pPr>
          </w:p>
        </w:tc>
      </w:tr>
      <w:tr w:rsidR="00F30306" w:rsidRPr="00DF147A" w:rsidTr="000A34B6">
        <w:trPr>
          <w:trHeight w:val="465"/>
        </w:trPr>
        <w:tc>
          <w:tcPr>
            <w:tcW w:w="0" w:type="auto"/>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Спортивно-оздоровительное направление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2F2F2" w:themeFill="background1" w:themeFillShade="F2"/>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201</w:t>
            </w:r>
          </w:p>
        </w:tc>
      </w:tr>
      <w:tr w:rsidR="00F30306" w:rsidRPr="00DF147A" w:rsidTr="000A34B6">
        <w:trPr>
          <w:trHeight w:val="465"/>
        </w:trPr>
        <w:tc>
          <w:tcPr>
            <w:tcW w:w="0" w:type="auto"/>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Общекультурное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2F2F2" w:themeFill="background1" w:themeFillShade="F2"/>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201</w:t>
            </w:r>
          </w:p>
        </w:tc>
      </w:tr>
      <w:tr w:rsidR="00F30306" w:rsidRPr="00DF147A" w:rsidTr="000A34B6">
        <w:trPr>
          <w:trHeight w:val="465"/>
        </w:trPr>
        <w:tc>
          <w:tcPr>
            <w:tcW w:w="0" w:type="auto"/>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Нравственное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2F2F2" w:themeFill="background1" w:themeFillShade="F2"/>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201</w:t>
            </w:r>
          </w:p>
        </w:tc>
      </w:tr>
      <w:tr w:rsidR="00F30306" w:rsidRPr="00DF147A" w:rsidTr="000A34B6">
        <w:trPr>
          <w:trHeight w:val="845"/>
        </w:trPr>
        <w:tc>
          <w:tcPr>
            <w:tcW w:w="0" w:type="auto"/>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lastRenderedPageBreak/>
              <w:t>Социальное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33</w:t>
            </w:r>
          </w:p>
        </w:tc>
        <w:tc>
          <w:tcPr>
            <w:tcW w:w="0" w:type="auto"/>
            <w:shd w:val="clear" w:color="auto" w:fill="F2F2F2" w:themeFill="background1" w:themeFillShade="F2"/>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34</w:t>
            </w:r>
          </w:p>
        </w:tc>
        <w:tc>
          <w:tcPr>
            <w:tcW w:w="0" w:type="auto"/>
            <w:shd w:val="clear" w:color="auto" w:fill="FFFFFF" w:themeFill="background1"/>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201</w:t>
            </w:r>
          </w:p>
        </w:tc>
      </w:tr>
      <w:tr w:rsidR="00F30306" w:rsidRPr="00DF147A" w:rsidTr="000A34B6">
        <w:tc>
          <w:tcPr>
            <w:tcW w:w="0" w:type="auto"/>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 к финансированию</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1023</w:t>
            </w:r>
          </w:p>
        </w:tc>
        <w:tc>
          <w:tcPr>
            <w:tcW w:w="0" w:type="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1023</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1023</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1122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1112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1122</w:t>
            </w:r>
          </w:p>
        </w:tc>
        <w:tc>
          <w:tcPr>
            <w:tcW w:w="0" w:type="auto"/>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6435</w:t>
            </w:r>
          </w:p>
        </w:tc>
      </w:tr>
    </w:tbl>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br/>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191"/>
        <w:gridCol w:w="722"/>
        <w:gridCol w:w="727"/>
        <w:gridCol w:w="708"/>
        <w:gridCol w:w="709"/>
        <w:gridCol w:w="636"/>
        <w:gridCol w:w="568"/>
        <w:gridCol w:w="237"/>
        <w:gridCol w:w="1080"/>
      </w:tblGrid>
      <w:tr w:rsidR="00F30306" w:rsidRPr="00DF147A" w:rsidTr="000A34B6">
        <w:trPr>
          <w:trHeight w:val="1001"/>
        </w:trPr>
        <w:tc>
          <w:tcPr>
            <w:tcW w:w="9811" w:type="dxa"/>
            <w:gridSpan w:val="10"/>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учебный план</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общего образования обучающихся с расстройствами аутистического спектра</w:t>
            </w:r>
            <w:r w:rsidRPr="00DF147A">
              <w:rPr>
                <w:rFonts w:ascii="Times New Roman" w:hAnsi="Times New Roman" w:cs="Times New Roman"/>
                <w:b/>
                <w:sz w:val="24"/>
                <w:szCs w:val="24"/>
              </w:rPr>
              <w:br/>
              <w:t xml:space="preserve">(дополнительные первые, </w:t>
            </w:r>
            <w:r w:rsidRPr="00DF147A">
              <w:rPr>
                <w:rFonts w:ascii="Times New Roman" w:hAnsi="Times New Roman" w:cs="Times New Roman"/>
                <w:b/>
                <w:sz w:val="24"/>
                <w:szCs w:val="24"/>
                <w:lang w:val="en-US"/>
              </w:rPr>
              <w:t>I</w:t>
            </w:r>
            <w:r w:rsidRPr="00DF147A">
              <w:rPr>
                <w:rFonts w:ascii="Times New Roman" w:hAnsi="Times New Roman" w:cs="Times New Roman"/>
                <w:b/>
                <w:sz w:val="24"/>
                <w:szCs w:val="24"/>
              </w:rPr>
              <w:t>-</w:t>
            </w:r>
            <w:r w:rsidRPr="00DF147A">
              <w:rPr>
                <w:rFonts w:ascii="Times New Roman" w:hAnsi="Times New Roman" w:cs="Times New Roman"/>
                <w:b/>
                <w:sz w:val="24"/>
                <w:szCs w:val="24"/>
                <w:lang w:val="en-US"/>
              </w:rPr>
              <w:t>IV</w:t>
            </w:r>
            <w:r w:rsidRPr="00DF147A">
              <w:rPr>
                <w:rFonts w:ascii="Times New Roman" w:hAnsi="Times New Roman" w:cs="Times New Roman"/>
                <w:b/>
                <w:sz w:val="24"/>
                <w:szCs w:val="24"/>
              </w:rPr>
              <w:t xml:space="preserve"> классы) В-8.3</w:t>
            </w:r>
          </w:p>
        </w:tc>
      </w:tr>
      <w:tr w:rsidR="00F30306" w:rsidRPr="00DF147A" w:rsidTr="000A34B6">
        <w:trPr>
          <w:trHeight w:val="518"/>
        </w:trPr>
        <w:tc>
          <w:tcPr>
            <w:tcW w:w="2233" w:type="dxa"/>
            <w:vMerge w:val="restart"/>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Образователь-ные области</w:t>
            </w:r>
          </w:p>
        </w:tc>
        <w:tc>
          <w:tcPr>
            <w:tcW w:w="2191" w:type="dxa"/>
            <w:vMerge w:val="restart"/>
            <w:tcBorders>
              <w:tl2br w:val="single" w:sz="4" w:space="0" w:color="auto"/>
            </w:tcBorders>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Классы </w:t>
            </w:r>
          </w:p>
          <w:p w:rsidR="00F30306" w:rsidRPr="00DF147A" w:rsidRDefault="00F30306" w:rsidP="00DF147A">
            <w:pPr>
              <w:spacing w:after="0" w:line="240" w:lineRule="auto"/>
              <w:jc w:val="both"/>
              <w:rPr>
                <w:rFonts w:ascii="Times New Roman" w:hAnsi="Times New Roman" w:cs="Times New Roman"/>
                <w:b/>
                <w:sz w:val="24"/>
                <w:szCs w:val="24"/>
              </w:rPr>
            </w:pP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Учебные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предметы</w:t>
            </w:r>
          </w:p>
        </w:tc>
        <w:tc>
          <w:tcPr>
            <w:tcW w:w="4307" w:type="dxa"/>
            <w:gridSpan w:val="7"/>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Количество часов в неделю</w:t>
            </w:r>
          </w:p>
        </w:tc>
        <w:tc>
          <w:tcPr>
            <w:tcW w:w="1080" w:type="dxa"/>
            <w:vMerge w:val="restart"/>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w:t>
            </w:r>
          </w:p>
        </w:tc>
      </w:tr>
      <w:tr w:rsidR="00F30306" w:rsidRPr="00DF147A" w:rsidTr="000A34B6">
        <w:trPr>
          <w:trHeight w:val="517"/>
        </w:trPr>
        <w:tc>
          <w:tcPr>
            <w:tcW w:w="2233" w:type="dxa"/>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2191" w:type="dxa"/>
            <w:vMerge/>
            <w:tcBorders>
              <w:tl2br w:val="single" w:sz="4" w:space="0" w:color="auto"/>
            </w:tcBorders>
          </w:tcPr>
          <w:p w:rsidR="00F30306" w:rsidRPr="00DF147A" w:rsidRDefault="00F30306" w:rsidP="00DF147A">
            <w:pPr>
              <w:spacing w:after="0" w:line="240" w:lineRule="auto"/>
              <w:jc w:val="both"/>
              <w:rPr>
                <w:rFonts w:ascii="Times New Roman" w:hAnsi="Times New Roman" w:cs="Times New Roman"/>
                <w:b/>
                <w:sz w:val="24"/>
                <w:szCs w:val="24"/>
              </w:rPr>
            </w:pP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w:t>
            </w:r>
          </w:p>
        </w:tc>
        <w:tc>
          <w:tcPr>
            <w:tcW w:w="805"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1080" w:type="dxa"/>
            <w:vMerge/>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p>
        </w:tc>
      </w:tr>
      <w:tr w:rsidR="00F30306" w:rsidRPr="00DF147A" w:rsidTr="000A34B6">
        <w:trPr>
          <w:trHeight w:val="337"/>
        </w:trPr>
        <w:tc>
          <w:tcPr>
            <w:tcW w:w="4424" w:type="dxa"/>
            <w:gridSpan w:val="2"/>
          </w:tcPr>
          <w:p w:rsidR="00F30306" w:rsidRPr="00DF147A" w:rsidRDefault="00F30306" w:rsidP="00DF147A">
            <w:pPr>
              <w:spacing w:after="0" w:line="240" w:lineRule="auto"/>
              <w:jc w:val="both"/>
              <w:rPr>
                <w:rFonts w:ascii="Times New Roman" w:hAnsi="Times New Roman" w:cs="Times New Roman"/>
                <w:b/>
                <w:i/>
                <w:sz w:val="24"/>
                <w:szCs w:val="24"/>
              </w:rPr>
            </w:pPr>
            <w:r w:rsidRPr="00DF147A">
              <w:rPr>
                <w:rFonts w:ascii="Times New Roman" w:hAnsi="Times New Roman" w:cs="Times New Roman"/>
                <w:b/>
                <w:i/>
                <w:sz w:val="24"/>
                <w:szCs w:val="24"/>
              </w:rPr>
              <w:t>Обязательная часть</w:t>
            </w:r>
          </w:p>
        </w:tc>
        <w:tc>
          <w:tcPr>
            <w:tcW w:w="5387" w:type="dxa"/>
            <w:gridSpan w:val="8"/>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p>
        </w:tc>
      </w:tr>
      <w:tr w:rsidR="00F30306" w:rsidRPr="00DF147A" w:rsidTr="000A34B6">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 Язык и речевая практика</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1.1.Русский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язык</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1.2.Чтение</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1.3.Речевая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практика</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16</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19</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14</w:t>
            </w:r>
          </w:p>
        </w:tc>
      </w:tr>
      <w:tr w:rsidR="00F30306" w:rsidRPr="00DF147A" w:rsidTr="000A34B6">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Математика</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2.1.Математика</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21</w:t>
            </w:r>
          </w:p>
        </w:tc>
      </w:tr>
      <w:tr w:rsidR="00F30306" w:rsidRPr="00DF147A" w:rsidTr="000A34B6">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Естествознание</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3.1. Мир природы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и человека</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w:t>
            </w:r>
          </w:p>
        </w:tc>
      </w:tr>
      <w:tr w:rsidR="00F30306" w:rsidRPr="00DF147A" w:rsidTr="000A34B6">
        <w:trPr>
          <w:trHeight w:val="842"/>
        </w:trPr>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 Искусство</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4.1. Музыка</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4.2. Рисование</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w:t>
            </w:r>
          </w:p>
        </w:tc>
      </w:tr>
      <w:tr w:rsidR="00F30306" w:rsidRPr="00DF147A" w:rsidTr="000A34B6">
        <w:trPr>
          <w:trHeight w:val="725"/>
        </w:trPr>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 Физическая культура</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5.1.Физическая культура</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18</w:t>
            </w:r>
          </w:p>
        </w:tc>
      </w:tr>
      <w:tr w:rsidR="00F30306" w:rsidRPr="00DF147A" w:rsidTr="000A34B6">
        <w:tc>
          <w:tcPr>
            <w:tcW w:w="2233"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 Технологии</w:t>
            </w:r>
          </w:p>
        </w:tc>
        <w:tc>
          <w:tcPr>
            <w:tcW w:w="2191"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6.1. Ручной труд</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w:t>
            </w:r>
          </w:p>
        </w:tc>
      </w:tr>
      <w:tr w:rsidR="00F30306" w:rsidRPr="00DF147A" w:rsidTr="000A34B6">
        <w:tc>
          <w:tcPr>
            <w:tcW w:w="4424" w:type="dxa"/>
            <w:gridSpan w:val="2"/>
          </w:tcPr>
          <w:p w:rsidR="00F30306" w:rsidRPr="00DF147A" w:rsidRDefault="00F30306"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Итого </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123</w:t>
            </w:r>
          </w:p>
        </w:tc>
      </w:tr>
      <w:tr w:rsidR="00F30306" w:rsidRPr="00DF147A" w:rsidTr="000A34B6">
        <w:tc>
          <w:tcPr>
            <w:tcW w:w="4424" w:type="dxa"/>
            <w:gridSpan w:val="2"/>
          </w:tcPr>
          <w:p w:rsidR="00F30306" w:rsidRPr="00DF147A" w:rsidRDefault="00F30306" w:rsidP="00DF147A">
            <w:pPr>
              <w:spacing w:after="0" w:line="240" w:lineRule="auto"/>
              <w:jc w:val="both"/>
              <w:rPr>
                <w:rFonts w:ascii="Times New Roman" w:hAnsi="Times New Roman" w:cs="Times New Roman"/>
                <w:b/>
                <w:i/>
                <w:iCs/>
                <w:sz w:val="24"/>
                <w:szCs w:val="24"/>
              </w:rPr>
            </w:pPr>
            <w:r w:rsidRPr="00DF147A">
              <w:rPr>
                <w:rFonts w:ascii="Times New Roman" w:hAnsi="Times New Roman" w:cs="Times New Roman"/>
                <w:b/>
                <w:i/>
                <w:iCs/>
                <w:sz w:val="24"/>
                <w:szCs w:val="24"/>
              </w:rPr>
              <w:t xml:space="preserve">Часть, формируемая </w:t>
            </w:r>
          </w:p>
          <w:p w:rsidR="00F30306" w:rsidRPr="00DF147A" w:rsidRDefault="00F30306" w:rsidP="00DF147A">
            <w:pPr>
              <w:spacing w:after="0" w:line="240" w:lineRule="auto"/>
              <w:jc w:val="both"/>
              <w:rPr>
                <w:rFonts w:ascii="Times New Roman" w:hAnsi="Times New Roman" w:cs="Times New Roman"/>
                <w:b/>
                <w:i/>
                <w:iCs/>
                <w:sz w:val="24"/>
                <w:szCs w:val="24"/>
              </w:rPr>
            </w:pPr>
            <w:r w:rsidRPr="00DF147A">
              <w:rPr>
                <w:rFonts w:ascii="Times New Roman" w:hAnsi="Times New Roman" w:cs="Times New Roman"/>
                <w:b/>
                <w:i/>
                <w:iCs/>
                <w:sz w:val="24"/>
                <w:szCs w:val="24"/>
              </w:rPr>
              <w:t xml:space="preserve">участниками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i/>
                <w:iCs/>
                <w:sz w:val="24"/>
                <w:szCs w:val="24"/>
              </w:rPr>
              <w:t>образовательных отношений</w:t>
            </w:r>
          </w:p>
        </w:tc>
        <w:tc>
          <w:tcPr>
            <w:tcW w:w="722"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727" w:type="dxa"/>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w:t>
            </w:r>
          </w:p>
        </w:tc>
      </w:tr>
      <w:tr w:rsidR="00F30306" w:rsidRPr="00DF147A" w:rsidTr="000A34B6">
        <w:tc>
          <w:tcPr>
            <w:tcW w:w="4424" w:type="dxa"/>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Максимально допустимая</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недельная нагрузка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(при 5-дневной учебной неделе)</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21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23</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23</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23</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132</w:t>
            </w:r>
          </w:p>
        </w:tc>
      </w:tr>
      <w:tr w:rsidR="00F30306" w:rsidRPr="00DF147A" w:rsidTr="000A34B6">
        <w:trPr>
          <w:trHeight w:hRule="exact" w:val="1177"/>
        </w:trPr>
        <w:tc>
          <w:tcPr>
            <w:tcW w:w="4424" w:type="dxa"/>
            <w:gridSpan w:val="2"/>
            <w:vMerge w:val="restart"/>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Коррекционно-развивающая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область</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(коррекционные занятия</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 xml:space="preserve"> и ритмика)</w:t>
            </w:r>
            <w:r w:rsidRPr="00DF147A">
              <w:rPr>
                <w:rFonts w:ascii="Times New Roman" w:hAnsi="Times New Roman" w:cs="Times New Roman"/>
                <w:b/>
                <w:sz w:val="24"/>
                <w:szCs w:val="24"/>
              </w:rPr>
              <w:t>:</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Формирование коммуникативного поведения</w:t>
            </w:r>
            <w:r w:rsidRPr="00DF147A">
              <w:rPr>
                <w:rFonts w:ascii="Times New Roman" w:hAnsi="Times New Roman" w:cs="Times New Roman"/>
                <w:sz w:val="24"/>
                <w:szCs w:val="24"/>
              </w:rPr>
              <w:t xml:space="preserve"> (фронтальные и индивидуальные занятия)</w:t>
            </w:r>
            <w:r w:rsidRPr="00DF147A">
              <w:rPr>
                <w:rFonts w:ascii="Times New Roman" w:hAnsi="Times New Roman" w:cs="Times New Roman"/>
                <w:b/>
                <w:sz w:val="24"/>
                <w:szCs w:val="24"/>
              </w:rPr>
              <w:t>.</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Музыкально – ритмическое</w:t>
            </w:r>
            <w:r w:rsidRPr="00DF147A">
              <w:rPr>
                <w:rFonts w:ascii="Times New Roman" w:hAnsi="Times New Roman" w:cs="Times New Roman"/>
                <w:sz w:val="24"/>
                <w:szCs w:val="24"/>
              </w:rPr>
              <w:t xml:space="preserve"> (фронтальные занятия)</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СБО</w:t>
            </w:r>
            <w:r w:rsidRPr="00DF147A">
              <w:rPr>
                <w:rFonts w:ascii="Times New Roman" w:hAnsi="Times New Roman" w:cs="Times New Roman"/>
                <w:sz w:val="24"/>
                <w:szCs w:val="24"/>
              </w:rPr>
              <w:t xml:space="preserve"> (фронтальные занятия)</w:t>
            </w:r>
          </w:p>
          <w:p w:rsidR="00F30306" w:rsidRPr="00DF147A" w:rsidRDefault="00F30306" w:rsidP="00DF147A">
            <w:pPr>
              <w:spacing w:after="0" w:line="240" w:lineRule="auto"/>
              <w:jc w:val="both"/>
              <w:rPr>
                <w:rFonts w:ascii="Times New Roman" w:hAnsi="Times New Roman" w:cs="Times New Roman"/>
                <w:i/>
                <w:sz w:val="24"/>
                <w:szCs w:val="24"/>
              </w:rPr>
            </w:pPr>
            <w:r w:rsidRPr="00DF147A">
              <w:rPr>
                <w:rFonts w:ascii="Times New Roman" w:hAnsi="Times New Roman" w:cs="Times New Roman"/>
                <w:b/>
                <w:sz w:val="24"/>
                <w:szCs w:val="24"/>
              </w:rPr>
              <w:t>Развитие познавательной деятельности</w:t>
            </w:r>
            <w:r w:rsidRPr="00DF147A">
              <w:rPr>
                <w:rFonts w:ascii="Times New Roman" w:hAnsi="Times New Roman" w:cs="Times New Roman"/>
                <w:sz w:val="24"/>
                <w:szCs w:val="24"/>
              </w:rPr>
              <w:t xml:space="preserve"> (индивидуальные занятия)</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p w:rsidR="00F30306" w:rsidRPr="00DF147A" w:rsidRDefault="00F30306" w:rsidP="00DF147A">
            <w:pPr>
              <w:spacing w:after="0" w:line="240" w:lineRule="auto"/>
              <w:jc w:val="both"/>
              <w:rPr>
                <w:rFonts w:ascii="Times New Roman" w:hAnsi="Times New Roman" w:cs="Times New Roman"/>
                <w:sz w:val="24"/>
                <w:szCs w:val="24"/>
              </w:rPr>
            </w:pP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6</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6</w:t>
            </w: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both"/>
              <w:rPr>
                <w:rFonts w:ascii="Times New Roman" w:hAnsi="Times New Roman" w:cs="Times New Roman"/>
                <w:sz w:val="24"/>
                <w:szCs w:val="24"/>
              </w:rPr>
            </w:pP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i/>
                <w:sz w:val="24"/>
                <w:szCs w:val="24"/>
              </w:rPr>
            </w:pPr>
            <w:r w:rsidRPr="00DF147A">
              <w:rPr>
                <w:rFonts w:ascii="Times New Roman" w:hAnsi="Times New Roman" w:cs="Times New Roman"/>
                <w:b/>
                <w:i/>
                <w:sz w:val="24"/>
                <w:szCs w:val="24"/>
              </w:rPr>
              <w:t>6</w:t>
            </w:r>
          </w:p>
          <w:p w:rsidR="00F30306" w:rsidRPr="00DF147A" w:rsidRDefault="00F30306" w:rsidP="00DF147A">
            <w:pPr>
              <w:spacing w:line="240" w:lineRule="auto"/>
              <w:rPr>
                <w:rFonts w:ascii="Times New Roman" w:hAnsi="Times New Roman" w:cs="Times New Roman"/>
                <w:i/>
                <w:sz w:val="24"/>
                <w:szCs w:val="24"/>
              </w:rPr>
            </w:pPr>
          </w:p>
          <w:p w:rsidR="00F30306" w:rsidRPr="00DF147A" w:rsidRDefault="00F30306" w:rsidP="00DF147A">
            <w:pPr>
              <w:spacing w:line="240" w:lineRule="auto"/>
              <w:rPr>
                <w:rFonts w:ascii="Times New Roman" w:hAnsi="Times New Roman" w:cs="Times New Roman"/>
                <w:i/>
                <w:sz w:val="24"/>
                <w:szCs w:val="24"/>
              </w:rPr>
            </w:pPr>
          </w:p>
        </w:tc>
        <w:tc>
          <w:tcPr>
            <w:tcW w:w="636" w:type="dxa"/>
            <w:shd w:val="clear" w:color="auto" w:fill="FFFFFF" w:themeFill="background1"/>
          </w:tcPr>
          <w:p w:rsidR="00F30306" w:rsidRPr="00DF147A" w:rsidRDefault="00F30306" w:rsidP="00DF147A">
            <w:pPr>
              <w:spacing w:line="240" w:lineRule="auto"/>
              <w:rPr>
                <w:rFonts w:ascii="Times New Roman" w:hAnsi="Times New Roman" w:cs="Times New Roman"/>
                <w:i/>
                <w:sz w:val="24"/>
                <w:szCs w:val="24"/>
              </w:rPr>
            </w:pPr>
            <w:r w:rsidRPr="00DF147A">
              <w:rPr>
                <w:rFonts w:ascii="Times New Roman" w:hAnsi="Times New Roman" w:cs="Times New Roman"/>
                <w:b/>
                <w:i/>
                <w:sz w:val="24"/>
                <w:szCs w:val="24"/>
              </w:rPr>
              <w:t>6</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6</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36</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p>
        </w:tc>
      </w:tr>
      <w:tr w:rsidR="00F30306" w:rsidRPr="00DF147A" w:rsidTr="000A34B6">
        <w:trPr>
          <w:trHeight w:val="692"/>
        </w:trPr>
        <w:tc>
          <w:tcPr>
            <w:tcW w:w="4424" w:type="dxa"/>
            <w:gridSpan w:val="2"/>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w:t>
            </w:r>
          </w:p>
        </w:tc>
      </w:tr>
      <w:tr w:rsidR="00F30306" w:rsidRPr="00DF147A" w:rsidTr="000A34B6">
        <w:trPr>
          <w:trHeight w:val="560"/>
        </w:trPr>
        <w:tc>
          <w:tcPr>
            <w:tcW w:w="4424" w:type="dxa"/>
            <w:gridSpan w:val="2"/>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rPr>
          <w:trHeight w:val="552"/>
        </w:trPr>
        <w:tc>
          <w:tcPr>
            <w:tcW w:w="4424" w:type="dxa"/>
            <w:gridSpan w:val="2"/>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rPr>
          <w:trHeight w:val="358"/>
        </w:trPr>
        <w:tc>
          <w:tcPr>
            <w:tcW w:w="4424" w:type="dxa"/>
            <w:gridSpan w:val="2"/>
            <w:vMerge/>
          </w:tcPr>
          <w:p w:rsidR="00F30306" w:rsidRPr="00DF147A" w:rsidRDefault="00F30306" w:rsidP="00DF147A">
            <w:pPr>
              <w:spacing w:after="0" w:line="240" w:lineRule="auto"/>
              <w:jc w:val="both"/>
              <w:rPr>
                <w:rFonts w:ascii="Times New Roman" w:hAnsi="Times New Roman" w:cs="Times New Roman"/>
                <w:b/>
                <w:sz w:val="24"/>
                <w:szCs w:val="24"/>
              </w:rPr>
            </w:pP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w:t>
            </w:r>
          </w:p>
        </w:tc>
      </w:tr>
      <w:tr w:rsidR="00F30306" w:rsidRPr="00DF147A" w:rsidTr="000A34B6">
        <w:trPr>
          <w:trHeight w:val="358"/>
        </w:trPr>
        <w:tc>
          <w:tcPr>
            <w:tcW w:w="4424" w:type="dxa"/>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Внеурочная деятельность:</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24</w:t>
            </w:r>
          </w:p>
        </w:tc>
      </w:tr>
      <w:tr w:rsidR="00F30306" w:rsidRPr="00DF147A" w:rsidTr="000A34B6">
        <w:trPr>
          <w:trHeight w:val="358"/>
        </w:trPr>
        <w:tc>
          <w:tcPr>
            <w:tcW w:w="4424" w:type="dxa"/>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lastRenderedPageBreak/>
              <w:t>Спортивно-оздоровительное направление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rPr>
          <w:trHeight w:val="358"/>
        </w:trPr>
        <w:tc>
          <w:tcPr>
            <w:tcW w:w="4424" w:type="dxa"/>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Общекультурное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rPr>
          <w:trHeight w:val="358"/>
        </w:trPr>
        <w:tc>
          <w:tcPr>
            <w:tcW w:w="4424" w:type="dxa"/>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Нравственное </w:t>
            </w:r>
          </w:p>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rPr>
          <w:trHeight w:val="358"/>
        </w:trPr>
        <w:tc>
          <w:tcPr>
            <w:tcW w:w="4424" w:type="dxa"/>
            <w:gridSpan w:val="2"/>
          </w:tcPr>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Социальное</w:t>
            </w:r>
            <w:r w:rsidRPr="00DF147A">
              <w:rPr>
                <w:rFonts w:ascii="Times New Roman" w:hAnsi="Times New Roman" w:cs="Times New Roman"/>
                <w:sz w:val="24"/>
                <w:szCs w:val="24"/>
              </w:rPr>
              <w:t xml:space="preserve"> </w:t>
            </w:r>
          </w:p>
          <w:p w:rsidR="00F30306" w:rsidRPr="00DF147A" w:rsidRDefault="00F30306"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6</w:t>
            </w:r>
          </w:p>
        </w:tc>
      </w:tr>
      <w:tr w:rsidR="00F30306" w:rsidRPr="00DF147A" w:rsidTr="000A34B6">
        <w:tc>
          <w:tcPr>
            <w:tcW w:w="4424" w:type="dxa"/>
            <w:gridSpan w:val="2"/>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 к финансированию</w:t>
            </w:r>
          </w:p>
        </w:tc>
        <w:tc>
          <w:tcPr>
            <w:tcW w:w="722"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31</w:t>
            </w:r>
          </w:p>
        </w:tc>
        <w:tc>
          <w:tcPr>
            <w:tcW w:w="727" w:type="dxa"/>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31</w:t>
            </w:r>
          </w:p>
        </w:tc>
        <w:tc>
          <w:tcPr>
            <w:tcW w:w="70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31</w:t>
            </w:r>
          </w:p>
        </w:tc>
        <w:tc>
          <w:tcPr>
            <w:tcW w:w="709" w:type="dxa"/>
            <w:shd w:val="clear" w:color="auto" w:fill="auto"/>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33</w:t>
            </w:r>
          </w:p>
        </w:tc>
        <w:tc>
          <w:tcPr>
            <w:tcW w:w="636"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33</w:t>
            </w:r>
          </w:p>
        </w:tc>
        <w:tc>
          <w:tcPr>
            <w:tcW w:w="568" w:type="dxa"/>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33</w:t>
            </w:r>
          </w:p>
        </w:tc>
        <w:tc>
          <w:tcPr>
            <w:tcW w:w="1317" w:type="dxa"/>
            <w:gridSpan w:val="2"/>
            <w:shd w:val="clear" w:color="auto" w:fill="FFFFFF" w:themeFill="background1"/>
          </w:tcPr>
          <w:p w:rsidR="00F30306" w:rsidRPr="00DF147A" w:rsidRDefault="00F30306"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192</w:t>
            </w:r>
          </w:p>
        </w:tc>
      </w:tr>
    </w:tbl>
    <w:p w:rsidR="00F30306" w:rsidRPr="00DF147A" w:rsidRDefault="00F30306" w:rsidP="00DF147A">
      <w:pPr>
        <w:spacing w:after="0" w:line="240" w:lineRule="auto"/>
        <w:jc w:val="both"/>
        <w:rPr>
          <w:rFonts w:ascii="Times New Roman" w:hAnsi="Times New Roman" w:cs="Times New Roman"/>
          <w:sz w:val="24"/>
          <w:szCs w:val="24"/>
        </w:rPr>
      </w:pPr>
    </w:p>
    <w:p w:rsidR="00F30306" w:rsidRPr="00DF147A" w:rsidRDefault="00F30306" w:rsidP="00DF147A">
      <w:pPr>
        <w:spacing w:after="0" w:line="240" w:lineRule="auto"/>
        <w:jc w:val="center"/>
        <w:rPr>
          <w:rFonts w:ascii="Times New Roman" w:hAnsi="Times New Roman" w:cs="Times New Roman"/>
          <w:b/>
          <w:sz w:val="24"/>
          <w:szCs w:val="24"/>
        </w:rPr>
      </w:pP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 xml:space="preserve">Календарный учебный график </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МАОУООШ № 14</w:t>
      </w:r>
    </w:p>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( 2022– 2023 учебный год)</w:t>
      </w:r>
    </w:p>
    <w:p w:rsidR="00F30306" w:rsidRPr="00DF147A" w:rsidRDefault="00F30306" w:rsidP="00DF147A">
      <w:pPr>
        <w:spacing w:after="0" w:line="240" w:lineRule="auto"/>
        <w:rPr>
          <w:rFonts w:ascii="Times New Roman" w:hAnsi="Times New Roman" w:cs="Times New Roman"/>
          <w:b/>
          <w:sz w:val="24"/>
          <w:szCs w:val="24"/>
        </w:rPr>
      </w:pPr>
    </w:p>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УВП в школе:</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Начало занятий – 1 сентября 2022 года.</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Школа работает в одну смену. Начало занятий – 8.00.</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Пятидневная учебная неделя.</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b/>
          <w:sz w:val="24"/>
          <w:szCs w:val="24"/>
        </w:rPr>
        <w:t>Расписание звонков</w:t>
      </w:r>
      <w:r w:rsidRPr="00DF147A">
        <w:rPr>
          <w:rFonts w:ascii="Times New Roman" w:hAnsi="Times New Roman" w:cs="Times New Roman"/>
          <w:sz w:val="24"/>
          <w:szCs w:val="24"/>
        </w:rPr>
        <w:t>:</w:t>
      </w:r>
    </w:p>
    <w:p w:rsidR="00F30306" w:rsidRPr="00DF147A" w:rsidRDefault="00F30306" w:rsidP="00DF147A">
      <w:pPr>
        <w:spacing w:after="0" w:line="240" w:lineRule="auto"/>
        <w:rPr>
          <w:rFonts w:ascii="Times New Roman" w:eastAsiaTheme="minorEastAsia" w:hAnsi="Times New Roman" w:cs="Times New Roman"/>
          <w:b/>
          <w:sz w:val="24"/>
          <w:szCs w:val="24"/>
          <w:lang w:eastAsia="ru-RU"/>
        </w:rPr>
      </w:pPr>
      <w:r w:rsidRPr="00DF147A">
        <w:rPr>
          <w:rFonts w:ascii="Times New Roman" w:eastAsiaTheme="minorEastAsia" w:hAnsi="Times New Roman" w:cs="Times New Roman"/>
          <w:b/>
          <w:sz w:val="24"/>
          <w:szCs w:val="24"/>
          <w:lang w:eastAsia="ru-RU"/>
        </w:rPr>
        <w:t>Для 2-11 класс (ОВЗ)</w:t>
      </w:r>
    </w:p>
    <w:p w:rsidR="00F30306" w:rsidRPr="00DF147A" w:rsidRDefault="00F30306" w:rsidP="00DF147A">
      <w:pPr>
        <w:numPr>
          <w:ilvl w:val="0"/>
          <w:numId w:val="96"/>
        </w:numPr>
        <w:suppressAutoHyphens w:val="0"/>
        <w:spacing w:after="0" w:line="240" w:lineRule="auto"/>
        <w:jc w:val="center"/>
        <w:rPr>
          <w:rFonts w:ascii="Times New Roman" w:eastAsiaTheme="minorEastAsia" w:hAnsi="Times New Roman" w:cs="Times New Roman"/>
          <w:b/>
          <w:sz w:val="24"/>
          <w:szCs w:val="24"/>
          <w:lang w:eastAsia="ru-RU"/>
        </w:rPr>
      </w:pPr>
    </w:p>
    <w:tbl>
      <w:tblPr>
        <w:tblStyle w:val="afff8"/>
        <w:tblW w:w="0" w:type="auto"/>
        <w:tblLook w:val="04A0" w:firstRow="1" w:lastRow="0" w:firstColumn="1" w:lastColumn="0" w:noHBand="0" w:noVBand="1"/>
      </w:tblPr>
      <w:tblGrid>
        <w:gridCol w:w="2392"/>
        <w:gridCol w:w="2393"/>
        <w:gridCol w:w="2393"/>
      </w:tblGrid>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Начало</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Режимное мероприятие</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Окончание</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8:40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9:30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09:50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10:30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10:50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11:30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11:50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5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12:30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12:50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6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13:30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13:40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7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14:20</w:t>
            </w:r>
          </w:p>
        </w:tc>
      </w:tr>
      <w:tr w:rsidR="00F30306" w:rsidRPr="00DF147A" w:rsidTr="000A34B6">
        <w:tc>
          <w:tcPr>
            <w:tcW w:w="239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14:30</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 урок</w:t>
            </w:r>
          </w:p>
        </w:tc>
        <w:tc>
          <w:tcPr>
            <w:tcW w:w="2393"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15:10</w:t>
            </w:r>
          </w:p>
        </w:tc>
      </w:tr>
    </w:tbl>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УВП в 1-х классах:</w:t>
      </w:r>
    </w:p>
    <w:tbl>
      <w:tblPr>
        <w:tblStyle w:val="afff8"/>
        <w:tblW w:w="0" w:type="auto"/>
        <w:tblLook w:val="04A0" w:firstRow="1" w:lastRow="0" w:firstColumn="1" w:lastColumn="0" w:noHBand="0" w:noVBand="1"/>
      </w:tblPr>
      <w:tblGrid>
        <w:gridCol w:w="1668"/>
        <w:gridCol w:w="3402"/>
        <w:gridCol w:w="4501"/>
      </w:tblGrid>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lang w:val="ru-RU"/>
              </w:rPr>
            </w:pPr>
          </w:p>
        </w:tc>
        <w:tc>
          <w:tcPr>
            <w:tcW w:w="3402" w:type="dxa"/>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 полугодие</w:t>
            </w:r>
          </w:p>
        </w:tc>
        <w:tc>
          <w:tcPr>
            <w:tcW w:w="4501" w:type="dxa"/>
          </w:tcPr>
          <w:p w:rsidR="00F30306" w:rsidRPr="00DF147A" w:rsidRDefault="00F30306" w:rsidP="00DF147A">
            <w:pPr>
              <w:spacing w:after="0" w:line="240" w:lineRule="auto"/>
              <w:rPr>
                <w:rFonts w:ascii="Times New Roman" w:hAnsi="Times New Roman" w:cs="Times New Roman"/>
                <w:b/>
                <w:sz w:val="24"/>
                <w:szCs w:val="24"/>
              </w:rPr>
            </w:pP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 – 8.35</w:t>
            </w:r>
          </w:p>
        </w:tc>
        <w:tc>
          <w:tcPr>
            <w:tcW w:w="4501" w:type="dxa"/>
          </w:tcPr>
          <w:p w:rsidR="00F30306" w:rsidRPr="00DF147A" w:rsidRDefault="00F30306" w:rsidP="00DF147A">
            <w:pPr>
              <w:spacing w:after="0" w:line="240" w:lineRule="auto"/>
              <w:rPr>
                <w:rFonts w:ascii="Times New Roman" w:hAnsi="Times New Roman" w:cs="Times New Roman"/>
                <w:b/>
                <w:sz w:val="24"/>
                <w:szCs w:val="24"/>
              </w:rPr>
            </w:pPr>
          </w:p>
        </w:tc>
      </w:tr>
      <w:tr w:rsidR="00F30306" w:rsidRPr="00DF147A" w:rsidTr="000A34B6">
        <w:tc>
          <w:tcPr>
            <w:tcW w:w="1668" w:type="dxa"/>
          </w:tcPr>
          <w:p w:rsidR="00F30306" w:rsidRPr="00DF147A" w:rsidRDefault="00F30306" w:rsidP="00DF147A">
            <w:pPr>
              <w:spacing w:after="0" w:line="240" w:lineRule="auto"/>
              <w:rPr>
                <w:rFonts w:ascii="Times New Roman" w:hAnsi="Times New Roman" w:cs="Times New Roman"/>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8.35– 8.50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 –9.25</w:t>
            </w:r>
          </w:p>
        </w:tc>
        <w:tc>
          <w:tcPr>
            <w:tcW w:w="4501" w:type="dxa"/>
          </w:tcPr>
          <w:p w:rsidR="00F30306" w:rsidRPr="00DF147A" w:rsidRDefault="00F30306" w:rsidP="00DF147A">
            <w:pPr>
              <w:spacing w:after="0" w:line="240" w:lineRule="auto"/>
              <w:rPr>
                <w:rFonts w:ascii="Times New Roman" w:hAnsi="Times New Roman" w:cs="Times New Roman"/>
                <w:b/>
                <w:sz w:val="24"/>
                <w:szCs w:val="24"/>
              </w:rPr>
            </w:pPr>
          </w:p>
        </w:tc>
      </w:tr>
      <w:tr w:rsidR="00F30306" w:rsidRPr="00DF147A" w:rsidTr="000A34B6">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9.25 – 9.50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 завтрак</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9.50 – 10.25</w:t>
            </w:r>
          </w:p>
        </w:tc>
        <w:tc>
          <w:tcPr>
            <w:tcW w:w="4501" w:type="dxa"/>
          </w:tcPr>
          <w:p w:rsidR="00F30306" w:rsidRPr="00DF147A" w:rsidRDefault="00F30306" w:rsidP="00DF147A">
            <w:pPr>
              <w:spacing w:after="0" w:line="240" w:lineRule="auto"/>
              <w:jc w:val="center"/>
              <w:rPr>
                <w:rFonts w:ascii="Times New Roman" w:hAnsi="Times New Roman" w:cs="Times New Roman"/>
                <w:color w:val="FF0000"/>
                <w:sz w:val="24"/>
                <w:szCs w:val="24"/>
              </w:rPr>
            </w:pP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color w:val="FF0000"/>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10.25 – 11.05</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Динамическая пауза</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11.10– 11.45</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p>
        </w:tc>
      </w:tr>
      <w:tr w:rsidR="00F30306" w:rsidRPr="00DF147A" w:rsidTr="000A34B6">
        <w:trPr>
          <w:trHeight w:val="279"/>
        </w:trPr>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11.45 – 12.00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Обед, прогулка</w:t>
            </w:r>
          </w:p>
        </w:tc>
      </w:tr>
      <w:tr w:rsidR="00F30306" w:rsidRPr="00DF147A" w:rsidTr="000A34B6">
        <w:trPr>
          <w:trHeight w:val="559"/>
        </w:trPr>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12.40 – 14.00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w:t>
            </w:r>
          </w:p>
          <w:p w:rsidR="00F30306" w:rsidRPr="00DF147A" w:rsidRDefault="00F30306" w:rsidP="00DF147A">
            <w:pPr>
              <w:spacing w:after="0" w:line="240" w:lineRule="auto"/>
              <w:jc w:val="center"/>
              <w:rPr>
                <w:rFonts w:ascii="Times New Roman" w:hAnsi="Times New Roman" w:cs="Times New Roman"/>
                <w:sz w:val="24"/>
                <w:szCs w:val="24"/>
              </w:rPr>
            </w:pP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color w:val="FF0000"/>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 полугодие</w:t>
            </w:r>
          </w:p>
        </w:tc>
        <w:tc>
          <w:tcPr>
            <w:tcW w:w="4501" w:type="dxa"/>
          </w:tcPr>
          <w:p w:rsidR="00F30306" w:rsidRPr="00DF147A" w:rsidRDefault="00F30306" w:rsidP="00DF147A">
            <w:pPr>
              <w:spacing w:after="0" w:line="240" w:lineRule="auto"/>
              <w:rPr>
                <w:rFonts w:ascii="Times New Roman" w:hAnsi="Times New Roman" w:cs="Times New Roman"/>
                <w:b/>
                <w:color w:val="FF0000"/>
                <w:sz w:val="24"/>
                <w:szCs w:val="24"/>
              </w:rPr>
            </w:pP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 – 8.40</w:t>
            </w:r>
          </w:p>
        </w:tc>
        <w:tc>
          <w:tcPr>
            <w:tcW w:w="4501" w:type="dxa"/>
          </w:tcPr>
          <w:p w:rsidR="00F30306" w:rsidRPr="00DF147A" w:rsidRDefault="00F30306" w:rsidP="00DF147A">
            <w:pPr>
              <w:spacing w:after="0" w:line="240" w:lineRule="auto"/>
              <w:rPr>
                <w:rFonts w:ascii="Times New Roman" w:hAnsi="Times New Roman" w:cs="Times New Roman"/>
                <w:b/>
                <w:sz w:val="24"/>
                <w:szCs w:val="24"/>
              </w:rPr>
            </w:pPr>
          </w:p>
        </w:tc>
      </w:tr>
      <w:tr w:rsidR="00F30306" w:rsidRPr="00DF147A" w:rsidTr="000A34B6">
        <w:tc>
          <w:tcPr>
            <w:tcW w:w="1668" w:type="dxa"/>
          </w:tcPr>
          <w:p w:rsidR="00F30306" w:rsidRPr="00DF147A" w:rsidRDefault="00F30306" w:rsidP="00DF147A">
            <w:pPr>
              <w:spacing w:after="0" w:line="240" w:lineRule="auto"/>
              <w:rPr>
                <w:rFonts w:ascii="Times New Roman" w:hAnsi="Times New Roman" w:cs="Times New Roman"/>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8.40 – 8.50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 – 9.30</w:t>
            </w:r>
          </w:p>
        </w:tc>
        <w:tc>
          <w:tcPr>
            <w:tcW w:w="4501" w:type="dxa"/>
          </w:tcPr>
          <w:p w:rsidR="00F30306" w:rsidRPr="00DF147A" w:rsidRDefault="00F30306" w:rsidP="00DF147A">
            <w:pPr>
              <w:spacing w:after="0" w:line="240" w:lineRule="auto"/>
              <w:rPr>
                <w:rFonts w:ascii="Times New Roman" w:hAnsi="Times New Roman" w:cs="Times New Roman"/>
                <w:b/>
                <w:sz w:val="24"/>
                <w:szCs w:val="24"/>
              </w:rPr>
            </w:pPr>
          </w:p>
        </w:tc>
      </w:tr>
      <w:tr w:rsidR="00F30306" w:rsidRPr="00DF147A" w:rsidTr="000A34B6">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9.30 – 9.50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 завтрак</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9.50 – 10.30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10.30 – 11.10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Динамическая пауза</w:t>
            </w:r>
          </w:p>
        </w:tc>
      </w:tr>
      <w:tr w:rsidR="00F30306" w:rsidRPr="00DF147A" w:rsidTr="000A34B6">
        <w:tc>
          <w:tcPr>
            <w:tcW w:w="1668"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11.15– 11.55</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p>
        </w:tc>
      </w:tr>
      <w:tr w:rsidR="00F30306" w:rsidRPr="00DF147A" w:rsidTr="000A34B6">
        <w:trPr>
          <w:trHeight w:val="279"/>
        </w:trPr>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11.55 – 12.35</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Обед, прогулка</w:t>
            </w:r>
          </w:p>
        </w:tc>
      </w:tr>
      <w:tr w:rsidR="00F30306" w:rsidRPr="00DF147A" w:rsidTr="000A34B6">
        <w:trPr>
          <w:trHeight w:val="559"/>
        </w:trPr>
        <w:tc>
          <w:tcPr>
            <w:tcW w:w="1668" w:type="dxa"/>
          </w:tcPr>
          <w:p w:rsidR="00F30306" w:rsidRPr="00DF147A" w:rsidRDefault="00F30306" w:rsidP="00DF147A">
            <w:pPr>
              <w:spacing w:after="0" w:line="240" w:lineRule="auto"/>
              <w:rPr>
                <w:rFonts w:ascii="Times New Roman" w:hAnsi="Times New Roman" w:cs="Times New Roman"/>
                <w:b/>
                <w:sz w:val="24"/>
                <w:szCs w:val="24"/>
              </w:rPr>
            </w:pPr>
          </w:p>
        </w:tc>
        <w:tc>
          <w:tcPr>
            <w:tcW w:w="3402"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12.40 – 14.00</w:t>
            </w:r>
          </w:p>
        </w:tc>
        <w:tc>
          <w:tcPr>
            <w:tcW w:w="4501"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w:t>
            </w:r>
          </w:p>
          <w:p w:rsidR="00F30306" w:rsidRPr="00DF147A" w:rsidRDefault="00F30306" w:rsidP="00DF147A">
            <w:pPr>
              <w:spacing w:after="0" w:line="240" w:lineRule="auto"/>
              <w:jc w:val="center"/>
              <w:rPr>
                <w:rFonts w:ascii="Times New Roman" w:hAnsi="Times New Roman" w:cs="Times New Roman"/>
                <w:sz w:val="24"/>
                <w:szCs w:val="24"/>
              </w:rPr>
            </w:pPr>
          </w:p>
        </w:tc>
      </w:tr>
    </w:tbl>
    <w:p w:rsidR="00F30306" w:rsidRPr="00DF147A" w:rsidRDefault="00F30306" w:rsidP="00DF147A">
      <w:pPr>
        <w:spacing w:after="0" w:line="240" w:lineRule="auto"/>
        <w:rPr>
          <w:rFonts w:ascii="Times New Roman" w:hAnsi="Times New Roman" w:cs="Times New Roman"/>
          <w:b/>
          <w:color w:val="FF0000"/>
          <w:sz w:val="24"/>
          <w:szCs w:val="24"/>
        </w:rPr>
      </w:pPr>
    </w:p>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внеурочной деятельности во 2-4 классах</w:t>
      </w:r>
    </w:p>
    <w:tbl>
      <w:tblPr>
        <w:tblStyle w:val="afff8"/>
        <w:tblW w:w="9606" w:type="dxa"/>
        <w:tblLook w:val="04A0" w:firstRow="1" w:lastRow="0" w:firstColumn="1" w:lastColumn="0" w:noHBand="0" w:noVBand="1"/>
      </w:tblPr>
      <w:tblGrid>
        <w:gridCol w:w="4361"/>
        <w:gridCol w:w="5245"/>
      </w:tblGrid>
      <w:tr w:rsidR="00F30306" w:rsidRPr="00DF147A" w:rsidTr="000A34B6">
        <w:tc>
          <w:tcPr>
            <w:tcW w:w="4361"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Окончание  уроков  11.30</w:t>
            </w:r>
          </w:p>
        </w:tc>
        <w:tc>
          <w:tcPr>
            <w:tcW w:w="5245"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12.30</w:t>
            </w:r>
          </w:p>
        </w:tc>
      </w:tr>
      <w:tr w:rsidR="00F30306" w:rsidRPr="00DF147A" w:rsidTr="000A34B6">
        <w:tc>
          <w:tcPr>
            <w:tcW w:w="4361"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11.30-12.50</w:t>
            </w:r>
          </w:p>
        </w:tc>
        <w:tc>
          <w:tcPr>
            <w:tcW w:w="5245"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12.30-13.40</w:t>
            </w:r>
          </w:p>
        </w:tc>
      </w:tr>
      <w:tr w:rsidR="00F30306" w:rsidRPr="00DF147A" w:rsidTr="000A34B6">
        <w:tc>
          <w:tcPr>
            <w:tcW w:w="4361"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12.50 – 13.30</w:t>
            </w:r>
          </w:p>
        </w:tc>
        <w:tc>
          <w:tcPr>
            <w:tcW w:w="5245"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r>
      <w:tr w:rsidR="00F30306" w:rsidRPr="00DF147A" w:rsidTr="000A34B6">
        <w:tc>
          <w:tcPr>
            <w:tcW w:w="4361"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c>
          <w:tcPr>
            <w:tcW w:w="5245"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14.30 – 15.10</w:t>
            </w:r>
          </w:p>
        </w:tc>
      </w:tr>
    </w:tbl>
    <w:p w:rsidR="00F30306" w:rsidRPr="00DF147A" w:rsidRDefault="00F30306" w:rsidP="00DF147A">
      <w:pPr>
        <w:spacing w:after="0" w:line="240" w:lineRule="auto"/>
        <w:rPr>
          <w:rFonts w:ascii="Times New Roman" w:hAnsi="Times New Roman" w:cs="Times New Roman"/>
          <w:b/>
          <w:color w:val="FF0000"/>
          <w:sz w:val="24"/>
          <w:szCs w:val="24"/>
        </w:rPr>
      </w:pPr>
    </w:p>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внеурочной деятельности в 5-11  классах</w:t>
      </w:r>
    </w:p>
    <w:tbl>
      <w:tblPr>
        <w:tblStyle w:val="afff8"/>
        <w:tblW w:w="9181" w:type="dxa"/>
        <w:tblLook w:val="04A0" w:firstRow="1" w:lastRow="0" w:firstColumn="1" w:lastColumn="0" w:noHBand="0" w:noVBand="1"/>
      </w:tblPr>
      <w:tblGrid>
        <w:gridCol w:w="2943"/>
        <w:gridCol w:w="3119"/>
        <w:gridCol w:w="3119"/>
      </w:tblGrid>
      <w:tr w:rsidR="00F30306" w:rsidRPr="00DF147A" w:rsidTr="000A34B6">
        <w:tc>
          <w:tcPr>
            <w:tcW w:w="2943"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12.30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13.30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14.20</w:t>
            </w:r>
          </w:p>
        </w:tc>
      </w:tr>
      <w:tr w:rsidR="00F30306" w:rsidRPr="00DF147A" w:rsidTr="000A34B6">
        <w:tc>
          <w:tcPr>
            <w:tcW w:w="2943"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12.30-13.40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13.30-14.30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14.20-15.20</w:t>
            </w:r>
          </w:p>
        </w:tc>
      </w:tr>
      <w:tr w:rsidR="00F30306" w:rsidRPr="00DF147A" w:rsidTr="000A34B6">
        <w:tc>
          <w:tcPr>
            <w:tcW w:w="2943"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14.30 – 15.10</w:t>
            </w:r>
          </w:p>
        </w:tc>
        <w:tc>
          <w:tcPr>
            <w:tcW w:w="311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15.20- 16.00</w:t>
            </w:r>
          </w:p>
        </w:tc>
      </w:tr>
    </w:tbl>
    <w:p w:rsidR="00F30306" w:rsidRPr="00DF147A" w:rsidRDefault="00F30306" w:rsidP="00DF147A">
      <w:pPr>
        <w:spacing w:after="0" w:line="240" w:lineRule="auto"/>
        <w:rPr>
          <w:rFonts w:ascii="Times New Roman" w:hAnsi="Times New Roman" w:cs="Times New Roman"/>
          <w:sz w:val="24"/>
          <w:szCs w:val="24"/>
        </w:rPr>
      </w:pPr>
    </w:p>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Реализуемые образовательные программы:</w:t>
      </w:r>
    </w:p>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с умственной отсталости (В-1, В-2)</w:t>
      </w:r>
    </w:p>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НОДА (В-6.3, В-6.4)</w:t>
      </w:r>
    </w:p>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РАС (В-8.3, В-8.4)</w:t>
      </w:r>
    </w:p>
    <w:p w:rsidR="00F30306" w:rsidRPr="00DF147A" w:rsidRDefault="00F30306" w:rsidP="00DF147A">
      <w:pPr>
        <w:spacing w:after="0" w:line="240" w:lineRule="auto"/>
        <w:rPr>
          <w:rFonts w:ascii="Times New Roman" w:eastAsia="Times New Roman" w:hAnsi="Times New Roman" w:cs="Times New Roman"/>
          <w:b/>
          <w:sz w:val="24"/>
          <w:szCs w:val="24"/>
          <w:lang w:eastAsia="ru-RU"/>
        </w:rPr>
      </w:pPr>
    </w:p>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Сроки каникул на 2022-2023 учебный год </w:t>
      </w:r>
    </w:p>
    <w:p w:rsidR="00F30306" w:rsidRPr="00DF147A" w:rsidRDefault="00F30306" w:rsidP="00DF147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2659"/>
      </w:tblGrid>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sz w:val="24"/>
                <w:szCs w:val="24"/>
                <w:lang w:eastAsia="ru-RU"/>
              </w:rPr>
              <w:t>Каникулы</w:t>
            </w:r>
            <w:r w:rsidRPr="00DF147A">
              <w:rPr>
                <w:rFonts w:ascii="Times New Roman" w:eastAsia="Times New Roman" w:hAnsi="Times New Roman" w:cs="Times New Roman"/>
                <w:b/>
                <w:sz w:val="24"/>
                <w:szCs w:val="24"/>
                <w:lang w:eastAsia="ru-RU"/>
              </w:rPr>
              <w:t xml:space="preserve"> </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Сроки</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Количество дней</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1 четверть</w:t>
            </w:r>
          </w:p>
        </w:tc>
        <w:tc>
          <w:tcPr>
            <w:tcW w:w="396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1 сентября – 23 октября</w:t>
            </w:r>
          </w:p>
        </w:tc>
        <w:tc>
          <w:tcPr>
            <w:tcW w:w="265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37 дня</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Осенние каникулы</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24 октября  – 30 октября </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7 дней</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2 четверть</w:t>
            </w:r>
          </w:p>
        </w:tc>
        <w:tc>
          <w:tcPr>
            <w:tcW w:w="396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31 октября – 25 декабря</w:t>
            </w:r>
          </w:p>
        </w:tc>
        <w:tc>
          <w:tcPr>
            <w:tcW w:w="265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39 дней</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Зимние  каникулы</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26 декабря – 8 января</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14 дней</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 четверть</w:t>
            </w:r>
          </w:p>
        </w:tc>
        <w:tc>
          <w:tcPr>
            <w:tcW w:w="396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09 января – 26 марта</w:t>
            </w:r>
          </w:p>
        </w:tc>
        <w:tc>
          <w:tcPr>
            <w:tcW w:w="265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53 дня  (1доп.-2 ЛУО В-1, 1доп. -3 ТУО -48 час.)</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Февральские каникулы  (для уч-ся  1-2 классов ЛУО и 1 доп.- 3 ТУО)</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13 февраля -19 февраля</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7дней</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Весенние каникулы</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27 марта – 04 апреля </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9 дней</w:t>
            </w:r>
          </w:p>
        </w:tc>
      </w:tr>
      <w:tr w:rsidR="00F30306" w:rsidRPr="00DF147A" w:rsidTr="000A34B6">
        <w:trPr>
          <w:trHeight w:val="1612"/>
        </w:trPr>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4 четверть</w:t>
            </w:r>
          </w:p>
        </w:tc>
        <w:tc>
          <w:tcPr>
            <w:tcW w:w="396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05 апреля  – 31мая</w:t>
            </w:r>
          </w:p>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(С 05. 04. 2023 г. по 25.05.2023 для </w:t>
            </w:r>
            <w:r w:rsidRPr="00DF147A">
              <w:rPr>
                <w:rFonts w:ascii="Times New Roman" w:eastAsia="Times New Roman" w:hAnsi="Times New Roman" w:cs="Times New Roman"/>
                <w:sz w:val="24"/>
                <w:szCs w:val="24"/>
                <w:lang w:eastAsia="ru-RU"/>
              </w:rPr>
              <w:t>уч-ся  9,1-2 классов ЛУО и 1 доп.- 3 ТУО)</w:t>
            </w:r>
          </w:p>
          <w:p w:rsidR="00F30306" w:rsidRPr="00DF147A" w:rsidRDefault="00F30306" w:rsidP="00DF147A">
            <w:pPr>
              <w:spacing w:after="0" w:line="240" w:lineRule="auto"/>
              <w:rPr>
                <w:rFonts w:ascii="Times New Roman" w:eastAsia="Times New Roman" w:hAnsi="Times New Roman" w:cs="Times New Roman"/>
                <w:b/>
                <w:sz w:val="24"/>
                <w:szCs w:val="24"/>
                <w:lang w:eastAsia="ru-RU"/>
              </w:rPr>
            </w:pPr>
          </w:p>
        </w:tc>
        <w:tc>
          <w:tcPr>
            <w:tcW w:w="265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 Для уч.ся 2-8кл ЛУО В- 1  39  дней  (34  дня </w:t>
            </w:r>
            <w:r w:rsidRPr="00DF147A">
              <w:rPr>
                <w:rFonts w:ascii="Times New Roman" w:eastAsia="Times New Roman" w:hAnsi="Times New Roman" w:cs="Times New Roman"/>
                <w:sz w:val="24"/>
                <w:szCs w:val="24"/>
                <w:lang w:eastAsia="ru-RU"/>
              </w:rPr>
              <w:t>для уч-ся 9, 1-2 классов ЛУО и 1 доп.- 3 ТУО</w:t>
            </w:r>
            <w:r w:rsidRPr="00DF147A">
              <w:rPr>
                <w:rFonts w:ascii="Times New Roman" w:eastAsia="Times New Roman" w:hAnsi="Times New Roman" w:cs="Times New Roman"/>
                <w:b/>
                <w:sz w:val="24"/>
                <w:szCs w:val="24"/>
                <w:lang w:eastAsia="ru-RU"/>
              </w:rPr>
              <w:t xml:space="preserve">) дней                         </w:t>
            </w: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Итоговая аттестация в 9 классе </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01.06.2023г. – 10.06. 2023. </w:t>
            </w:r>
          </w:p>
        </w:tc>
        <w:tc>
          <w:tcPr>
            <w:tcW w:w="2659"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p>
        </w:tc>
      </w:tr>
      <w:tr w:rsidR="00F30306" w:rsidRPr="00DF147A" w:rsidTr="000A34B6">
        <w:tc>
          <w:tcPr>
            <w:tcW w:w="2943" w:type="dxa"/>
          </w:tcPr>
          <w:p w:rsidR="00F30306" w:rsidRPr="00DF147A" w:rsidRDefault="00F30306"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Летние каникулы </w:t>
            </w:r>
          </w:p>
        </w:tc>
        <w:tc>
          <w:tcPr>
            <w:tcW w:w="396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С 01.06 -31.08</w:t>
            </w:r>
          </w:p>
        </w:tc>
        <w:tc>
          <w:tcPr>
            <w:tcW w:w="2659" w:type="dxa"/>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92 дня</w:t>
            </w:r>
          </w:p>
        </w:tc>
      </w:tr>
      <w:tr w:rsidR="00F30306" w:rsidRPr="00DF147A" w:rsidTr="000A34B6">
        <w:tc>
          <w:tcPr>
            <w:tcW w:w="9571" w:type="dxa"/>
            <w:gridSpan w:val="3"/>
          </w:tcPr>
          <w:p w:rsidR="00F30306" w:rsidRPr="00DF147A" w:rsidRDefault="00F30306"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b/>
                <w:sz w:val="24"/>
                <w:szCs w:val="24"/>
                <w:u w:val="single"/>
                <w:lang w:eastAsia="ru-RU"/>
              </w:rPr>
              <w:t>Итого:</w:t>
            </w:r>
            <w:r w:rsidRPr="00DF147A">
              <w:rPr>
                <w:rFonts w:ascii="Times New Roman" w:eastAsia="Times New Roman" w:hAnsi="Times New Roman" w:cs="Times New Roman"/>
                <w:sz w:val="24"/>
                <w:szCs w:val="24"/>
                <w:lang w:eastAsia="ru-RU"/>
              </w:rPr>
              <w:t xml:space="preserve">  учебных – 168 дней (158 дней для уч-ся  1-2 классов ЛУО и 1 доп.- 3 ТУО), для учащихся 9 класса - 163 дня, каникулярных – 30 (для учащихся1-2 классов ЛУО и 1 доп.- 3 ТУО 37) дней .</w:t>
            </w:r>
          </w:p>
        </w:tc>
      </w:tr>
    </w:tbl>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eastAsia="Times New Roman" w:hAnsi="Times New Roman" w:cs="Times New Roman"/>
          <w:sz w:val="24"/>
          <w:szCs w:val="24"/>
          <w:lang w:eastAsia="ru-RU"/>
        </w:rPr>
        <w:t xml:space="preserve">      </w:t>
      </w:r>
    </w:p>
    <w:p w:rsidR="00F30306" w:rsidRPr="00DF147A" w:rsidRDefault="00F30306" w:rsidP="00DF147A">
      <w:pPr>
        <w:spacing w:after="0" w:line="240" w:lineRule="auto"/>
        <w:rPr>
          <w:rFonts w:ascii="Times New Roman" w:hAnsi="Times New Roman" w:cs="Times New Roman"/>
          <w:b/>
          <w:sz w:val="24"/>
          <w:szCs w:val="24"/>
        </w:rPr>
      </w:pPr>
    </w:p>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Годовой учебный график</w:t>
      </w:r>
    </w:p>
    <w:tbl>
      <w:tblPr>
        <w:tblStyle w:val="afff8"/>
        <w:tblW w:w="9606" w:type="dxa"/>
        <w:tblLayout w:type="fixed"/>
        <w:tblLook w:val="04A0" w:firstRow="1" w:lastRow="0" w:firstColumn="1" w:lastColumn="0" w:noHBand="0" w:noVBand="1"/>
      </w:tblPr>
      <w:tblGrid>
        <w:gridCol w:w="1984"/>
        <w:gridCol w:w="1526"/>
        <w:gridCol w:w="1134"/>
        <w:gridCol w:w="1134"/>
        <w:gridCol w:w="1134"/>
        <w:gridCol w:w="1276"/>
        <w:gridCol w:w="1418"/>
      </w:tblGrid>
      <w:tr w:rsidR="00F30306" w:rsidRPr="00DF147A" w:rsidTr="000A34B6">
        <w:tc>
          <w:tcPr>
            <w:tcW w:w="1984" w:type="dxa"/>
          </w:tcPr>
          <w:p w:rsidR="00F30306" w:rsidRPr="00DF147A" w:rsidRDefault="00F30306" w:rsidP="00DF147A">
            <w:pPr>
              <w:spacing w:after="0" w:line="240" w:lineRule="auto"/>
              <w:rPr>
                <w:rFonts w:ascii="Times New Roman" w:hAnsi="Times New Roman" w:cs="Times New Roman"/>
                <w:sz w:val="24"/>
                <w:szCs w:val="24"/>
              </w:rPr>
            </w:pPr>
          </w:p>
        </w:tc>
        <w:tc>
          <w:tcPr>
            <w:tcW w:w="1526"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 доп,1-2ЛУО, 1-3 ТУО</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классы</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5-8</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классы</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9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276"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10 ТУО</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418" w:type="dxa"/>
          </w:tcPr>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11ТУО</w:t>
            </w:r>
          </w:p>
          <w:p w:rsidR="00F30306" w:rsidRPr="00DF147A" w:rsidRDefault="00F30306" w:rsidP="00DF147A">
            <w:pPr>
              <w:spacing w:line="240" w:lineRule="auto"/>
              <w:rPr>
                <w:rFonts w:ascii="Times New Roman" w:hAnsi="Times New Roman" w:cs="Times New Roman"/>
                <w:sz w:val="24"/>
                <w:szCs w:val="24"/>
              </w:rPr>
            </w:pPr>
          </w:p>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r>
      <w:tr w:rsidR="00F30306" w:rsidRPr="00DF147A" w:rsidTr="000A34B6">
        <w:tc>
          <w:tcPr>
            <w:tcW w:w="1984" w:type="dxa"/>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Начало учебного года</w:t>
            </w:r>
          </w:p>
        </w:tc>
        <w:tc>
          <w:tcPr>
            <w:tcW w:w="7622" w:type="dxa"/>
            <w:gridSpan w:val="6"/>
          </w:tcPr>
          <w:p w:rsidR="00F30306" w:rsidRPr="00DF147A" w:rsidRDefault="00F30306"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сентября</w:t>
            </w:r>
          </w:p>
        </w:tc>
      </w:tr>
      <w:tr w:rsidR="00F30306" w:rsidRPr="00DF147A" w:rsidTr="000A34B6">
        <w:tc>
          <w:tcPr>
            <w:tcW w:w="1984" w:type="dxa"/>
          </w:tcPr>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Продолжительность учебного года, кол-во учебных недель</w:t>
            </w:r>
          </w:p>
        </w:tc>
        <w:tc>
          <w:tcPr>
            <w:tcW w:w="1526"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33</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134"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276"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418" w:type="dxa"/>
          </w:tcPr>
          <w:p w:rsidR="00F30306" w:rsidRPr="00DF147A" w:rsidRDefault="00F30306" w:rsidP="00DF147A">
            <w:pPr>
              <w:spacing w:after="0" w:line="240" w:lineRule="auto"/>
              <w:rPr>
                <w:rFonts w:ascii="Times New Roman" w:hAnsi="Times New Roman" w:cs="Times New Roman"/>
                <w:sz w:val="24"/>
                <w:szCs w:val="24"/>
              </w:rPr>
            </w:pPr>
          </w:p>
        </w:tc>
      </w:tr>
      <w:tr w:rsidR="00F30306" w:rsidRPr="00DF147A" w:rsidTr="000A34B6">
        <w:trPr>
          <w:trHeight w:val="758"/>
        </w:trPr>
        <w:tc>
          <w:tcPr>
            <w:tcW w:w="198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учебной недели</w:t>
            </w:r>
          </w:p>
        </w:tc>
        <w:tc>
          <w:tcPr>
            <w:tcW w:w="1526"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 дней</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5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276"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418"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r>
      <w:tr w:rsidR="00F30306" w:rsidRPr="00DF147A" w:rsidTr="000A34B6">
        <w:tc>
          <w:tcPr>
            <w:tcW w:w="198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Окончание учебного года</w:t>
            </w:r>
          </w:p>
        </w:tc>
        <w:tc>
          <w:tcPr>
            <w:tcW w:w="1526"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25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25</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276"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418" w:type="dxa"/>
            <w:tcBorders>
              <w:bottom w:val="single" w:sz="4" w:space="0" w:color="auto"/>
            </w:tcBorders>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r>
    </w:tbl>
    <w:p w:rsidR="00F30306" w:rsidRPr="00DF147A" w:rsidRDefault="00F30306" w:rsidP="00DF147A">
      <w:pPr>
        <w:spacing w:after="0" w:line="240" w:lineRule="auto"/>
        <w:rPr>
          <w:rFonts w:ascii="Times New Roman" w:hAnsi="Times New Roman" w:cs="Times New Roman"/>
          <w:b/>
          <w:sz w:val="24"/>
          <w:szCs w:val="24"/>
        </w:rPr>
      </w:pPr>
    </w:p>
    <w:p w:rsidR="00F30306" w:rsidRPr="00DF147A" w:rsidRDefault="00F30306" w:rsidP="00DF147A">
      <w:pPr>
        <w:spacing w:after="0" w:line="240" w:lineRule="auto"/>
        <w:rPr>
          <w:rFonts w:ascii="Times New Roman" w:hAnsi="Times New Roman" w:cs="Times New Roman"/>
          <w:sz w:val="24"/>
          <w:szCs w:val="24"/>
        </w:rPr>
      </w:pPr>
      <w:bookmarkStart w:id="35" w:name="_Hlk49353028"/>
      <w:r w:rsidRPr="00DF147A">
        <w:rPr>
          <w:rFonts w:ascii="Times New Roman" w:hAnsi="Times New Roman" w:cs="Times New Roman"/>
          <w:b/>
          <w:sz w:val="24"/>
          <w:szCs w:val="24"/>
        </w:rPr>
        <w:t xml:space="preserve">Период промежуточной аттестации обучающихся: </w:t>
      </w:r>
      <w:r w:rsidRPr="00DF147A">
        <w:rPr>
          <w:rFonts w:ascii="Times New Roman" w:hAnsi="Times New Roman" w:cs="Times New Roman"/>
          <w:sz w:val="24"/>
          <w:szCs w:val="24"/>
        </w:rPr>
        <w:t xml:space="preserve">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F30306" w:rsidRPr="00DF147A" w:rsidRDefault="00F30306" w:rsidP="00DF147A">
      <w:pPr>
        <w:spacing w:after="0" w:line="240" w:lineRule="auto"/>
        <w:rPr>
          <w:rFonts w:ascii="Times New Roman" w:hAnsi="Times New Roman" w:cs="Times New Roman"/>
          <w:color w:val="000000" w:themeColor="text1"/>
          <w:sz w:val="24"/>
          <w:szCs w:val="24"/>
        </w:rPr>
      </w:pPr>
      <w:r w:rsidRPr="00DF147A">
        <w:rPr>
          <w:rFonts w:ascii="Times New Roman" w:hAnsi="Times New Roman" w:cs="Times New Roman"/>
          <w:b/>
          <w:color w:val="000000" w:themeColor="text1"/>
          <w:sz w:val="24"/>
          <w:szCs w:val="24"/>
        </w:rPr>
        <w:t xml:space="preserve">Итоговая аттестация в 9 классе для детей, обучающихся по АООП УО В-1 , проводится по трудовому обучению. </w:t>
      </w:r>
    </w:p>
    <w:bookmarkEnd w:id="35"/>
    <w:p w:rsidR="00F30306" w:rsidRPr="00DF147A" w:rsidRDefault="00F30306"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Количество классов в каждой параллели:</w:t>
      </w:r>
    </w:p>
    <w:p w:rsidR="00F30306" w:rsidRPr="00DF147A" w:rsidRDefault="00F30306" w:rsidP="00DF147A">
      <w:pPr>
        <w:spacing w:after="0" w:line="240" w:lineRule="auto"/>
        <w:rPr>
          <w:rFonts w:ascii="Times New Roman" w:hAnsi="Times New Roman" w:cs="Times New Roman"/>
          <w:sz w:val="24"/>
          <w:szCs w:val="24"/>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409"/>
        <w:gridCol w:w="2409"/>
        <w:gridCol w:w="2151"/>
      </w:tblGrid>
      <w:tr w:rsidR="00F30306" w:rsidRPr="00DF147A" w:rsidTr="000A34B6">
        <w:tc>
          <w:tcPr>
            <w:tcW w:w="2602" w:type="dxa"/>
          </w:tcPr>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1,4ТУО-х  классов - 1</w:t>
            </w:r>
          </w:p>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 xml:space="preserve">1,2 ЛУО-х классов – 1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3-х классов - 1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4-х классов – 1</w:t>
            </w:r>
          </w:p>
          <w:p w:rsidR="00F30306" w:rsidRPr="00DF147A" w:rsidRDefault="00F30306" w:rsidP="00DF147A">
            <w:pPr>
              <w:spacing w:after="0" w:line="240" w:lineRule="auto"/>
              <w:rPr>
                <w:rFonts w:ascii="Times New Roman" w:hAnsi="Times New Roman" w:cs="Times New Roman"/>
                <w:sz w:val="24"/>
                <w:szCs w:val="24"/>
              </w:rPr>
            </w:pPr>
          </w:p>
        </w:tc>
        <w:tc>
          <w:tcPr>
            <w:tcW w:w="2409" w:type="dxa"/>
          </w:tcPr>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 xml:space="preserve">5-х классов – 1 </w:t>
            </w:r>
          </w:p>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6-х классов – 1</w:t>
            </w:r>
          </w:p>
          <w:p w:rsidR="00F30306" w:rsidRPr="00DF147A" w:rsidRDefault="00F30306"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7-х классов – 2</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8-х классов – 1 </w:t>
            </w:r>
          </w:p>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9-х классов - 1</w:t>
            </w:r>
          </w:p>
          <w:p w:rsidR="00F30306" w:rsidRPr="00DF147A" w:rsidRDefault="00F30306" w:rsidP="00DF147A">
            <w:pPr>
              <w:spacing w:after="0" w:line="240" w:lineRule="auto"/>
              <w:rPr>
                <w:rFonts w:ascii="Times New Roman" w:hAnsi="Times New Roman" w:cs="Times New Roman"/>
                <w:sz w:val="24"/>
                <w:szCs w:val="24"/>
              </w:rPr>
            </w:pPr>
          </w:p>
        </w:tc>
        <w:tc>
          <w:tcPr>
            <w:tcW w:w="2409" w:type="dxa"/>
          </w:tcPr>
          <w:p w:rsidR="00F30306" w:rsidRPr="00DF147A" w:rsidRDefault="00F30306"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5-11 ТУО-х классов -1 </w:t>
            </w:r>
          </w:p>
          <w:p w:rsidR="00F30306" w:rsidRPr="00DF147A" w:rsidRDefault="00F30306" w:rsidP="00DF147A">
            <w:pPr>
              <w:spacing w:after="0" w:line="240" w:lineRule="auto"/>
              <w:rPr>
                <w:rFonts w:ascii="Times New Roman" w:hAnsi="Times New Roman" w:cs="Times New Roman"/>
                <w:sz w:val="24"/>
                <w:szCs w:val="24"/>
              </w:rPr>
            </w:pPr>
          </w:p>
        </w:tc>
        <w:tc>
          <w:tcPr>
            <w:tcW w:w="2151" w:type="dxa"/>
          </w:tcPr>
          <w:p w:rsidR="00F30306" w:rsidRPr="00DF147A" w:rsidRDefault="00F30306"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Итого: 11 классов</w:t>
            </w:r>
          </w:p>
        </w:tc>
      </w:tr>
    </w:tbl>
    <w:p w:rsidR="00F30306" w:rsidRPr="00DF147A" w:rsidRDefault="00F30306" w:rsidP="00DF147A">
      <w:pPr>
        <w:spacing w:after="0" w:line="240" w:lineRule="auto"/>
        <w:rPr>
          <w:rFonts w:ascii="Times New Roman" w:hAnsi="Times New Roman" w:cs="Times New Roman"/>
          <w:sz w:val="24"/>
          <w:szCs w:val="24"/>
        </w:rPr>
        <w:sectPr w:rsidR="00F30306" w:rsidRPr="00DF147A" w:rsidSect="00DF147A">
          <w:footerReference w:type="default" r:id="rId10"/>
          <w:pgSz w:w="11906" w:h="16838"/>
          <w:pgMar w:top="567" w:right="567" w:bottom="567" w:left="567" w:header="709" w:footer="709" w:gutter="567"/>
          <w:cols w:space="708"/>
          <w:docGrid w:linePitch="360"/>
        </w:sectPr>
      </w:pPr>
    </w:p>
    <w:p w:rsidR="00F30306" w:rsidRPr="00DF147A" w:rsidRDefault="00F30306" w:rsidP="00DF147A">
      <w:pPr>
        <w:spacing w:after="0" w:line="240" w:lineRule="auto"/>
        <w:rPr>
          <w:rFonts w:ascii="Times New Roman" w:hAnsi="Times New Roman" w:cs="Times New Roman"/>
          <w:b/>
          <w:sz w:val="24"/>
          <w:szCs w:val="24"/>
        </w:rPr>
      </w:pPr>
    </w:p>
    <w:p w:rsidR="00F30306" w:rsidRPr="00DF147A" w:rsidRDefault="00F30306" w:rsidP="00DF147A">
      <w:pPr>
        <w:spacing w:after="0" w:line="240" w:lineRule="auto"/>
        <w:rPr>
          <w:rFonts w:ascii="Times New Roman" w:hAnsi="Times New Roman" w:cs="Times New Roman"/>
          <w:b/>
          <w:color w:val="FF0000"/>
          <w:sz w:val="24"/>
          <w:szCs w:val="24"/>
        </w:rPr>
      </w:pPr>
    </w:p>
    <w:p w:rsidR="00A05982" w:rsidRPr="00DF147A" w:rsidRDefault="00A05982" w:rsidP="00DF147A">
      <w:pPr>
        <w:spacing w:after="0" w:line="240" w:lineRule="auto"/>
        <w:outlineLvl w:val="2"/>
        <w:rPr>
          <w:rFonts w:ascii="Times New Roman" w:hAnsi="Times New Roman" w:cs="Times New Roman"/>
          <w:b/>
          <w:color w:val="auto"/>
          <w:sz w:val="24"/>
          <w:szCs w:val="24"/>
        </w:rPr>
      </w:pPr>
    </w:p>
    <w:p w:rsidR="0036168F" w:rsidRPr="00DF147A" w:rsidRDefault="0036168F" w:rsidP="00DF147A">
      <w:pPr>
        <w:spacing w:after="0" w:line="240" w:lineRule="auto"/>
        <w:ind w:left="-426" w:right="-291" w:firstLine="710"/>
        <w:jc w:val="center"/>
        <w:outlineLvl w:val="2"/>
        <w:rPr>
          <w:rFonts w:ascii="Times New Roman" w:hAnsi="Times New Roman" w:cs="Times New Roman"/>
          <w:b/>
          <w:color w:val="auto"/>
          <w:sz w:val="24"/>
          <w:szCs w:val="24"/>
        </w:rPr>
      </w:pPr>
      <w:bookmarkStart w:id="36" w:name="Закладка15"/>
      <w:bookmarkStart w:id="37" w:name="_Toc11325285"/>
      <w:bookmarkEnd w:id="36"/>
      <w:r w:rsidRPr="00DF147A">
        <w:rPr>
          <w:rFonts w:ascii="Times New Roman" w:hAnsi="Times New Roman" w:cs="Times New Roman"/>
          <w:b/>
          <w:color w:val="auto"/>
          <w:sz w:val="24"/>
          <w:szCs w:val="24"/>
        </w:rPr>
        <w:t xml:space="preserve">4.3.2. Система условий реализации </w:t>
      </w:r>
      <w:r w:rsidRPr="00DF147A">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37"/>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highlight w:val="yellow"/>
        </w:rPr>
      </w:pPr>
      <w:r w:rsidRPr="00DF147A">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DF147A">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DF147A">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осуществление целенаправленной коррекци</w:t>
      </w:r>
      <w:r w:rsidR="00F228B5" w:rsidRPr="00DF147A">
        <w:rPr>
          <w:rFonts w:ascii="Times New Roman" w:hAnsi="Times New Roman" w:cs="Times New Roman"/>
          <w:color w:val="auto"/>
          <w:sz w:val="24"/>
          <w:szCs w:val="24"/>
        </w:rPr>
        <w:t>онной работы в процессе освоения</w:t>
      </w:r>
      <w:r w:rsidRPr="00DF147A">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DF147A" w:rsidRDefault="00AD73B8" w:rsidP="00DF147A">
      <w:pPr>
        <w:pStyle w:val="14TexstOSNOVA1012"/>
        <w:spacing w:line="240" w:lineRule="auto"/>
        <w:ind w:left="-426" w:right="-291" w:firstLine="710"/>
        <w:rPr>
          <w:rFonts w:ascii="Times New Roman" w:hAnsi="Times New Roman" w:cs="Times New Roman"/>
          <w:caps/>
          <w:color w:val="auto"/>
          <w:sz w:val="24"/>
          <w:szCs w:val="24"/>
        </w:rPr>
      </w:pPr>
      <w:r w:rsidRPr="00DF147A">
        <w:rPr>
          <w:rFonts w:ascii="Times New Roman" w:hAnsi="Times New Roman" w:cs="Times New Roman"/>
          <w:color w:val="auto"/>
          <w:sz w:val="24"/>
          <w:szCs w:val="24"/>
        </w:rPr>
        <w:t>поэтапность овладения социально-бытовыми навыками.</w:t>
      </w:r>
    </w:p>
    <w:p w:rsidR="00AD73B8" w:rsidRPr="00DF147A" w:rsidRDefault="00AD73B8" w:rsidP="00DF147A">
      <w:pPr>
        <w:spacing w:after="0" w:line="240" w:lineRule="auto"/>
        <w:ind w:left="-426" w:right="-291" w:firstLine="71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DF147A" w:rsidRDefault="00AD73B8" w:rsidP="00DF147A">
      <w:pPr>
        <w:spacing w:after="0" w:line="240" w:lineRule="auto"/>
        <w:ind w:left="-426" w:right="-291" w:firstLine="710"/>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DF147A" w:rsidRDefault="00AD73B8" w:rsidP="00DF147A">
      <w:pPr>
        <w:widowControl w:val="0"/>
        <w:autoSpaceDE w:val="0"/>
        <w:autoSpaceDN w:val="0"/>
        <w:adjustRightInd w:val="0"/>
        <w:spacing w:after="0" w:line="240" w:lineRule="auto"/>
        <w:ind w:left="-426" w:right="-291" w:firstLine="710"/>
        <w:jc w:val="both"/>
        <w:rPr>
          <w:rFonts w:ascii="Times New Roman" w:hAnsi="Times New Roman" w:cs="Times New Roman"/>
          <w:bCs/>
          <w:color w:val="auto"/>
          <w:sz w:val="24"/>
          <w:szCs w:val="24"/>
        </w:rPr>
      </w:pPr>
      <w:r w:rsidRPr="00DF147A">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DF147A" w:rsidRDefault="0036168F" w:rsidP="00DF147A">
      <w:pPr>
        <w:spacing w:after="0" w:line="240" w:lineRule="auto"/>
        <w:ind w:left="-426" w:right="-291" w:firstLine="710"/>
        <w:jc w:val="both"/>
        <w:rPr>
          <w:rFonts w:ascii="Times New Roman" w:hAnsi="Times New Roman" w:cs="Times New Roman"/>
          <w:kern w:val="28"/>
          <w:sz w:val="24"/>
          <w:szCs w:val="24"/>
        </w:rPr>
      </w:pPr>
      <w:r w:rsidRPr="00DF147A">
        <w:rPr>
          <w:rFonts w:ascii="Times New Roman" w:hAnsi="Times New Roman" w:cs="Times New Roman"/>
          <w:kern w:val="28"/>
          <w:sz w:val="24"/>
          <w:szCs w:val="24"/>
        </w:rPr>
        <w:t>Кадровые условия</w:t>
      </w:r>
    </w:p>
    <w:p w:rsidR="00AD73B8" w:rsidRPr="00DF147A" w:rsidRDefault="00AD73B8" w:rsidP="00DF147A">
      <w:pPr>
        <w:pStyle w:val="14TexstOSNOVA1012"/>
        <w:spacing w:line="240" w:lineRule="auto"/>
        <w:ind w:left="-426" w:right="-291" w:firstLine="710"/>
        <w:rPr>
          <w:rFonts w:ascii="Times New Roman" w:hAnsi="Times New Roman" w:cs="Times New Roman"/>
          <w:color w:val="auto"/>
          <w:sz w:val="24"/>
          <w:szCs w:val="24"/>
        </w:rPr>
      </w:pPr>
      <w:r w:rsidRPr="00DF147A">
        <w:rPr>
          <w:rFonts w:ascii="Times New Roman" w:hAnsi="Times New Roman" w:cs="Times New Roman"/>
          <w:iCs/>
          <w:color w:val="auto"/>
          <w:sz w:val="24"/>
          <w:szCs w:val="24"/>
        </w:rPr>
        <w:t>Кадровое обеспечение</w:t>
      </w:r>
      <w:r w:rsidRPr="00DF147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DF147A" w:rsidRDefault="00AD73B8" w:rsidP="00DF147A">
      <w:pPr>
        <w:pStyle w:val="Default"/>
        <w:ind w:left="-426" w:right="-291" w:firstLine="710"/>
        <w:jc w:val="both"/>
      </w:pPr>
      <w:r w:rsidRPr="00DF147A">
        <w:t>Образовательная организация, реализующая АООП для обучающихся с РАС, должна быть уко</w:t>
      </w:r>
      <w:r w:rsidRPr="00DF147A">
        <w:softHyphen/>
        <w:t>м</w:t>
      </w:r>
      <w:r w:rsidRPr="00DF147A">
        <w:softHyphen/>
        <w:t>п</w:t>
      </w:r>
      <w:r w:rsidRPr="00DF147A">
        <w:softHyphen/>
        <w:t>ле</w:t>
      </w:r>
      <w:r w:rsidRPr="00DF147A">
        <w:softHyphen/>
        <w:t>ктована педагогическими, руководящими и иными работниками, име</w:t>
      </w:r>
      <w:r w:rsidRPr="00DF147A">
        <w:softHyphen/>
        <w:t>ю</w:t>
      </w:r>
      <w:r w:rsidRPr="00DF147A">
        <w:softHyphen/>
        <w:t>щи</w:t>
      </w:r>
      <w:r w:rsidRPr="00DF147A">
        <w:softHyphen/>
        <w:t>ми профессиональную подготовку соответствующего уровня и на</w:t>
      </w:r>
      <w:r w:rsidRPr="00DF147A">
        <w:softHyphen/>
        <w:t>пра</w:t>
      </w:r>
      <w:r w:rsidRPr="00DF147A">
        <w:softHyphen/>
        <w:t>в</w:t>
      </w:r>
      <w:r w:rsidRPr="00DF147A">
        <w:softHyphen/>
        <w:t>ле</w:t>
      </w:r>
      <w:r w:rsidRPr="00DF147A">
        <w:softHyphen/>
        <w:t>н</w:t>
      </w:r>
      <w:r w:rsidRPr="00DF147A">
        <w:softHyphen/>
        <w:t>но</w:t>
      </w:r>
      <w:r w:rsidRPr="00DF147A">
        <w:softHyphen/>
        <w:t>с</w:t>
      </w:r>
      <w:r w:rsidRPr="00DF147A">
        <w:softHyphen/>
        <w:t xml:space="preserve">ти. </w:t>
      </w:r>
    </w:p>
    <w:p w:rsidR="00AD73B8" w:rsidRPr="00DF147A" w:rsidRDefault="00AD73B8" w:rsidP="00DF147A">
      <w:pPr>
        <w:pStyle w:val="af9"/>
        <w:ind w:left="-426" w:right="-291" w:firstLine="710"/>
        <w:jc w:val="both"/>
        <w:rPr>
          <w:rFonts w:ascii="Times New Roman" w:hAnsi="Times New Roman"/>
          <w:sz w:val="24"/>
          <w:szCs w:val="24"/>
        </w:rPr>
      </w:pPr>
      <w:r w:rsidRPr="00DF147A">
        <w:rPr>
          <w:rFonts w:ascii="Times New Roman" w:hAnsi="Times New Roman"/>
          <w:sz w:val="24"/>
          <w:szCs w:val="24"/>
        </w:rPr>
        <w:t>Уровень квалификации работников образовательной организации, ре</w:t>
      </w:r>
      <w:r w:rsidRPr="00DF147A">
        <w:rPr>
          <w:rFonts w:ascii="Times New Roman" w:hAnsi="Times New Roman"/>
          <w:caps/>
          <w:sz w:val="24"/>
          <w:szCs w:val="24"/>
        </w:rPr>
        <w:softHyphen/>
      </w:r>
      <w:r w:rsidRPr="00DF147A">
        <w:rPr>
          <w:rFonts w:ascii="Times New Roman" w:hAnsi="Times New Roman"/>
          <w:sz w:val="24"/>
          <w:szCs w:val="24"/>
        </w:rPr>
        <w:t>а</w:t>
      </w:r>
      <w:r w:rsidRPr="00DF147A">
        <w:rPr>
          <w:rFonts w:ascii="Times New Roman" w:hAnsi="Times New Roman"/>
          <w:caps/>
          <w:sz w:val="24"/>
          <w:szCs w:val="24"/>
        </w:rPr>
        <w:softHyphen/>
      </w:r>
      <w:r w:rsidRPr="00DF147A">
        <w:rPr>
          <w:rFonts w:ascii="Times New Roman" w:hAnsi="Times New Roman"/>
          <w:sz w:val="24"/>
          <w:szCs w:val="24"/>
        </w:rPr>
        <w:t>ли</w:t>
      </w:r>
      <w:r w:rsidRPr="00DF147A">
        <w:rPr>
          <w:rFonts w:ascii="Times New Roman" w:hAnsi="Times New Roman"/>
          <w:caps/>
          <w:sz w:val="24"/>
          <w:szCs w:val="24"/>
        </w:rPr>
        <w:softHyphen/>
      </w:r>
      <w:r w:rsidRPr="00DF147A">
        <w:rPr>
          <w:rFonts w:ascii="Times New Roman" w:hAnsi="Times New Roman"/>
          <w:sz w:val="24"/>
          <w:szCs w:val="24"/>
        </w:rPr>
        <w:t>зу</w:t>
      </w:r>
      <w:r w:rsidRPr="00DF147A">
        <w:rPr>
          <w:rFonts w:ascii="Times New Roman" w:hAnsi="Times New Roman"/>
          <w:caps/>
          <w:sz w:val="24"/>
          <w:szCs w:val="24"/>
        </w:rPr>
        <w:softHyphen/>
      </w:r>
      <w:r w:rsidRPr="00DF147A">
        <w:rPr>
          <w:rFonts w:ascii="Times New Roman" w:hAnsi="Times New Roman"/>
          <w:sz w:val="24"/>
          <w:szCs w:val="24"/>
        </w:rPr>
        <w:t>ющей АООП, для каждой занимаемой должности дол</w:t>
      </w:r>
      <w:r w:rsidRPr="00DF147A">
        <w:rPr>
          <w:rFonts w:ascii="Times New Roman" w:hAnsi="Times New Roman"/>
          <w:caps/>
          <w:sz w:val="24"/>
          <w:szCs w:val="24"/>
        </w:rPr>
        <w:softHyphen/>
      </w:r>
      <w:r w:rsidRPr="00DF147A">
        <w:rPr>
          <w:rFonts w:ascii="Times New Roman" w:hAnsi="Times New Roman"/>
          <w:sz w:val="24"/>
          <w:szCs w:val="24"/>
        </w:rPr>
        <w:t>жен соответствовать квалификационным характеристикам по со</w:t>
      </w:r>
      <w:r w:rsidRPr="00DF147A">
        <w:rPr>
          <w:rFonts w:ascii="Times New Roman" w:hAnsi="Times New Roman"/>
          <w:caps/>
          <w:sz w:val="24"/>
          <w:szCs w:val="24"/>
        </w:rPr>
        <w:softHyphen/>
      </w:r>
      <w:r w:rsidRPr="00DF147A">
        <w:rPr>
          <w:rFonts w:ascii="Times New Roman" w:hAnsi="Times New Roman"/>
          <w:sz w:val="24"/>
          <w:szCs w:val="24"/>
        </w:rPr>
        <w:t>от</w:t>
      </w:r>
      <w:r w:rsidRPr="00DF147A">
        <w:rPr>
          <w:rFonts w:ascii="Times New Roman" w:hAnsi="Times New Roman"/>
          <w:caps/>
          <w:sz w:val="24"/>
          <w:szCs w:val="24"/>
        </w:rPr>
        <w:softHyphen/>
      </w:r>
      <w:r w:rsidRPr="00DF147A">
        <w:rPr>
          <w:rFonts w:ascii="Times New Roman" w:hAnsi="Times New Roman"/>
          <w:sz w:val="24"/>
          <w:szCs w:val="24"/>
        </w:rPr>
        <w:t>вет</w:t>
      </w:r>
      <w:r w:rsidRPr="00DF147A">
        <w:rPr>
          <w:rFonts w:ascii="Times New Roman" w:hAnsi="Times New Roman"/>
          <w:caps/>
          <w:sz w:val="24"/>
          <w:szCs w:val="24"/>
        </w:rPr>
        <w:softHyphen/>
      </w:r>
      <w:r w:rsidRPr="00DF147A">
        <w:rPr>
          <w:rFonts w:ascii="Times New Roman" w:hAnsi="Times New Roman"/>
          <w:sz w:val="24"/>
          <w:szCs w:val="24"/>
        </w:rPr>
        <w:t>с</w:t>
      </w:r>
      <w:r w:rsidRPr="00DF147A">
        <w:rPr>
          <w:rFonts w:ascii="Times New Roman" w:hAnsi="Times New Roman"/>
          <w:caps/>
          <w:sz w:val="24"/>
          <w:szCs w:val="24"/>
        </w:rPr>
        <w:softHyphen/>
      </w:r>
      <w:r w:rsidRPr="00DF147A">
        <w:rPr>
          <w:rFonts w:ascii="Times New Roman" w:hAnsi="Times New Roman"/>
          <w:sz w:val="24"/>
          <w:szCs w:val="24"/>
        </w:rPr>
        <w:t>т</w:t>
      </w:r>
      <w:r w:rsidRPr="00DF147A">
        <w:rPr>
          <w:rFonts w:ascii="Times New Roman" w:hAnsi="Times New Roman"/>
          <w:caps/>
          <w:sz w:val="24"/>
          <w:szCs w:val="24"/>
        </w:rPr>
        <w:softHyphen/>
      </w:r>
      <w:r w:rsidRPr="00DF147A">
        <w:rPr>
          <w:rFonts w:ascii="Times New Roman" w:hAnsi="Times New Roman"/>
          <w:sz w:val="24"/>
          <w:szCs w:val="24"/>
        </w:rPr>
        <w:t>ву</w:t>
      </w:r>
      <w:r w:rsidRPr="00DF147A">
        <w:rPr>
          <w:rFonts w:ascii="Times New Roman" w:hAnsi="Times New Roman"/>
          <w:caps/>
          <w:sz w:val="24"/>
          <w:szCs w:val="24"/>
        </w:rPr>
        <w:softHyphen/>
      </w:r>
      <w:r w:rsidRPr="00DF147A">
        <w:rPr>
          <w:rFonts w:ascii="Times New Roman" w:hAnsi="Times New Roman"/>
          <w:sz w:val="24"/>
          <w:szCs w:val="24"/>
        </w:rPr>
        <w:t>ю</w:t>
      </w:r>
      <w:r w:rsidRPr="00DF147A">
        <w:rPr>
          <w:rFonts w:ascii="Times New Roman" w:hAnsi="Times New Roman"/>
          <w:caps/>
          <w:sz w:val="24"/>
          <w:szCs w:val="24"/>
        </w:rPr>
        <w:softHyphen/>
      </w:r>
      <w:r w:rsidRPr="00DF147A">
        <w:rPr>
          <w:rFonts w:ascii="Times New Roman" w:hAnsi="Times New Roman"/>
          <w:sz w:val="24"/>
          <w:szCs w:val="24"/>
        </w:rPr>
        <w:t>щей должности, а для педагогических работников государственной или му</w:t>
      </w:r>
      <w:r w:rsidRPr="00DF147A">
        <w:rPr>
          <w:rFonts w:ascii="Times New Roman" w:hAnsi="Times New Roman"/>
          <w:caps/>
          <w:sz w:val="24"/>
          <w:szCs w:val="24"/>
        </w:rPr>
        <w:softHyphen/>
      </w:r>
      <w:r w:rsidRPr="00DF147A">
        <w:rPr>
          <w:rFonts w:ascii="Times New Roman" w:hAnsi="Times New Roman"/>
          <w:sz w:val="24"/>
          <w:szCs w:val="24"/>
        </w:rPr>
        <w:t>ни</w:t>
      </w:r>
      <w:r w:rsidRPr="00DF147A">
        <w:rPr>
          <w:rFonts w:ascii="Times New Roman" w:hAnsi="Times New Roman"/>
          <w:caps/>
          <w:sz w:val="24"/>
          <w:szCs w:val="24"/>
        </w:rPr>
        <w:softHyphen/>
      </w:r>
      <w:r w:rsidRPr="00DF147A">
        <w:rPr>
          <w:rFonts w:ascii="Times New Roman" w:hAnsi="Times New Roman"/>
          <w:sz w:val="24"/>
          <w:szCs w:val="24"/>
        </w:rPr>
        <w:t xml:space="preserve">ципальной образовательной организации </w:t>
      </w:r>
      <w:r w:rsidRPr="00DF147A">
        <w:rPr>
          <w:rFonts w:ascii="Times New Roman" w:hAnsi="Times New Roman"/>
          <w:caps/>
          <w:sz w:val="24"/>
          <w:szCs w:val="24"/>
        </w:rPr>
        <w:t>―</w:t>
      </w:r>
      <w:r w:rsidRPr="00DF147A">
        <w:rPr>
          <w:rFonts w:ascii="Times New Roman" w:hAnsi="Times New Roman"/>
          <w:sz w:val="24"/>
          <w:szCs w:val="24"/>
        </w:rPr>
        <w:t xml:space="preserve"> также квалификационной ка</w:t>
      </w:r>
      <w:r w:rsidRPr="00DF147A">
        <w:rPr>
          <w:rFonts w:ascii="Times New Roman" w:hAnsi="Times New Roman"/>
          <w:caps/>
          <w:sz w:val="24"/>
          <w:szCs w:val="24"/>
        </w:rPr>
        <w:softHyphen/>
      </w:r>
      <w:r w:rsidRPr="00DF147A">
        <w:rPr>
          <w:rFonts w:ascii="Times New Roman" w:hAnsi="Times New Roman"/>
          <w:sz w:val="24"/>
          <w:szCs w:val="24"/>
        </w:rPr>
        <w:t>те</w:t>
      </w:r>
      <w:r w:rsidRPr="00DF147A">
        <w:rPr>
          <w:rFonts w:ascii="Times New Roman" w:hAnsi="Times New Roman"/>
          <w:caps/>
          <w:sz w:val="24"/>
          <w:szCs w:val="24"/>
        </w:rPr>
        <w:softHyphen/>
      </w:r>
      <w:r w:rsidRPr="00DF147A">
        <w:rPr>
          <w:rFonts w:ascii="Times New Roman" w:hAnsi="Times New Roman"/>
          <w:sz w:val="24"/>
          <w:szCs w:val="24"/>
        </w:rPr>
        <w:t>гории.</w:t>
      </w:r>
    </w:p>
    <w:p w:rsidR="00AD73B8" w:rsidRPr="00DF147A" w:rsidRDefault="00AD73B8" w:rsidP="00DF147A">
      <w:pPr>
        <w:pStyle w:val="af9"/>
        <w:ind w:left="-426" w:right="-291" w:firstLine="710"/>
        <w:jc w:val="both"/>
        <w:rPr>
          <w:rFonts w:ascii="Times New Roman" w:hAnsi="Times New Roman"/>
          <w:sz w:val="24"/>
          <w:szCs w:val="24"/>
        </w:rPr>
      </w:pPr>
      <w:r w:rsidRPr="00DF147A">
        <w:rPr>
          <w:rFonts w:ascii="Times New Roman" w:hAnsi="Times New Roman"/>
          <w:sz w:val="24"/>
          <w:szCs w:val="24"/>
        </w:rPr>
        <w:t>Образовательная организация обеспечивает работникам воз</w:t>
      </w:r>
      <w:r w:rsidRPr="00DF147A">
        <w:rPr>
          <w:rFonts w:ascii="Times New Roman" w:hAnsi="Times New Roman"/>
          <w:caps/>
          <w:sz w:val="24"/>
          <w:szCs w:val="24"/>
        </w:rPr>
        <w:softHyphen/>
      </w:r>
      <w:r w:rsidRPr="00DF147A">
        <w:rPr>
          <w:rFonts w:ascii="Times New Roman" w:hAnsi="Times New Roman"/>
          <w:sz w:val="24"/>
          <w:szCs w:val="24"/>
        </w:rPr>
        <w:t>мож</w:t>
      </w:r>
      <w:r w:rsidRPr="00DF147A">
        <w:rPr>
          <w:rFonts w:ascii="Times New Roman" w:hAnsi="Times New Roman"/>
          <w:caps/>
          <w:sz w:val="24"/>
          <w:szCs w:val="24"/>
        </w:rPr>
        <w:softHyphen/>
      </w:r>
      <w:r w:rsidRPr="00DF147A">
        <w:rPr>
          <w:rFonts w:ascii="Times New Roman" w:hAnsi="Times New Roman"/>
          <w:sz w:val="24"/>
          <w:szCs w:val="24"/>
        </w:rPr>
        <w:t>ность повышения профессиональной квалификации, ведения методической ра</w:t>
      </w:r>
      <w:r w:rsidRPr="00DF147A">
        <w:rPr>
          <w:rFonts w:ascii="Times New Roman" w:hAnsi="Times New Roman"/>
          <w:caps/>
          <w:sz w:val="24"/>
          <w:szCs w:val="24"/>
        </w:rPr>
        <w:softHyphen/>
      </w:r>
      <w:r w:rsidRPr="00DF147A">
        <w:rPr>
          <w:rFonts w:ascii="Times New Roman" w:hAnsi="Times New Roman"/>
          <w:sz w:val="24"/>
          <w:szCs w:val="24"/>
        </w:rPr>
        <w:t>боты, применения, обобщения и распространения опыта использования со</w:t>
      </w:r>
      <w:r w:rsidRPr="00DF147A">
        <w:rPr>
          <w:rFonts w:ascii="Times New Roman" w:hAnsi="Times New Roman"/>
          <w:caps/>
          <w:sz w:val="24"/>
          <w:szCs w:val="24"/>
        </w:rPr>
        <w:softHyphen/>
      </w:r>
      <w:r w:rsidRPr="00DF147A">
        <w:rPr>
          <w:rFonts w:ascii="Times New Roman" w:hAnsi="Times New Roman"/>
          <w:sz w:val="24"/>
          <w:szCs w:val="24"/>
        </w:rPr>
        <w:t>вре</w:t>
      </w:r>
      <w:r w:rsidRPr="00DF147A">
        <w:rPr>
          <w:rFonts w:ascii="Times New Roman" w:hAnsi="Times New Roman"/>
          <w:caps/>
          <w:sz w:val="24"/>
          <w:szCs w:val="24"/>
        </w:rPr>
        <w:softHyphen/>
      </w:r>
      <w:r w:rsidRPr="00DF147A">
        <w:rPr>
          <w:rFonts w:ascii="Times New Roman" w:hAnsi="Times New Roman"/>
          <w:sz w:val="24"/>
          <w:szCs w:val="24"/>
        </w:rPr>
        <w:t>менных образовательных технологий обучающихся с РАС.</w:t>
      </w:r>
    </w:p>
    <w:p w:rsidR="00AD73B8" w:rsidRPr="00DF147A" w:rsidRDefault="00AD73B8" w:rsidP="00DF147A">
      <w:pPr>
        <w:pStyle w:val="af9"/>
        <w:ind w:left="-426" w:right="-291" w:firstLine="710"/>
        <w:jc w:val="both"/>
        <w:rPr>
          <w:rFonts w:ascii="Times New Roman" w:hAnsi="Times New Roman"/>
          <w:sz w:val="24"/>
          <w:szCs w:val="24"/>
        </w:rPr>
      </w:pPr>
      <w:r w:rsidRPr="00DF147A">
        <w:rPr>
          <w:rFonts w:ascii="Times New Roman" w:hAnsi="Times New Roman"/>
          <w:sz w:val="24"/>
          <w:szCs w:val="24"/>
        </w:rPr>
        <w:t> В реализации АООП для обучающихся с РАС принимают участие следующие спе</w:t>
      </w:r>
      <w:r w:rsidRPr="00DF147A">
        <w:rPr>
          <w:rFonts w:ascii="Times New Roman" w:hAnsi="Times New Roman"/>
          <w:sz w:val="24"/>
          <w:szCs w:val="24"/>
        </w:rPr>
        <w:softHyphen/>
        <w:t>циалисты: учителя-дефектологи, воспитатели, учителя-ло</w:t>
      </w:r>
      <w:r w:rsidRPr="00DF147A">
        <w:rPr>
          <w:rFonts w:ascii="Times New Roman" w:hAnsi="Times New Roman"/>
          <w:sz w:val="24"/>
          <w:szCs w:val="24"/>
        </w:rPr>
        <w:softHyphen/>
        <w:t>гопеды, педагоги-пси</w:t>
      </w:r>
      <w:r w:rsidRPr="00DF147A">
        <w:rPr>
          <w:rFonts w:ascii="Times New Roman" w:hAnsi="Times New Roman"/>
          <w:sz w:val="24"/>
          <w:szCs w:val="24"/>
        </w:rPr>
        <w:softHyphen/>
        <w:t>хо</w:t>
      </w:r>
      <w:r w:rsidRPr="00DF147A">
        <w:rPr>
          <w:rFonts w:ascii="Times New Roman" w:hAnsi="Times New Roman"/>
          <w:sz w:val="24"/>
          <w:szCs w:val="24"/>
        </w:rPr>
        <w:softHyphen/>
        <w:t>ло</w:t>
      </w:r>
      <w:r w:rsidRPr="00DF147A">
        <w:rPr>
          <w:rFonts w:ascii="Times New Roman" w:hAnsi="Times New Roman"/>
          <w:sz w:val="24"/>
          <w:szCs w:val="24"/>
        </w:rPr>
        <w:softHyphen/>
        <w:t>ги, специалисты по физической культуре и ада</w:t>
      </w:r>
      <w:r w:rsidRPr="00DF147A">
        <w:rPr>
          <w:rFonts w:ascii="Times New Roman" w:hAnsi="Times New Roman"/>
          <w:sz w:val="24"/>
          <w:szCs w:val="24"/>
        </w:rPr>
        <w:softHyphen/>
        <w:t>п</w:t>
      </w:r>
      <w:r w:rsidRPr="00DF147A">
        <w:rPr>
          <w:rFonts w:ascii="Times New Roman" w:hAnsi="Times New Roman"/>
          <w:sz w:val="24"/>
          <w:szCs w:val="24"/>
        </w:rPr>
        <w:softHyphen/>
        <w:t>тив</w:t>
      </w:r>
      <w:r w:rsidRPr="00DF147A">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DF147A">
        <w:rPr>
          <w:rFonts w:ascii="Times New Roman" w:hAnsi="Times New Roman"/>
          <w:sz w:val="24"/>
          <w:szCs w:val="24"/>
        </w:rPr>
        <w:softHyphen/>
        <w:t>ци</w:t>
      </w:r>
      <w:r w:rsidRPr="00DF147A">
        <w:rPr>
          <w:rFonts w:ascii="Times New Roman" w:hAnsi="Times New Roman"/>
          <w:sz w:val="24"/>
          <w:szCs w:val="24"/>
        </w:rPr>
        <w:softHyphen/>
        <w:t>аль</w:t>
      </w:r>
      <w:r w:rsidRPr="00DF147A">
        <w:rPr>
          <w:rFonts w:ascii="Times New Roman" w:hAnsi="Times New Roman"/>
          <w:sz w:val="24"/>
          <w:szCs w:val="24"/>
        </w:rPr>
        <w:softHyphen/>
        <w:t>ные педагоги, педагоги до</w:t>
      </w:r>
      <w:r w:rsidRPr="00DF147A">
        <w:rPr>
          <w:rFonts w:ascii="Times New Roman" w:hAnsi="Times New Roman"/>
          <w:sz w:val="24"/>
          <w:szCs w:val="24"/>
        </w:rPr>
        <w:softHyphen/>
        <w:t>по</w:t>
      </w:r>
      <w:r w:rsidRPr="00DF147A">
        <w:rPr>
          <w:rFonts w:ascii="Times New Roman" w:hAnsi="Times New Roman"/>
          <w:sz w:val="24"/>
          <w:szCs w:val="24"/>
        </w:rPr>
        <w:softHyphen/>
        <w:t>л</w:t>
      </w:r>
      <w:r w:rsidRPr="00DF147A">
        <w:rPr>
          <w:rFonts w:ascii="Times New Roman" w:hAnsi="Times New Roman"/>
          <w:sz w:val="24"/>
          <w:szCs w:val="24"/>
        </w:rPr>
        <w:softHyphen/>
        <w:t>ни</w:t>
      </w:r>
      <w:r w:rsidRPr="00DF147A">
        <w:rPr>
          <w:rFonts w:ascii="Times New Roman" w:hAnsi="Times New Roman"/>
          <w:sz w:val="24"/>
          <w:szCs w:val="24"/>
        </w:rPr>
        <w:softHyphen/>
        <w:t>тель</w:t>
      </w:r>
      <w:r w:rsidRPr="00DF147A">
        <w:rPr>
          <w:rFonts w:ascii="Times New Roman" w:hAnsi="Times New Roman"/>
          <w:sz w:val="24"/>
          <w:szCs w:val="24"/>
        </w:rPr>
        <w:softHyphen/>
        <w:t>ного образования, медицинские работники, в том числе специалист по лечебной физ</w:t>
      </w:r>
      <w:r w:rsidRPr="00DF147A">
        <w:rPr>
          <w:rFonts w:ascii="Times New Roman" w:hAnsi="Times New Roman"/>
          <w:sz w:val="24"/>
          <w:szCs w:val="24"/>
        </w:rPr>
        <w:softHyphen/>
        <w:t>куль</w:t>
      </w:r>
      <w:r w:rsidRPr="00DF147A">
        <w:rPr>
          <w:rFonts w:ascii="Times New Roman" w:hAnsi="Times New Roman"/>
          <w:sz w:val="24"/>
          <w:szCs w:val="24"/>
        </w:rPr>
        <w:softHyphen/>
        <w:t>туре.</w:t>
      </w:r>
    </w:p>
    <w:p w:rsidR="00AD73B8" w:rsidRPr="00DF147A" w:rsidRDefault="00AD73B8" w:rsidP="00DF147A">
      <w:pPr>
        <w:pStyle w:val="western"/>
        <w:spacing w:before="0" w:beforeAutospacing="0"/>
        <w:ind w:left="-426" w:right="-291" w:firstLine="710"/>
        <w:jc w:val="both"/>
      </w:pPr>
      <w:r w:rsidRPr="00DF147A">
        <w:t>Учитель-дефектолог должен иметь высшее про</w:t>
      </w:r>
      <w:r w:rsidRPr="00DF147A">
        <w:softHyphen/>
        <w:t>фессиональное образование по одному из вариантов программ подготовки</w:t>
      </w:r>
      <w:r w:rsidRPr="00DF147A">
        <w:rPr>
          <w:caps/>
        </w:rPr>
        <w:t>:</w:t>
      </w:r>
    </w:p>
    <w:p w:rsidR="00AD73B8" w:rsidRPr="00DF147A" w:rsidRDefault="00AD73B8" w:rsidP="00DF147A">
      <w:pPr>
        <w:pStyle w:val="western"/>
        <w:spacing w:before="0" w:beforeAutospacing="0"/>
        <w:ind w:left="-426" w:right="-291" w:firstLine="710"/>
        <w:jc w:val="both"/>
      </w:pPr>
      <w:r w:rsidRPr="00DF147A">
        <w:t>а) по направлению «Специальное (дефектологическое) образование» по образовательным программам подготовки олигофренопедагога;</w:t>
      </w:r>
    </w:p>
    <w:p w:rsidR="00AD73B8" w:rsidRPr="00DF147A" w:rsidRDefault="00AD73B8" w:rsidP="00DF147A">
      <w:pPr>
        <w:pStyle w:val="western"/>
        <w:spacing w:before="0" w:beforeAutospacing="0"/>
        <w:ind w:left="-426" w:right="-291" w:firstLine="710"/>
        <w:jc w:val="both"/>
      </w:pPr>
      <w:r w:rsidRPr="00DF147A">
        <w:t>б) по направлению «Педагогика» по образовательным программам подготовки олигофренопедагога;</w:t>
      </w:r>
    </w:p>
    <w:p w:rsidR="00AD73B8" w:rsidRPr="00DF147A" w:rsidRDefault="00AD73B8" w:rsidP="00DF147A">
      <w:pPr>
        <w:pStyle w:val="western"/>
        <w:spacing w:before="0" w:beforeAutospacing="0"/>
        <w:ind w:left="-426" w:right="-291" w:firstLine="710"/>
        <w:jc w:val="both"/>
      </w:pPr>
      <w:r w:rsidRPr="00DF147A">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DF147A" w:rsidRDefault="00AD73B8" w:rsidP="00DF147A">
      <w:pPr>
        <w:pStyle w:val="western"/>
        <w:spacing w:before="0" w:beforeAutospacing="0"/>
        <w:ind w:left="-426" w:right="-291" w:firstLine="710"/>
        <w:jc w:val="both"/>
      </w:pPr>
      <w:r w:rsidRPr="00DF147A">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Воспитатели должны иметь высшее или среднее профессиональное образование по одному из вариантов программ подготовки</w:t>
      </w:r>
      <w:r w:rsidRPr="00DF147A">
        <w:rPr>
          <w:rFonts w:ascii="Times New Roman" w:hAnsi="Times New Roman" w:cs="Times New Roman"/>
          <w:caps/>
          <w:sz w:val="24"/>
          <w:szCs w:val="24"/>
        </w:rPr>
        <w:t xml:space="preserve">: </w:t>
      </w:r>
    </w:p>
    <w:p w:rsidR="00AD73B8" w:rsidRPr="00DF147A" w:rsidRDefault="00AD73B8" w:rsidP="00DF147A">
      <w:pPr>
        <w:pStyle w:val="Default"/>
        <w:ind w:left="-426" w:right="-291" w:firstLine="710"/>
        <w:jc w:val="both"/>
      </w:pPr>
      <w:r w:rsidRPr="00DF147A">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DF147A" w:rsidRDefault="00AD73B8" w:rsidP="00DF147A">
      <w:pPr>
        <w:pStyle w:val="Default"/>
        <w:ind w:left="-426" w:right="-291" w:firstLine="710"/>
        <w:jc w:val="both"/>
        <w:rPr>
          <w:color w:val="auto"/>
        </w:rPr>
      </w:pPr>
      <w:r w:rsidRPr="00DF147A">
        <w:t>б) по направлению «Специальное (дефектологическое) образование</w:t>
      </w:r>
      <w:r w:rsidRPr="00DF147A">
        <w:rPr>
          <w:color w:val="auto"/>
        </w:rPr>
        <w:t xml:space="preserve">» по образовательным программам подготовки олигофренопедагога; </w:t>
      </w:r>
    </w:p>
    <w:p w:rsidR="00AD73B8" w:rsidRPr="00DF147A" w:rsidRDefault="00AD73B8" w:rsidP="00DF147A">
      <w:pPr>
        <w:pStyle w:val="Default"/>
        <w:ind w:left="-426" w:right="-291" w:firstLine="710"/>
        <w:jc w:val="both"/>
        <w:rPr>
          <w:color w:val="auto"/>
        </w:rPr>
      </w:pPr>
      <w:r w:rsidRPr="00DF147A">
        <w:t xml:space="preserve">в) по направлению «Педагогика» </w:t>
      </w:r>
      <w:r w:rsidRPr="00DF147A">
        <w:rPr>
          <w:color w:val="auto"/>
        </w:rPr>
        <w:t xml:space="preserve">по образовательным программам подготовки олигофренопедагога; </w:t>
      </w:r>
    </w:p>
    <w:p w:rsidR="00AD73B8" w:rsidRPr="00DF147A" w:rsidRDefault="00AD73B8" w:rsidP="00DF147A">
      <w:pPr>
        <w:pStyle w:val="Default"/>
        <w:ind w:left="-426" w:right="-291" w:firstLine="710"/>
        <w:jc w:val="both"/>
      </w:pPr>
      <w:r w:rsidRPr="00DF147A">
        <w:t xml:space="preserve">г) по специальности «Олигофренопедагогика»; </w:t>
      </w:r>
    </w:p>
    <w:p w:rsidR="00AD73B8" w:rsidRPr="00DF147A" w:rsidRDefault="00AD73B8" w:rsidP="00DF147A">
      <w:pPr>
        <w:pStyle w:val="Default"/>
        <w:ind w:left="-426" w:right="-291" w:firstLine="710"/>
        <w:jc w:val="both"/>
      </w:pPr>
      <w:r w:rsidRPr="00DF147A">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DF147A">
        <w:rPr>
          <w:color w:val="auto"/>
        </w:rPr>
        <w:t>документом о повышении квалификации или дипломом о профессиональной переподготовке.</w:t>
      </w:r>
    </w:p>
    <w:p w:rsidR="00AD73B8" w:rsidRPr="00DF147A" w:rsidRDefault="00AD73B8" w:rsidP="00DF147A">
      <w:pPr>
        <w:pStyle w:val="Default"/>
        <w:ind w:left="-426" w:right="-291" w:firstLine="710"/>
        <w:jc w:val="both"/>
        <w:rPr>
          <w:color w:val="auto"/>
        </w:rPr>
      </w:pPr>
      <w:r w:rsidRPr="00DF147A">
        <w:rPr>
          <w:color w:val="auto"/>
        </w:rPr>
        <w:t>Педагог-психолог должен иметь высшее профессиональное образование по одному из вариантов программ подготовки:</w:t>
      </w:r>
    </w:p>
    <w:p w:rsidR="00AD73B8" w:rsidRPr="00DF147A" w:rsidRDefault="00AD73B8" w:rsidP="00DF147A">
      <w:pPr>
        <w:pStyle w:val="Default"/>
        <w:ind w:left="-426" w:right="-291" w:firstLine="710"/>
        <w:jc w:val="both"/>
        <w:rPr>
          <w:color w:val="auto"/>
        </w:rPr>
      </w:pPr>
      <w:r w:rsidRPr="00DF147A">
        <w:rPr>
          <w:color w:val="auto"/>
        </w:rPr>
        <w:t xml:space="preserve">а) по специальности «Специальная психология»; </w:t>
      </w:r>
    </w:p>
    <w:p w:rsidR="00AD73B8" w:rsidRPr="00DF147A" w:rsidRDefault="00AD73B8" w:rsidP="00DF147A">
      <w:pPr>
        <w:pStyle w:val="Default"/>
        <w:ind w:left="-426" w:right="-291" w:firstLine="710"/>
        <w:jc w:val="both"/>
        <w:rPr>
          <w:color w:val="auto"/>
        </w:rPr>
      </w:pPr>
      <w:r w:rsidRPr="00DF147A">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DF147A" w:rsidRDefault="00AD73B8" w:rsidP="00DF147A">
      <w:pPr>
        <w:pStyle w:val="Default"/>
        <w:ind w:left="-426" w:right="-291" w:firstLine="710"/>
        <w:jc w:val="both"/>
        <w:rPr>
          <w:color w:val="auto"/>
        </w:rPr>
      </w:pPr>
      <w:r w:rsidRPr="00DF147A">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DF147A" w:rsidRDefault="00AD73B8" w:rsidP="00DF147A">
      <w:pPr>
        <w:pStyle w:val="Default"/>
        <w:ind w:left="-426" w:right="-291" w:firstLine="710"/>
        <w:jc w:val="both"/>
        <w:rPr>
          <w:color w:val="auto"/>
        </w:rPr>
      </w:pPr>
      <w:r w:rsidRPr="00DF147A">
        <w:rPr>
          <w:color w:val="auto"/>
        </w:rPr>
        <w:t>г) по педагогическим и психологическим специальностям или направлениям подготовки психолога с обя</w:t>
      </w:r>
      <w:r w:rsidRPr="00DF147A">
        <w:rPr>
          <w:color w:val="auto"/>
        </w:rPr>
        <w:softHyphen/>
        <w:t>за</w:t>
      </w:r>
      <w:r w:rsidRPr="00DF147A">
        <w:rPr>
          <w:color w:val="auto"/>
        </w:rPr>
        <w:softHyphen/>
        <w:t>тель</w:t>
      </w:r>
      <w:r w:rsidRPr="00DF147A">
        <w:rPr>
          <w:color w:val="auto"/>
        </w:rPr>
        <w:softHyphen/>
        <w:t>ным прохождением профессиональной переподготовки в области специ</w:t>
      </w:r>
      <w:r w:rsidRPr="00DF147A">
        <w:rPr>
          <w:color w:val="auto"/>
        </w:rPr>
        <w:softHyphen/>
        <w:t>аль</w:t>
      </w:r>
      <w:r w:rsidRPr="00DF147A">
        <w:rPr>
          <w:color w:val="auto"/>
        </w:rPr>
        <w:softHyphen/>
        <w:t xml:space="preserve">ной психологии. </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фикации в области оли</w:t>
      </w:r>
      <w:r w:rsidRPr="00DF147A">
        <w:rPr>
          <w:rFonts w:ascii="Times New Roman" w:hAnsi="Times New Roman" w:cs="Times New Roman"/>
          <w:sz w:val="24"/>
          <w:szCs w:val="24"/>
        </w:rPr>
        <w:softHyphen/>
        <w:t>го</w:t>
      </w:r>
      <w:r w:rsidRPr="00DF147A">
        <w:rPr>
          <w:rFonts w:ascii="Times New Roman" w:hAnsi="Times New Roman" w:cs="Times New Roman"/>
          <w:sz w:val="24"/>
          <w:szCs w:val="24"/>
        </w:rPr>
        <w:softHyphen/>
        <w:t>фре</w:t>
      </w:r>
      <w:r w:rsidRPr="00DF147A">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Учитель-логопед должен иметь высшее профессиональное образование по одному из вариантов программ подготовки:</w:t>
      </w:r>
    </w:p>
    <w:p w:rsidR="00AD73B8" w:rsidRPr="00DF147A" w:rsidRDefault="00AD73B8" w:rsidP="00DF147A">
      <w:pPr>
        <w:pStyle w:val="Default"/>
        <w:ind w:left="-426" w:right="-291" w:firstLine="710"/>
        <w:jc w:val="both"/>
        <w:rPr>
          <w:color w:val="auto"/>
        </w:rPr>
      </w:pPr>
      <w:r w:rsidRPr="00DF147A">
        <w:rPr>
          <w:color w:val="auto"/>
        </w:rPr>
        <w:t xml:space="preserve">а) по специальности: «Логопедия»; </w:t>
      </w:r>
    </w:p>
    <w:p w:rsidR="00AD73B8" w:rsidRPr="00DF147A" w:rsidRDefault="00AD73B8" w:rsidP="00DF147A">
      <w:pPr>
        <w:pStyle w:val="Default"/>
        <w:ind w:left="-426" w:right="-291" w:firstLine="710"/>
        <w:jc w:val="both"/>
        <w:rPr>
          <w:color w:val="auto"/>
        </w:rPr>
      </w:pPr>
      <w:r w:rsidRPr="00DF147A">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DF147A" w:rsidRDefault="00AD73B8" w:rsidP="00DF147A">
      <w:pPr>
        <w:pStyle w:val="Default"/>
        <w:ind w:left="-426" w:right="-291" w:firstLine="710"/>
        <w:jc w:val="both"/>
        <w:rPr>
          <w:color w:val="auto"/>
        </w:rPr>
      </w:pPr>
      <w:r w:rsidRPr="00DF147A">
        <w:rPr>
          <w:color w:val="auto"/>
        </w:rPr>
        <w:t>в) по педагогическим специальностям или по направлениям («Пе</w:t>
      </w:r>
      <w:r w:rsidRPr="00DF147A">
        <w:rPr>
          <w:color w:val="auto"/>
        </w:rPr>
        <w:softHyphen/>
        <w:t>да</w:t>
      </w:r>
      <w:r w:rsidRPr="00DF147A">
        <w:rPr>
          <w:color w:val="auto"/>
        </w:rPr>
        <w:softHyphen/>
        <w:t>го</w:t>
      </w:r>
      <w:r w:rsidRPr="00DF147A">
        <w:rPr>
          <w:color w:val="auto"/>
        </w:rPr>
        <w:softHyphen/>
        <w:t>ги</w:t>
      </w:r>
      <w:r w:rsidRPr="00DF147A">
        <w:rPr>
          <w:color w:val="auto"/>
        </w:rPr>
        <w:softHyphen/>
        <w:t>чес</w:t>
      </w:r>
      <w:r w:rsidRPr="00DF147A">
        <w:rPr>
          <w:color w:val="auto"/>
        </w:rPr>
        <w:softHyphen/>
        <w:t>кое образование», «Психолого-педагогическое образование») с обя</w:t>
      </w:r>
      <w:r w:rsidRPr="00DF147A">
        <w:rPr>
          <w:color w:val="auto"/>
        </w:rPr>
        <w:softHyphen/>
        <w:t>за</w:t>
      </w:r>
      <w:r w:rsidRPr="00DF147A">
        <w:rPr>
          <w:color w:val="auto"/>
        </w:rPr>
        <w:softHyphen/>
        <w:t>тель</w:t>
      </w:r>
      <w:r w:rsidRPr="00DF147A">
        <w:rPr>
          <w:color w:val="auto"/>
        </w:rPr>
        <w:softHyphen/>
        <w:t xml:space="preserve">ным прохождением профессиональной переподготовки в области логопедии. </w:t>
      </w:r>
    </w:p>
    <w:p w:rsidR="00AD73B8" w:rsidRPr="00DF147A" w:rsidRDefault="00AD73B8" w:rsidP="00DF147A">
      <w:pPr>
        <w:spacing w:after="0" w:line="240" w:lineRule="auto"/>
        <w:ind w:left="-426" w:right="-291" w:firstLine="710"/>
        <w:jc w:val="both"/>
        <w:rPr>
          <w:rFonts w:ascii="Times New Roman" w:hAnsi="Times New Roman" w:cs="Times New Roman"/>
          <w:caps/>
          <w:color w:val="0000FF"/>
          <w:sz w:val="24"/>
          <w:szCs w:val="24"/>
        </w:rPr>
      </w:pPr>
      <w:r w:rsidRPr="00DF147A">
        <w:rPr>
          <w:rFonts w:ascii="Times New Roman" w:hAnsi="Times New Roman" w:cs="Times New Roman"/>
          <w:sz w:val="24"/>
          <w:szCs w:val="24"/>
        </w:rPr>
        <w:t>При любом варианте профессиональной подготовки учитель-логопед дол</w:t>
      </w:r>
      <w:r w:rsidRPr="00DF147A">
        <w:rPr>
          <w:rFonts w:ascii="Times New Roman" w:hAnsi="Times New Roman" w:cs="Times New Roman"/>
          <w:sz w:val="24"/>
          <w:szCs w:val="24"/>
        </w:rPr>
        <w:softHyphen/>
        <w:t>жен обя</w:t>
      </w:r>
      <w:r w:rsidRPr="00DF147A">
        <w:rPr>
          <w:rFonts w:ascii="Times New Roman" w:hAnsi="Times New Roman" w:cs="Times New Roman"/>
          <w:sz w:val="24"/>
          <w:szCs w:val="24"/>
        </w:rPr>
        <w:softHyphen/>
        <w:t>за</w:t>
      </w:r>
      <w:r w:rsidRPr="00DF147A">
        <w:rPr>
          <w:rFonts w:ascii="Times New Roman" w:hAnsi="Times New Roman" w:cs="Times New Roman"/>
          <w:sz w:val="24"/>
          <w:szCs w:val="24"/>
        </w:rPr>
        <w:softHyphen/>
        <w:t>тель</w:t>
      </w:r>
      <w:r w:rsidRPr="00DF147A">
        <w:rPr>
          <w:rFonts w:ascii="Times New Roman" w:hAnsi="Times New Roman" w:cs="Times New Roman"/>
          <w:sz w:val="24"/>
          <w:szCs w:val="24"/>
        </w:rPr>
        <w:softHyphen/>
        <w:t>но пройти переподготовку или курсы повышения ква</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фи</w:t>
      </w:r>
      <w:r w:rsidRPr="00DF147A">
        <w:rPr>
          <w:rFonts w:ascii="Times New Roman" w:hAnsi="Times New Roman" w:cs="Times New Roman"/>
          <w:sz w:val="24"/>
          <w:szCs w:val="24"/>
        </w:rPr>
        <w:softHyphen/>
        <w:t>ка</w:t>
      </w:r>
      <w:r w:rsidRPr="00DF147A">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AD73B8" w:rsidRPr="00DF147A" w:rsidRDefault="00AD73B8" w:rsidP="00DF147A">
      <w:pPr>
        <w:pStyle w:val="Standard"/>
        <w:spacing w:line="240" w:lineRule="auto"/>
        <w:ind w:left="-426" w:right="-291" w:firstLine="710"/>
        <w:rPr>
          <w:rFonts w:ascii="Times New Roman" w:hAnsi="Times New Roman" w:cs="Times New Roman"/>
          <w:sz w:val="24"/>
          <w:szCs w:val="24"/>
        </w:rPr>
      </w:pPr>
      <w:r w:rsidRPr="00DF147A">
        <w:rPr>
          <w:rFonts w:ascii="Times New Roman" w:hAnsi="Times New Roman" w:cs="Times New Roman"/>
          <w:sz w:val="24"/>
          <w:szCs w:val="24"/>
        </w:rPr>
        <w:t>Для работы с обучающимися с РАС необходим тьютор. Уровень его образования должен быть не ниже степени/квалификации бакалавра:</w:t>
      </w:r>
    </w:p>
    <w:p w:rsidR="00AD73B8" w:rsidRPr="00DF147A" w:rsidRDefault="00AD73B8" w:rsidP="00DF147A">
      <w:pPr>
        <w:pStyle w:val="Standard"/>
        <w:spacing w:line="240" w:lineRule="auto"/>
        <w:ind w:left="-426" w:right="-291" w:firstLine="710"/>
        <w:rPr>
          <w:rFonts w:ascii="Times New Roman" w:hAnsi="Times New Roman" w:cs="Times New Roman"/>
          <w:sz w:val="24"/>
          <w:szCs w:val="24"/>
        </w:rPr>
      </w:pPr>
      <w:r w:rsidRPr="00DF147A">
        <w:rPr>
          <w:rFonts w:ascii="Times New Roman" w:hAnsi="Times New Roman" w:cs="Times New Roman"/>
          <w:sz w:val="24"/>
          <w:szCs w:val="24"/>
        </w:rPr>
        <w:t>а) по направлению «Специальное (дефектологическое) образование»;</w:t>
      </w:r>
    </w:p>
    <w:p w:rsidR="00AD73B8" w:rsidRPr="00DF147A" w:rsidRDefault="00AD73B8" w:rsidP="00DF147A">
      <w:pPr>
        <w:pStyle w:val="Standard"/>
        <w:spacing w:line="240" w:lineRule="auto"/>
        <w:ind w:left="-426" w:right="-291" w:firstLine="710"/>
        <w:rPr>
          <w:rFonts w:ascii="Times New Roman" w:hAnsi="Times New Roman" w:cs="Times New Roman"/>
          <w:sz w:val="24"/>
          <w:szCs w:val="24"/>
        </w:rPr>
      </w:pPr>
      <w:r w:rsidRPr="00DF147A">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DF147A" w:rsidRDefault="00AD73B8" w:rsidP="00DF147A">
      <w:pPr>
        <w:pStyle w:val="Standard"/>
        <w:spacing w:line="240" w:lineRule="auto"/>
        <w:ind w:left="-426" w:right="-291" w:firstLine="710"/>
        <w:rPr>
          <w:rFonts w:ascii="Times New Roman" w:hAnsi="Times New Roman" w:cs="Times New Roman"/>
          <w:sz w:val="24"/>
          <w:szCs w:val="24"/>
        </w:rPr>
      </w:pPr>
      <w:r w:rsidRPr="00DF147A">
        <w:rPr>
          <w:rFonts w:ascii="Times New Roman" w:hAnsi="Times New Roman" w:cs="Times New Roman"/>
          <w:sz w:val="24"/>
          <w:szCs w:val="24"/>
        </w:rPr>
        <w:t>С целью поддержки в образовательном процессе обучающихся с РАС в штанное расписание образовательной организации должен быть включен ассистент (помощник)</w:t>
      </w:r>
      <w:r w:rsidRPr="00DF147A">
        <w:rPr>
          <w:rStyle w:val="a3"/>
          <w:rFonts w:ascii="Times New Roman" w:hAnsi="Times New Roman" w:cs="Times New Roman"/>
          <w:sz w:val="24"/>
          <w:szCs w:val="24"/>
        </w:rPr>
        <w:footnoteReference w:id="13"/>
      </w:r>
      <w:r w:rsidRPr="00DF147A">
        <w:rPr>
          <w:rFonts w:ascii="Times New Roman" w:hAnsi="Times New Roman" w:cs="Times New Roman"/>
          <w:sz w:val="24"/>
          <w:szCs w:val="24"/>
        </w:rPr>
        <w:t xml:space="preserve">, имеющий образование не ниже общего среднего и прошедший соответствующую программу подготовки к работе с детьми.  </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Учитель физической культуры должен иметь высшее или среднее про</w:t>
      </w:r>
      <w:r w:rsidRPr="00DF147A">
        <w:rPr>
          <w:rFonts w:ascii="Times New Roman" w:hAnsi="Times New Roman" w:cs="Times New Roman"/>
          <w:sz w:val="24"/>
          <w:szCs w:val="24"/>
        </w:rPr>
        <w:softHyphen/>
        <w:t>фессиональное образование по одному из вариантов программ под</w:t>
      </w:r>
      <w:r w:rsidRPr="00DF147A">
        <w:rPr>
          <w:rFonts w:ascii="Times New Roman" w:hAnsi="Times New Roman" w:cs="Times New Roman"/>
          <w:sz w:val="24"/>
          <w:szCs w:val="24"/>
        </w:rPr>
        <w:softHyphen/>
        <w:t>го</w:t>
      </w:r>
      <w:r w:rsidRPr="00DF147A">
        <w:rPr>
          <w:rFonts w:ascii="Times New Roman" w:hAnsi="Times New Roman" w:cs="Times New Roman"/>
          <w:sz w:val="24"/>
          <w:szCs w:val="24"/>
        </w:rPr>
        <w:softHyphen/>
        <w:t>то</w:t>
      </w:r>
      <w:r w:rsidRPr="00DF147A">
        <w:rPr>
          <w:rFonts w:ascii="Times New Roman" w:hAnsi="Times New Roman" w:cs="Times New Roman"/>
          <w:sz w:val="24"/>
          <w:szCs w:val="24"/>
        </w:rPr>
        <w:softHyphen/>
        <w:t>в</w:t>
      </w:r>
      <w:r w:rsidRPr="00DF147A">
        <w:rPr>
          <w:rFonts w:ascii="Times New Roman" w:hAnsi="Times New Roman" w:cs="Times New Roman"/>
          <w:sz w:val="24"/>
          <w:szCs w:val="24"/>
        </w:rPr>
        <w:softHyphen/>
        <w:t>ки</w:t>
      </w:r>
      <w:r w:rsidRPr="00DF147A">
        <w:rPr>
          <w:rFonts w:ascii="Times New Roman" w:hAnsi="Times New Roman" w:cs="Times New Roman"/>
          <w:caps/>
          <w:sz w:val="24"/>
          <w:szCs w:val="24"/>
        </w:rPr>
        <w:t>:</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DF147A">
        <w:rPr>
          <w:rFonts w:ascii="Times New Roman" w:hAnsi="Times New Roman" w:cs="Times New Roman"/>
          <w:caps/>
          <w:sz w:val="24"/>
          <w:szCs w:val="24"/>
        </w:rPr>
        <w:t>;</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б</w:t>
      </w:r>
      <w:r w:rsidRPr="00DF147A">
        <w:rPr>
          <w:rFonts w:ascii="Times New Roman" w:hAnsi="Times New Roman" w:cs="Times New Roman"/>
          <w:caps/>
          <w:sz w:val="24"/>
          <w:szCs w:val="24"/>
        </w:rPr>
        <w:t>) </w:t>
      </w:r>
      <w:r w:rsidRPr="00DF147A">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F147A">
        <w:rPr>
          <w:rFonts w:ascii="Times New Roman" w:hAnsi="Times New Roman" w:cs="Times New Roman"/>
          <w:caps/>
          <w:sz w:val="24"/>
          <w:szCs w:val="24"/>
        </w:rPr>
        <w:t>;</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DF147A">
        <w:rPr>
          <w:rFonts w:ascii="Times New Roman" w:hAnsi="Times New Roman" w:cs="Times New Roman"/>
          <w:sz w:val="24"/>
          <w:szCs w:val="24"/>
        </w:rPr>
        <w:softHyphen/>
        <w:t>ла</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ти олигофренопедагогики, подтвержденные документом установ</w:t>
      </w:r>
      <w:r w:rsidRPr="00DF147A">
        <w:rPr>
          <w:rFonts w:ascii="Times New Roman" w:hAnsi="Times New Roman" w:cs="Times New Roman"/>
          <w:sz w:val="24"/>
          <w:szCs w:val="24"/>
        </w:rPr>
        <w:softHyphen/>
        <w:t>лен</w:t>
      </w:r>
      <w:r w:rsidRPr="00DF147A">
        <w:rPr>
          <w:rFonts w:ascii="Times New Roman" w:hAnsi="Times New Roman" w:cs="Times New Roman"/>
          <w:sz w:val="24"/>
          <w:szCs w:val="24"/>
        </w:rPr>
        <w:softHyphen/>
        <w:t>ного образца.</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Учитель технологии (труда) должен иметь высшее или сре</w:t>
      </w:r>
      <w:r w:rsidRPr="00DF147A">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DF147A">
        <w:rPr>
          <w:rFonts w:ascii="Times New Roman" w:hAnsi="Times New Roman" w:cs="Times New Roman"/>
          <w:sz w:val="24"/>
          <w:szCs w:val="24"/>
        </w:rPr>
        <w:softHyphen/>
        <w:t>лификации в об</w:t>
      </w:r>
      <w:r w:rsidRPr="00DF147A">
        <w:rPr>
          <w:rFonts w:ascii="Times New Roman" w:hAnsi="Times New Roman" w:cs="Times New Roman"/>
          <w:sz w:val="24"/>
          <w:szCs w:val="24"/>
        </w:rPr>
        <w:softHyphen/>
        <w:t>ла</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ти олигофренопедагогики, подтвержденных до</w:t>
      </w:r>
      <w:r w:rsidRPr="00DF147A">
        <w:rPr>
          <w:rFonts w:ascii="Times New Roman" w:hAnsi="Times New Roman" w:cs="Times New Roman"/>
          <w:sz w:val="24"/>
          <w:szCs w:val="24"/>
        </w:rPr>
        <w:softHyphen/>
        <w:t>ку</w:t>
      </w:r>
      <w:r w:rsidRPr="00DF147A">
        <w:rPr>
          <w:rFonts w:ascii="Times New Roman" w:hAnsi="Times New Roman" w:cs="Times New Roman"/>
          <w:sz w:val="24"/>
          <w:szCs w:val="24"/>
        </w:rPr>
        <w:softHyphen/>
        <w:t>ментом установ</w:t>
      </w:r>
      <w:r w:rsidRPr="00DF147A">
        <w:rPr>
          <w:rFonts w:ascii="Times New Roman" w:hAnsi="Times New Roman" w:cs="Times New Roman"/>
          <w:sz w:val="24"/>
          <w:szCs w:val="24"/>
        </w:rPr>
        <w:softHyphen/>
        <w:t>лен</w:t>
      </w:r>
      <w:r w:rsidRPr="00DF147A">
        <w:rPr>
          <w:rFonts w:ascii="Times New Roman" w:hAnsi="Times New Roman" w:cs="Times New Roman"/>
          <w:sz w:val="24"/>
          <w:szCs w:val="24"/>
        </w:rPr>
        <w:softHyphen/>
        <w:t>ного образца.</w:t>
      </w:r>
    </w:p>
    <w:p w:rsidR="00AD73B8" w:rsidRPr="00DF147A" w:rsidRDefault="00AD73B8" w:rsidP="00DF147A">
      <w:pPr>
        <w:spacing w:after="0" w:line="240" w:lineRule="auto"/>
        <w:ind w:left="-426" w:right="-291" w:firstLine="710"/>
        <w:jc w:val="both"/>
        <w:rPr>
          <w:rFonts w:ascii="Times New Roman" w:hAnsi="Times New Roman" w:cs="Times New Roman"/>
          <w:caps/>
          <w:sz w:val="24"/>
          <w:szCs w:val="24"/>
        </w:rPr>
      </w:pPr>
      <w:r w:rsidRPr="00DF147A">
        <w:rPr>
          <w:rFonts w:ascii="Times New Roman" w:hAnsi="Times New Roman" w:cs="Times New Roman"/>
          <w:sz w:val="24"/>
          <w:szCs w:val="24"/>
        </w:rPr>
        <w:t>Учитель музыки (музыкальный руководитель) должен иметь высшее или сред</w:t>
      </w:r>
      <w:r w:rsidRPr="00DF147A">
        <w:rPr>
          <w:rFonts w:ascii="Times New Roman" w:hAnsi="Times New Roman" w:cs="Times New Roman"/>
          <w:sz w:val="24"/>
          <w:szCs w:val="24"/>
        </w:rPr>
        <w:softHyphen/>
        <w:t xml:space="preserve">нее профессиональное образование по </w:t>
      </w:r>
      <w:r w:rsidRPr="00DF147A">
        <w:rPr>
          <w:rFonts w:ascii="Times New Roman" w:hAnsi="Times New Roman" w:cs="Times New Roman"/>
          <w:bCs/>
          <w:sz w:val="24"/>
          <w:szCs w:val="24"/>
        </w:rPr>
        <w:t>укрупненной группе специальностей «Образование и педагогика»</w:t>
      </w:r>
      <w:r w:rsidRPr="00DF147A">
        <w:rPr>
          <w:rFonts w:ascii="Times New Roman" w:hAnsi="Times New Roman" w:cs="Times New Roman"/>
          <w:sz w:val="24"/>
          <w:szCs w:val="24"/>
        </w:rPr>
        <w:t xml:space="preserve"> (направление «Педагогическое образование», «Педагогика» или спе</w:t>
      </w:r>
      <w:r w:rsidRPr="00DF147A">
        <w:rPr>
          <w:rFonts w:ascii="Times New Roman" w:hAnsi="Times New Roman" w:cs="Times New Roman"/>
          <w:sz w:val="24"/>
          <w:szCs w:val="24"/>
        </w:rPr>
        <w:softHyphen/>
        <w:t>ци</w:t>
      </w:r>
      <w:r w:rsidRPr="00DF147A">
        <w:rPr>
          <w:rFonts w:ascii="Times New Roman" w:hAnsi="Times New Roman" w:cs="Times New Roman"/>
          <w:sz w:val="24"/>
          <w:szCs w:val="24"/>
        </w:rPr>
        <w:softHyphen/>
        <w:t>аль</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DF147A">
        <w:rPr>
          <w:rFonts w:ascii="Times New Roman" w:hAnsi="Times New Roman" w:cs="Times New Roman"/>
          <w:sz w:val="24"/>
          <w:szCs w:val="24"/>
        </w:rPr>
        <w:softHyphen/>
        <w:t>жу работы</w:t>
      </w:r>
      <w:r w:rsidRPr="00DF147A">
        <w:rPr>
          <w:rFonts w:ascii="Times New Roman" w:hAnsi="Times New Roman" w:cs="Times New Roman"/>
          <w:caps/>
          <w:sz w:val="24"/>
          <w:szCs w:val="24"/>
        </w:rPr>
        <w:t>.</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При любом варианте профессиональной подготовки учитель должен обя</w:t>
      </w:r>
      <w:r w:rsidRPr="00DF147A">
        <w:rPr>
          <w:rFonts w:ascii="Times New Roman" w:hAnsi="Times New Roman" w:cs="Times New Roman"/>
          <w:sz w:val="24"/>
          <w:szCs w:val="24"/>
        </w:rPr>
        <w:softHyphen/>
        <w:t>за</w:t>
      </w:r>
      <w:r w:rsidRPr="00DF147A">
        <w:rPr>
          <w:rFonts w:ascii="Times New Roman" w:hAnsi="Times New Roman" w:cs="Times New Roman"/>
          <w:sz w:val="24"/>
          <w:szCs w:val="24"/>
        </w:rPr>
        <w:softHyphen/>
        <w:t>тельно пройти переподготовку или курсы повышения квалификации в об</w:t>
      </w:r>
      <w:r w:rsidRPr="00DF147A">
        <w:rPr>
          <w:rFonts w:ascii="Times New Roman" w:hAnsi="Times New Roman" w:cs="Times New Roman"/>
          <w:sz w:val="24"/>
          <w:szCs w:val="24"/>
        </w:rPr>
        <w:softHyphen/>
        <w:t>лас</w:t>
      </w:r>
      <w:r w:rsidRPr="00DF147A">
        <w:rPr>
          <w:rFonts w:ascii="Times New Roman" w:hAnsi="Times New Roman" w:cs="Times New Roman"/>
          <w:sz w:val="24"/>
          <w:szCs w:val="24"/>
        </w:rPr>
        <w:softHyphen/>
        <w:t>ти олигофренопедагогики, подтвержденные документом установленного обра</w:t>
      </w:r>
      <w:r w:rsidRPr="00DF147A">
        <w:rPr>
          <w:rFonts w:ascii="Times New Roman" w:hAnsi="Times New Roman" w:cs="Times New Roman"/>
          <w:sz w:val="24"/>
          <w:szCs w:val="24"/>
        </w:rPr>
        <w:softHyphen/>
        <w:t>зца.</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Педагог дополнительного образования должен иметь высшее про</w:t>
      </w:r>
      <w:r w:rsidRPr="00DF147A">
        <w:rPr>
          <w:rFonts w:ascii="Times New Roman" w:hAnsi="Times New Roman" w:cs="Times New Roman"/>
          <w:sz w:val="24"/>
          <w:szCs w:val="24"/>
        </w:rPr>
        <w:softHyphen/>
        <w:t>фе</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си</w:t>
      </w:r>
      <w:r w:rsidRPr="00DF147A">
        <w:rPr>
          <w:rFonts w:ascii="Times New Roman" w:hAnsi="Times New Roman" w:cs="Times New Roman"/>
          <w:sz w:val="24"/>
          <w:szCs w:val="24"/>
        </w:rPr>
        <w:softHyphen/>
        <w:t>о</w:t>
      </w:r>
      <w:r w:rsidRPr="00DF147A">
        <w:rPr>
          <w:rFonts w:ascii="Times New Roman" w:hAnsi="Times New Roman" w:cs="Times New Roman"/>
          <w:sz w:val="24"/>
          <w:szCs w:val="24"/>
        </w:rPr>
        <w:softHyphen/>
        <w:t>нальное об</w:t>
      </w:r>
      <w:r w:rsidRPr="00DF147A">
        <w:rPr>
          <w:rFonts w:ascii="Times New Roman" w:hAnsi="Times New Roman" w:cs="Times New Roman"/>
          <w:sz w:val="24"/>
          <w:szCs w:val="24"/>
        </w:rPr>
        <w:softHyphen/>
        <w:t>разование или среднее профессиональное образование в об</w:t>
      </w:r>
      <w:r w:rsidRPr="00DF147A">
        <w:rPr>
          <w:rFonts w:ascii="Times New Roman" w:hAnsi="Times New Roman" w:cs="Times New Roman"/>
          <w:sz w:val="24"/>
          <w:szCs w:val="24"/>
        </w:rPr>
        <w:softHyphen/>
        <w:t>ла</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ти, соответствующей про</w:t>
      </w:r>
      <w:r w:rsidRPr="00DF147A">
        <w:rPr>
          <w:rFonts w:ascii="Times New Roman" w:hAnsi="Times New Roman" w:cs="Times New Roman"/>
          <w:sz w:val="24"/>
          <w:szCs w:val="24"/>
        </w:rPr>
        <w:softHyphen/>
        <w:t>фи</w:t>
      </w:r>
      <w:r w:rsidRPr="00DF147A">
        <w:rPr>
          <w:rFonts w:ascii="Times New Roman" w:hAnsi="Times New Roman" w:cs="Times New Roman"/>
          <w:sz w:val="24"/>
          <w:szCs w:val="24"/>
        </w:rPr>
        <w:softHyphen/>
        <w:t>лю кружка, секции, студии, клубного и иного де</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ского объединения без предъявления тре</w:t>
      </w:r>
      <w:r w:rsidRPr="00DF147A">
        <w:rPr>
          <w:rFonts w:ascii="Times New Roman" w:hAnsi="Times New Roman" w:cs="Times New Roman"/>
          <w:sz w:val="24"/>
          <w:szCs w:val="24"/>
        </w:rPr>
        <w:softHyphen/>
        <w:t>бований к стажу работы; либо вы</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шее профессиональное образование или среднее про</w:t>
      </w:r>
      <w:r w:rsidRPr="00DF147A">
        <w:rPr>
          <w:rFonts w:ascii="Times New Roman" w:hAnsi="Times New Roman" w:cs="Times New Roman"/>
          <w:sz w:val="24"/>
          <w:szCs w:val="24"/>
        </w:rPr>
        <w:softHyphen/>
        <w:t>фессиональное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ние и дополнительное профессиональное образование по на</w:t>
      </w:r>
      <w:r w:rsidRPr="00DF147A">
        <w:rPr>
          <w:rFonts w:ascii="Times New Roman" w:hAnsi="Times New Roman" w:cs="Times New Roman"/>
          <w:sz w:val="24"/>
          <w:szCs w:val="24"/>
        </w:rPr>
        <w:softHyphen/>
        <w:t>пра</w:t>
      </w:r>
      <w:r w:rsidRPr="00DF147A">
        <w:rPr>
          <w:rFonts w:ascii="Times New Roman" w:hAnsi="Times New Roman" w:cs="Times New Roman"/>
          <w:sz w:val="24"/>
          <w:szCs w:val="24"/>
        </w:rPr>
        <w:softHyphen/>
        <w:t>влению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зование и педагогика» без предъявления требований к стажу работы.</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Педагогические работники − учитель-логопед, учитель музыки, учи</w:t>
      </w:r>
      <w:r w:rsidRPr="00DF147A">
        <w:rPr>
          <w:rFonts w:ascii="Times New Roman" w:hAnsi="Times New Roman" w:cs="Times New Roman"/>
          <w:sz w:val="24"/>
          <w:szCs w:val="24"/>
        </w:rPr>
        <w:softHyphen/>
        <w:t>тель рисования, учи</w:t>
      </w:r>
      <w:r w:rsidRPr="00DF147A">
        <w:rPr>
          <w:rFonts w:ascii="Times New Roman" w:hAnsi="Times New Roman" w:cs="Times New Roman"/>
          <w:sz w:val="24"/>
          <w:szCs w:val="24"/>
        </w:rPr>
        <w:softHyphen/>
        <w:t>тель физической культуры (адаптивной физической куль</w:t>
      </w:r>
      <w:r w:rsidRPr="00DF147A">
        <w:rPr>
          <w:rFonts w:ascii="Times New Roman" w:hAnsi="Times New Roman" w:cs="Times New Roman"/>
          <w:sz w:val="24"/>
          <w:szCs w:val="24"/>
        </w:rPr>
        <w:softHyphen/>
        <w:t>туры), учитель труда, во</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пи</w:t>
      </w:r>
      <w:r w:rsidRPr="00DF147A">
        <w:rPr>
          <w:rFonts w:ascii="Times New Roman" w:hAnsi="Times New Roman" w:cs="Times New Roman"/>
          <w:sz w:val="24"/>
          <w:szCs w:val="24"/>
        </w:rPr>
        <w:softHyphen/>
        <w:t>та</w:t>
      </w:r>
      <w:r w:rsidRPr="00DF147A">
        <w:rPr>
          <w:rFonts w:ascii="Times New Roman" w:hAnsi="Times New Roman" w:cs="Times New Roman"/>
          <w:sz w:val="24"/>
          <w:szCs w:val="24"/>
        </w:rPr>
        <w:softHyphen/>
        <w:t>тель, педагог-психолог, социальный пе</w:t>
      </w:r>
      <w:r w:rsidRPr="00DF147A">
        <w:rPr>
          <w:rFonts w:ascii="Times New Roman" w:hAnsi="Times New Roman" w:cs="Times New Roman"/>
          <w:sz w:val="24"/>
          <w:szCs w:val="24"/>
        </w:rPr>
        <w:softHyphen/>
        <w:t>да</w:t>
      </w:r>
      <w:r w:rsidRPr="00DF147A">
        <w:rPr>
          <w:rFonts w:ascii="Times New Roman" w:hAnsi="Times New Roman" w:cs="Times New Roman"/>
          <w:sz w:val="24"/>
          <w:szCs w:val="24"/>
        </w:rPr>
        <w:softHyphen/>
        <w:t>гог, тьютор, педагог дополнительного образования дол</w:t>
      </w:r>
      <w:r w:rsidRPr="00DF147A">
        <w:rPr>
          <w:rFonts w:ascii="Times New Roman" w:hAnsi="Times New Roman" w:cs="Times New Roman"/>
          <w:sz w:val="24"/>
          <w:szCs w:val="24"/>
        </w:rPr>
        <w:softHyphen/>
        <w:t>ж</w:t>
      </w:r>
      <w:r w:rsidRPr="00DF147A">
        <w:rPr>
          <w:rFonts w:ascii="Times New Roman" w:hAnsi="Times New Roman" w:cs="Times New Roman"/>
          <w:sz w:val="24"/>
          <w:szCs w:val="24"/>
        </w:rPr>
        <w:softHyphen/>
        <w:t>ны иметь наряду со средним или высшим профессиональным педагогическим об</w:t>
      </w:r>
      <w:r w:rsidRPr="00DF147A">
        <w:rPr>
          <w:rFonts w:ascii="Times New Roman" w:hAnsi="Times New Roman" w:cs="Times New Roman"/>
          <w:sz w:val="24"/>
          <w:szCs w:val="24"/>
        </w:rPr>
        <w:softHyphen/>
        <w:t>ра</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ни</w:t>
      </w:r>
      <w:r w:rsidRPr="00DF147A">
        <w:rPr>
          <w:rFonts w:ascii="Times New Roman" w:hAnsi="Times New Roman" w:cs="Times New Roman"/>
          <w:sz w:val="24"/>
          <w:szCs w:val="24"/>
        </w:rPr>
        <w:softHyphen/>
        <w:t>ем по со</w:t>
      </w:r>
      <w:r w:rsidRPr="00DF147A">
        <w:rPr>
          <w:rFonts w:ascii="Times New Roman" w:hAnsi="Times New Roman" w:cs="Times New Roman"/>
          <w:sz w:val="24"/>
          <w:szCs w:val="24"/>
        </w:rPr>
        <w:softHyphen/>
        <w:t>от</w:t>
      </w:r>
      <w:r w:rsidRPr="00DF147A">
        <w:rPr>
          <w:rFonts w:ascii="Times New Roman" w:hAnsi="Times New Roman" w:cs="Times New Roman"/>
          <w:sz w:val="24"/>
          <w:szCs w:val="24"/>
        </w:rPr>
        <w:softHyphen/>
        <w:t>ве</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с</w:t>
      </w:r>
      <w:r w:rsidRPr="00DF147A">
        <w:rPr>
          <w:rFonts w:ascii="Times New Roman" w:hAnsi="Times New Roman" w:cs="Times New Roman"/>
          <w:sz w:val="24"/>
          <w:szCs w:val="24"/>
        </w:rPr>
        <w:softHyphen/>
        <w:t>т</w:t>
      </w:r>
      <w:r w:rsidRPr="00DF147A">
        <w:rPr>
          <w:rFonts w:ascii="Times New Roman" w:hAnsi="Times New Roman" w:cs="Times New Roman"/>
          <w:sz w:val="24"/>
          <w:szCs w:val="24"/>
        </w:rPr>
        <w:softHyphen/>
        <w:t>ву</w:t>
      </w:r>
      <w:r w:rsidRPr="00DF147A">
        <w:rPr>
          <w:rFonts w:ascii="Times New Roman" w:hAnsi="Times New Roman" w:cs="Times New Roman"/>
          <w:sz w:val="24"/>
          <w:szCs w:val="24"/>
        </w:rPr>
        <w:softHyphen/>
        <w:t>ющему занимаемой должности направлению (профилю, ква</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фи</w:t>
      </w:r>
      <w:r w:rsidRPr="00DF147A">
        <w:rPr>
          <w:rFonts w:ascii="Times New Roman" w:hAnsi="Times New Roman" w:cs="Times New Roman"/>
          <w:sz w:val="24"/>
          <w:szCs w:val="24"/>
        </w:rPr>
        <w:softHyphen/>
        <w:t>ка</w:t>
      </w:r>
      <w:r w:rsidRPr="00DF147A">
        <w:rPr>
          <w:rFonts w:ascii="Times New Roman" w:hAnsi="Times New Roman" w:cs="Times New Roman"/>
          <w:sz w:val="24"/>
          <w:szCs w:val="24"/>
        </w:rPr>
        <w:softHyphen/>
        <w:t>ции) под</w:t>
      </w:r>
      <w:r w:rsidRPr="00DF147A">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DF147A">
        <w:rPr>
          <w:rFonts w:ascii="Times New Roman" w:hAnsi="Times New Roman" w:cs="Times New Roman"/>
          <w:sz w:val="24"/>
          <w:szCs w:val="24"/>
        </w:rPr>
        <w:softHyphen/>
        <w:t>клюзивного образования детей с расстройствами аутистического спектра.</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Учитель-дефектолог должен иметь высшее профессиональное пе</w:t>
      </w:r>
      <w:r w:rsidRPr="00DF147A">
        <w:rPr>
          <w:rFonts w:ascii="Times New Roman" w:hAnsi="Times New Roman" w:cs="Times New Roman"/>
          <w:sz w:val="24"/>
          <w:szCs w:val="24"/>
        </w:rPr>
        <w:softHyphen/>
        <w:t>да</w:t>
      </w:r>
      <w:r w:rsidRPr="00DF147A">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AD73B8" w:rsidRPr="00DF147A" w:rsidRDefault="00AD73B8" w:rsidP="00DF147A">
      <w:pPr>
        <w:pStyle w:val="Textbody"/>
        <w:spacing w:after="0"/>
        <w:ind w:left="-426" w:right="-291" w:firstLine="710"/>
        <w:jc w:val="both"/>
        <w:rPr>
          <w:rFonts w:ascii="Times New Roman" w:hAnsi="Times New Roman" w:cs="Times New Roman"/>
        </w:rPr>
      </w:pPr>
      <w:r w:rsidRPr="00DF147A">
        <w:rPr>
          <w:rFonts w:ascii="Times New Roman" w:hAnsi="Times New Roman" w:cs="Times New Roman"/>
        </w:rPr>
        <w:t>Тьютор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 Ассистент (помощник)</w:t>
      </w:r>
      <w:r w:rsidRPr="00DF147A">
        <w:rPr>
          <w:rStyle w:val="a3"/>
          <w:rFonts w:ascii="Times New Roman" w:hAnsi="Times New Roman" w:cs="Times New Roman"/>
          <w:sz w:val="24"/>
          <w:szCs w:val="24"/>
        </w:rPr>
        <w:footnoteReference w:id="14"/>
      </w:r>
      <w:r w:rsidRPr="00DF147A">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D73B8" w:rsidRPr="00DF147A" w:rsidRDefault="00AD73B8" w:rsidP="00DF147A">
      <w:pPr>
        <w:pStyle w:val="Textbody"/>
        <w:spacing w:after="0"/>
        <w:ind w:left="-426" w:right="-291" w:firstLine="710"/>
        <w:jc w:val="both"/>
        <w:rPr>
          <w:rFonts w:ascii="Times New Roman" w:hAnsi="Times New Roman" w:cs="Times New Roman"/>
        </w:rPr>
      </w:pPr>
      <w:r w:rsidRPr="00DF147A">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DF147A" w:rsidRDefault="00AD73B8" w:rsidP="00DF147A">
      <w:pPr>
        <w:pStyle w:val="af9"/>
        <w:ind w:left="-426" w:right="-291" w:firstLine="710"/>
        <w:jc w:val="both"/>
        <w:rPr>
          <w:rFonts w:ascii="Times New Roman" w:hAnsi="Times New Roman"/>
          <w:sz w:val="24"/>
          <w:szCs w:val="24"/>
        </w:rPr>
      </w:pPr>
      <w:r w:rsidRPr="00DF147A">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DF147A" w:rsidRDefault="00AD73B8" w:rsidP="00DF147A">
      <w:pPr>
        <w:spacing w:after="0" w:line="240" w:lineRule="auto"/>
        <w:ind w:left="-426" w:right="-291" w:firstLine="710"/>
        <w:jc w:val="both"/>
        <w:rPr>
          <w:rFonts w:ascii="Times New Roman" w:hAnsi="Times New Roman" w:cs="Times New Roman"/>
          <w:sz w:val="24"/>
          <w:szCs w:val="24"/>
        </w:rPr>
      </w:pPr>
      <w:r w:rsidRPr="00DF147A">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DF147A">
        <w:rPr>
          <w:rFonts w:ascii="Times New Roman" w:hAnsi="Times New Roman" w:cs="Times New Roman"/>
          <w:sz w:val="24"/>
          <w:szCs w:val="24"/>
        </w:rPr>
        <w:softHyphen/>
        <w:t>влечь специалистов (педагогов</w:t>
      </w:r>
      <w:r w:rsidRPr="00DF147A">
        <w:rPr>
          <w:rFonts w:ascii="Times New Roman" w:hAnsi="Times New Roman" w:cs="Times New Roman"/>
          <w:caps/>
          <w:sz w:val="24"/>
          <w:szCs w:val="24"/>
        </w:rPr>
        <w:t xml:space="preserve">, </w:t>
      </w:r>
      <w:r w:rsidRPr="00DF147A">
        <w:rPr>
          <w:rFonts w:ascii="Times New Roman" w:hAnsi="Times New Roman" w:cs="Times New Roman"/>
          <w:sz w:val="24"/>
          <w:szCs w:val="24"/>
        </w:rPr>
        <w:t>медицинских работников) других ор</w:t>
      </w:r>
      <w:r w:rsidRPr="00DF147A">
        <w:rPr>
          <w:rFonts w:ascii="Times New Roman" w:hAnsi="Times New Roman" w:cs="Times New Roman"/>
          <w:sz w:val="24"/>
          <w:szCs w:val="24"/>
        </w:rPr>
        <w:softHyphen/>
        <w:t>га</w:t>
      </w:r>
      <w:r w:rsidRPr="00DF147A">
        <w:rPr>
          <w:rFonts w:ascii="Times New Roman" w:hAnsi="Times New Roman" w:cs="Times New Roman"/>
          <w:sz w:val="24"/>
          <w:szCs w:val="24"/>
        </w:rPr>
        <w:softHyphen/>
        <w:t>ни</w:t>
      </w:r>
      <w:r w:rsidRPr="00DF147A">
        <w:rPr>
          <w:rFonts w:ascii="Times New Roman" w:hAnsi="Times New Roman" w:cs="Times New Roman"/>
          <w:sz w:val="24"/>
          <w:szCs w:val="24"/>
        </w:rPr>
        <w:softHyphen/>
        <w:t>за</w:t>
      </w:r>
      <w:r w:rsidRPr="00DF147A">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DF147A">
        <w:rPr>
          <w:rFonts w:ascii="Times New Roman" w:hAnsi="Times New Roman" w:cs="Times New Roman"/>
          <w:sz w:val="24"/>
          <w:szCs w:val="24"/>
        </w:rPr>
        <w:softHyphen/>
        <w:t>тре</w:t>
      </w:r>
      <w:r w:rsidRPr="00DF147A">
        <w:rPr>
          <w:rFonts w:ascii="Times New Roman" w:hAnsi="Times New Roman" w:cs="Times New Roman"/>
          <w:sz w:val="24"/>
          <w:szCs w:val="24"/>
        </w:rPr>
        <w:softHyphen/>
        <w:t>б</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стей.</w:t>
      </w:r>
    </w:p>
    <w:p w:rsidR="005B3297" w:rsidRPr="00DF147A" w:rsidRDefault="005B3297" w:rsidP="00DF147A">
      <w:pPr>
        <w:spacing w:after="0" w:line="240" w:lineRule="auto"/>
        <w:ind w:firstLine="709"/>
        <w:jc w:val="both"/>
        <w:rPr>
          <w:rFonts w:ascii="Times New Roman" w:hAnsi="Times New Roman" w:cs="Times New Roman"/>
          <w:caps/>
          <w:sz w:val="24"/>
          <w:szCs w:val="24"/>
        </w:rPr>
      </w:pPr>
    </w:p>
    <w:tbl>
      <w:tblPr>
        <w:tblW w:w="0" w:type="auto"/>
        <w:tblInd w:w="93" w:type="dxa"/>
        <w:tblLayout w:type="fixed"/>
        <w:tblLook w:val="04A0" w:firstRow="1" w:lastRow="0" w:firstColumn="1" w:lastColumn="0" w:noHBand="0" w:noVBand="1"/>
      </w:tblPr>
      <w:tblGrid>
        <w:gridCol w:w="374"/>
        <w:gridCol w:w="1201"/>
        <w:gridCol w:w="1275"/>
        <w:gridCol w:w="851"/>
        <w:gridCol w:w="1134"/>
        <w:gridCol w:w="2101"/>
        <w:gridCol w:w="905"/>
        <w:gridCol w:w="684"/>
        <w:gridCol w:w="1088"/>
      </w:tblGrid>
      <w:tr w:rsidR="001B6844" w:rsidRPr="00DF147A" w:rsidTr="001B6844">
        <w:trPr>
          <w:trHeight w:val="147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bookmarkStart w:id="38" w:name="RANGE!A1:I30"/>
            <w:r w:rsidRPr="00DF147A">
              <w:rPr>
                <w:rFonts w:ascii="Times New Roman" w:eastAsia="Times New Roman" w:hAnsi="Times New Roman" w:cs="Times New Roman"/>
                <w:b/>
                <w:bCs/>
                <w:color w:val="000000"/>
                <w:kern w:val="0"/>
                <w:sz w:val="24"/>
                <w:szCs w:val="24"/>
                <w:lang w:eastAsia="ru-RU"/>
              </w:rPr>
              <w:t>№ п.п.</w:t>
            </w:r>
            <w:bookmarkEnd w:id="38"/>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Ф.И.О. / ссылка на страницу сайта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Должность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Наличие сведений об ученом звании</w:t>
            </w:r>
            <w:r w:rsidRPr="00DF147A">
              <w:rPr>
                <w:rFonts w:ascii="Times New Roman" w:eastAsia="Times New Roman" w:hAnsi="Times New Roman" w:cs="Times New Roman"/>
                <w:b/>
                <w:bCs/>
                <w:color w:val="000000"/>
                <w:kern w:val="0"/>
                <w:sz w:val="24"/>
                <w:szCs w:val="24"/>
                <w:lang w:eastAsia="ru-RU"/>
              </w:rPr>
              <w:br/>
              <w:t>(ставок)</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Курсовая подготовка</w:t>
            </w:r>
            <w:r w:rsidRPr="00DF147A">
              <w:rPr>
                <w:rFonts w:ascii="Times New Roman" w:eastAsia="Times New Roman" w:hAnsi="Times New Roman" w:cs="Times New Roman"/>
                <w:b/>
                <w:bCs/>
                <w:color w:val="000000"/>
                <w:kern w:val="0"/>
                <w:sz w:val="24"/>
                <w:szCs w:val="24"/>
                <w:lang w:eastAsia="ru-RU"/>
              </w:rPr>
              <w:br/>
              <w:t>(ОУ, год, тема, кол-во часов)</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Общий педагогический стаж</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Стаж по  должности</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1B6844" w:rsidRPr="00DF147A" w:rsidRDefault="001B6844"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Квалификационная категория</w:t>
            </w:r>
          </w:p>
        </w:tc>
      </w:tr>
      <w:tr w:rsidR="001B6844" w:rsidRPr="00DF147A" w:rsidTr="001B6844">
        <w:trPr>
          <w:trHeight w:val="162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Антропова Татьяна Васильевна   http://shkola14.sysert.ru/антропова-татьяна-васильевна/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СГПИ 1980 учитель русского языка и литературы</w:t>
            </w:r>
            <w:r w:rsidRPr="00DF147A">
              <w:rPr>
                <w:rFonts w:ascii="Times New Roman" w:eastAsia="Times New Roman" w:hAnsi="Times New Roman" w:cs="Times New Roman"/>
                <w:color w:val="000000"/>
                <w:kern w:val="0"/>
                <w:sz w:val="24"/>
                <w:szCs w:val="24"/>
                <w:lang w:eastAsia="ru-RU"/>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30.10.2017</w:t>
            </w:r>
          </w:p>
        </w:tc>
      </w:tr>
      <w:tr w:rsidR="001B6844" w:rsidRPr="00DF147A" w:rsidTr="001B6844">
        <w:trPr>
          <w:trHeight w:val="358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Балина Виктория Михайловна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УГЮА юриспруденция, 2001                           профпереподготовка 2020 ФГАОУ ВО "РГППУ" логопед-дефектолог 2020</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учитель-дефектолог</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29.11.21</w:t>
            </w:r>
          </w:p>
        </w:tc>
      </w:tr>
      <w:tr w:rsidR="001B6844" w:rsidRPr="00DF147A" w:rsidTr="001B6844">
        <w:trPr>
          <w:trHeight w:val="160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Бандурина Татьяна Аксановна   http://shkola14.sysert.ru/бандурина-татьяна-аксановна/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45</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45</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28.04.2025</w:t>
            </w:r>
          </w:p>
        </w:tc>
      </w:tr>
      <w:tr w:rsidR="001B6844" w:rsidRPr="00DF147A" w:rsidTr="001B6844">
        <w:trPr>
          <w:trHeight w:val="72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Боярских Олег Владимирович</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высшее, педагог по физической культуре и спорту УрГПУ, 2004 </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физкультуры</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2022, Оказание первой помощи пострадавшим в образовательной организации,16 ч. АНО ДПО "ПЛАТФОРМА"</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/28.04.20</w:t>
            </w:r>
          </w:p>
        </w:tc>
      </w:tr>
      <w:tr w:rsidR="001B6844" w:rsidRPr="00DF147A" w:rsidTr="001B6844">
        <w:trPr>
          <w:trHeight w:val="87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Брусницына Лилия Александровна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ИЗО и черчения ГБСПО «Куртамышское педучилище» 2009</w:t>
            </w:r>
            <w:r w:rsidRPr="00DF147A">
              <w:rPr>
                <w:rFonts w:ascii="Times New Roman" w:eastAsia="Times New Roman" w:hAnsi="Times New Roman" w:cs="Times New Roman"/>
                <w:color w:val="000000"/>
                <w:kern w:val="0"/>
                <w:sz w:val="24"/>
                <w:szCs w:val="24"/>
                <w:lang w:eastAsia="ru-RU"/>
              </w:rPr>
              <w:br/>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воспитатель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2022, Оказание первой помощи пострадавшим в образовательной организации,16 ч. АНО ДПО "ПЛАТФОРМА"</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198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6</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Булыгина Екатерина Владимировна    http://shkola14.sysert.ru/булыгина-екатерина-владимировна/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                     Профпереподготовка: Учитель-дефектолог (олигофренопедагог): специальная педагогика и психология. 2020 г.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1B6844" w:rsidRPr="00DF147A" w:rsidTr="001B6844">
        <w:trPr>
          <w:trHeight w:val="72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7</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Бурнашева Светлана Владимировна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433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Бутерус Ксения Олеговна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ФГБПОУ УрГПУ 2013 учитель-дефектолог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25.02.2020</w:t>
            </w:r>
          </w:p>
        </w:tc>
      </w:tr>
      <w:tr w:rsidR="001B6844" w:rsidRPr="00DF147A" w:rsidTr="001B6844">
        <w:trPr>
          <w:trHeight w:val="255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Верзакова Маргарита Михайловна  http://shkola14.sysert.ru/%d1%81%d0%b0%d0%b1%d1%83%d1%80%d0%be%d0%b2%d0%b0-%d1%8e%d0%bb%d0%b8%d1%8f-%d1%81%d0%b5%d1%80%d0%b3%d0%b5%d0%b5%d0%b2%d0%bd%d0%b0/</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2019 г.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трудового обучения</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27.11.2020</w:t>
            </w:r>
          </w:p>
        </w:tc>
      </w:tr>
      <w:tr w:rsidR="001B6844" w:rsidRPr="00DF147A" w:rsidTr="001B6844">
        <w:trPr>
          <w:trHeight w:val="184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10</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Вольхина Наталья Юрьевна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522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Годова Ираида Васильевна   http://shkola14.sysert.ru/годова-ираида-васильевна/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Директор / </w:t>
            </w:r>
            <w:r w:rsidRPr="00DF147A">
              <w:rPr>
                <w:rFonts w:ascii="Times New Roman" w:eastAsia="Times New Roman" w:hAnsi="Times New Roman" w:cs="Times New Roman"/>
                <w:color w:val="000000"/>
                <w:kern w:val="0"/>
                <w:sz w:val="24"/>
                <w:szCs w:val="24"/>
                <w:lang w:eastAsia="ru-RU"/>
              </w:rPr>
              <w:br/>
              <w:t>Учитель-дефектолог</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осваивающих АООП образования обучающихся с умственной отсталостью (интеллектуальными нарушениями) (вариант 1), 56 ч. ИРО                                                                                                                        2021, Программа воспитания на уровнях начального, основного и среднего общего образования в 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1B6844" w:rsidRPr="00DF147A" w:rsidTr="001B6844">
        <w:trPr>
          <w:trHeight w:val="168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12</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Дедюхина Наталья Анатлольевна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ФГБОУ ВО "Тольяттинский государственный университет" бакалавр, психолого-педагогическое сопровождение 2020</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педагог-психолог</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 мес.</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w:t>
            </w:r>
          </w:p>
        </w:tc>
      </w:tr>
      <w:tr w:rsidR="001B6844" w:rsidRPr="00DF147A" w:rsidTr="001B6844">
        <w:trPr>
          <w:trHeight w:val="279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13</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Дербышев Прохор Александрович   http://shkola14.sysert.ru/дербышев-прохор-александрович/</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1B6844" w:rsidRPr="00DF147A" w:rsidTr="001B6844">
        <w:trPr>
          <w:trHeight w:val="313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14</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Драничникова Мария Сергеевна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16</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27.11.2020</w:t>
            </w:r>
          </w:p>
        </w:tc>
      </w:tr>
      <w:tr w:rsidR="001B6844" w:rsidRPr="00DF147A" w:rsidTr="001B6844">
        <w:trPr>
          <w:trHeight w:val="129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Екимова Евгения Викторовна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среднее профессиональное СОПК учитель начальных классов 2016,                  библиотекарь, специалист по информационным ресурсам СКИиК, 2020</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профпереподготовка, 2020 г., учитель-дефектолог (олигофренопедагог) ООО "ЦПКПЛЗ"</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педагог-библиотекарь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Тьюторское сопровождение детей с ОВЗ и инвалидностью в процессе образовательной деятельности, 24 ч., ИРО</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214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16</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Ефремова Анастасия Александровна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начальных классов ГБПОУ СО «СОПК» 2016</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2019 г. ООО УЦ «Профессионал» профпереподготовка</w:t>
            </w:r>
            <w:r w:rsidRPr="00DF147A">
              <w:rPr>
                <w:rFonts w:ascii="Times New Roman" w:eastAsia="Times New Roman" w:hAnsi="Times New Roman" w:cs="Times New Roman"/>
                <w:color w:val="000000"/>
                <w:kern w:val="0"/>
                <w:sz w:val="24"/>
                <w:szCs w:val="24"/>
                <w:lang w:eastAsia="ru-RU"/>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педагог-психолог</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21.12.2021</w:t>
            </w:r>
          </w:p>
        </w:tc>
      </w:tr>
      <w:tr w:rsidR="001B6844" w:rsidRPr="00DF147A" w:rsidTr="001B6844">
        <w:trPr>
          <w:trHeight w:val="231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17</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Костарева Ольга Ивановна   http://shkola14.sysert.ru/костарева-ольга-ивановна/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СГПИ 1995 учитель русского языка и литературы                                    специальное (дефектологическое) образование, магистр, УрГПУ, 2020</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1B6844" w:rsidRPr="00DF147A" w:rsidTr="001B6844">
        <w:trPr>
          <w:trHeight w:val="405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Кузьминых Марина Владимировна   http://shkola14.sysert.ru/кузьминых-марина-владимировна/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-дефектолог, заместитель директора по УВР.</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1B6844" w:rsidRPr="00DF147A" w:rsidTr="001B6844">
        <w:trPr>
          <w:trHeight w:val="199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19</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Левчук Юлия Викторовна  http://shkola14.sysert.ru/левчук-юлия-викторовна/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ГОУ ВПО УрГПУ 2006 г. Учитель - олигофренопедагог                             Профпереподготовка 2018 Логопедия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взаимодействии классного руководителя и родителями (законными представителями), 24 ч., УрГПУ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1B6844" w:rsidRPr="00DF147A" w:rsidTr="001B6844">
        <w:trPr>
          <w:trHeight w:val="247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Лямина Анастасия Владимировна   http://shkola14.sysert.ru/короткова-анастасия-владимировна/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1B6844" w:rsidRPr="00DF147A" w:rsidTr="001B6844">
        <w:trPr>
          <w:trHeight w:val="307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21</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Непарко Регина Евгеньевна   http://shkola14.sysert.ru/непарко-регина-евгеньевна/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начальных классов ГБПОУ СО «СОПК» 2016</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2017 г. ООО УЦ «Профессионал» профпереподготовка</w:t>
            </w:r>
            <w:r w:rsidRPr="00DF147A">
              <w:rPr>
                <w:rFonts w:ascii="Times New Roman" w:eastAsia="Times New Roman" w:hAnsi="Times New Roman" w:cs="Times New Roman"/>
                <w:color w:val="000000"/>
                <w:kern w:val="0"/>
                <w:sz w:val="24"/>
                <w:szCs w:val="24"/>
                <w:lang w:eastAsia="ru-RU"/>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25.12.2018</w:t>
            </w:r>
          </w:p>
        </w:tc>
      </w:tr>
      <w:tr w:rsidR="001B6844" w:rsidRPr="00DF147A" w:rsidTr="001B6844">
        <w:trPr>
          <w:trHeight w:val="261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22</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Полищук Екатерина Михайловна  http://shkola14.sysert.ru/wp-admin/post.php?post=1834&amp;action=edit</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ФАГОУ ВПО УрГСА 2010, ветеринария                       профпереподготовка, 2019 г., ООО "СУЦ", учитель-дефектолог (олигофренопедагог)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151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Попова Любовь Георгиевна  http://shkola14.sysert.ru/попова-любовь-георгиевна/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33</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33</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14.02.2022</w:t>
            </w:r>
          </w:p>
        </w:tc>
      </w:tr>
      <w:tr w:rsidR="001B6844" w:rsidRPr="00DF147A" w:rsidTr="001B6844">
        <w:trPr>
          <w:trHeight w:val="160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24</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Пронина Ксения Владимировна  http://shkola14.sysert.ru/пронина-ксения-владимировна/ </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DF147A">
              <w:rPr>
                <w:rFonts w:ascii="Times New Roman" w:eastAsia="Times New Roman" w:hAnsi="Times New Roman" w:cs="Times New Roman"/>
                <w:color w:val="000000"/>
                <w:kern w:val="0"/>
                <w:sz w:val="24"/>
                <w:szCs w:val="24"/>
                <w:lang w:eastAsia="ru-RU"/>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1B6844" w:rsidRPr="00DF147A" w:rsidTr="001B6844">
        <w:trPr>
          <w:trHeight w:val="261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Рыбина Лариса Анатольевна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08.10.2021</w:t>
            </w:r>
          </w:p>
        </w:tc>
      </w:tr>
      <w:tr w:rsidR="001B6844" w:rsidRPr="00DF147A" w:rsidTr="001B6844">
        <w:trPr>
          <w:trHeight w:val="231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26</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Султангараева Анна  Зиятдиновна  http://shkola14.sysert.ru/султангараева-анна-яковлевна/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олигофренопедагогика и логопедия УРГПУ, 1995 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учитель-логопед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14.02.2022</w:t>
            </w:r>
          </w:p>
        </w:tc>
      </w:tr>
      <w:tr w:rsidR="001B6844" w:rsidRPr="00DF147A" w:rsidTr="001B6844">
        <w:trPr>
          <w:trHeight w:val="253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27</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Султангараева Юлия Рамилевна  http://shkola14.sysert.ru/султангараева-юлия-рамилевна/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среднее профессиональное СОМЭПК воспитатель 2013</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профпереподготовка, 2016 г., ИРО, Педагогика и психология начального общего образования</w:t>
            </w:r>
            <w:r w:rsidRPr="00DF147A">
              <w:rPr>
                <w:rFonts w:ascii="Times New Roman" w:eastAsia="Times New Roman" w:hAnsi="Times New Roman" w:cs="Times New Roman"/>
                <w:color w:val="000000"/>
                <w:kern w:val="0"/>
                <w:sz w:val="24"/>
                <w:szCs w:val="24"/>
                <w:lang w:eastAsia="ru-RU"/>
              </w:rPr>
              <w:br/>
              <w:t>профпереподготовка, 2019 г.,АНО ДПО "ИСТИМ" Социальный педагог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DF147A">
              <w:rPr>
                <w:rFonts w:ascii="Times New Roman" w:eastAsia="Times New Roman" w:hAnsi="Times New Roman" w:cs="Times New Roman"/>
                <w:color w:val="000000"/>
                <w:kern w:val="0"/>
                <w:sz w:val="24"/>
                <w:szCs w:val="24"/>
                <w:lang w:eastAsia="ru-RU"/>
              </w:rPr>
              <w:br/>
              <w:t xml:space="preserve">2021, Программа воспитания в школах и организациях профессионального образования, 24 ч., ИРО                        2022, 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6</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1B6844" w:rsidRPr="00DF147A" w:rsidTr="001B6844">
        <w:trPr>
          <w:trHeight w:val="72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28</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Таракина Мария Сергеевна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отпуск по уходу за ребёнком</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Основы медицинских знаний и обучение оказанию первой доврачебной помощи для педагогических работников, 72 ч. АНО ДПО "РИПП"</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294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29</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Трофимова Лариса Юрьевна  https://infourok.ru/user/trofimova-larisa-yurevna</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http://shkola14.sysert.ru/трофимова-лариса-юрьевна/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ГОУ ВПО «РГППУ», экономист, 2010 </w:t>
            </w:r>
            <w:r w:rsidRPr="00DF147A">
              <w:rPr>
                <w:rFonts w:ascii="Times New Roman" w:eastAsia="Times New Roman" w:hAnsi="Times New Roman" w:cs="Times New Roman"/>
                <w:color w:val="000000"/>
                <w:kern w:val="0"/>
                <w:sz w:val="24"/>
                <w:szCs w:val="24"/>
                <w:lang w:eastAsia="ru-RU"/>
              </w:rPr>
              <w:br/>
              <w:t>2016 профпереподготовка</w:t>
            </w:r>
            <w:r w:rsidRPr="00DF147A">
              <w:rPr>
                <w:rFonts w:ascii="Times New Roman" w:eastAsia="Times New Roman" w:hAnsi="Times New Roman" w:cs="Times New Roman"/>
                <w:color w:val="000000"/>
                <w:kern w:val="0"/>
                <w:sz w:val="24"/>
                <w:szCs w:val="24"/>
                <w:lang w:eastAsia="ru-RU"/>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DF147A">
              <w:rPr>
                <w:rFonts w:ascii="Times New Roman" w:eastAsia="Times New Roman" w:hAnsi="Times New Roman" w:cs="Times New Roman"/>
                <w:color w:val="000000"/>
                <w:kern w:val="0"/>
                <w:sz w:val="24"/>
                <w:szCs w:val="24"/>
                <w:lang w:eastAsia="ru-RU"/>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высшая / 26.11.2019</w:t>
            </w:r>
          </w:p>
        </w:tc>
      </w:tr>
      <w:tr w:rsidR="001B6844" w:rsidRPr="00DF147A" w:rsidTr="001B6844">
        <w:trPr>
          <w:trHeight w:val="286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30</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Шабурова Екатерина Влдимировна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2019 УрГПУ бакалавр, педагогическое образование               профпереподготовка 2020 УрГПУ дефектология логопедия</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600"/>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31</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Шаврин Александр Борисович</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и логопед вспомогательной школы СГПИ, 1978 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28</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1B6844" w:rsidRPr="00DF147A" w:rsidTr="001B6844">
        <w:trPr>
          <w:trHeight w:val="2295"/>
        </w:trPr>
        <w:tc>
          <w:tcPr>
            <w:tcW w:w="374" w:type="dxa"/>
            <w:tcBorders>
              <w:top w:val="nil"/>
              <w:left w:val="single" w:sz="4" w:space="0" w:color="auto"/>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32</w:t>
            </w:r>
          </w:p>
        </w:tc>
        <w:tc>
          <w:tcPr>
            <w:tcW w:w="12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Юркевич Елена Николаевна</w:t>
            </w:r>
          </w:p>
        </w:tc>
        <w:tc>
          <w:tcPr>
            <w:tcW w:w="127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юрист УФЮИ, 2006 профпереподготовка, УрГПУ 2013 олигофренопедагог</w:t>
            </w:r>
          </w:p>
        </w:tc>
        <w:tc>
          <w:tcPr>
            <w:tcW w:w="85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113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2101"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905"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0</w:t>
            </w:r>
          </w:p>
        </w:tc>
        <w:tc>
          <w:tcPr>
            <w:tcW w:w="684"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0</w:t>
            </w:r>
          </w:p>
        </w:tc>
        <w:tc>
          <w:tcPr>
            <w:tcW w:w="1088" w:type="dxa"/>
            <w:tcBorders>
              <w:top w:val="nil"/>
              <w:left w:val="nil"/>
              <w:bottom w:val="single" w:sz="4" w:space="0" w:color="auto"/>
              <w:right w:val="single" w:sz="4" w:space="0" w:color="auto"/>
            </w:tcBorders>
            <w:shd w:val="clear" w:color="auto" w:fill="auto"/>
            <w:hideMark/>
          </w:tcPr>
          <w:p w:rsidR="001B6844" w:rsidRPr="00DF147A" w:rsidRDefault="001B6844"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bl>
    <w:p w:rsidR="00F87C83" w:rsidRPr="00DF147A" w:rsidRDefault="00F87C83" w:rsidP="00DF147A">
      <w:pPr>
        <w:spacing w:after="0" w:line="240" w:lineRule="auto"/>
        <w:ind w:firstLine="709"/>
        <w:jc w:val="both"/>
        <w:rPr>
          <w:rFonts w:ascii="Times New Roman" w:hAnsi="Times New Roman" w:cs="Times New Roman"/>
          <w:caps/>
          <w:sz w:val="24"/>
          <w:szCs w:val="24"/>
        </w:rPr>
      </w:pPr>
    </w:p>
    <w:p w:rsidR="0036168F" w:rsidRPr="00DF147A" w:rsidRDefault="0036168F" w:rsidP="00DF147A">
      <w:pPr>
        <w:shd w:val="clear" w:color="auto" w:fill="FFFFFF"/>
        <w:autoSpaceDE w:val="0"/>
        <w:autoSpaceDN w:val="0"/>
        <w:adjustRightInd w:val="0"/>
        <w:spacing w:after="0" w:line="240" w:lineRule="auto"/>
        <w:ind w:left="-426" w:right="-291" w:firstLine="568"/>
        <w:jc w:val="both"/>
        <w:rPr>
          <w:rFonts w:ascii="Times New Roman" w:hAnsi="Times New Roman" w:cs="Times New Roman"/>
          <w:sz w:val="24"/>
          <w:szCs w:val="24"/>
        </w:rPr>
      </w:pPr>
      <w:r w:rsidRPr="00DF147A">
        <w:rPr>
          <w:rFonts w:ascii="Times New Roman" w:hAnsi="Times New Roman" w:cs="Times New Roman"/>
          <w:kern w:val="28"/>
          <w:sz w:val="24"/>
          <w:szCs w:val="24"/>
        </w:rPr>
        <w:t>Финансовые условия</w:t>
      </w:r>
    </w:p>
    <w:p w:rsidR="00641B9D" w:rsidRPr="00DF147A" w:rsidRDefault="00641B9D" w:rsidP="00DF147A">
      <w:pPr>
        <w:pStyle w:val="14TexstOSNOVA1012"/>
        <w:spacing w:line="240" w:lineRule="auto"/>
        <w:ind w:left="-426" w:right="-291" w:firstLine="568"/>
        <w:rPr>
          <w:rFonts w:ascii="Times New Roman" w:hAnsi="Times New Roman" w:cs="Times New Roman"/>
          <w:caps/>
          <w:color w:val="auto"/>
          <w:sz w:val="24"/>
          <w:szCs w:val="24"/>
        </w:rPr>
      </w:pPr>
      <w:r w:rsidRPr="00DF147A">
        <w:rPr>
          <w:rFonts w:ascii="Times New Roman" w:hAnsi="Times New Roman" w:cs="Times New Roman"/>
          <w:i/>
          <w:iCs/>
          <w:color w:val="auto"/>
          <w:sz w:val="24"/>
          <w:szCs w:val="24"/>
        </w:rPr>
        <w:t>Финансово-экономическое обеспечение</w:t>
      </w:r>
      <w:r w:rsidRPr="00DF147A">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DF147A" w:rsidRDefault="00641B9D" w:rsidP="00DF147A">
      <w:pPr>
        <w:pStyle w:val="a9"/>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bCs/>
          <w:color w:val="auto"/>
          <w:sz w:val="24"/>
          <w:szCs w:val="24"/>
        </w:rPr>
        <w:t>Финансовое обеспечение</w:t>
      </w:r>
      <w:r w:rsidRPr="00DF147A">
        <w:rPr>
          <w:rFonts w:ascii="Times New Roman" w:hAnsi="Times New Roman" w:cs="Times New Roman"/>
          <w:color w:val="auto"/>
          <w:sz w:val="24"/>
          <w:szCs w:val="24"/>
        </w:rPr>
        <w:t xml:space="preserve"> реализации основной общеобразовательной про</w:t>
      </w:r>
      <w:r w:rsidRPr="00DF147A">
        <w:rPr>
          <w:rFonts w:ascii="Times New Roman" w:hAnsi="Times New Roman" w:cs="Times New Roman"/>
          <w:color w:val="auto"/>
          <w:sz w:val="24"/>
          <w:szCs w:val="24"/>
        </w:rPr>
        <w:softHyphen/>
        <w:t>г</w:t>
      </w:r>
      <w:r w:rsidRPr="00DF147A">
        <w:rPr>
          <w:rFonts w:ascii="Times New Roman" w:hAnsi="Times New Roman" w:cs="Times New Roman"/>
          <w:color w:val="auto"/>
          <w:sz w:val="24"/>
          <w:szCs w:val="24"/>
        </w:rPr>
        <w:softHyphen/>
        <w:t>рам</w:t>
      </w:r>
      <w:r w:rsidRPr="00DF147A">
        <w:rPr>
          <w:rFonts w:ascii="Times New Roman" w:hAnsi="Times New Roman" w:cs="Times New Roman"/>
          <w:color w:val="auto"/>
          <w:sz w:val="24"/>
          <w:szCs w:val="24"/>
        </w:rPr>
        <w:softHyphen/>
        <w:t>мы общего образования обучающихся с РАС опирается на ис</w:t>
      </w:r>
      <w:r w:rsidRPr="00DF147A">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DF147A">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DF147A">
        <w:rPr>
          <w:rFonts w:ascii="Times New Roman" w:hAnsi="Times New Roman" w:cs="Times New Roman"/>
          <w:color w:val="auto"/>
          <w:sz w:val="24"/>
          <w:szCs w:val="24"/>
        </w:rPr>
        <w:softHyphen/>
        <w:t>ре</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ля по оказанию государственных (муниципальных) образовательных ус</w:t>
      </w:r>
      <w:r w:rsidRPr="00DF147A">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DF147A" w:rsidRDefault="00641B9D" w:rsidP="00DF147A">
      <w:pPr>
        <w:pStyle w:val="Standard"/>
        <w:spacing w:line="240" w:lineRule="auto"/>
        <w:ind w:left="-426" w:right="-291" w:firstLine="568"/>
        <w:rPr>
          <w:rFonts w:ascii="Times New Roman" w:hAnsi="Times New Roman" w:cs="Times New Roman"/>
          <w:sz w:val="24"/>
          <w:szCs w:val="24"/>
        </w:rPr>
      </w:pPr>
      <w:r w:rsidRPr="00DF147A">
        <w:rPr>
          <w:rFonts w:ascii="Times New Roman" w:hAnsi="Times New Roman" w:cs="Times New Roman"/>
          <w:sz w:val="24"/>
          <w:szCs w:val="24"/>
          <w:lang w:eastAsia="ar-SA"/>
        </w:rPr>
        <w:t xml:space="preserve">Финансово-экономическое обеспечениеобразования лиц с ОВЗ </w:t>
      </w:r>
      <w:r w:rsidRPr="00DF147A">
        <w:rPr>
          <w:rFonts w:ascii="Times New Roman" w:hAnsi="Times New Roman" w:cs="Times New Roman"/>
          <w:sz w:val="24"/>
          <w:szCs w:val="24"/>
        </w:rPr>
        <w:t xml:space="preserve">опирается на п.2 ст. 99 ФЗ «Об образовании в Российской Федерации». </w:t>
      </w:r>
    </w:p>
    <w:p w:rsidR="00641B9D" w:rsidRPr="00DF147A" w:rsidRDefault="00641B9D" w:rsidP="00DF147A">
      <w:pPr>
        <w:pStyle w:val="Standard"/>
        <w:spacing w:line="240" w:lineRule="auto"/>
        <w:ind w:left="-426" w:right="-291" w:firstLine="568"/>
        <w:rPr>
          <w:rFonts w:ascii="Times New Roman" w:hAnsi="Times New Roman" w:cs="Times New Roman"/>
          <w:sz w:val="24"/>
          <w:szCs w:val="24"/>
        </w:rPr>
      </w:pPr>
      <w:r w:rsidRPr="00DF147A">
        <w:rPr>
          <w:rFonts w:ascii="Times New Roman" w:hAnsi="Times New Roman" w:cs="Times New Roman"/>
          <w:bCs/>
          <w:iCs/>
          <w:sz w:val="24"/>
          <w:szCs w:val="24"/>
        </w:rPr>
        <w:t>Финансирование АООП для обучающихся с РАС должно осуществляться в со</w:t>
      </w:r>
      <w:r w:rsidRPr="00DF147A">
        <w:rPr>
          <w:rFonts w:ascii="Times New Roman" w:hAnsi="Times New Roman" w:cs="Times New Roman"/>
          <w:bCs/>
          <w:iCs/>
          <w:sz w:val="24"/>
          <w:szCs w:val="24"/>
        </w:rPr>
        <w:softHyphen/>
        <w:t>от</w:t>
      </w:r>
      <w:r w:rsidRPr="00DF147A">
        <w:rPr>
          <w:rFonts w:ascii="Times New Roman" w:hAnsi="Times New Roman" w:cs="Times New Roman"/>
          <w:bCs/>
          <w:iCs/>
          <w:sz w:val="24"/>
          <w:szCs w:val="24"/>
        </w:rPr>
        <w:softHyphen/>
        <w:t>ве</w:t>
      </w:r>
      <w:r w:rsidRPr="00DF147A">
        <w:rPr>
          <w:rFonts w:ascii="Times New Roman" w:hAnsi="Times New Roman" w:cs="Times New Roman"/>
          <w:bCs/>
          <w:iCs/>
          <w:sz w:val="24"/>
          <w:szCs w:val="24"/>
        </w:rPr>
        <w:softHyphen/>
        <w:t>т</w:t>
      </w:r>
      <w:r w:rsidRPr="00DF147A">
        <w:rPr>
          <w:rFonts w:ascii="Times New Roman" w:hAnsi="Times New Roman" w:cs="Times New Roman"/>
          <w:bCs/>
          <w:iCs/>
          <w:sz w:val="24"/>
          <w:szCs w:val="24"/>
        </w:rPr>
        <w:softHyphen/>
        <w:t>с</w:t>
      </w:r>
      <w:r w:rsidRPr="00DF147A">
        <w:rPr>
          <w:rFonts w:ascii="Times New Roman" w:hAnsi="Times New Roman" w:cs="Times New Roman"/>
          <w:bCs/>
          <w:iCs/>
          <w:sz w:val="24"/>
          <w:szCs w:val="24"/>
        </w:rPr>
        <w:softHyphen/>
        <w:t>т</w:t>
      </w:r>
      <w:r w:rsidRPr="00DF147A">
        <w:rPr>
          <w:rFonts w:ascii="Times New Roman" w:hAnsi="Times New Roman" w:cs="Times New Roman"/>
          <w:bCs/>
          <w:iCs/>
          <w:sz w:val="24"/>
          <w:szCs w:val="24"/>
        </w:rPr>
        <w:softHyphen/>
        <w:t>вии с затратами на реализацию специальных (материально-технических и ка</w:t>
      </w:r>
      <w:r w:rsidRPr="00DF147A">
        <w:rPr>
          <w:rFonts w:ascii="Times New Roman" w:hAnsi="Times New Roman" w:cs="Times New Roman"/>
          <w:bCs/>
          <w:iCs/>
          <w:sz w:val="24"/>
          <w:szCs w:val="24"/>
        </w:rPr>
        <w:softHyphen/>
        <w:t xml:space="preserve">дровых) </w:t>
      </w:r>
      <w:r w:rsidRPr="00DF147A">
        <w:rPr>
          <w:rFonts w:ascii="Times New Roman" w:hAnsi="Times New Roman" w:cs="Times New Roman"/>
          <w:sz w:val="24"/>
          <w:szCs w:val="24"/>
        </w:rPr>
        <w:t>условий.</w:t>
      </w:r>
    </w:p>
    <w:p w:rsidR="00641B9D" w:rsidRPr="00DF147A" w:rsidRDefault="00641B9D" w:rsidP="00DF147A">
      <w:pPr>
        <w:pStyle w:val="Standard"/>
        <w:spacing w:line="240" w:lineRule="auto"/>
        <w:ind w:left="-426" w:right="-291" w:firstLine="568"/>
        <w:rPr>
          <w:rFonts w:ascii="Times New Roman" w:hAnsi="Times New Roman" w:cs="Times New Roman"/>
          <w:bCs/>
          <w:iCs/>
          <w:sz w:val="24"/>
          <w:szCs w:val="24"/>
        </w:rPr>
      </w:pPr>
      <w:r w:rsidRPr="00DF147A">
        <w:rPr>
          <w:rFonts w:ascii="Times New Roman" w:hAnsi="Times New Roman" w:cs="Times New Roman"/>
          <w:sz w:val="24"/>
          <w:szCs w:val="24"/>
        </w:rPr>
        <w:t>Финансирование коррекционно-развивающей области должно осу</w:t>
      </w:r>
      <w:r w:rsidRPr="00DF147A">
        <w:rPr>
          <w:rFonts w:ascii="Times New Roman" w:hAnsi="Times New Roman" w:cs="Times New Roman"/>
          <w:sz w:val="24"/>
          <w:szCs w:val="24"/>
        </w:rPr>
        <w:softHyphen/>
        <w:t>ще</w:t>
      </w:r>
      <w:r w:rsidRPr="00DF147A">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DF147A" w:rsidRDefault="00641B9D" w:rsidP="00DF147A">
      <w:pPr>
        <w:shd w:val="clear" w:color="auto" w:fill="FFFFFF"/>
        <w:autoSpaceDE w:val="0"/>
        <w:autoSpaceDN w:val="0"/>
        <w:adjustRightInd w:val="0"/>
        <w:spacing w:after="0" w:line="240" w:lineRule="auto"/>
        <w:ind w:left="-426" w:right="-291" w:firstLine="568"/>
        <w:jc w:val="both"/>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DF147A">
        <w:rPr>
          <w:rFonts w:ascii="Times New Roman" w:hAnsi="Times New Roman" w:cs="Times New Roman"/>
          <w:color w:val="auto"/>
          <w:kern w:val="2"/>
          <w:sz w:val="24"/>
          <w:szCs w:val="24"/>
        </w:rPr>
        <w:softHyphen/>
        <w:t>граммы для обучающихся с РАС должны:</w:t>
      </w:r>
    </w:p>
    <w:p w:rsidR="00641B9D" w:rsidRPr="00DF147A" w:rsidRDefault="00641B9D" w:rsidP="00DF147A">
      <w:pPr>
        <w:numPr>
          <w:ilvl w:val="0"/>
          <w:numId w:val="4"/>
        </w:numPr>
        <w:spacing w:after="0" w:line="240" w:lineRule="auto"/>
        <w:ind w:left="-426" w:right="-291" w:firstLine="568"/>
        <w:jc w:val="both"/>
        <w:rPr>
          <w:rFonts w:ascii="Times New Roman" w:hAnsi="Times New Roman" w:cs="Times New Roman"/>
          <w:sz w:val="24"/>
          <w:szCs w:val="24"/>
        </w:rPr>
      </w:pPr>
      <w:r w:rsidRPr="00DF147A">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DF147A" w:rsidRDefault="00641B9D" w:rsidP="00DF147A">
      <w:pPr>
        <w:numPr>
          <w:ilvl w:val="0"/>
          <w:numId w:val="4"/>
        </w:numPr>
        <w:spacing w:after="0" w:line="240" w:lineRule="auto"/>
        <w:ind w:left="-426" w:right="-291" w:firstLine="568"/>
        <w:jc w:val="both"/>
        <w:rPr>
          <w:rFonts w:ascii="Times New Roman" w:hAnsi="Times New Roman" w:cs="Times New Roman"/>
          <w:sz w:val="24"/>
          <w:szCs w:val="24"/>
        </w:rPr>
      </w:pPr>
      <w:r w:rsidRPr="00DF147A">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DF147A" w:rsidRDefault="00641B9D" w:rsidP="00DF147A">
      <w:pPr>
        <w:numPr>
          <w:ilvl w:val="0"/>
          <w:numId w:val="4"/>
        </w:numPr>
        <w:spacing w:after="0" w:line="240" w:lineRule="auto"/>
        <w:ind w:left="-426" w:right="-291" w:firstLine="568"/>
        <w:jc w:val="both"/>
        <w:rPr>
          <w:rFonts w:ascii="Times New Roman" w:hAnsi="Times New Roman" w:cs="Times New Roman"/>
          <w:sz w:val="24"/>
          <w:szCs w:val="24"/>
        </w:rPr>
      </w:pPr>
      <w:r w:rsidRPr="00DF147A">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DF147A" w:rsidRDefault="00641B9D" w:rsidP="00DF147A">
      <w:pPr>
        <w:pStyle w:val="14TexstOSNOVA1012"/>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Структура расходов на образование включает:</w:t>
      </w:r>
    </w:p>
    <w:p w:rsidR="00641B9D" w:rsidRPr="00DF147A" w:rsidRDefault="00641B9D" w:rsidP="00DF147A">
      <w:pPr>
        <w:pStyle w:val="14TexstOSNOVA1012"/>
        <w:tabs>
          <w:tab w:val="left" w:pos="454"/>
          <w:tab w:val="left" w:pos="851"/>
        </w:tabs>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DF147A" w:rsidRDefault="00641B9D" w:rsidP="00DF147A">
      <w:pPr>
        <w:pStyle w:val="14TexstOSNOVA1012"/>
        <w:tabs>
          <w:tab w:val="left" w:pos="454"/>
          <w:tab w:val="left" w:pos="851"/>
        </w:tabs>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DF147A" w:rsidRDefault="00641B9D" w:rsidP="00DF147A">
      <w:pPr>
        <w:pStyle w:val="14TexstOSNOVA1012"/>
        <w:tabs>
          <w:tab w:val="left" w:pos="454"/>
          <w:tab w:val="left" w:pos="851"/>
        </w:tabs>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DF147A" w:rsidRDefault="00641B9D" w:rsidP="00DF147A">
      <w:pPr>
        <w:pStyle w:val="14TexstOSNOVA1012"/>
        <w:tabs>
          <w:tab w:val="left" w:pos="454"/>
          <w:tab w:val="left" w:pos="851"/>
        </w:tabs>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DF147A" w:rsidRDefault="00641B9D" w:rsidP="00DF147A">
      <w:pPr>
        <w:pStyle w:val="a9"/>
        <w:spacing w:line="240" w:lineRule="auto"/>
        <w:ind w:left="-426" w:right="-291" w:firstLine="568"/>
        <w:rPr>
          <w:rFonts w:ascii="Times New Roman" w:hAnsi="Times New Roman" w:cs="Times New Roman"/>
          <w:color w:val="auto"/>
          <w:sz w:val="24"/>
          <w:szCs w:val="24"/>
        </w:rPr>
      </w:pPr>
      <w:r w:rsidRPr="00DF147A">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171127" w:rsidRPr="00DF147A" w:rsidRDefault="00171127" w:rsidP="00DF147A">
      <w:pPr>
        <w:shd w:val="clear" w:color="auto" w:fill="FFFFFF"/>
        <w:autoSpaceDE w:val="0"/>
        <w:autoSpaceDN w:val="0"/>
        <w:adjustRightInd w:val="0"/>
        <w:spacing w:after="0" w:line="240" w:lineRule="auto"/>
        <w:ind w:left="-426" w:right="-291" w:firstLine="568"/>
        <w:jc w:val="both"/>
        <w:rPr>
          <w:rFonts w:ascii="Times New Roman" w:hAnsi="Times New Roman" w:cs="Times New Roman"/>
          <w:kern w:val="28"/>
          <w:sz w:val="24"/>
          <w:szCs w:val="24"/>
        </w:rPr>
      </w:pPr>
    </w:p>
    <w:p w:rsidR="00171127" w:rsidRPr="00DF147A" w:rsidRDefault="00171127" w:rsidP="00DF147A">
      <w:pPr>
        <w:shd w:val="clear" w:color="auto" w:fill="FFFFFF"/>
        <w:autoSpaceDE w:val="0"/>
        <w:autoSpaceDN w:val="0"/>
        <w:adjustRightInd w:val="0"/>
        <w:spacing w:after="0" w:line="240" w:lineRule="auto"/>
        <w:ind w:left="-426" w:right="-291" w:firstLine="568"/>
        <w:jc w:val="both"/>
        <w:rPr>
          <w:rFonts w:ascii="Times New Roman" w:hAnsi="Times New Roman" w:cs="Times New Roman"/>
          <w:kern w:val="28"/>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860"/>
        <w:gridCol w:w="945"/>
        <w:gridCol w:w="1350"/>
        <w:gridCol w:w="1485"/>
        <w:gridCol w:w="1350"/>
        <w:gridCol w:w="3216"/>
      </w:tblGrid>
      <w:tr w:rsidR="00DF0393" w:rsidRPr="00DF147A" w:rsidTr="00A763D6">
        <w:trPr>
          <w:cantSplit/>
          <w:trHeight w:val="360"/>
        </w:trPr>
        <w:tc>
          <w:tcPr>
            <w:tcW w:w="186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148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r w:rsidRPr="00DF147A">
              <w:rPr>
                <w:rFonts w:ascii="Times New Roman" w:eastAsia="Times New Roman" w:hAnsi="Times New Roman" w:cs="Times New Roman"/>
                <w:color w:val="auto"/>
                <w:kern w:val="0"/>
                <w:sz w:val="24"/>
                <w:szCs w:val="24"/>
                <w:lang w:eastAsia="ru-RU"/>
              </w:rPr>
              <w:br/>
              <w:t xml:space="preserve">(руб.)  </w:t>
            </w:r>
          </w:p>
        </w:tc>
        <w:tc>
          <w:tcPr>
            <w:tcW w:w="321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(руб.) </w:t>
            </w:r>
          </w:p>
        </w:tc>
      </w:tr>
      <w:tr w:rsidR="00DF0393" w:rsidRPr="00DF147A" w:rsidTr="00A763D6">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1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39 600,00</w:t>
            </w:r>
          </w:p>
        </w:tc>
      </w:tr>
      <w:tr w:rsidR="00DF0393" w:rsidRPr="00DF147A" w:rsidTr="00A763D6">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точка</w:t>
            </w:r>
          </w:p>
        </w:tc>
        <w:tc>
          <w:tcPr>
            <w:tcW w:w="148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мес.</w:t>
            </w:r>
          </w:p>
        </w:tc>
        <w:tc>
          <w:tcPr>
            <w:tcW w:w="13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3300,00</w:t>
            </w:r>
          </w:p>
        </w:tc>
        <w:tc>
          <w:tcPr>
            <w:tcW w:w="321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39 600,00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284"/>
        <w:gridCol w:w="837"/>
        <w:gridCol w:w="1216"/>
        <w:gridCol w:w="1341"/>
        <w:gridCol w:w="1930"/>
        <w:gridCol w:w="1100"/>
      </w:tblGrid>
      <w:tr w:rsidR="00DF0393"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Средняя стоимость (руб.)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 xml:space="preserve">(руб.)  </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right"/>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30 000,00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30 000,00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5164"/>
        <w:gridCol w:w="849"/>
        <w:gridCol w:w="1341"/>
        <w:gridCol w:w="1523"/>
        <w:gridCol w:w="831"/>
      </w:tblGrid>
      <w:tr w:rsidR="00DF0393" w:rsidRPr="00DF147A" w:rsidTr="00A763D6">
        <w:trPr>
          <w:cantSplit/>
          <w:trHeight w:val="360"/>
        </w:trPr>
        <w:tc>
          <w:tcPr>
            <w:tcW w:w="53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объектов</w:t>
            </w:r>
          </w:p>
        </w:tc>
        <w:tc>
          <w:tcPr>
            <w:tcW w:w="154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Стоимость   </w:t>
            </w:r>
            <w:r w:rsidRPr="00DF147A">
              <w:rPr>
                <w:rFonts w:ascii="Times New Roman" w:eastAsia="Times New Roman" w:hAnsi="Times New Roman" w:cs="Times New Roman"/>
                <w:color w:val="auto"/>
                <w:kern w:val="0"/>
                <w:sz w:val="24"/>
                <w:szCs w:val="24"/>
                <w:lang w:eastAsia="ru-RU"/>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55 491,00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val="en-US" w:eastAsia="ru-RU"/>
              </w:rPr>
            </w:pPr>
            <w:r w:rsidRPr="00DF147A">
              <w:rPr>
                <w:rFonts w:ascii="Times New Roman" w:eastAsia="Times New Roman" w:hAnsi="Times New Roman" w:cs="Times New Roman"/>
                <w:color w:val="auto"/>
                <w:kern w:val="0"/>
                <w:sz w:val="24"/>
                <w:szCs w:val="24"/>
                <w:lang w:val="en-US" w:eastAsia="ru-RU"/>
              </w:rPr>
              <w:t>Kaspersky Endpoint Security (</w:t>
            </w:r>
            <w:r w:rsidRPr="00DF147A">
              <w:rPr>
                <w:rFonts w:ascii="Times New Roman" w:eastAsia="Times New Roman" w:hAnsi="Times New Roman" w:cs="Times New Roman"/>
                <w:color w:val="auto"/>
                <w:kern w:val="0"/>
                <w:sz w:val="24"/>
                <w:szCs w:val="24"/>
                <w:lang w:eastAsia="ru-RU"/>
              </w:rPr>
              <w:t>Срок</w:t>
            </w:r>
            <w:r w:rsidRPr="00DF147A">
              <w:rPr>
                <w:rFonts w:ascii="Times New Roman" w:eastAsia="Times New Roman" w:hAnsi="Times New Roman" w:cs="Times New Roman"/>
                <w:color w:val="auto"/>
                <w:kern w:val="0"/>
                <w:sz w:val="24"/>
                <w:szCs w:val="24"/>
                <w:lang w:val="en-US" w:eastAsia="ru-RU"/>
              </w:rPr>
              <w:t xml:space="preserve"> </w:t>
            </w:r>
            <w:r w:rsidRPr="00DF147A">
              <w:rPr>
                <w:rFonts w:ascii="Times New Roman" w:eastAsia="Times New Roman" w:hAnsi="Times New Roman" w:cs="Times New Roman"/>
                <w:color w:val="auto"/>
                <w:kern w:val="0"/>
                <w:sz w:val="24"/>
                <w:szCs w:val="24"/>
                <w:lang w:eastAsia="ru-RU"/>
              </w:rPr>
              <w:t>действия</w:t>
            </w:r>
            <w:r w:rsidRPr="00DF147A">
              <w:rPr>
                <w:rFonts w:ascii="Times New Roman" w:eastAsia="Times New Roman" w:hAnsi="Times New Roman" w:cs="Times New Roman"/>
                <w:color w:val="auto"/>
                <w:kern w:val="0"/>
                <w:sz w:val="24"/>
                <w:szCs w:val="24"/>
                <w:lang w:val="en-US" w:eastAsia="ru-RU"/>
              </w:rPr>
              <w:t xml:space="preserve">: 2 </w:t>
            </w:r>
            <w:r w:rsidRPr="00DF147A">
              <w:rPr>
                <w:rFonts w:ascii="Times New Roman" w:eastAsia="Times New Roman" w:hAnsi="Times New Roman" w:cs="Times New Roman"/>
                <w:color w:val="auto"/>
                <w:kern w:val="0"/>
                <w:sz w:val="24"/>
                <w:szCs w:val="24"/>
                <w:lang w:eastAsia="ru-RU"/>
              </w:rPr>
              <w:t>года</w:t>
            </w:r>
            <w:r w:rsidRPr="00DF147A">
              <w:rPr>
                <w:rFonts w:ascii="Times New Roman" w:eastAsia="Times New Roman" w:hAnsi="Times New Roman" w:cs="Times New Roman"/>
                <w:color w:val="auto"/>
                <w:kern w:val="0"/>
                <w:sz w:val="24"/>
                <w:szCs w:val="24"/>
                <w:lang w:val="en-US" w:eastAsia="ru-RU"/>
              </w:rPr>
              <w:t>).</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val="en-US" w:eastAsia="ru-RU"/>
              </w:rPr>
            </w:pPr>
            <w:r w:rsidRPr="00DF147A">
              <w:rPr>
                <w:rFonts w:ascii="Times New Roman" w:eastAsia="Times New Roman" w:hAnsi="Times New Roman" w:cs="Times New Roman"/>
                <w:b/>
                <w:bCs/>
                <w:color w:val="auto"/>
                <w:kern w:val="0"/>
                <w:sz w:val="24"/>
                <w:szCs w:val="24"/>
                <w:lang w:val="en-US" w:eastAsia="ru-RU"/>
              </w:rPr>
              <w:t> </w:t>
            </w:r>
          </w:p>
        </w:tc>
        <w:tc>
          <w:tcPr>
            <w:tcW w:w="127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w:t>
            </w:r>
          </w:p>
        </w:tc>
        <w:tc>
          <w:tcPr>
            <w:tcW w:w="15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328,00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7 216,00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Базовый пакет ПО Microsoft (Срок действия: 1 год).</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35</w:t>
            </w:r>
          </w:p>
        </w:tc>
        <w:tc>
          <w:tcPr>
            <w:tcW w:w="154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985,00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34 475,00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Контент-фильтрация SkyDNS для учебных заведений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w:t>
            </w:r>
          </w:p>
        </w:tc>
        <w:tc>
          <w:tcPr>
            <w:tcW w:w="154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5 200,00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активации сервиса технической поддержки ПО ViPNet</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активации сертификата ФИС ФРДО</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Лицензия на программное обеспечение для заполнения бланков КТ-Аттестат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r>
      <w:tr w:rsidR="00DF0393"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хостинга</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54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3 600,00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pPr w:leftFromText="180" w:rightFromText="180" w:vertAnchor="text" w:tblpY="1"/>
        <w:tblOverlap w:val="never"/>
        <w:tblW w:w="0" w:type="auto"/>
        <w:tblInd w:w="70" w:type="dxa"/>
        <w:tblCellMar>
          <w:left w:w="70" w:type="dxa"/>
          <w:right w:w="70" w:type="dxa"/>
        </w:tblCellMar>
        <w:tblLook w:val="0000" w:firstRow="0" w:lastRow="0" w:firstColumn="0" w:lastColumn="0" w:noHBand="0" w:noVBand="0"/>
      </w:tblPr>
      <w:tblGrid>
        <w:gridCol w:w="4551"/>
        <w:gridCol w:w="960"/>
        <w:gridCol w:w="1270"/>
        <w:gridCol w:w="255"/>
        <w:gridCol w:w="1371"/>
        <w:gridCol w:w="1301"/>
      </w:tblGrid>
      <w:tr w:rsidR="00DF0393" w:rsidRPr="00DF147A" w:rsidTr="00A763D6">
        <w:trPr>
          <w:cantSplit/>
          <w:trHeight w:val="360"/>
        </w:trPr>
        <w:tc>
          <w:tcPr>
            <w:tcW w:w="496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r w:rsidRPr="00DF147A">
              <w:rPr>
                <w:rFonts w:ascii="Times New Roman" w:eastAsia="Times New Roman" w:hAnsi="Times New Roman" w:cs="Times New Roman"/>
                <w:color w:val="auto"/>
                <w:kern w:val="0"/>
                <w:sz w:val="24"/>
                <w:szCs w:val="24"/>
                <w:lang w:eastAsia="ru-RU"/>
              </w:rPr>
              <w:br/>
              <w:t>(руб.)</w:t>
            </w:r>
          </w:p>
        </w:tc>
        <w:tc>
          <w:tcPr>
            <w:tcW w:w="1344"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ind w:left="-57" w:right="-57"/>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 Увеличение стоимости основных средств      </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43</w:t>
            </w:r>
          </w:p>
        </w:tc>
        <w:tc>
          <w:tcPr>
            <w:tcW w:w="127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88 009,00</w:t>
            </w:r>
          </w:p>
        </w:tc>
      </w:tr>
      <w:tr w:rsidR="00DF0393"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приобретение книжной продукции для библиотечных фондов</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46</w:t>
            </w:r>
          </w:p>
        </w:tc>
        <w:tc>
          <w:tcPr>
            <w:tcW w:w="2977" w:type="dxa"/>
            <w:gridSpan w:val="3"/>
            <w:tcBorders>
              <w:top w:val="single" w:sz="6" w:space="0" w:color="auto"/>
              <w:left w:val="single" w:sz="6" w:space="0" w:color="auto"/>
              <w:bottom w:val="single" w:sz="4"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Согласно накладной</w:t>
            </w:r>
          </w:p>
        </w:tc>
        <w:tc>
          <w:tcPr>
            <w:tcW w:w="1344"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80 009,00</w:t>
            </w:r>
          </w:p>
        </w:tc>
      </w:tr>
      <w:tr w:rsidR="00DF0393"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DF0393" w:rsidRPr="00DF147A" w:rsidRDefault="00DF0393"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325-ПП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344" w:type="dxa"/>
            <w:tcBorders>
              <w:top w:val="single" w:sz="6" w:space="0" w:color="auto"/>
              <w:left w:val="single" w:sz="4"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r>
      <w:tr w:rsidR="00DF0393"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манекен</w:t>
            </w:r>
          </w:p>
        </w:tc>
        <w:tc>
          <w:tcPr>
            <w:tcW w:w="992" w:type="dxa"/>
            <w:tcBorders>
              <w:top w:val="single" w:sz="6" w:space="0" w:color="auto"/>
              <w:left w:val="single" w:sz="6" w:space="0" w:color="auto"/>
              <w:bottom w:val="single" w:sz="6" w:space="0" w:color="auto"/>
              <w:right w:val="single" w:sz="4"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bCs/>
                <w:color w:val="auto"/>
                <w:kern w:val="0"/>
                <w:sz w:val="24"/>
                <w:szCs w:val="24"/>
                <w:lang w:eastAsia="ru-RU"/>
              </w:rPr>
              <w:t>п. 325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8 000,00</w:t>
            </w:r>
          </w:p>
        </w:tc>
        <w:tc>
          <w:tcPr>
            <w:tcW w:w="1344" w:type="dxa"/>
            <w:tcBorders>
              <w:top w:val="single" w:sz="6" w:space="0" w:color="auto"/>
              <w:left w:val="single" w:sz="4"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8 000,00</w:t>
            </w:r>
          </w:p>
        </w:tc>
      </w:tr>
    </w:tbl>
    <w:p w:rsidR="00DF0393" w:rsidRPr="00DF147A" w:rsidRDefault="00DF0393" w:rsidP="00DF147A">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401"/>
        <w:gridCol w:w="1560"/>
        <w:gridCol w:w="1437"/>
        <w:gridCol w:w="1341"/>
        <w:gridCol w:w="947"/>
        <w:gridCol w:w="1022"/>
      </w:tblGrid>
      <w:tr w:rsidR="00DF0393" w:rsidRPr="00DF147A" w:rsidTr="00A763D6">
        <w:trPr>
          <w:cantSplit/>
          <w:trHeight w:val="360"/>
        </w:trPr>
        <w:tc>
          <w:tcPr>
            <w:tcW w:w="3401"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 xml:space="preserve">показателя   </w:t>
            </w:r>
          </w:p>
        </w:tc>
        <w:tc>
          <w:tcPr>
            <w:tcW w:w="156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43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Цена (руб.)</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143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38 000,00</w:t>
            </w: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учебные расходы</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61</w:t>
            </w:r>
          </w:p>
        </w:tc>
        <w:tc>
          <w:tcPr>
            <w:tcW w:w="143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452-ПП </w:t>
            </w:r>
          </w:p>
        </w:tc>
        <w:tc>
          <w:tcPr>
            <w:tcW w:w="143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классный журнал</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 2259</w:t>
            </w:r>
          </w:p>
        </w:tc>
        <w:tc>
          <w:tcPr>
            <w:tcW w:w="1437"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12 000,00</w:t>
            </w: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бумага</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 2261</w:t>
            </w:r>
          </w:p>
        </w:tc>
        <w:tc>
          <w:tcPr>
            <w:tcW w:w="1437"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пач.</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23 000,00</w:t>
            </w:r>
          </w:p>
        </w:tc>
      </w:tr>
      <w:tr w:rsidR="00DF0393"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приобретение бланков строгой отчётности</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37"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3 000,00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55"/>
        <w:gridCol w:w="992"/>
        <w:gridCol w:w="1418"/>
        <w:gridCol w:w="1417"/>
        <w:gridCol w:w="1276"/>
        <w:gridCol w:w="1487"/>
      </w:tblGrid>
      <w:tr w:rsidR="00DF0393" w:rsidRPr="00DF147A" w:rsidTr="00A763D6">
        <w:trPr>
          <w:cantSplit/>
          <w:trHeight w:val="360"/>
        </w:trPr>
        <w:tc>
          <w:tcPr>
            <w:tcW w:w="265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240"/>
        </w:trPr>
        <w:tc>
          <w:tcPr>
            <w:tcW w:w="265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2          </w:t>
            </w:r>
          </w:p>
        </w:tc>
        <w:tc>
          <w:tcPr>
            <w:tcW w:w="99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3   </w:t>
            </w:r>
          </w:p>
        </w:tc>
        <w:tc>
          <w:tcPr>
            <w:tcW w:w="1418"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4     </w:t>
            </w:r>
          </w:p>
        </w:tc>
        <w:tc>
          <w:tcPr>
            <w:tcW w:w="141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14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7 = 4 x 5  x 6  </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41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1 840 000,00</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1418"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7"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28</w:t>
            </w:r>
          </w:p>
        </w:tc>
        <w:tc>
          <w:tcPr>
            <w:tcW w:w="141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194</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78,00</w:t>
            </w:r>
          </w:p>
        </w:tc>
        <w:tc>
          <w:tcPr>
            <w:tcW w:w="14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423 696,00</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49</w:t>
            </w:r>
          </w:p>
        </w:tc>
        <w:tc>
          <w:tcPr>
            <w:tcW w:w="141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195</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1 414 140,00</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92,00</w:t>
            </w:r>
          </w:p>
        </w:tc>
        <w:tc>
          <w:tcPr>
            <w:tcW w:w="14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92,00</w:t>
            </w:r>
          </w:p>
        </w:tc>
      </w:tr>
      <w:tr w:rsidR="00DF0393"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2 072,00</w:t>
            </w:r>
          </w:p>
        </w:tc>
      </w:tr>
    </w:tbl>
    <w:p w:rsidR="00DF0393" w:rsidRPr="00DF147A" w:rsidRDefault="00DF0393"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906 0702 6020425320 244</w:t>
      </w:r>
    </w:p>
    <w:tbl>
      <w:tblPr>
        <w:tblW w:w="0" w:type="auto"/>
        <w:tblInd w:w="70" w:type="dxa"/>
        <w:tblCellMar>
          <w:left w:w="70" w:type="dxa"/>
          <w:right w:w="70" w:type="dxa"/>
        </w:tblCellMar>
        <w:tblLook w:val="0000" w:firstRow="0" w:lastRow="0" w:firstColumn="0" w:lastColumn="0" w:noHBand="0" w:noVBand="0"/>
      </w:tblPr>
      <w:tblGrid>
        <w:gridCol w:w="1922"/>
        <w:gridCol w:w="837"/>
        <w:gridCol w:w="1216"/>
        <w:gridCol w:w="1341"/>
        <w:gridCol w:w="1889"/>
        <w:gridCol w:w="1473"/>
      </w:tblGrid>
      <w:tr w:rsidR="00DF0393"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точка</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4 800,00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усл.ед.</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r>
    </w:tbl>
    <w:p w:rsidR="00DF0393" w:rsidRPr="00DF147A" w:rsidRDefault="00DF0393" w:rsidP="00DF147A">
      <w:pPr>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1950"/>
        <w:gridCol w:w="855"/>
        <w:gridCol w:w="1242"/>
        <w:gridCol w:w="1341"/>
        <w:gridCol w:w="1237"/>
        <w:gridCol w:w="1351"/>
        <w:gridCol w:w="426"/>
        <w:gridCol w:w="426"/>
        <w:gridCol w:w="880"/>
      </w:tblGrid>
      <w:tr w:rsidR="00DF0393" w:rsidRPr="00DF147A" w:rsidTr="00A763D6">
        <w:trPr>
          <w:gridAfter w:val="2"/>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Тариф  (руб.)</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DF0393"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250 000,00</w:t>
            </w:r>
          </w:p>
        </w:tc>
      </w:tr>
      <w:tr w:rsidR="00DF0393"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19 230,77</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125 000,00</w:t>
            </w:r>
          </w:p>
        </w:tc>
      </w:tr>
      <w:tr w:rsidR="00DF0393"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r w:rsidRPr="00DF147A">
              <w:rPr>
                <w:rFonts w:ascii="Times New Roman" w:eastAsia="Times New Roman" w:hAnsi="Times New Roman" w:cs="Times New Roman"/>
                <w:color w:val="auto"/>
                <w:kern w:val="0"/>
                <w:sz w:val="24"/>
                <w:szCs w:val="24"/>
                <w:vertAlign w:val="superscript"/>
                <w:lang w:eastAsia="ru-RU"/>
              </w:rPr>
              <w:t>3</w:t>
            </w:r>
            <w:r w:rsidRPr="00DF147A">
              <w:rPr>
                <w:rFonts w:ascii="Times New Roman" w:eastAsia="Times New Roman" w:hAnsi="Times New Roman" w:cs="Times New Roman"/>
                <w:color w:val="auto"/>
                <w:kern w:val="0"/>
                <w:sz w:val="24"/>
                <w:szCs w:val="24"/>
                <w:lang w:eastAsia="ru-RU"/>
              </w:rPr>
              <w:t xml:space="preserve"> 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23,94636</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5 220,00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125 000,00</w:t>
            </w:r>
          </w:p>
        </w:tc>
      </w:tr>
      <w:tr w:rsidR="00DF0393" w:rsidRPr="00DF147A" w:rsidTr="00A763D6">
        <w:trPr>
          <w:cantSplit/>
          <w:trHeight w:val="360"/>
        </w:trPr>
        <w:tc>
          <w:tcPr>
            <w:tcW w:w="0" w:type="auto"/>
            <w:gridSpan w:val="3"/>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в год</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DF0393"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30 000,00</w:t>
            </w:r>
          </w:p>
        </w:tc>
      </w:tr>
      <w:tr w:rsidR="00DF0393" w:rsidRPr="00DF147A" w:rsidTr="00A763D6">
        <w:trPr>
          <w:cantSplit/>
          <w:trHeight w:val="120"/>
        </w:trPr>
        <w:tc>
          <w:tcPr>
            <w:tcW w:w="0" w:type="auto"/>
            <w:gridSpan w:val="3"/>
            <w:vMerge w:val="restart"/>
            <w:tcBorders>
              <w:top w:val="single" w:sz="6" w:space="0" w:color="auto"/>
              <w:left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водоснабжение </w:t>
            </w:r>
          </w:p>
        </w:tc>
        <w:tc>
          <w:tcPr>
            <w:tcW w:w="0" w:type="auto"/>
            <w:vMerge w:val="restart"/>
            <w:tcBorders>
              <w:top w:val="single" w:sz="6" w:space="0" w:color="auto"/>
              <w:left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vMerge w:val="restart"/>
            <w:tcBorders>
              <w:top w:val="single" w:sz="6" w:space="0" w:color="auto"/>
              <w:left w:val="single" w:sz="6" w:space="0" w:color="auto"/>
              <w:right w:val="single" w:sz="6" w:space="0" w:color="auto"/>
            </w:tcBorders>
            <w:vAlign w:val="center"/>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21,86</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3 060,40</w:t>
            </w:r>
          </w:p>
        </w:tc>
      </w:tr>
      <w:tr w:rsidR="00DF0393" w:rsidRPr="00DF147A" w:rsidTr="00A763D6">
        <w:trPr>
          <w:cantSplit/>
          <w:trHeight w:val="120"/>
        </w:trPr>
        <w:tc>
          <w:tcPr>
            <w:tcW w:w="0" w:type="auto"/>
            <w:gridSpan w:val="3"/>
            <w:vMerge/>
            <w:tcBorders>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0" w:type="auto"/>
            <w:vMerge/>
            <w:tcBorders>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vMerge/>
            <w:tcBorders>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132,8935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22,12</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2 939,60</w:t>
            </w:r>
          </w:p>
        </w:tc>
      </w:tr>
      <w:tr w:rsidR="00DF0393"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150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r>
      <w:tr w:rsidR="00DF0393"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твёрдые коммунальные отходы (ТКО) согласно договора</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Месяц</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1500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18 000,00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3969"/>
        <w:gridCol w:w="851"/>
        <w:gridCol w:w="1134"/>
        <w:gridCol w:w="709"/>
        <w:gridCol w:w="1842"/>
        <w:gridCol w:w="1560"/>
      </w:tblGrid>
      <w:tr w:rsidR="00DF0393" w:rsidRPr="00DF147A" w:rsidTr="00A763D6">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r w:rsidRPr="00DF147A">
              <w:rPr>
                <w:rFonts w:ascii="Times New Roman" w:eastAsia="Times New Roman" w:hAnsi="Times New Roman" w:cs="Times New Roman"/>
                <w:color w:val="auto"/>
                <w:kern w:val="0"/>
                <w:sz w:val="24"/>
                <w:szCs w:val="24"/>
                <w:lang w:eastAsia="ru-RU"/>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(руб.)</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205 100,00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20 000,00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25 000,00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25 000,00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152 600,00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1 500,00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2 800,00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33 600,00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2 750,00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техническое 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750,00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техническое 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16 000,00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техобслуживание газового котла</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16 000,00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техническое обслуживание системы контроля доступа</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техническое обслуживание ультрафиолетового стерилизатора</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7 500,00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r>
      <w:tr w:rsidR="00DF0393"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500,00</w:t>
            </w:r>
          </w:p>
        </w:tc>
        <w:tc>
          <w:tcPr>
            <w:tcW w:w="156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bl>
    <w:p w:rsidR="00DF0393" w:rsidRPr="00DF147A" w:rsidRDefault="00DF0393" w:rsidP="00DF147A">
      <w:pPr>
        <w:suppressAutoHyphens w:val="0"/>
        <w:spacing w:after="0" w:line="240" w:lineRule="auto"/>
        <w:jc w:val="center"/>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647"/>
        <w:gridCol w:w="949"/>
        <w:gridCol w:w="1216"/>
        <w:gridCol w:w="1341"/>
        <w:gridCol w:w="1252"/>
        <w:gridCol w:w="1303"/>
      </w:tblGrid>
      <w:tr w:rsidR="00DF0393" w:rsidRPr="00DF147A" w:rsidTr="00A763D6">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305 900,00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39 542,40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261 357,60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3 549,55</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177 477,60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10 500,00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42 000,00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70</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315,00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22 050,00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661,00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19 830,00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99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127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63</w:t>
            </w:r>
          </w:p>
        </w:tc>
        <w:tc>
          <w:tcPr>
            <w:tcW w:w="992"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305 900,00</w:t>
            </w:r>
          </w:p>
        </w:tc>
      </w:tr>
    </w:tbl>
    <w:p w:rsidR="00DF0393" w:rsidRPr="00DF147A" w:rsidRDefault="00DF0393" w:rsidP="00DF147A">
      <w:pPr>
        <w:suppressAutoHyphens w:val="0"/>
        <w:overflowPunct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954"/>
        <w:gridCol w:w="837"/>
        <w:gridCol w:w="1216"/>
        <w:gridCol w:w="1341"/>
        <w:gridCol w:w="1118"/>
        <w:gridCol w:w="1242"/>
      </w:tblGrid>
      <w:tr w:rsidR="00DF0393"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154 000,00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линолеум</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м2</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188</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94 000,00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лампы ЛБ-40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5 400,00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материалы для ремонта</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14 140,00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лак ПФ-283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моющие средства и СИЗ</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40 460,00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моющее средство</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65,00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1 560,00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перчатки</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94,00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11 280,00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мыло жидкое (5 л.)</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305,00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6 100,00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3 600,00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660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7 920,00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Всего</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154 000,00</w:t>
            </w:r>
          </w:p>
        </w:tc>
      </w:tr>
    </w:tbl>
    <w:p w:rsidR="00DF0393" w:rsidRPr="00DF147A" w:rsidRDefault="00DF0393" w:rsidP="00DF147A">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945"/>
        <w:gridCol w:w="1890"/>
        <w:gridCol w:w="1485"/>
        <w:gridCol w:w="1500"/>
      </w:tblGrid>
      <w:tr w:rsidR="00DF0393" w:rsidRPr="00DF147A" w:rsidTr="00A763D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N </w:t>
            </w:r>
            <w:r w:rsidRPr="00DF147A">
              <w:rPr>
                <w:rFonts w:ascii="Times New Roman" w:eastAsia="Times New Roman" w:hAnsi="Times New Roman" w:cs="Times New Roman"/>
                <w:color w:val="auto"/>
                <w:kern w:val="0"/>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Остаточная  </w:t>
            </w:r>
            <w:r w:rsidRPr="00DF147A">
              <w:rPr>
                <w:rFonts w:ascii="Times New Roman" w:eastAsia="Times New Roman" w:hAnsi="Times New Roman" w:cs="Times New Roman"/>
                <w:color w:val="auto"/>
                <w:kern w:val="0"/>
                <w:sz w:val="24"/>
                <w:szCs w:val="24"/>
                <w:lang w:eastAsia="ru-RU"/>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Ставка  </w:t>
            </w:r>
            <w:r w:rsidRPr="00DF147A">
              <w:rPr>
                <w:rFonts w:ascii="Times New Roman" w:eastAsia="Times New Roman" w:hAnsi="Times New Roman" w:cs="Times New Roman"/>
                <w:color w:val="auto"/>
                <w:kern w:val="0"/>
                <w:sz w:val="24"/>
                <w:szCs w:val="24"/>
                <w:lang w:eastAsia="ru-RU"/>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w:t>
            </w:r>
          </w:p>
        </w:tc>
      </w:tr>
      <w:tr w:rsidR="00DF0393" w:rsidRPr="00DF147A" w:rsidTr="00A763D6">
        <w:trPr>
          <w:cantSplit/>
          <w:trHeight w:val="120"/>
        </w:trPr>
        <w:tc>
          <w:tcPr>
            <w:tcW w:w="5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38</w:t>
            </w:r>
          </w:p>
        </w:tc>
        <w:tc>
          <w:tcPr>
            <w:tcW w:w="189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5 000,00</w:t>
            </w:r>
          </w:p>
        </w:tc>
      </w:tr>
      <w:tr w:rsidR="00DF0393" w:rsidRPr="00DF147A" w:rsidTr="00A763D6">
        <w:trPr>
          <w:cantSplit/>
          <w:trHeight w:val="120"/>
        </w:trPr>
        <w:tc>
          <w:tcPr>
            <w:tcW w:w="5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41</w:t>
            </w:r>
          </w:p>
        </w:tc>
        <w:tc>
          <w:tcPr>
            <w:tcW w:w="189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485"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bl>
    <w:p w:rsidR="00DF0393" w:rsidRPr="00DF147A" w:rsidRDefault="00DF0393" w:rsidP="00DF147A">
      <w:pPr>
        <w:suppressAutoHyphens w:val="0"/>
        <w:autoSpaceDE w:val="0"/>
        <w:autoSpaceDN w:val="0"/>
        <w:adjustRightInd w:val="0"/>
        <w:spacing w:after="0" w:line="240" w:lineRule="auto"/>
        <w:ind w:firstLine="539"/>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726"/>
        <w:gridCol w:w="837"/>
        <w:gridCol w:w="1216"/>
        <w:gridCol w:w="1341"/>
        <w:gridCol w:w="1251"/>
        <w:gridCol w:w="1337"/>
      </w:tblGrid>
      <w:tr w:rsidR="00DF0393" w:rsidRPr="00DF147A" w:rsidTr="00A763D6">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(руб.)</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w:t>
            </w:r>
          </w:p>
        </w:tc>
        <w:tc>
          <w:tcPr>
            <w:tcW w:w="112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4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6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164 000,00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126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100,00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126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DF0393"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268"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35 000,00</w:t>
            </w:r>
          </w:p>
        </w:tc>
        <w:tc>
          <w:tcPr>
            <w:tcW w:w="148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140 000,00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920"/>
        <w:gridCol w:w="721"/>
        <w:gridCol w:w="1014"/>
        <w:gridCol w:w="1216"/>
        <w:gridCol w:w="1120"/>
      </w:tblGrid>
      <w:tr w:rsidR="00DF0393" w:rsidRPr="00DF147A" w:rsidTr="00A763D6">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83 000,00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калибровке тахографа</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27 000,00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Идентификация АСН в ГАИС "ЭРА-ГЛОНАСС"</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Передача данных в Ространснадзор и оплата трафика </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обучение водителя по 32-х часовой программе</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r>
      <w:tr w:rsidR="00DF0393"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216"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750,00</w:t>
            </w:r>
          </w:p>
        </w:tc>
        <w:tc>
          <w:tcPr>
            <w:tcW w:w="11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bl>
    <w:p w:rsidR="00DF0393" w:rsidRPr="00DF147A" w:rsidRDefault="00DF0393"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4820"/>
        <w:gridCol w:w="850"/>
        <w:gridCol w:w="1523"/>
        <w:gridCol w:w="1416"/>
        <w:gridCol w:w="1099"/>
      </w:tblGrid>
      <w:tr w:rsidR="00DF0393"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4 000,00</w:t>
            </w:r>
          </w:p>
        </w:tc>
      </w:tr>
      <w:tr w:rsidR="00DF0393"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DF0393" w:rsidRPr="00DF147A" w:rsidTr="00A763D6">
        <w:trPr>
          <w:cantSplit/>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3430" w:type="dxa"/>
            <w:gridSpan w:val="2"/>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Расходы в год</w:t>
            </w:r>
          </w:p>
        </w:tc>
        <w:tc>
          <w:tcPr>
            <w:tcW w:w="0" w:type="auto"/>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DF0393" w:rsidRPr="00DF147A" w:rsidTr="00A763D6">
        <w:trPr>
          <w:cantSplit/>
          <w:trHeight w:val="24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2          </w:t>
            </w:r>
          </w:p>
        </w:tc>
        <w:tc>
          <w:tcPr>
            <w:tcW w:w="85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3   </w:t>
            </w:r>
          </w:p>
        </w:tc>
        <w:tc>
          <w:tcPr>
            <w:tcW w:w="3430"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6 = 4 x 5   </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454 000,00</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горюче-смазочных материалов   </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53</w:t>
            </w:r>
          </w:p>
        </w:tc>
        <w:tc>
          <w:tcPr>
            <w:tcW w:w="3430"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440 000,00</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зимняя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0,349 х 140 км х 45,80 х 120 д.</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268 534,56</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летняя норма              </w:t>
            </w:r>
          </w:p>
        </w:tc>
        <w:tc>
          <w:tcPr>
            <w:tcW w:w="85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0,318 х 140 км х 45,80 х 84 д.</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171 277,34</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летняя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0,318 х 12,914 км х 45,80 х 1д.</w:t>
            </w:r>
          </w:p>
        </w:tc>
        <w:tc>
          <w:tcPr>
            <w:tcW w:w="0" w:type="auto"/>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188,10</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приобретение запасных частей</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55</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14 000,00</w:t>
            </w:r>
          </w:p>
        </w:tc>
      </w:tr>
      <w:tr w:rsidR="00DF0393"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Автошина</w:t>
            </w:r>
          </w:p>
        </w:tc>
        <w:tc>
          <w:tcPr>
            <w:tcW w:w="850" w:type="dxa"/>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х 14 000,00</w:t>
            </w:r>
          </w:p>
        </w:tc>
        <w:tc>
          <w:tcPr>
            <w:tcW w:w="0" w:type="auto"/>
            <w:tcBorders>
              <w:top w:val="single" w:sz="6" w:space="0" w:color="auto"/>
              <w:left w:val="single" w:sz="6" w:space="0" w:color="auto"/>
              <w:bottom w:val="single" w:sz="6" w:space="0" w:color="auto"/>
              <w:right w:val="single" w:sz="6" w:space="0" w:color="auto"/>
            </w:tcBorders>
            <w:vAlign w:val="bottom"/>
          </w:tcPr>
          <w:p w:rsidR="00DF0393" w:rsidRPr="00DF147A" w:rsidRDefault="00DF0393"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14 000,00</w:t>
            </w:r>
          </w:p>
        </w:tc>
      </w:tr>
    </w:tbl>
    <w:p w:rsidR="00DF0393" w:rsidRPr="00DF147A" w:rsidRDefault="00DF0393" w:rsidP="00DF147A">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36168F" w:rsidRPr="00DF147A" w:rsidRDefault="0036168F" w:rsidP="00DF147A">
      <w:pPr>
        <w:shd w:val="clear" w:color="auto" w:fill="FFFFFF"/>
        <w:autoSpaceDE w:val="0"/>
        <w:autoSpaceDN w:val="0"/>
        <w:adjustRightInd w:val="0"/>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kern w:val="28"/>
          <w:sz w:val="24"/>
          <w:szCs w:val="24"/>
        </w:rPr>
        <w:t>Материально-технические условия</w:t>
      </w:r>
    </w:p>
    <w:p w:rsidR="00641B9D" w:rsidRPr="00DF147A" w:rsidRDefault="00641B9D" w:rsidP="00DF147A">
      <w:pPr>
        <w:pStyle w:val="14TexstOSNOVA1012"/>
        <w:spacing w:line="240" w:lineRule="auto"/>
        <w:ind w:left="-426" w:right="-291" w:firstLine="709"/>
        <w:rPr>
          <w:rFonts w:ascii="Times New Roman" w:hAnsi="Times New Roman" w:cs="Times New Roman"/>
          <w:sz w:val="24"/>
          <w:szCs w:val="24"/>
        </w:rPr>
      </w:pPr>
      <w:r w:rsidRPr="00DF147A">
        <w:rPr>
          <w:rFonts w:ascii="Times New Roman" w:hAnsi="Times New Roman" w:cs="Times New Roman"/>
          <w:iCs/>
          <w:color w:val="auto"/>
          <w:sz w:val="24"/>
          <w:szCs w:val="24"/>
        </w:rPr>
        <w:t>Материально-техническое обеспечение</w:t>
      </w:r>
      <w:r w:rsidRPr="00DF147A">
        <w:rPr>
          <w:rFonts w:ascii="Times New Roman" w:hAnsi="Times New Roman" w:cs="Times New Roman"/>
          <w:caps/>
          <w:color w:val="auto"/>
          <w:sz w:val="24"/>
          <w:szCs w:val="24"/>
        </w:rPr>
        <w:t xml:space="preserve"> ―</w:t>
      </w:r>
      <w:r w:rsidRPr="00DF147A">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DF147A">
        <w:rPr>
          <w:rFonts w:ascii="Times New Roman" w:hAnsi="Times New Roman" w:cs="Times New Roman"/>
          <w:color w:val="00000A"/>
          <w:sz w:val="24"/>
          <w:szCs w:val="24"/>
        </w:rPr>
        <w:t>Материально-техническое обе</w:t>
      </w:r>
      <w:r w:rsidRPr="00DF147A">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DF147A">
        <w:rPr>
          <w:rFonts w:ascii="Times New Roman" w:hAnsi="Times New Roman" w:cs="Times New Roman"/>
          <w:color w:val="00000A"/>
          <w:sz w:val="24"/>
          <w:szCs w:val="24"/>
        </w:rPr>
        <w:softHyphen/>
        <w:t>ни</w:t>
      </w:r>
      <w:r w:rsidRPr="00DF147A">
        <w:rPr>
          <w:rFonts w:ascii="Times New Roman" w:hAnsi="Times New Roman" w:cs="Times New Roman"/>
          <w:color w:val="00000A"/>
          <w:sz w:val="24"/>
          <w:szCs w:val="24"/>
        </w:rPr>
        <w:softHyphen/>
        <w:t>ческого обеспечения процесса об</w:t>
      </w:r>
      <w:r w:rsidRPr="00DF147A">
        <w:rPr>
          <w:rFonts w:ascii="Times New Roman" w:hAnsi="Times New Roman" w:cs="Times New Roman"/>
          <w:color w:val="00000A"/>
          <w:sz w:val="24"/>
          <w:szCs w:val="24"/>
        </w:rPr>
        <w:softHyphen/>
        <w:t>разования должна быть отражена спе</w:t>
      </w:r>
      <w:r w:rsidRPr="00DF147A">
        <w:rPr>
          <w:rFonts w:ascii="Times New Roman" w:hAnsi="Times New Roman" w:cs="Times New Roman"/>
          <w:color w:val="00000A"/>
          <w:sz w:val="24"/>
          <w:szCs w:val="24"/>
        </w:rPr>
        <w:softHyphen/>
        <w:t>ци</w:t>
      </w:r>
      <w:r w:rsidRPr="00DF147A">
        <w:rPr>
          <w:rFonts w:ascii="Times New Roman" w:hAnsi="Times New Roman" w:cs="Times New Roman"/>
          <w:color w:val="00000A"/>
          <w:sz w:val="24"/>
          <w:szCs w:val="24"/>
        </w:rPr>
        <w:softHyphen/>
        <w:t>фи</w:t>
      </w:r>
      <w:r w:rsidRPr="00DF147A">
        <w:rPr>
          <w:rFonts w:ascii="Times New Roman" w:hAnsi="Times New Roman" w:cs="Times New Roman"/>
          <w:color w:val="00000A"/>
          <w:sz w:val="24"/>
          <w:szCs w:val="24"/>
        </w:rPr>
        <w:softHyphen/>
        <w:t>ка требований к организации про</w:t>
      </w:r>
      <w:r w:rsidRPr="00DF147A">
        <w:rPr>
          <w:rFonts w:ascii="Times New Roman" w:hAnsi="Times New Roman" w:cs="Times New Roman"/>
          <w:color w:val="00000A"/>
          <w:sz w:val="24"/>
          <w:szCs w:val="24"/>
        </w:rPr>
        <w:softHyphen/>
        <w:t>странства; временного режима обучения; тех</w:t>
      </w:r>
      <w:r w:rsidRPr="00DF147A">
        <w:rPr>
          <w:rFonts w:ascii="Times New Roman" w:hAnsi="Times New Roman" w:cs="Times New Roman"/>
          <w:color w:val="00000A"/>
          <w:sz w:val="24"/>
          <w:szCs w:val="24"/>
        </w:rPr>
        <w:softHyphen/>
        <w:t>ническим средствам обу</w:t>
      </w:r>
      <w:r w:rsidRPr="00DF147A">
        <w:rPr>
          <w:rFonts w:ascii="Times New Roman" w:hAnsi="Times New Roman" w:cs="Times New Roman"/>
          <w:color w:val="00000A"/>
          <w:sz w:val="24"/>
          <w:szCs w:val="24"/>
        </w:rPr>
        <w:softHyphen/>
        <w:t>че</w:t>
      </w:r>
      <w:r w:rsidRPr="00DF147A">
        <w:rPr>
          <w:rFonts w:ascii="Times New Roman" w:hAnsi="Times New Roman" w:cs="Times New Roman"/>
          <w:color w:val="00000A"/>
          <w:sz w:val="24"/>
          <w:szCs w:val="24"/>
        </w:rPr>
        <w:softHyphen/>
        <w:t>ния; специальным учебникам, рабочим те</w:t>
      </w:r>
      <w:r w:rsidRPr="00DF147A">
        <w:rPr>
          <w:rFonts w:ascii="Times New Roman" w:hAnsi="Times New Roman" w:cs="Times New Roman"/>
          <w:color w:val="00000A"/>
          <w:sz w:val="24"/>
          <w:szCs w:val="24"/>
        </w:rPr>
        <w:softHyphen/>
        <w:t>т</w:t>
      </w:r>
      <w:r w:rsidRPr="00DF147A">
        <w:rPr>
          <w:rFonts w:ascii="Times New Roman" w:hAnsi="Times New Roman" w:cs="Times New Roman"/>
          <w:color w:val="00000A"/>
          <w:sz w:val="24"/>
          <w:szCs w:val="24"/>
        </w:rPr>
        <w:softHyphen/>
        <w:t>ра</w:t>
      </w:r>
      <w:r w:rsidRPr="00DF147A">
        <w:rPr>
          <w:rFonts w:ascii="Times New Roman" w:hAnsi="Times New Roman" w:cs="Times New Roman"/>
          <w:color w:val="00000A"/>
          <w:sz w:val="24"/>
          <w:szCs w:val="24"/>
        </w:rPr>
        <w:softHyphen/>
        <w:t>дям, ди</w:t>
      </w:r>
      <w:r w:rsidRPr="00DF147A">
        <w:rPr>
          <w:rFonts w:ascii="Times New Roman" w:hAnsi="Times New Roman" w:cs="Times New Roman"/>
          <w:color w:val="00000A"/>
          <w:sz w:val="24"/>
          <w:szCs w:val="24"/>
        </w:rPr>
        <w:softHyphen/>
        <w:t>да</w:t>
      </w:r>
      <w:r w:rsidRPr="00DF147A">
        <w:rPr>
          <w:rFonts w:ascii="Times New Roman" w:hAnsi="Times New Roman" w:cs="Times New Roman"/>
          <w:color w:val="00000A"/>
          <w:sz w:val="24"/>
          <w:szCs w:val="24"/>
        </w:rPr>
        <w:softHyphen/>
        <w:t>к</w:t>
      </w:r>
      <w:r w:rsidRPr="00DF147A">
        <w:rPr>
          <w:rFonts w:ascii="Times New Roman" w:hAnsi="Times New Roman" w:cs="Times New Roman"/>
          <w:color w:val="00000A"/>
          <w:sz w:val="24"/>
          <w:szCs w:val="24"/>
        </w:rPr>
        <w:softHyphen/>
        <w:t>ти</w:t>
      </w:r>
      <w:r w:rsidRPr="00DF147A">
        <w:rPr>
          <w:rFonts w:ascii="Times New Roman" w:hAnsi="Times New Roman" w:cs="Times New Roman"/>
          <w:color w:val="00000A"/>
          <w:sz w:val="24"/>
          <w:szCs w:val="24"/>
        </w:rPr>
        <w:softHyphen/>
        <w:t>чес</w:t>
      </w:r>
      <w:r w:rsidRPr="00DF147A">
        <w:rPr>
          <w:rFonts w:ascii="Times New Roman" w:hAnsi="Times New Roman" w:cs="Times New Roman"/>
          <w:color w:val="00000A"/>
          <w:sz w:val="24"/>
          <w:szCs w:val="24"/>
        </w:rPr>
        <w:softHyphen/>
        <w:t>ким материалам, ко</w:t>
      </w:r>
      <w:r w:rsidRPr="00DF147A">
        <w:rPr>
          <w:rFonts w:ascii="Times New Roman" w:hAnsi="Times New Roman" w:cs="Times New Roman"/>
          <w:color w:val="00000A"/>
          <w:sz w:val="24"/>
          <w:szCs w:val="24"/>
        </w:rPr>
        <w:softHyphen/>
        <w:t>м</w:t>
      </w:r>
      <w:r w:rsidRPr="00DF147A">
        <w:rPr>
          <w:rFonts w:ascii="Times New Roman" w:hAnsi="Times New Roman" w:cs="Times New Roman"/>
          <w:color w:val="00000A"/>
          <w:sz w:val="24"/>
          <w:szCs w:val="24"/>
        </w:rPr>
        <w:softHyphen/>
        <w:t>пьютерным инструментам обучения, от</w:t>
      </w:r>
      <w:r w:rsidRPr="00DF147A">
        <w:rPr>
          <w:rFonts w:ascii="Times New Roman" w:hAnsi="Times New Roman" w:cs="Times New Roman"/>
          <w:color w:val="00000A"/>
          <w:sz w:val="24"/>
          <w:szCs w:val="24"/>
        </w:rPr>
        <w:softHyphen/>
        <w:t>ве</w:t>
      </w:r>
      <w:r w:rsidRPr="00DF147A">
        <w:rPr>
          <w:rFonts w:ascii="Times New Roman" w:hAnsi="Times New Roman" w:cs="Times New Roman"/>
          <w:color w:val="00000A"/>
          <w:sz w:val="24"/>
          <w:szCs w:val="24"/>
        </w:rPr>
        <w:softHyphen/>
        <w:t>чающим осо</w:t>
      </w:r>
      <w:r w:rsidRPr="00DF147A">
        <w:rPr>
          <w:rFonts w:ascii="Times New Roman" w:hAnsi="Times New Roman" w:cs="Times New Roman"/>
          <w:color w:val="00000A"/>
          <w:sz w:val="24"/>
          <w:szCs w:val="24"/>
        </w:rPr>
        <w:softHyphen/>
        <w:t>бым об</w:t>
      </w:r>
      <w:r w:rsidRPr="00DF147A">
        <w:rPr>
          <w:rFonts w:ascii="Times New Roman" w:hAnsi="Times New Roman" w:cs="Times New Roman"/>
          <w:color w:val="00000A"/>
          <w:sz w:val="24"/>
          <w:szCs w:val="24"/>
        </w:rPr>
        <w:softHyphen/>
        <w:t>ра</w:t>
      </w:r>
      <w:r w:rsidRPr="00DF147A">
        <w:rPr>
          <w:rFonts w:ascii="Times New Roman" w:hAnsi="Times New Roman" w:cs="Times New Roman"/>
          <w:color w:val="00000A"/>
          <w:sz w:val="24"/>
          <w:szCs w:val="24"/>
        </w:rPr>
        <w:softHyphen/>
        <w:t>зо</w:t>
      </w:r>
      <w:r w:rsidRPr="00DF147A">
        <w:rPr>
          <w:rFonts w:ascii="Times New Roman" w:hAnsi="Times New Roman" w:cs="Times New Roman"/>
          <w:color w:val="00000A"/>
          <w:sz w:val="24"/>
          <w:szCs w:val="24"/>
        </w:rPr>
        <w:softHyphen/>
        <w:t>ва</w:t>
      </w:r>
      <w:r w:rsidRPr="00DF147A">
        <w:rPr>
          <w:rFonts w:ascii="Times New Roman" w:hAnsi="Times New Roman" w:cs="Times New Roman"/>
          <w:color w:val="00000A"/>
          <w:sz w:val="24"/>
          <w:szCs w:val="24"/>
        </w:rPr>
        <w:softHyphen/>
        <w:t>тель</w:t>
      </w:r>
      <w:r w:rsidRPr="00DF147A">
        <w:rPr>
          <w:rFonts w:ascii="Times New Roman" w:hAnsi="Times New Roman" w:cs="Times New Roman"/>
          <w:color w:val="00000A"/>
          <w:sz w:val="24"/>
          <w:szCs w:val="24"/>
        </w:rPr>
        <w:softHyphen/>
        <w:t>ным потребностям обучающихся с РАС и позволяющих ре</w:t>
      </w:r>
      <w:r w:rsidRPr="00DF147A">
        <w:rPr>
          <w:rFonts w:ascii="Times New Roman" w:hAnsi="Times New Roman" w:cs="Times New Roman"/>
          <w:color w:val="00000A"/>
          <w:sz w:val="24"/>
          <w:szCs w:val="24"/>
        </w:rPr>
        <w:softHyphen/>
        <w:t>ализовывать выбранный вариант стандарта.</w:t>
      </w:r>
    </w:p>
    <w:p w:rsidR="00641B9D" w:rsidRPr="00DF147A" w:rsidRDefault="00641B9D" w:rsidP="00DF147A">
      <w:pPr>
        <w:pStyle w:val="Default"/>
        <w:ind w:left="-426" w:right="-291" w:firstLine="709"/>
        <w:jc w:val="both"/>
      </w:pPr>
      <w:r w:rsidRPr="00DF147A">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DF147A">
        <w:softHyphen/>
        <w:t>вательным организациям, в частности:</w:t>
      </w:r>
    </w:p>
    <w:p w:rsidR="00641B9D" w:rsidRPr="00DF147A" w:rsidRDefault="00641B9D" w:rsidP="00DF147A">
      <w:pPr>
        <w:pStyle w:val="Default"/>
        <w:tabs>
          <w:tab w:val="left" w:pos="851"/>
        </w:tabs>
        <w:suppressAutoHyphens/>
        <w:autoSpaceDE/>
        <w:autoSpaceDN/>
        <w:adjustRightInd/>
        <w:ind w:left="-426" w:right="-291" w:firstLine="709"/>
        <w:jc w:val="both"/>
        <w:textAlignment w:val="baseline"/>
      </w:pPr>
      <w:r w:rsidRPr="00DF147A">
        <w:t xml:space="preserve">к соблюдению санитарно-гигиенических </w:t>
      </w:r>
      <w:r w:rsidRPr="00DF147A">
        <w:rPr>
          <w:color w:val="00000A"/>
        </w:rPr>
        <w:t>норм</w:t>
      </w:r>
      <w:r w:rsidRPr="00DF147A">
        <w:t>образовательного процесса;</w:t>
      </w:r>
    </w:p>
    <w:p w:rsidR="00641B9D" w:rsidRPr="00DF147A" w:rsidRDefault="00641B9D" w:rsidP="00DF147A">
      <w:pPr>
        <w:pStyle w:val="Default"/>
        <w:tabs>
          <w:tab w:val="left" w:pos="851"/>
        </w:tabs>
        <w:suppressAutoHyphens/>
        <w:autoSpaceDE/>
        <w:autoSpaceDN/>
        <w:adjustRightInd/>
        <w:ind w:left="-426" w:right="-291" w:firstLine="709"/>
        <w:jc w:val="both"/>
        <w:textAlignment w:val="baseline"/>
      </w:pPr>
      <w:r w:rsidRPr="00DF147A">
        <w:t>к обеспечению санитарно-бытовых и социально-бытовых условий;</w:t>
      </w:r>
    </w:p>
    <w:p w:rsidR="00641B9D" w:rsidRPr="00DF147A" w:rsidRDefault="00641B9D" w:rsidP="00DF147A">
      <w:pPr>
        <w:pStyle w:val="Default"/>
        <w:tabs>
          <w:tab w:val="left" w:pos="851"/>
        </w:tabs>
        <w:suppressAutoHyphens/>
        <w:autoSpaceDE/>
        <w:autoSpaceDN/>
        <w:adjustRightInd/>
        <w:ind w:left="-426" w:right="-291" w:firstLine="709"/>
        <w:jc w:val="both"/>
        <w:textAlignment w:val="baseline"/>
      </w:pPr>
      <w:r w:rsidRPr="00DF147A">
        <w:t>к соблюдению пожарной и электробезопасности;</w:t>
      </w:r>
    </w:p>
    <w:p w:rsidR="00641B9D" w:rsidRPr="00DF147A" w:rsidRDefault="00641B9D" w:rsidP="00DF147A">
      <w:pPr>
        <w:pStyle w:val="Default"/>
        <w:tabs>
          <w:tab w:val="left" w:pos="851"/>
        </w:tabs>
        <w:suppressAutoHyphens/>
        <w:autoSpaceDE/>
        <w:autoSpaceDN/>
        <w:adjustRightInd/>
        <w:ind w:left="-426" w:right="-291" w:firstLine="709"/>
        <w:jc w:val="both"/>
        <w:textAlignment w:val="baseline"/>
      </w:pPr>
      <w:r w:rsidRPr="00DF147A">
        <w:t>к соблюдению</w:t>
      </w:r>
      <w:r w:rsidRPr="00DF147A">
        <w:rPr>
          <w:color w:val="00000A"/>
        </w:rPr>
        <w:t xml:space="preserve"> требований</w:t>
      </w:r>
      <w:r w:rsidRPr="00DF147A">
        <w:t>охраны труда;</w:t>
      </w:r>
    </w:p>
    <w:p w:rsidR="00641B9D" w:rsidRPr="00DF147A" w:rsidRDefault="00641B9D" w:rsidP="00DF147A">
      <w:pPr>
        <w:pStyle w:val="Default"/>
        <w:tabs>
          <w:tab w:val="left" w:pos="851"/>
        </w:tabs>
        <w:suppressAutoHyphens/>
        <w:autoSpaceDE/>
        <w:autoSpaceDN/>
        <w:adjustRightInd/>
        <w:ind w:left="-426" w:right="-291" w:firstLine="709"/>
        <w:jc w:val="both"/>
        <w:textAlignment w:val="baseline"/>
      </w:pPr>
      <w:r w:rsidRPr="00DF147A">
        <w:t xml:space="preserve">к соблюдению </w:t>
      </w:r>
      <w:r w:rsidRPr="00DF147A">
        <w:rPr>
          <w:color w:val="00000A"/>
        </w:rPr>
        <w:t>своевременных сроков и</w:t>
      </w:r>
      <w:r w:rsidRPr="00DF147A">
        <w:t xml:space="preserve"> необходимых объемов текущего и капитального ремонта и др.</w:t>
      </w:r>
    </w:p>
    <w:p w:rsidR="00641B9D" w:rsidRPr="00DF147A" w:rsidRDefault="00641B9D" w:rsidP="00DF147A">
      <w:pPr>
        <w:pStyle w:val="Standard"/>
        <w:tabs>
          <w:tab w:val="left" w:pos="0"/>
        </w:tabs>
        <w:spacing w:line="240" w:lineRule="auto"/>
        <w:ind w:left="-426" w:right="-291" w:firstLine="851"/>
        <w:rPr>
          <w:rFonts w:ascii="Times New Roman" w:hAnsi="Times New Roman" w:cs="Times New Roman"/>
          <w:sz w:val="24"/>
          <w:szCs w:val="24"/>
        </w:rPr>
      </w:pPr>
      <w:r w:rsidRPr="00DF147A">
        <w:rPr>
          <w:rFonts w:ascii="Times New Roman" w:hAnsi="Times New Roman" w:cs="Times New Roman"/>
          <w:sz w:val="24"/>
          <w:szCs w:val="24"/>
        </w:rPr>
        <w:t>Материально-техническая база реализации адаптированной общеобразовательной про</w:t>
      </w:r>
      <w:r w:rsidRPr="00DF147A">
        <w:rPr>
          <w:rFonts w:ascii="Times New Roman" w:hAnsi="Times New Roman" w:cs="Times New Roman"/>
          <w:sz w:val="24"/>
          <w:szCs w:val="24"/>
        </w:rPr>
        <w:softHyphen/>
        <w:t>граммы для обучающихся с РАС должна со</w:t>
      </w:r>
      <w:r w:rsidRPr="00DF147A">
        <w:rPr>
          <w:rFonts w:ascii="Times New Roman" w:hAnsi="Times New Roman" w:cs="Times New Roman"/>
          <w:sz w:val="24"/>
          <w:szCs w:val="24"/>
        </w:rPr>
        <w:softHyphen/>
        <w:t>от</w:t>
      </w:r>
      <w:r w:rsidRPr="00DF147A">
        <w:rPr>
          <w:rFonts w:ascii="Times New Roman" w:hAnsi="Times New Roman" w:cs="Times New Roman"/>
          <w:sz w:val="24"/>
          <w:szCs w:val="24"/>
        </w:rPr>
        <w:softHyphen/>
        <w:t>ветствовать действующим санитарным и противопожарным нормам, нор</w:t>
      </w:r>
      <w:r w:rsidRPr="00DF147A">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DF147A" w:rsidRDefault="00641B9D" w:rsidP="00DF147A">
      <w:pPr>
        <w:pStyle w:val="Default"/>
        <w:suppressAutoHyphens/>
        <w:autoSpaceDE/>
        <w:autoSpaceDN/>
        <w:adjustRightInd/>
        <w:ind w:left="-426" w:right="-291" w:firstLine="709"/>
        <w:jc w:val="both"/>
        <w:textAlignment w:val="baseline"/>
        <w:rPr>
          <w:color w:val="00000A"/>
        </w:rPr>
      </w:pPr>
      <w:r w:rsidRPr="00DF147A">
        <w:rPr>
          <w:color w:val="00000A"/>
        </w:rPr>
        <w:t>участку (территории) и зданию общеобразовательной организации;</w:t>
      </w:r>
    </w:p>
    <w:p w:rsidR="00641B9D" w:rsidRPr="00DF147A" w:rsidRDefault="00641B9D" w:rsidP="00DF147A">
      <w:pPr>
        <w:pStyle w:val="Default"/>
        <w:suppressAutoHyphens/>
        <w:autoSpaceDE/>
        <w:autoSpaceDN/>
        <w:adjustRightInd/>
        <w:ind w:left="-426" w:right="-291" w:firstLine="709"/>
        <w:jc w:val="both"/>
        <w:textAlignment w:val="baseline"/>
        <w:rPr>
          <w:color w:val="00000A"/>
        </w:rPr>
      </w:pPr>
      <w:r w:rsidRPr="00DF147A">
        <w:rPr>
          <w:color w:val="00000A"/>
        </w:rPr>
        <w:t xml:space="preserve">помещениям библиотек, актовому и физкультурному залу, </w:t>
      </w:r>
      <w:r w:rsidRPr="00DF147A">
        <w:rPr>
          <w:color w:val="auto"/>
        </w:rPr>
        <w:t>залу для проведения занятий по ритмике (лечебной физкультуре);</w:t>
      </w:r>
    </w:p>
    <w:p w:rsidR="00641B9D" w:rsidRPr="00DF147A" w:rsidRDefault="00641B9D" w:rsidP="00DF147A">
      <w:pPr>
        <w:pStyle w:val="Default"/>
        <w:suppressAutoHyphens/>
        <w:autoSpaceDE/>
        <w:autoSpaceDN/>
        <w:adjustRightInd/>
        <w:ind w:left="-426" w:right="-291" w:firstLine="709"/>
        <w:jc w:val="both"/>
        <w:textAlignment w:val="baseline"/>
        <w:rPr>
          <w:color w:val="00000A"/>
        </w:rPr>
      </w:pPr>
      <w:r w:rsidRPr="00DF147A">
        <w:rPr>
          <w:color w:val="00000A"/>
        </w:rPr>
        <w:t>помещениям для осуществления образовательного и кор</w:t>
      </w:r>
      <w:r w:rsidRPr="00DF147A">
        <w:rPr>
          <w:color w:val="00000A"/>
        </w:rPr>
        <w:softHyphen/>
        <w:t>ре</w:t>
      </w:r>
      <w:r w:rsidRPr="00DF147A">
        <w:rPr>
          <w:color w:val="00000A"/>
        </w:rPr>
        <w:softHyphen/>
        <w:t>к</w:t>
      </w:r>
      <w:r w:rsidRPr="00DF147A">
        <w:rPr>
          <w:color w:val="00000A"/>
        </w:rPr>
        <w:softHyphen/>
        <w:t>ци</w:t>
      </w:r>
      <w:r w:rsidRPr="00DF147A">
        <w:rPr>
          <w:color w:val="00000A"/>
        </w:rPr>
        <w:softHyphen/>
        <w:t>он</w:t>
      </w:r>
      <w:r w:rsidRPr="00DF147A">
        <w:rPr>
          <w:color w:val="00000A"/>
        </w:rPr>
        <w:softHyphen/>
        <w:t>но-развивающего процессов: классам, кабинетам учителя-логопеда, учителя-де</w:t>
      </w:r>
      <w:r w:rsidRPr="00DF147A">
        <w:rPr>
          <w:color w:val="00000A"/>
        </w:rPr>
        <w:softHyphen/>
        <w:t>фектолога, педагога-психолога и др. специалистов, структура которых дол</w:t>
      </w:r>
      <w:r w:rsidRPr="00DF147A">
        <w:rPr>
          <w:color w:val="00000A"/>
        </w:rPr>
        <w:softHyphen/>
        <w:t>ж</w:t>
      </w:r>
      <w:r w:rsidRPr="00DF147A">
        <w:rPr>
          <w:color w:val="00000A"/>
        </w:rPr>
        <w:softHyphen/>
        <w:t>на обеспечивать возможность для организации разных форм урочной и вне</w:t>
      </w:r>
      <w:r w:rsidRPr="00DF147A">
        <w:rPr>
          <w:color w:val="00000A"/>
        </w:rPr>
        <w:softHyphen/>
        <w:t>уро</w:t>
      </w:r>
      <w:r w:rsidRPr="00DF147A">
        <w:rPr>
          <w:color w:val="00000A"/>
        </w:rPr>
        <w:softHyphen/>
        <w:t>чной деятельности;</w:t>
      </w:r>
    </w:p>
    <w:p w:rsidR="00641B9D" w:rsidRPr="00DF147A" w:rsidRDefault="00641B9D" w:rsidP="00DF147A">
      <w:pPr>
        <w:pStyle w:val="Default"/>
        <w:suppressAutoHyphens/>
        <w:autoSpaceDE/>
        <w:autoSpaceDN/>
        <w:adjustRightInd/>
        <w:ind w:left="-426" w:right="-291" w:firstLine="709"/>
        <w:jc w:val="both"/>
        <w:textAlignment w:val="baseline"/>
        <w:rPr>
          <w:color w:val="00000A"/>
        </w:rPr>
      </w:pPr>
      <w:r w:rsidRPr="00DF147A">
        <w:rPr>
          <w:color w:val="00000A"/>
        </w:rPr>
        <w:t>кабинетам медицинского назначения;</w:t>
      </w:r>
    </w:p>
    <w:p w:rsidR="00641B9D" w:rsidRPr="00DF147A" w:rsidRDefault="00641B9D" w:rsidP="00DF147A">
      <w:pPr>
        <w:pStyle w:val="Default"/>
        <w:suppressAutoHyphens/>
        <w:autoSpaceDE/>
        <w:autoSpaceDN/>
        <w:adjustRightInd/>
        <w:ind w:left="-426" w:right="-291" w:firstLine="709"/>
        <w:jc w:val="both"/>
        <w:textAlignment w:val="baseline"/>
        <w:rPr>
          <w:color w:val="00000A"/>
        </w:rPr>
      </w:pPr>
      <w:r w:rsidRPr="00DF147A">
        <w:rPr>
          <w:color w:val="00000A"/>
        </w:rPr>
        <w:t>помещениям для питания обучающихся, а также для хранения и при</w:t>
      </w:r>
      <w:r w:rsidRPr="00DF147A">
        <w:rPr>
          <w:color w:val="00000A"/>
        </w:rPr>
        <w:softHyphen/>
        <w:t>го</w:t>
      </w:r>
      <w:r w:rsidRPr="00DF147A">
        <w:rPr>
          <w:color w:val="00000A"/>
        </w:rPr>
        <w:softHyphen/>
        <w:t>то</w:t>
      </w:r>
      <w:r w:rsidRPr="00DF147A">
        <w:rPr>
          <w:color w:val="00000A"/>
        </w:rPr>
        <w:softHyphen/>
        <w:t>в</w:t>
      </w:r>
      <w:r w:rsidRPr="00DF147A">
        <w:rPr>
          <w:color w:val="00000A"/>
        </w:rPr>
        <w:softHyphen/>
        <w:t>ления пищи, обеспечивающим возможность организации качественного горячего питания;</w:t>
      </w:r>
    </w:p>
    <w:p w:rsidR="00641B9D" w:rsidRPr="00DF147A" w:rsidRDefault="00641B9D" w:rsidP="00DF147A">
      <w:pPr>
        <w:pStyle w:val="Default"/>
        <w:suppressAutoHyphens/>
        <w:autoSpaceDE/>
        <w:autoSpaceDN/>
        <w:adjustRightInd/>
        <w:ind w:left="-426" w:right="-291" w:firstLine="709"/>
        <w:jc w:val="both"/>
        <w:textAlignment w:val="baseline"/>
      </w:pPr>
      <w:r w:rsidRPr="00DF147A">
        <w:rPr>
          <w:color w:val="00000A"/>
        </w:rPr>
        <w:t>туалетам, душевым, коридорам и другим помещениям.</w:t>
      </w:r>
    </w:p>
    <w:p w:rsidR="00641B9D" w:rsidRPr="00DF147A" w:rsidRDefault="00641B9D" w:rsidP="00DF147A">
      <w:pPr>
        <w:pStyle w:val="Default"/>
        <w:ind w:left="-426" w:right="-291" w:firstLine="709"/>
        <w:jc w:val="both"/>
      </w:pPr>
      <w:r w:rsidRPr="00DF147A">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DF147A" w:rsidRDefault="00641B9D" w:rsidP="00DF147A">
      <w:pPr>
        <w:pStyle w:val="Default"/>
        <w:ind w:left="-426" w:right="-291" w:firstLine="709"/>
        <w:jc w:val="both"/>
        <w:rPr>
          <w:color w:val="00000A"/>
        </w:rPr>
      </w:pPr>
      <w:r w:rsidRPr="00DF147A">
        <w:t>Технические средства обучения (</w:t>
      </w:r>
      <w:r w:rsidRPr="00DF147A">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Учет особых образовательных потребностей обучающихся </w:t>
      </w:r>
      <w:r w:rsidR="00BB2327" w:rsidRPr="00DF147A">
        <w:rPr>
          <w:rFonts w:ascii="Times New Roman" w:hAnsi="Times New Roman" w:cs="Times New Roman"/>
          <w:sz w:val="24"/>
          <w:szCs w:val="24"/>
        </w:rPr>
        <w:t xml:space="preserve">по данному варианту АООП НОО </w:t>
      </w:r>
      <w:r w:rsidRPr="00DF147A">
        <w:rPr>
          <w:rFonts w:ascii="Times New Roman" w:hAnsi="Times New Roman" w:cs="Times New Roman"/>
          <w:sz w:val="24"/>
          <w:szCs w:val="24"/>
        </w:rPr>
        <w:t>обусловливает необходимость ис</w:t>
      </w:r>
      <w:r w:rsidRPr="00DF147A">
        <w:rPr>
          <w:rFonts w:ascii="Times New Roman" w:hAnsi="Times New Roman" w:cs="Times New Roman"/>
          <w:sz w:val="24"/>
          <w:szCs w:val="24"/>
        </w:rPr>
        <w:softHyphen/>
        <w:t>поль</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ния спе</w:t>
      </w:r>
      <w:r w:rsidRPr="00DF147A">
        <w:rPr>
          <w:rFonts w:ascii="Times New Roman" w:hAnsi="Times New Roman" w:cs="Times New Roman"/>
          <w:sz w:val="24"/>
          <w:szCs w:val="24"/>
        </w:rPr>
        <w:softHyphen/>
        <w:t>ци</w:t>
      </w:r>
      <w:r w:rsidRPr="00DF147A">
        <w:rPr>
          <w:rFonts w:ascii="Times New Roman" w:hAnsi="Times New Roman" w:cs="Times New Roman"/>
          <w:sz w:val="24"/>
          <w:szCs w:val="24"/>
        </w:rPr>
        <w:softHyphen/>
        <w:t>аль</w:t>
      </w:r>
      <w:r w:rsidRPr="00DF147A">
        <w:rPr>
          <w:rFonts w:ascii="Times New Roman" w:hAnsi="Times New Roman" w:cs="Times New Roman"/>
          <w:sz w:val="24"/>
          <w:szCs w:val="24"/>
        </w:rPr>
        <w:softHyphen/>
        <w:t>ных уче</w:t>
      </w:r>
      <w:r w:rsidRPr="00DF147A">
        <w:rPr>
          <w:rFonts w:ascii="Times New Roman" w:hAnsi="Times New Roman" w:cs="Times New Roman"/>
          <w:sz w:val="24"/>
          <w:szCs w:val="24"/>
        </w:rPr>
        <w:softHyphen/>
        <w:t>б</w:t>
      </w:r>
      <w:r w:rsidRPr="00DF147A">
        <w:rPr>
          <w:rFonts w:ascii="Times New Roman" w:hAnsi="Times New Roman" w:cs="Times New Roman"/>
          <w:sz w:val="24"/>
          <w:szCs w:val="24"/>
        </w:rPr>
        <w:softHyphen/>
        <w:t>ни</w:t>
      </w:r>
      <w:r w:rsidRPr="00DF147A">
        <w:rPr>
          <w:rFonts w:ascii="Times New Roman" w:hAnsi="Times New Roman" w:cs="Times New Roman"/>
          <w:sz w:val="24"/>
          <w:szCs w:val="24"/>
        </w:rPr>
        <w:softHyphen/>
        <w:t>ков</w:t>
      </w:r>
      <w:r w:rsidR="00BB2327" w:rsidRPr="00DF147A">
        <w:rPr>
          <w:rFonts w:ascii="Times New Roman" w:hAnsi="Times New Roman" w:cs="Times New Roman"/>
          <w:sz w:val="24"/>
          <w:szCs w:val="24"/>
        </w:rPr>
        <w:t xml:space="preserve">, соответствующих уровню их интеллектуального развития. </w:t>
      </w:r>
      <w:r w:rsidRPr="00DF147A">
        <w:rPr>
          <w:rFonts w:ascii="Times New Roman" w:hAnsi="Times New Roman" w:cs="Times New Roman"/>
          <w:sz w:val="24"/>
          <w:szCs w:val="24"/>
        </w:rPr>
        <w:t>Для за</w:t>
      </w:r>
      <w:r w:rsidRPr="00DF147A">
        <w:rPr>
          <w:rFonts w:ascii="Times New Roman" w:hAnsi="Times New Roman" w:cs="Times New Roman"/>
          <w:sz w:val="24"/>
          <w:szCs w:val="24"/>
        </w:rPr>
        <w:softHyphen/>
        <w:t>кре</w:t>
      </w:r>
      <w:r w:rsidRPr="00DF147A">
        <w:rPr>
          <w:rFonts w:ascii="Times New Roman" w:hAnsi="Times New Roman" w:cs="Times New Roman"/>
          <w:sz w:val="24"/>
          <w:szCs w:val="24"/>
        </w:rPr>
        <w:softHyphen/>
        <w:t>п</w:t>
      </w:r>
      <w:r w:rsidRPr="00DF147A">
        <w:rPr>
          <w:rFonts w:ascii="Times New Roman" w:hAnsi="Times New Roman" w:cs="Times New Roman"/>
          <w:sz w:val="24"/>
          <w:szCs w:val="24"/>
        </w:rPr>
        <w:softHyphen/>
        <w:t>ле</w:t>
      </w:r>
      <w:r w:rsidRPr="00DF147A">
        <w:rPr>
          <w:rFonts w:ascii="Times New Roman" w:hAnsi="Times New Roman" w:cs="Times New Roman"/>
          <w:sz w:val="24"/>
          <w:szCs w:val="24"/>
        </w:rPr>
        <w:softHyphen/>
        <w:t>ния зна</w:t>
      </w:r>
      <w:r w:rsidRPr="00DF147A">
        <w:rPr>
          <w:rFonts w:ascii="Times New Roman" w:hAnsi="Times New Roman" w:cs="Times New Roman"/>
          <w:sz w:val="24"/>
          <w:szCs w:val="24"/>
        </w:rPr>
        <w:softHyphen/>
        <w:t>ний, полученных на уроке, а также для выполнения практических ра</w:t>
      </w:r>
      <w:r w:rsidRPr="00DF147A">
        <w:rPr>
          <w:rFonts w:ascii="Times New Roman" w:hAnsi="Times New Roman" w:cs="Times New Roman"/>
          <w:sz w:val="24"/>
          <w:szCs w:val="24"/>
        </w:rPr>
        <w:softHyphen/>
        <w:t>бот, не</w:t>
      </w:r>
      <w:r w:rsidRPr="00DF147A">
        <w:rPr>
          <w:rFonts w:ascii="Times New Roman" w:hAnsi="Times New Roman" w:cs="Times New Roman"/>
          <w:sz w:val="24"/>
          <w:szCs w:val="24"/>
        </w:rPr>
        <w:softHyphen/>
        <w:t>об</w:t>
      </w:r>
      <w:r w:rsidRPr="00DF147A">
        <w:rPr>
          <w:rFonts w:ascii="Times New Roman" w:hAnsi="Times New Roman" w:cs="Times New Roman"/>
          <w:sz w:val="24"/>
          <w:szCs w:val="24"/>
        </w:rPr>
        <w:softHyphen/>
        <w:t>ходимо использование рабочих тетрадей на печатной основе, вклю</w:t>
      </w:r>
      <w:r w:rsidRPr="00DF147A">
        <w:rPr>
          <w:rFonts w:ascii="Times New Roman" w:hAnsi="Times New Roman" w:cs="Times New Roman"/>
          <w:sz w:val="24"/>
          <w:szCs w:val="24"/>
        </w:rPr>
        <w:softHyphen/>
        <w:t>чая Про</w:t>
      </w:r>
      <w:r w:rsidRPr="00DF147A">
        <w:rPr>
          <w:rFonts w:ascii="Times New Roman" w:hAnsi="Times New Roman" w:cs="Times New Roman"/>
          <w:sz w:val="24"/>
          <w:szCs w:val="24"/>
        </w:rPr>
        <w:softHyphen/>
        <w:t>пи</w:t>
      </w:r>
      <w:r w:rsidRPr="00DF147A">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DF147A">
        <w:rPr>
          <w:rFonts w:ascii="Times New Roman" w:hAnsi="Times New Roman" w:cs="Times New Roman"/>
          <w:sz w:val="24"/>
          <w:szCs w:val="24"/>
        </w:rPr>
        <w:softHyphen/>
        <w:t>дактического материала (в младших классах преимущественное ис</w:t>
      </w:r>
      <w:r w:rsidRPr="00DF147A">
        <w:rPr>
          <w:rFonts w:ascii="Times New Roman" w:hAnsi="Times New Roman" w:cs="Times New Roman"/>
          <w:sz w:val="24"/>
          <w:szCs w:val="24"/>
        </w:rPr>
        <w:softHyphen/>
        <w:t>поль</w:t>
      </w:r>
      <w:r w:rsidRPr="00DF147A">
        <w:rPr>
          <w:rFonts w:ascii="Times New Roman" w:hAnsi="Times New Roman" w:cs="Times New Roman"/>
          <w:sz w:val="24"/>
          <w:szCs w:val="24"/>
        </w:rPr>
        <w:softHyphen/>
        <w:t>зо</w:t>
      </w:r>
      <w:r w:rsidRPr="00DF147A">
        <w:rPr>
          <w:rFonts w:ascii="Times New Roman" w:hAnsi="Times New Roman" w:cs="Times New Roman"/>
          <w:sz w:val="24"/>
          <w:szCs w:val="24"/>
        </w:rPr>
        <w:softHyphen/>
        <w:t>ва</w:t>
      </w:r>
      <w:r w:rsidRPr="00DF147A">
        <w:rPr>
          <w:rFonts w:ascii="Times New Roman" w:hAnsi="Times New Roman" w:cs="Times New Roman"/>
          <w:sz w:val="24"/>
          <w:szCs w:val="24"/>
        </w:rPr>
        <w:softHyphen/>
        <w:t>ние натуральной и иллюстративной наглядности).</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Материально-техническое обеспечение учебного предмета «</w:t>
      </w:r>
      <w:r w:rsidRPr="00DF147A">
        <w:rPr>
          <w:rFonts w:ascii="Times New Roman" w:hAnsi="Times New Roman" w:cs="Times New Roman"/>
          <w:color w:val="auto"/>
          <w:sz w:val="24"/>
          <w:szCs w:val="24"/>
          <w:u w:val="single"/>
        </w:rPr>
        <w:t>Русский язык</w:t>
      </w:r>
      <w:r w:rsidRPr="00DF147A">
        <w:rPr>
          <w:rFonts w:ascii="Times New Roman" w:hAnsi="Times New Roman" w:cs="Times New Roman"/>
          <w:color w:val="auto"/>
          <w:sz w:val="24"/>
          <w:szCs w:val="24"/>
        </w:rPr>
        <w:t>» включает:</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учебники; Букварь;</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прописи; рабочие тетради на печатной основе;</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учебно-практическое оборудование: </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опорные таблицы по отдельным изучаемым темам; </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схемы (звуко-буквенного разбора слова; разбора слов по составу); </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DF147A">
        <w:rPr>
          <w:rFonts w:ascii="Times New Roman" w:hAnsi="Times New Roman" w:cs="Times New Roman"/>
          <w:iCs/>
          <w:color w:val="auto"/>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Материально-техническое обеспечение учебного предмета «</w:t>
      </w:r>
      <w:r w:rsidRPr="00DF147A">
        <w:rPr>
          <w:rFonts w:ascii="Times New Roman" w:hAnsi="Times New Roman" w:cs="Times New Roman"/>
          <w:iCs/>
          <w:color w:val="auto"/>
          <w:sz w:val="24"/>
          <w:szCs w:val="24"/>
          <w:u w:val="single"/>
        </w:rPr>
        <w:t>Чтение</w:t>
      </w:r>
      <w:r w:rsidRPr="00DF147A">
        <w:rPr>
          <w:rFonts w:ascii="Times New Roman" w:hAnsi="Times New Roman" w:cs="Times New Roman"/>
          <w:iCs/>
          <w:color w:val="auto"/>
          <w:sz w:val="24"/>
          <w:szCs w:val="24"/>
        </w:rPr>
        <w:t>» включает:</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комплекты учебников;</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технические средства обучения;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игры и игрушки, настольное литературное лото, настольные литературные игрыю</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Материально-техническое обеспечение учебного предмета «</w:t>
      </w:r>
      <w:r w:rsidRPr="00DF147A">
        <w:rPr>
          <w:rFonts w:ascii="Times New Roman" w:hAnsi="Times New Roman" w:cs="Times New Roman"/>
          <w:iCs/>
          <w:color w:val="auto"/>
          <w:sz w:val="24"/>
          <w:szCs w:val="24"/>
          <w:u w:val="single"/>
        </w:rPr>
        <w:t>Речевая практика</w:t>
      </w:r>
      <w:r w:rsidRPr="00DF147A">
        <w:rPr>
          <w:rFonts w:ascii="Times New Roman" w:hAnsi="Times New Roman" w:cs="Times New Roman"/>
          <w:iCs/>
          <w:color w:val="auto"/>
          <w:sz w:val="24"/>
          <w:szCs w:val="24"/>
        </w:rPr>
        <w:t>»  включает:</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комплект учебников;</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методические рекомендации для учителя;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технические средства обучения;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iCs/>
          <w:color w:val="auto"/>
          <w:sz w:val="24"/>
          <w:szCs w:val="24"/>
        </w:rPr>
        <w:t>экранно-звуковые пособия.</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Материально-техническое обеспечение учебного предмета «</w:t>
      </w:r>
      <w:r w:rsidRPr="00DF147A">
        <w:rPr>
          <w:rFonts w:ascii="Times New Roman" w:hAnsi="Times New Roman" w:cs="Times New Roman"/>
          <w:color w:val="auto"/>
          <w:sz w:val="24"/>
          <w:szCs w:val="24"/>
          <w:u w:val="single"/>
        </w:rPr>
        <w:t>Математика</w:t>
      </w:r>
      <w:r w:rsidRPr="00DF147A">
        <w:rPr>
          <w:rFonts w:ascii="Times New Roman" w:hAnsi="Times New Roman" w:cs="Times New Roman"/>
          <w:color w:val="auto"/>
          <w:sz w:val="24"/>
          <w:szCs w:val="24"/>
        </w:rPr>
        <w:t xml:space="preserve">» предполагает использование: </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настольных развивающих игр;</w:t>
      </w:r>
    </w:p>
    <w:p w:rsidR="00641B9D" w:rsidRPr="00DF147A" w:rsidRDefault="00641B9D" w:rsidP="00DF147A">
      <w:pPr>
        <w:numPr>
          <w:ilvl w:val="0"/>
          <w:numId w:val="5"/>
        </w:num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электронных игр развивающего характера.</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Материально-техническое обеспечение учебного предмета </w:t>
      </w:r>
      <w:r w:rsidRPr="00DF147A">
        <w:rPr>
          <w:rFonts w:ascii="Times New Roman" w:hAnsi="Times New Roman" w:cs="Times New Roman"/>
          <w:color w:val="auto"/>
          <w:sz w:val="24"/>
          <w:szCs w:val="24"/>
          <w:u w:val="single"/>
        </w:rPr>
        <w:t>«Мир природы и человека»</w:t>
      </w:r>
      <w:r w:rsidRPr="00DF147A">
        <w:rPr>
          <w:rFonts w:ascii="Times New Roman" w:hAnsi="Times New Roman" w:cs="Times New Roman"/>
          <w:color w:val="auto"/>
          <w:sz w:val="24"/>
          <w:szCs w:val="24"/>
        </w:rPr>
        <w:t xml:space="preserve"> предполагает использование: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технических средств обучения</w:t>
      </w:r>
      <w:r w:rsidRPr="00DF147A">
        <w:rPr>
          <w:rFonts w:ascii="Times New Roman" w:hAnsi="Times New Roman" w:cs="Times New Roman"/>
          <w:iCs/>
          <w:color w:val="auto"/>
          <w:sz w:val="24"/>
          <w:szCs w:val="24"/>
        </w:rPr>
        <w:t>;</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экранно-звуковые пособия: а</w:t>
      </w:r>
      <w:r w:rsidRPr="00DF147A">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модели и натуральный ряд:</w:t>
      </w:r>
      <w:r w:rsidRPr="00DF147A">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iCs/>
          <w:color w:val="auto"/>
          <w:sz w:val="24"/>
          <w:szCs w:val="24"/>
        </w:rPr>
        <w:t>конструкторы: квартира, дом, город, ферма, водоем и т.д.;</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печатных пособий:</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портреты русских и зарубежных художников;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таблицы по цветоведению, построению орнамента; таблицы по стилям архитектуры, одежды, предметов быта;</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―информационно-коммуникативных средств:</w:t>
      </w:r>
      <w:r w:rsidRPr="00DF147A">
        <w:rPr>
          <w:rFonts w:ascii="Times New Roman" w:hAnsi="Times New Roman" w:cs="Times New Roman"/>
          <w:iCs/>
          <w:color w:val="auto"/>
          <w:sz w:val="24"/>
          <w:szCs w:val="24"/>
        </w:rPr>
        <w:t xml:space="preserve"> мультимедийные обучаю</w:t>
      </w:r>
      <w:r w:rsidRPr="00DF147A">
        <w:rPr>
          <w:rFonts w:ascii="Times New Roman" w:hAnsi="Times New Roman" w:cs="Times New Roman"/>
          <w:iCs/>
          <w:color w:val="auto"/>
          <w:sz w:val="24"/>
          <w:szCs w:val="24"/>
        </w:rPr>
        <w:softHyphen/>
        <w:t>щие художественные программы; общепользовательские цифровые ин</w:t>
      </w:r>
      <w:r w:rsidRPr="00DF147A">
        <w:rPr>
          <w:rFonts w:ascii="Times New Roman" w:hAnsi="Times New Roman" w:cs="Times New Roman"/>
          <w:iCs/>
          <w:color w:val="auto"/>
          <w:sz w:val="24"/>
          <w:szCs w:val="24"/>
        </w:rPr>
        <w:softHyphen/>
        <w:t>стру</w:t>
      </w:r>
      <w:r w:rsidRPr="00DF147A">
        <w:rPr>
          <w:rFonts w:ascii="Times New Roman" w:hAnsi="Times New Roman" w:cs="Times New Roman"/>
          <w:iCs/>
          <w:color w:val="auto"/>
          <w:sz w:val="24"/>
          <w:szCs w:val="24"/>
        </w:rPr>
        <w:softHyphen/>
        <w:t>мен</w:t>
      </w:r>
      <w:r w:rsidRPr="00DF147A">
        <w:rPr>
          <w:rFonts w:ascii="Times New Roman" w:hAnsi="Times New Roman" w:cs="Times New Roman"/>
          <w:iCs/>
          <w:color w:val="auto"/>
          <w:sz w:val="24"/>
          <w:szCs w:val="24"/>
        </w:rPr>
        <w:softHyphen/>
        <w:t>ты учебной деятельности</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w:t>
      </w:r>
      <w:r w:rsidRPr="00DF147A">
        <w:rPr>
          <w:rFonts w:ascii="Times New Roman" w:hAnsi="Times New Roman" w:cs="Times New Roman"/>
          <w:iCs/>
          <w:color w:val="auto"/>
          <w:sz w:val="24"/>
          <w:szCs w:val="24"/>
        </w:rPr>
        <w:t>т</w:t>
      </w:r>
      <w:r w:rsidRPr="00DF147A">
        <w:rPr>
          <w:rFonts w:ascii="Times New Roman" w:hAnsi="Times New Roman" w:cs="Times New Roman"/>
          <w:bCs/>
          <w:iCs/>
          <w:color w:val="auto"/>
          <w:sz w:val="24"/>
          <w:szCs w:val="24"/>
        </w:rPr>
        <w:t>ехнических средств обучения;</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 xml:space="preserve">экранно-звуковых пособий: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аудиозаписи музыки к литературным произведениям</w:t>
      </w:r>
      <w:r w:rsidRPr="00DF147A">
        <w:rPr>
          <w:rFonts w:ascii="Times New Roman" w:hAnsi="Times New Roman" w:cs="Times New Roman"/>
          <w:bCs/>
          <w:iCs/>
          <w:color w:val="auto"/>
          <w:sz w:val="24"/>
          <w:szCs w:val="24"/>
        </w:rPr>
        <w:t>;</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учебно-практического оборудования:</w:t>
      </w:r>
      <w:r w:rsidRPr="00DF147A">
        <w:rPr>
          <w:rFonts w:ascii="Times New Roman" w:hAnsi="Times New Roman" w:cs="Times New Roman"/>
          <w:iCs/>
          <w:color w:val="auto"/>
          <w:sz w:val="24"/>
          <w:szCs w:val="24"/>
        </w:rPr>
        <w:t xml:space="preserve"> конструкторы; краски акварель</w:t>
      </w:r>
      <w:r w:rsidRPr="00DF147A">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моделей и натурального ряда:</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муляжи фруктов и овощей (комплект);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гербарии;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гипсовые геометрические тела;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гипсовые орнаменты;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модель фигуры человека, животных, птиц, рыб;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 xml:space="preserve">керамические изделия;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w:t>
      </w:r>
      <w:r w:rsidRPr="00DF147A">
        <w:rPr>
          <w:rFonts w:ascii="Times New Roman" w:hAnsi="Times New Roman" w:cs="Times New Roman"/>
          <w:iCs/>
          <w:color w:val="auto"/>
          <w:sz w:val="24"/>
          <w:szCs w:val="24"/>
        </w:rPr>
        <w:t>предметы быта (кофейники, кувшины, чайный сервиз).</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Материально-техническое обеспечение учебного предмета «</w:t>
      </w:r>
      <w:r w:rsidRPr="00DF147A">
        <w:rPr>
          <w:rFonts w:ascii="Times New Roman" w:hAnsi="Times New Roman" w:cs="Times New Roman"/>
          <w:bCs/>
          <w:iCs/>
          <w:color w:val="auto"/>
          <w:sz w:val="24"/>
          <w:szCs w:val="24"/>
          <w:u w:val="single"/>
        </w:rPr>
        <w:t>Музыка</w:t>
      </w:r>
      <w:r w:rsidRPr="00DF147A">
        <w:rPr>
          <w:rFonts w:ascii="Times New Roman" w:hAnsi="Times New Roman" w:cs="Times New Roman"/>
          <w:bCs/>
          <w:iCs/>
          <w:color w:val="auto"/>
          <w:sz w:val="24"/>
          <w:szCs w:val="24"/>
        </w:rPr>
        <w:t>» включает:</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bCs/>
          <w:iCs/>
          <w:color w:val="auto"/>
          <w:sz w:val="24"/>
          <w:szCs w:val="24"/>
        </w:rPr>
        <w:t xml:space="preserve">книгопечатную продукцию: </w:t>
      </w:r>
      <w:r w:rsidRPr="00DF147A">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DF147A" w:rsidRDefault="00641B9D" w:rsidP="00DF147A">
      <w:pPr>
        <w:pStyle w:val="26"/>
        <w:tabs>
          <w:tab w:val="left" w:pos="720"/>
        </w:tabs>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DF147A" w:rsidRDefault="00641B9D" w:rsidP="00DF147A">
      <w:pPr>
        <w:pStyle w:val="26"/>
        <w:tabs>
          <w:tab w:val="left" w:pos="720"/>
        </w:tabs>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DF147A" w:rsidRDefault="00641B9D" w:rsidP="00DF147A">
      <w:pPr>
        <w:pStyle w:val="26"/>
        <w:tabs>
          <w:tab w:val="left" w:pos="720"/>
        </w:tabs>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DF147A" w:rsidRDefault="00641B9D" w:rsidP="00DF147A">
      <w:pPr>
        <w:pStyle w:val="26"/>
        <w:tabs>
          <w:tab w:val="left" w:pos="720"/>
        </w:tabs>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DF147A" w:rsidRDefault="00641B9D" w:rsidP="00DF147A">
      <w:pPr>
        <w:pStyle w:val="26"/>
        <w:tabs>
          <w:tab w:val="left" w:pos="720"/>
        </w:tabs>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слайды (диапозитивы): произведения пластических искусств раз</w:t>
      </w:r>
      <w:r w:rsidRPr="00DF147A">
        <w:rPr>
          <w:rFonts w:ascii="Times New Roman" w:hAnsi="Times New Roman" w:cs="Times New Roman"/>
          <w:color w:val="auto"/>
          <w:sz w:val="24"/>
          <w:szCs w:val="24"/>
        </w:rPr>
        <w:softHyphen/>
        <w:t>лич</w:t>
      </w:r>
      <w:r w:rsidRPr="00DF147A">
        <w:rPr>
          <w:rFonts w:ascii="Times New Roman" w:hAnsi="Times New Roman" w:cs="Times New Roman"/>
          <w:color w:val="auto"/>
          <w:sz w:val="24"/>
          <w:szCs w:val="24"/>
        </w:rPr>
        <w:softHyphen/>
        <w:t>ных исторических стилей и направлений; эскизы декораций к му</w:t>
      </w:r>
      <w:r w:rsidRPr="00DF147A">
        <w:rPr>
          <w:rFonts w:ascii="Times New Roman" w:hAnsi="Times New Roman" w:cs="Times New Roman"/>
          <w:color w:val="auto"/>
          <w:sz w:val="24"/>
          <w:szCs w:val="24"/>
        </w:rPr>
        <w:softHyphen/>
        <w:t>зыкально-те</w:t>
      </w:r>
      <w:r w:rsidRPr="00DF147A">
        <w:rPr>
          <w:rFonts w:ascii="Times New Roman" w:hAnsi="Times New Roman" w:cs="Times New Roman"/>
          <w:color w:val="auto"/>
          <w:sz w:val="24"/>
          <w:szCs w:val="24"/>
        </w:rPr>
        <w:softHyphen/>
        <w:t>а</w:t>
      </w:r>
      <w:r w:rsidRPr="00DF147A">
        <w:rPr>
          <w:rFonts w:ascii="Times New Roman" w:hAnsi="Times New Roman" w:cs="Times New Roman"/>
          <w:color w:val="auto"/>
          <w:sz w:val="24"/>
          <w:szCs w:val="24"/>
        </w:rPr>
        <w:softHyphen/>
        <w:t>тральным спектаклям (иллюстрации к литературным перво</w:t>
      </w:r>
      <w:r w:rsidRPr="00DF147A">
        <w:rPr>
          <w:rFonts w:ascii="Times New Roman" w:hAnsi="Times New Roman" w:cs="Times New Roman"/>
          <w:color w:val="auto"/>
          <w:sz w:val="24"/>
          <w:szCs w:val="24"/>
        </w:rPr>
        <w:softHyphen/>
        <w:t>ис</w:t>
      </w:r>
      <w:r w:rsidRPr="00DF147A">
        <w:rPr>
          <w:rFonts w:ascii="Times New Roman" w:hAnsi="Times New Roman" w:cs="Times New Roman"/>
          <w:color w:val="auto"/>
          <w:sz w:val="24"/>
          <w:szCs w:val="24"/>
        </w:rPr>
        <w:softHyphen/>
        <w:t>то</w:t>
      </w:r>
      <w:r w:rsidRPr="00DF147A">
        <w:rPr>
          <w:rFonts w:ascii="Times New Roman" w:hAnsi="Times New Roman" w:cs="Times New Roman"/>
          <w:color w:val="auto"/>
          <w:sz w:val="24"/>
          <w:szCs w:val="24"/>
        </w:rPr>
        <w:softHyphen/>
        <w:t>чникам му</w:t>
      </w:r>
      <w:r w:rsidRPr="00DF147A">
        <w:rPr>
          <w:rFonts w:ascii="Times New Roman" w:hAnsi="Times New Roman" w:cs="Times New Roman"/>
          <w:color w:val="auto"/>
          <w:sz w:val="24"/>
          <w:szCs w:val="24"/>
        </w:rPr>
        <w:softHyphen/>
        <w:t>зы</w:t>
      </w:r>
      <w:r w:rsidRPr="00DF147A">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DF147A">
        <w:rPr>
          <w:rFonts w:ascii="Times New Roman" w:hAnsi="Times New Roman" w:cs="Times New Roman"/>
          <w:color w:val="auto"/>
          <w:sz w:val="24"/>
          <w:szCs w:val="24"/>
        </w:rPr>
        <w:softHyphen/>
        <w:t>зыкантов, играющих на различных инструментах;</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учебно-практическое оборудование: </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музыкальные инструменты: фор</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комплект знаков нотного письма (на магнитной основе);</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DF147A" w:rsidRDefault="00641B9D" w:rsidP="00DF147A">
      <w:pPr>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DF147A" w:rsidRDefault="00641B9D" w:rsidP="00DF147A">
      <w:pPr>
        <w:pStyle w:val="14TexstOSNOVA1012"/>
        <w:spacing w:line="240" w:lineRule="auto"/>
        <w:ind w:left="-426" w:right="-291"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Овладение обучающимися с РАС предметной областью «Физическая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DF147A" w:rsidRDefault="00641B9D" w:rsidP="00DF147A">
      <w:pPr>
        <w:pStyle w:val="14TexstOSNOVA1012"/>
        <w:spacing w:line="240" w:lineRule="auto"/>
        <w:ind w:left="-426" w:right="-291"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Материально-техническое обеспечение учебного предмета «</w:t>
      </w:r>
      <w:r w:rsidRPr="00DF147A">
        <w:rPr>
          <w:rFonts w:ascii="Times New Roman" w:hAnsi="Times New Roman" w:cs="Times New Roman"/>
          <w:color w:val="auto"/>
          <w:sz w:val="24"/>
          <w:szCs w:val="24"/>
          <w:u w:val="single"/>
        </w:rPr>
        <w:t>Физическая культура</w:t>
      </w:r>
      <w:r w:rsidRPr="00DF147A">
        <w:rPr>
          <w:rFonts w:ascii="Times New Roman" w:hAnsi="Times New Roman" w:cs="Times New Roman"/>
          <w:color w:val="auto"/>
          <w:sz w:val="24"/>
          <w:szCs w:val="24"/>
        </w:rPr>
        <w:t>» включает:</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печатные пособия:</w:t>
      </w:r>
      <w:r w:rsidRPr="00DF147A">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DF147A">
        <w:rPr>
          <w:rFonts w:ascii="Times New Roman" w:hAnsi="Times New Roman" w:cs="Times New Roman"/>
          <w:iCs/>
          <w:color w:val="auto"/>
          <w:sz w:val="24"/>
          <w:szCs w:val="24"/>
        </w:rPr>
        <w:softHyphen/>
        <w:t>не</w:t>
      </w:r>
      <w:r w:rsidRPr="00DF147A">
        <w:rPr>
          <w:rFonts w:ascii="Times New Roman" w:hAnsi="Times New Roman" w:cs="Times New Roman"/>
          <w:iCs/>
          <w:color w:val="auto"/>
          <w:sz w:val="24"/>
          <w:szCs w:val="24"/>
        </w:rPr>
        <w:softHyphen/>
        <w:t>ний;</w:t>
      </w:r>
    </w:p>
    <w:p w:rsidR="00641B9D" w:rsidRPr="00DF147A" w:rsidRDefault="00641B9D" w:rsidP="00DF147A">
      <w:pPr>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информационно-коммуникативные средства:</w:t>
      </w:r>
      <w:r w:rsidRPr="00DF147A">
        <w:rPr>
          <w:rFonts w:ascii="Times New Roman" w:hAnsi="Times New Roman" w:cs="Times New Roman"/>
          <w:iCs/>
          <w:color w:val="auto"/>
          <w:sz w:val="24"/>
          <w:szCs w:val="24"/>
        </w:rPr>
        <w:t xml:space="preserve"> мультимедийные обучаю</w:t>
      </w:r>
      <w:r w:rsidRPr="00DF147A">
        <w:rPr>
          <w:rFonts w:ascii="Times New Roman" w:hAnsi="Times New Roman" w:cs="Times New Roman"/>
          <w:iCs/>
          <w:color w:val="auto"/>
          <w:sz w:val="24"/>
          <w:szCs w:val="24"/>
        </w:rPr>
        <w:softHyphen/>
        <w:t>щие материалы, программы;</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технические средства обучения;</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экранно-звуковые пособия:</w:t>
      </w:r>
      <w:r w:rsidRPr="00DF147A">
        <w:rPr>
          <w:rFonts w:ascii="Times New Roman" w:hAnsi="Times New Roman" w:cs="Times New Roman"/>
          <w:iCs/>
          <w:color w:val="auto"/>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учебно-практическое оборудование:</w:t>
      </w:r>
      <w:r w:rsidRPr="00DF147A">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DF147A" w:rsidRDefault="00641B9D" w:rsidP="00DF147A">
      <w:pPr>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bCs/>
          <w:iCs/>
          <w:color w:val="auto"/>
          <w:sz w:val="24"/>
          <w:szCs w:val="24"/>
        </w:rPr>
        <w:t xml:space="preserve">модули: </w:t>
      </w:r>
      <w:r w:rsidRPr="00DF147A">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DF147A">
        <w:rPr>
          <w:rFonts w:ascii="Times New Roman" w:hAnsi="Times New Roman" w:cs="Times New Roman"/>
          <w:color w:val="auto"/>
          <w:sz w:val="24"/>
          <w:szCs w:val="24"/>
        </w:rPr>
        <w:t xml:space="preserve"> сетки, флажки, кегли; тренажерное оборудование.</w:t>
      </w:r>
    </w:p>
    <w:p w:rsidR="00641B9D" w:rsidRPr="00DF147A" w:rsidRDefault="00641B9D" w:rsidP="00DF147A">
      <w:pPr>
        <w:widowControl w:val="0"/>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Для овладения общеобразовательной областью «Технологии»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iCs/>
          <w:color w:val="auto"/>
          <w:sz w:val="24"/>
          <w:szCs w:val="24"/>
        </w:rPr>
        <w:t>Материально-техническое обеспечение учебного предмета «</w:t>
      </w:r>
      <w:r w:rsidRPr="00DF147A">
        <w:rPr>
          <w:rFonts w:ascii="Times New Roman" w:hAnsi="Times New Roman" w:cs="Times New Roman"/>
          <w:iCs/>
          <w:color w:val="auto"/>
          <w:sz w:val="24"/>
          <w:szCs w:val="24"/>
          <w:u w:val="single"/>
        </w:rPr>
        <w:t>Ручной труд</w:t>
      </w:r>
      <w:r w:rsidRPr="00DF147A">
        <w:rPr>
          <w:rFonts w:ascii="Times New Roman" w:hAnsi="Times New Roman" w:cs="Times New Roman"/>
          <w:iCs/>
          <w:color w:val="auto"/>
          <w:sz w:val="24"/>
          <w:szCs w:val="24"/>
        </w:rPr>
        <w:t>» включает:</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учебно-практическое оборудование: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материалы:</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краски акварельные, гуашевые;</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фломастеры разного цвета;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цветные карандаши;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бумага рисовальная а3, а4 (плотная);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бумага цветная разной плотности;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картон цветной, серый, белый;</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бумага наждачная (крупнозернистая, мелкозернистая);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бумага в крупную клетку;</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набор разноцветного пластилина;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нитки (разные виды);</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ткани разных сортов;</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древесные опилки;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алюминиевая фольга;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 проволока цветная; </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клей ПВА, крахмальный клей, клеящий карандаш;</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шнурки для обуви (короткие, длинные);</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инструменты:</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кисти беличьи № 5, 10, 20;</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кисти из щетины № 3, 10, 20;</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стеки;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ножницы;</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циркуль;</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линейки;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угольники;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иглы швейные с удлиненным (широким) ушком;</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булавки швейные;</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шило с коротким стержнем;</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напильник;</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карандашная точилка;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гладилка для бумаги;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вспомогательные приспособления: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подкладные доски;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подкладной лист или клеенка;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коробка для хранения природных материалов;</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подставка для кисточки;</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баночка для клея;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листы бумаги для работы с клеем (макулатура);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коробочка для мусора;</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тряпочки или бумажные салфетки (влажные) для вытирания рук;</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печатные пособия:</w:t>
      </w:r>
      <w:r w:rsidRPr="00DF147A">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информационно-коммуникативные средства:</w:t>
      </w:r>
      <w:r w:rsidRPr="00DF147A">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технические средства обучения;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экранно-звуковые пособия;</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Требования к оснащению кабинета </w:t>
      </w:r>
      <w:r w:rsidRPr="00DF147A">
        <w:rPr>
          <w:rFonts w:ascii="Times New Roman" w:hAnsi="Times New Roman" w:cs="Times New Roman"/>
          <w:color w:val="auto"/>
          <w:sz w:val="24"/>
          <w:szCs w:val="24"/>
          <w:u w:val="single"/>
        </w:rPr>
        <w:t>логопеда</w:t>
      </w:r>
      <w:r w:rsidRPr="00DF147A">
        <w:rPr>
          <w:rFonts w:ascii="Times New Roman" w:hAnsi="Times New Roman" w:cs="Times New Roman"/>
          <w:color w:val="auto"/>
          <w:sz w:val="24"/>
          <w:szCs w:val="24"/>
        </w:rPr>
        <w:t>:</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специальное оборудование: логопедические зонды; спирт, вата;</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iCs/>
          <w:color w:val="auto"/>
          <w:sz w:val="24"/>
          <w:szCs w:val="24"/>
        </w:rPr>
      </w:pPr>
      <w:r w:rsidRPr="00DF147A">
        <w:rPr>
          <w:rFonts w:ascii="Times New Roman" w:hAnsi="Times New Roman" w:cs="Times New Roman"/>
          <w:color w:val="auto"/>
          <w:sz w:val="24"/>
          <w:szCs w:val="24"/>
        </w:rPr>
        <w:t xml:space="preserve">технические средства обучения: </w:t>
      </w:r>
      <w:r w:rsidRPr="00DF147A">
        <w:rPr>
          <w:rFonts w:ascii="Times New Roman" w:hAnsi="Times New Roman" w:cs="Times New Roman"/>
          <w:iCs/>
          <w:color w:val="auto"/>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 xml:space="preserve">Материально-техническое оснащение кабинета </w:t>
      </w:r>
      <w:r w:rsidRPr="00DF147A">
        <w:rPr>
          <w:rFonts w:ascii="Times New Roman" w:hAnsi="Times New Roman" w:cs="Times New Roman"/>
          <w:bCs/>
          <w:iCs/>
          <w:color w:val="auto"/>
          <w:sz w:val="24"/>
          <w:szCs w:val="24"/>
          <w:u w:val="single"/>
        </w:rPr>
        <w:t>психолога</w:t>
      </w:r>
      <w:r w:rsidRPr="00DF147A">
        <w:rPr>
          <w:rFonts w:ascii="Times New Roman" w:hAnsi="Times New Roman" w:cs="Times New Roman"/>
          <w:bCs/>
          <w:iCs/>
          <w:color w:val="auto"/>
          <w:sz w:val="24"/>
          <w:szCs w:val="24"/>
        </w:rPr>
        <w:t xml:space="preserve"> включает:</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технические средства обучения;</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игрушки и игры: мячи, куклы, пирамиды, кубики, доски Сегена различной модификации; настольные игры;</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bCs/>
          <w:iCs/>
          <w:color w:val="auto"/>
          <w:sz w:val="24"/>
          <w:szCs w:val="24"/>
        </w:rPr>
        <w:t>дидактическое оборудование: мячи; ленты; дождики, шары, обручи;</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bCs/>
          <w:iCs/>
          <w:color w:val="auto"/>
          <w:sz w:val="24"/>
          <w:szCs w:val="24"/>
        </w:rPr>
        <w:t xml:space="preserve">музыкальные инструменты: </w:t>
      </w:r>
      <w:r w:rsidRPr="00DF147A">
        <w:rPr>
          <w:rFonts w:ascii="Times New Roman" w:hAnsi="Times New Roman" w:cs="Times New Roman"/>
          <w:color w:val="auto"/>
          <w:sz w:val="24"/>
          <w:szCs w:val="24"/>
        </w:rPr>
        <w:t>фор</w:t>
      </w:r>
      <w:r w:rsidRPr="00DF147A">
        <w:rPr>
          <w:rFonts w:ascii="Times New Roman" w:hAnsi="Times New Roman" w:cs="Times New Roman"/>
          <w:color w:val="auto"/>
          <w:sz w:val="24"/>
          <w:szCs w:val="24"/>
        </w:rPr>
        <w:softHyphen/>
        <w:t>те</w:t>
      </w:r>
      <w:r w:rsidRPr="00DF147A">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технические средства обучения;</w:t>
      </w:r>
    </w:p>
    <w:p w:rsidR="00641B9D" w:rsidRPr="00DF147A" w:rsidRDefault="00641B9D" w:rsidP="00DF147A">
      <w:pPr>
        <w:autoSpaceDE w:val="0"/>
        <w:autoSpaceDN w:val="0"/>
        <w:adjustRightInd w:val="0"/>
        <w:spacing w:after="0" w:line="240" w:lineRule="auto"/>
        <w:ind w:left="-426" w:right="-291" w:firstLine="709"/>
        <w:jc w:val="both"/>
        <w:rPr>
          <w:rFonts w:ascii="Times New Roman" w:hAnsi="Times New Roman" w:cs="Times New Roman"/>
          <w:bCs/>
          <w:iCs/>
          <w:color w:val="auto"/>
          <w:sz w:val="24"/>
          <w:szCs w:val="24"/>
        </w:rPr>
      </w:pPr>
      <w:r w:rsidRPr="00DF147A">
        <w:rPr>
          <w:rFonts w:ascii="Times New Roman" w:hAnsi="Times New Roman" w:cs="Times New Roman"/>
          <w:color w:val="auto"/>
          <w:sz w:val="24"/>
          <w:szCs w:val="24"/>
        </w:rPr>
        <w:t>экранно-звуковые пособия.</w:t>
      </w:r>
    </w:p>
    <w:p w:rsidR="00641B9D" w:rsidRPr="00DF147A" w:rsidRDefault="00641B9D" w:rsidP="00DF147A">
      <w:pPr>
        <w:pStyle w:val="14TexstOSNOVA1012"/>
        <w:spacing w:line="240" w:lineRule="auto"/>
        <w:ind w:left="-426" w:right="-291"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DF147A">
        <w:rPr>
          <w:rFonts w:ascii="Times New Roman" w:hAnsi="Times New Roman" w:cs="Times New Roman"/>
          <w:color w:val="auto"/>
          <w:sz w:val="24"/>
          <w:szCs w:val="24"/>
        </w:rPr>
        <w:softHyphen/>
        <w:t>словлено большей, чем в «норме», необходимостью индивидуализации про</w:t>
      </w:r>
      <w:r w:rsidRPr="00DF147A">
        <w:rPr>
          <w:rFonts w:ascii="Times New Roman" w:hAnsi="Times New Roman" w:cs="Times New Roman"/>
          <w:color w:val="auto"/>
          <w:sz w:val="24"/>
          <w:szCs w:val="24"/>
        </w:rPr>
        <w:softHyphen/>
        <w:t>цесса образования обучающихся с ОВЗ. Специфика данной группы тре</w:t>
      </w:r>
      <w:r w:rsidRPr="00DF147A">
        <w:rPr>
          <w:rFonts w:ascii="Times New Roman" w:hAnsi="Times New Roman" w:cs="Times New Roman"/>
          <w:color w:val="auto"/>
          <w:sz w:val="24"/>
          <w:szCs w:val="24"/>
        </w:rPr>
        <w:softHyphen/>
        <w:t>бо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DF147A">
        <w:rPr>
          <w:rFonts w:ascii="Times New Roman" w:hAnsi="Times New Roman" w:cs="Times New Roman"/>
          <w:color w:val="auto"/>
          <w:sz w:val="24"/>
          <w:szCs w:val="24"/>
        </w:rPr>
        <w:softHyphen/>
        <w:t>жны иметь неограниченный доступ к организационной технике либо спе</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DF147A">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DF147A">
        <w:rPr>
          <w:rFonts w:ascii="Times New Roman" w:hAnsi="Times New Roman" w:cs="Times New Roman"/>
          <w:color w:val="auto"/>
          <w:sz w:val="24"/>
          <w:szCs w:val="24"/>
        </w:rPr>
        <w:softHyphen/>
        <w:t>ду</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мат</w:t>
      </w:r>
      <w:r w:rsidRPr="00DF147A">
        <w:rPr>
          <w:rFonts w:ascii="Times New Roman" w:hAnsi="Times New Roman" w:cs="Times New Roman"/>
          <w:color w:val="auto"/>
          <w:sz w:val="24"/>
          <w:szCs w:val="24"/>
        </w:rPr>
        <w:softHyphen/>
        <w:t>ри</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ет</w:t>
      </w:r>
      <w:r w:rsidRPr="00DF147A">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DF147A">
        <w:rPr>
          <w:rFonts w:ascii="Times New Roman" w:hAnsi="Times New Roman" w:cs="Times New Roman"/>
          <w:color w:val="auto"/>
          <w:sz w:val="24"/>
          <w:szCs w:val="24"/>
        </w:rPr>
        <w:softHyphen/>
        <w:t>ор</w:t>
      </w:r>
      <w:r w:rsidRPr="00DF147A">
        <w:rPr>
          <w:rFonts w:ascii="Times New Roman" w:hAnsi="Times New Roman" w:cs="Times New Roman"/>
          <w:color w:val="auto"/>
          <w:sz w:val="24"/>
          <w:szCs w:val="24"/>
        </w:rPr>
        <w:softHyphen/>
        <w:t>ди</w:t>
      </w:r>
      <w:r w:rsidRPr="00DF147A">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DF147A">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DF147A" w:rsidRDefault="00641B9D" w:rsidP="00DF147A">
      <w:pPr>
        <w:pStyle w:val="14TexstOSNOVA1012"/>
        <w:spacing w:line="240" w:lineRule="auto"/>
        <w:ind w:left="-426" w:right="-291" w:firstLine="709"/>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Информационное обеспечение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DF147A" w:rsidRDefault="00641B9D" w:rsidP="00DF147A">
      <w:pPr>
        <w:spacing w:after="0" w:line="240" w:lineRule="auto"/>
        <w:ind w:left="-426" w:right="-291" w:firstLine="709"/>
        <w:jc w:val="both"/>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 xml:space="preserve">Информационно-методическое обеспечение </w:t>
      </w:r>
      <w:r w:rsidRPr="00DF147A">
        <w:rPr>
          <w:rFonts w:ascii="Times New Roman" w:hAnsi="Times New Roman" w:cs="Times New Roman"/>
          <w:color w:val="auto"/>
          <w:sz w:val="24"/>
          <w:szCs w:val="24"/>
        </w:rPr>
        <w:t>реализации адап</w:t>
      </w:r>
      <w:r w:rsidRPr="00DF147A">
        <w:rPr>
          <w:rFonts w:ascii="Times New Roman" w:hAnsi="Times New Roman" w:cs="Times New Roman"/>
          <w:color w:val="auto"/>
          <w:sz w:val="24"/>
          <w:szCs w:val="24"/>
        </w:rPr>
        <w:softHyphen/>
        <w:t>ти</w:t>
      </w:r>
      <w:r w:rsidRPr="00DF147A">
        <w:rPr>
          <w:rFonts w:ascii="Times New Roman" w:hAnsi="Times New Roman" w:cs="Times New Roman"/>
          <w:color w:val="auto"/>
          <w:sz w:val="24"/>
          <w:szCs w:val="24"/>
        </w:rPr>
        <w:softHyphen/>
        <w:t>ро</w:t>
      </w:r>
      <w:r w:rsidRPr="00DF147A">
        <w:rPr>
          <w:rFonts w:ascii="Times New Roman" w:hAnsi="Times New Roman" w:cs="Times New Roman"/>
          <w:color w:val="auto"/>
          <w:sz w:val="24"/>
          <w:szCs w:val="24"/>
        </w:rPr>
        <w:softHyphen/>
        <w:t>ванных об</w:t>
      </w:r>
      <w:r w:rsidRPr="00DF147A">
        <w:rPr>
          <w:rFonts w:ascii="Times New Roman" w:hAnsi="Times New Roman" w:cs="Times New Roman"/>
          <w:color w:val="auto"/>
          <w:sz w:val="24"/>
          <w:szCs w:val="24"/>
        </w:rPr>
        <w:softHyphen/>
        <w:t>ра</w:t>
      </w:r>
      <w:r w:rsidRPr="00DF147A">
        <w:rPr>
          <w:rFonts w:ascii="Times New Roman" w:hAnsi="Times New Roman" w:cs="Times New Roman"/>
          <w:color w:val="auto"/>
          <w:sz w:val="24"/>
          <w:szCs w:val="24"/>
        </w:rPr>
        <w:softHyphen/>
        <w:t>зо</w:t>
      </w:r>
      <w:r w:rsidRPr="00DF147A">
        <w:rPr>
          <w:rFonts w:ascii="Times New Roman" w:hAnsi="Times New Roman" w:cs="Times New Roman"/>
          <w:color w:val="auto"/>
          <w:sz w:val="24"/>
          <w:szCs w:val="24"/>
        </w:rPr>
        <w:softHyphen/>
        <w:t>ва</w:t>
      </w:r>
      <w:r w:rsidRPr="00DF147A">
        <w:rPr>
          <w:rFonts w:ascii="Times New Roman" w:hAnsi="Times New Roman" w:cs="Times New Roman"/>
          <w:color w:val="auto"/>
          <w:sz w:val="24"/>
          <w:szCs w:val="24"/>
        </w:rPr>
        <w:softHyphen/>
        <w:t>тель</w:t>
      </w:r>
      <w:r w:rsidRPr="00DF147A">
        <w:rPr>
          <w:rFonts w:ascii="Times New Roman" w:hAnsi="Times New Roman" w:cs="Times New Roman"/>
          <w:color w:val="auto"/>
          <w:sz w:val="24"/>
          <w:szCs w:val="24"/>
        </w:rPr>
        <w:softHyphen/>
        <w:t xml:space="preserve">ных программ для </w:t>
      </w:r>
      <w:r w:rsidRPr="00DF147A">
        <w:rPr>
          <w:rFonts w:ascii="Times New Roman" w:hAnsi="Times New Roman" w:cs="Times New Roman"/>
          <w:color w:val="auto"/>
          <w:sz w:val="24"/>
          <w:szCs w:val="24"/>
          <w:lang w:eastAsia="ar-SA"/>
        </w:rPr>
        <w:t xml:space="preserve">обучающихся с РАС </w:t>
      </w:r>
      <w:r w:rsidRPr="00DF147A">
        <w:rPr>
          <w:rFonts w:ascii="Times New Roman" w:hAnsi="Times New Roman" w:cs="Times New Roman"/>
          <w:iCs/>
          <w:color w:val="auto"/>
          <w:kern w:val="2"/>
          <w:sz w:val="24"/>
          <w:szCs w:val="24"/>
        </w:rPr>
        <w:t xml:space="preserve">направлено на </w:t>
      </w:r>
      <w:r w:rsidRPr="00DF147A">
        <w:rPr>
          <w:rFonts w:ascii="Times New Roman" w:hAnsi="Times New Roman" w:cs="Times New Roman"/>
          <w:color w:val="auto"/>
          <w:kern w:val="2"/>
          <w:sz w:val="24"/>
          <w:szCs w:val="24"/>
        </w:rPr>
        <w:t>обе</w:t>
      </w:r>
      <w:r w:rsidRPr="00DF147A">
        <w:rPr>
          <w:rFonts w:ascii="Times New Roman" w:hAnsi="Times New Roman" w:cs="Times New Roman"/>
          <w:color w:val="auto"/>
          <w:kern w:val="2"/>
          <w:sz w:val="24"/>
          <w:szCs w:val="24"/>
        </w:rPr>
        <w:softHyphen/>
        <w:t>с</w:t>
      </w:r>
      <w:r w:rsidRPr="00DF147A">
        <w:rPr>
          <w:rFonts w:ascii="Times New Roman" w:hAnsi="Times New Roman" w:cs="Times New Roman"/>
          <w:color w:val="auto"/>
          <w:kern w:val="2"/>
          <w:sz w:val="24"/>
          <w:szCs w:val="24"/>
        </w:rPr>
        <w:softHyphen/>
        <w:t>пе</w:t>
      </w:r>
      <w:r w:rsidRPr="00DF147A">
        <w:rPr>
          <w:rFonts w:ascii="Times New Roman" w:hAnsi="Times New Roman" w:cs="Times New Roman"/>
          <w:color w:val="auto"/>
          <w:kern w:val="2"/>
          <w:sz w:val="24"/>
          <w:szCs w:val="24"/>
        </w:rPr>
        <w:softHyphen/>
        <w:t>че</w:t>
      </w:r>
      <w:r w:rsidRPr="00DF147A">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DF147A">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DF147A">
        <w:rPr>
          <w:rFonts w:ascii="Times New Roman" w:hAnsi="Times New Roman" w:cs="Times New Roman"/>
          <w:color w:val="auto"/>
          <w:kern w:val="2"/>
          <w:sz w:val="24"/>
          <w:szCs w:val="24"/>
        </w:rPr>
        <w:softHyphen/>
        <w:t>зуль</w:t>
      </w:r>
      <w:r w:rsidRPr="00DF147A">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DF147A" w:rsidRDefault="00641B9D" w:rsidP="00DF147A">
      <w:pPr>
        <w:spacing w:after="0" w:line="240" w:lineRule="auto"/>
        <w:ind w:left="-426" w:right="-291" w:firstLine="709"/>
        <w:jc w:val="both"/>
        <w:rPr>
          <w:rFonts w:ascii="Times New Roman" w:hAnsi="Times New Roman" w:cs="Times New Roman"/>
          <w:color w:val="auto"/>
          <w:kern w:val="2"/>
          <w:sz w:val="24"/>
          <w:szCs w:val="24"/>
        </w:rPr>
      </w:pPr>
      <w:r w:rsidRPr="00DF147A">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Необходимую нормативную правовую базу образования обучающихся с РАС; </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DF147A" w:rsidRDefault="00641B9D" w:rsidP="00DF147A">
      <w:pPr>
        <w:spacing w:after="0" w:line="240" w:lineRule="auto"/>
        <w:ind w:left="-426" w:right="-291" w:firstLine="709"/>
        <w:jc w:val="both"/>
        <w:rPr>
          <w:rFonts w:ascii="Times New Roman" w:hAnsi="Times New Roman" w:cs="Times New Roman"/>
          <w:sz w:val="24"/>
          <w:szCs w:val="24"/>
        </w:rPr>
      </w:pPr>
      <w:r w:rsidRPr="00DF147A">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DF147A" w:rsidRDefault="00641B9D" w:rsidP="00DF147A">
      <w:pPr>
        <w:pStyle w:val="14TexstOSNOVA1012"/>
        <w:spacing w:line="240" w:lineRule="auto"/>
        <w:ind w:left="-426" w:right="-291" w:firstLine="709"/>
        <w:rPr>
          <w:rFonts w:ascii="Times New Roman" w:hAnsi="Times New Roman" w:cs="Times New Roman"/>
          <w:color w:val="auto"/>
          <w:sz w:val="24"/>
          <w:szCs w:val="24"/>
        </w:rPr>
      </w:pPr>
      <w:r w:rsidRPr="00DF147A">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ци</w:t>
      </w:r>
      <w:r w:rsidRPr="00DF147A">
        <w:rPr>
          <w:rFonts w:ascii="Times New Roman" w:hAnsi="Times New Roman" w:cs="Times New Roman"/>
          <w:caps/>
          <w:color w:val="auto"/>
          <w:sz w:val="24"/>
          <w:szCs w:val="24"/>
        </w:rPr>
        <w:softHyphen/>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сур</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сам в сфере специальной психологии и коррекционной педагогики, вклю</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чая электронные библиотеки, порталы и сайты, дистанционный кон</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суль</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та</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тив</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ный сервис, получить индивидуальную консультацию ква</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ли</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фи</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ци</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ро</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ван</w:t>
      </w:r>
      <w:r w:rsidRPr="00DF147A">
        <w:rPr>
          <w:rFonts w:ascii="Times New Roman" w:hAnsi="Times New Roman" w:cs="Times New Roman"/>
          <w:caps/>
          <w:color w:val="auto"/>
          <w:sz w:val="24"/>
          <w:szCs w:val="24"/>
        </w:rPr>
        <w:softHyphen/>
      </w:r>
      <w:r w:rsidRPr="00DF147A">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6C6A" w:rsidRPr="00DF147A" w:rsidRDefault="00366C6A" w:rsidP="00DF147A">
      <w:pPr>
        <w:spacing w:after="0" w:line="240" w:lineRule="auto"/>
        <w:ind w:left="-426" w:right="-291"/>
        <w:jc w:val="center"/>
        <w:rPr>
          <w:rFonts w:ascii="Times New Roman" w:hAnsi="Times New Roman" w:cs="Times New Roman"/>
          <w:sz w:val="24"/>
          <w:szCs w:val="24"/>
        </w:rPr>
      </w:pPr>
    </w:p>
    <w:p w:rsidR="00366C6A" w:rsidRPr="00DF147A" w:rsidRDefault="00366C6A" w:rsidP="00DF147A">
      <w:pPr>
        <w:spacing w:line="240" w:lineRule="auto"/>
        <w:ind w:left="-426" w:right="-291"/>
        <w:jc w:val="center"/>
        <w:rPr>
          <w:rFonts w:ascii="Times New Roman" w:eastAsiaTheme="minorEastAsia" w:hAnsi="Times New Roman" w:cs="Times New Roman"/>
          <w:color w:val="auto"/>
          <w:kern w:val="0"/>
          <w:sz w:val="24"/>
          <w:szCs w:val="24"/>
          <w:lang w:eastAsia="ar-SA"/>
        </w:rPr>
      </w:pPr>
      <w:r w:rsidRPr="00DF147A">
        <w:rPr>
          <w:rFonts w:ascii="Times New Roman" w:hAnsi="Times New Roman" w:cs="Times New Roman"/>
          <w:sz w:val="24"/>
          <w:szCs w:val="24"/>
        </w:rPr>
        <w:tab/>
      </w:r>
      <w:r w:rsidRPr="00DF147A">
        <w:rPr>
          <w:rFonts w:ascii="Times New Roman" w:eastAsiaTheme="minorEastAsia" w:hAnsi="Times New Roman" w:cs="Times New Roman"/>
          <w:color w:val="auto"/>
          <w:kern w:val="0"/>
          <w:sz w:val="24"/>
          <w:szCs w:val="24"/>
          <w:lang w:eastAsia="ru-RU"/>
        </w:rPr>
        <w:t>Учебно – методическое обеспечение</w:t>
      </w:r>
    </w:p>
    <w:p w:rsidR="0015609A" w:rsidRPr="00DF147A" w:rsidRDefault="0015609A" w:rsidP="00DF147A">
      <w:pPr>
        <w:suppressAutoHyphens w:val="0"/>
        <w:spacing w:line="240" w:lineRule="auto"/>
        <w:ind w:left="-426" w:right="-291"/>
        <w:jc w:val="center"/>
        <w:rPr>
          <w:rFonts w:ascii="Times New Roman" w:eastAsiaTheme="minorHAnsi" w:hAnsi="Times New Roman" w:cs="Times New Roman"/>
          <w:color w:val="auto"/>
          <w:kern w:val="0"/>
          <w:sz w:val="24"/>
          <w:szCs w:val="24"/>
        </w:rPr>
      </w:pPr>
      <w:bookmarkStart w:id="39" w:name="Закладка16"/>
      <w:bookmarkEnd w:id="39"/>
      <w:r w:rsidRPr="00DF147A">
        <w:rPr>
          <w:rFonts w:ascii="Times New Roman" w:eastAsiaTheme="minorHAnsi" w:hAnsi="Times New Roman" w:cs="Times New Roman"/>
          <w:color w:val="auto"/>
          <w:kern w:val="0"/>
          <w:sz w:val="24"/>
          <w:szCs w:val="24"/>
        </w:rPr>
        <w:t>Учебники</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15609A" w:rsidRPr="00DF147A" w:rsidRDefault="0015609A" w:rsidP="00DF147A">
      <w:pPr>
        <w:numPr>
          <w:ilvl w:val="0"/>
          <w:numId w:val="90"/>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609A" w:rsidRPr="00DF147A" w:rsidRDefault="0015609A" w:rsidP="00DF147A">
      <w:p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p>
    <w:p w:rsidR="0015609A" w:rsidRPr="00DF147A" w:rsidRDefault="0015609A" w:rsidP="00DF147A">
      <w:p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Методические и дидактические пособия</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1 класс. Методические рекомендации. 1-4 классы. Рабочая тетрадь "Мир природы и человека" 1 класс.</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1 класс. Учебник 2 класс. Методические рекомендации. 1-4 классы. Рабочая тетрадь "Ручной труд" 1 класс в 2-х частях.</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Рабочая программа (авторы С.В.Комарова, Т.М.Головкина). Методические рекомендации 1-4 классы.</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А.К.Аксенова, С.В.Комарова, М.И.Шишкова. Пропись.1 класс. Для специальных (коррекционных) образоват. учреждений VIII вида в 3-х ч.</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Алышева.Т.В. Математика. Рабочая тетрадь 1 класс. Учебное пособие для общеобразовательных организаций, реализующих адаптированные основные общеобразоват. программы. в 2 частях. Смоленск,2017.-102с.</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Матвеева Н.Б. М.А.Попова. Мир природы и человека. Рабочая тетрадь 1 класс.- Киров,2017.-63с.</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Л.А.Кузнецова. Технология. Ручной труд. Рабочая тетрадь1 класс. в 2 частях.- М: Просвещение,2018.-с.63</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М.Ю.Рау, М.А.Зыкова. Изобразительное искусство.1класс:учеб. для общеобразоват. организаций, реализующих адапт. основные общеобразоват. программы. - М: Просвещение,2019.-103с.</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Графические средства для альтернативной коммуникации:</w:t>
      </w:r>
      <w:r w:rsidRPr="00DF147A">
        <w:rPr>
          <w:rFonts w:ascii="Times New Roman" w:eastAsiaTheme="minorHAnsi" w:hAnsi="Times New Roman" w:cs="Times New Roman"/>
          <w:color w:val="auto"/>
          <w:kern w:val="0"/>
          <w:sz w:val="24"/>
          <w:szCs w:val="24"/>
        </w:rPr>
        <w:br/>
        <w:t xml:space="preserve">таблицы букв, карточки с изображениями объектов, людей, действий (фотографии, пиктограммы, символы), с напечатанными словами, </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Баряева Л. Б. Я – говорю! Ребѐнок в мире растений. Упражнения с пиктограммами -Компьютерные обучающие игры (например, «Лунтик познает мир») - натуральные объекты (игрушки, одежда), муляжи, макеты. Разрезные карточки -Посуда -Мебель -Одежда и обувь -Игрушки -Животные .</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Игровой набор «Дары Фребеля». Мозаика. Демонстрационные карточки "Фрукты": Демонстрационные карточки "Зима": Демонстрационные карточки "Весна": Демонстрационные карточки "Лето": Демонстрационные карточки "Осень": Кукольный театр " Теремок" "курочка ряба" " Колобок"</w:t>
      </w:r>
    </w:p>
    <w:p w:rsidR="0015609A" w:rsidRPr="00DF147A" w:rsidRDefault="0015609A" w:rsidP="00DF147A">
      <w:pPr>
        <w:numPr>
          <w:ilvl w:val="0"/>
          <w:numId w:val="92"/>
        </w:num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Тематический словарь в картинках: «Домашние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Коррекционная педагогика в специальных (коррекционных) образовательных учереждениях VIII вида Пособие для учителя Т.А.Девяткова, Л.Л. Кочетова, А.Г. Петрикова, Н.М.Платонова, А.М.Щербакова, гуманитарный издательский центр Владос М2005, </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Забрамная С. Д., Боровик О. В. Практический материала для проведения психолого-педагогического обследования детей. – М. : ВЛАДОС, 2008. </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Корнев, А.Н. Нарушения чтения и письма у детей. – СПб.: ИД «МиМ», 2007. – 286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Лалаева, Р.И. Нарушения письменной речи: Дислексия. Дисграфия: пособие для логопедов и студ. дефектол. фак. пед. вузов / Р.И. Лалаева.– М.: ВЛАДОС, 2007. – 304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Лалаева, Р.И. Логопедическая работа в коррекционных классах: Кн. для логопеда. – М.: ВЛАДОС, 1998.</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Лурия А. Р. Высшие корковые функции человека. – СПб.: Питер, 2020.-768 с.:ил.-(Серия «Мастера психологии»).</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Морозова И. А.,Пушкарева М. А. Ознакомление с окружающим миром. Москва, 2006 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Семаго Н. Я., Семаго М. М. Диагностический альбом для исследования особенностей познавательной деятельности. – М.:АРКТИ, 2017, 66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Худенко Е, Останина Е. 1-2 часть. Практическое пособие по развитию речи для детей с отклонениями в развитии. Издательство «Школа», 1992 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Швайко Г. С. Игры и игровые упражнения для развития речи. Москва, 1988 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Ястребова, А.В., Спирова Л.Ф., Бессонова Т.П. Учителю о детях с недостатками речи. / Изд.2-е. - М.: АРКТИ, 2007.</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Музыкальные шедевры: Музыка о животных и птицах.-2-е изд., перераб. - М.: ТЦ Сфера, 2016.-128с.;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Музыкальные шедевры: Песня, танец, марш. - 3-е изд., испр. - М.; ТЦ Сфера, 2019. -240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Музыкальные шедевры: Сказка в музыке. Музыкальные инструменты. - 3-е изд., испр.-М.: ТЦ Сфера, 2019.- 208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Музыкальные шедевры: Настроение, чувства в музыке. - 3-е изд., испр. - М.: ТЦ Сфера, 2019.-208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Музыкальные шедевры: Природа и музыка. - 2-е изд., перераб. - М.: ТЦ Сфера, 2016. - 176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Радынова О.П. Слушаем музыку. Рекомендации к комплекту дисков "Музыкальная шкатулка". - М.: ТЦ Сфера, 2020.-224с. (Музыкальные шедевры. Слушаем музыку).</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Комплект наглядных пособий "Великая музыка". Русские композиторы. Демонстрационные картинки, беседы. - М.: ТЦ Сфера</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Комплект наглядных пособий "Великая музыка". Русские композиторы. Демонстрационные картинки, беседы. - М.: ТЦ Сфера</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Музыкальная шкатулка. Комплект из 10 дисков и киниги с комментариями к музыкальным произведениям. М.: ТЦ Сфера</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2018.- 66с.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PDF)</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Стребелева Е.А. Коррекционно-развивающее обучение детей в процессе дидактических игр – М.; Владос, 2008. – 256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Стребелева Е.А. Формирование мышления у детей с отклонениями в развитии – М.: Владос, 2001.- 184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устной и письменной речи учащихся начальных классов: пособие для логопеда/Л.Н. Ефименкова.-М.: Владос, 2006. - 335с.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акустической дисграфии. Конспекты занятий для логопедов/ Е.В. Мазанова.- М.: "Гном и Д", 2007.- 184с.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Альбом для логопедов/ О.Б. Иншакова. - М.: Владос, 2005. - 279с.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звукопроизношения у детей: дидактические материалы/Л.Е. Кыласова. - Волгоград: Учитель, 2009. - 404с.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А.В. Ундзенкова, О.В. Сагирова. Русский с увлечением! - Екатеринбург: "Литур", 2003. - 264с.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Л.М. Никифорова, В.И.Буйко Логопедическая азбука. - Екатеринбург:"Литур", 2005. - 112с.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Ткаченко Т.А. Логопедические упражнения для развития речи. Альбом дошкольника. - М.: Национальный книжный центр, 2014. - 60с.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Логопедические домашние задания для дтей 5-7 лет с ОНР. Альбом 4/Н.Э. Теремкова. - М.: "Гном", 2017.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Логопедические домашние задания для дтей 5-7 лет с ОНР. Альбом 3/Н.Э. Теремкова. - М.: "Гном", 2017.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Логопедические домашние задания для дтей 5-7 лет с ОНР. Альбом 2 /Н.Э. Теремкова. - М.: "Гном", 2017.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Логопедические домашние задания для дтей 5-7 лет с ОНР. Альбом 1 /Н.Э. Теремкова. - М.: "Гном", 2017.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Логопедическая работа в коррекционных классах: методическое пособие для учителя-логопеда/Р.И. Лалаева. - М.: Владос, 2004. - 223с.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не путать буквы.Альбом 1. Упражнения по корркции оптической дисграфии/ Мазанова Е.В.- М.: "Гном и Д", 2008.-32с.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Автоматизация свистящих звуков у детей: дидактический материал для логопедов/ Коноваленко В.В., Коноваленко С.В. - М.: Гном и Д, 2007. - 72с.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Пальчиковая гимнастика/О.В. Узорова, Е.А. Неферодова. - М.: Астрель, 2005. - 127с.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Логопедия: учебник для студ. дефектол. фак. пед. высш. учеб. заведений/ Под ред. Л.С. Волковой. - М.: Владос, 2007. - 703с.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 Алябьева Е.А. Логоритмические упражнения без музыкального сопровождения М. 2006</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Баскакина И.В. Лынская М.И. Логопедические игры Жужжалочка и Шипелочка М. 2007</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Богомолова А.И. Логопедическое пособие для детей С.-П 1994</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Бойкова С.В. Занятие с логопедом по развитию связной речи у детей 5-7 лет.</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Бориснеко М.Г., Н.А. Луцктна "Домашние птицы"С-П 2005</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"Грамматика в играх и картинках от 2-7 лет"</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Визель Т.Г. Речь и проблема обобщения у детей. М. 2005</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Екжакова Е. А., Фроликова О.А. Эффективная коррекция для первоклассников в играх и упражнениях С-П. 2007</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Мазанова Е.В. Коррекция оптической дисграфии ( конспекты занятий для логопедов) М. 2008</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Ефименкова Л.Н. Коррекция устной речи учащихся начальных классов : Кн. для логопедов ,- М.: Просвещение, 1991 - 224 с. : ил.</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И.Н. Садовникова Нарушение письменной речи и их преодоление у младших школьников. Учебное пособие - М. : Владос, 1995- 256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Мазанова Е. В. Коррекция акустической дисграфии. Конспекты занятий для логопедов. Москва : ГНОМиД, 2008г.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Мазанова Е. В. Коррекция дисграфии на почве нарушения языкового анализа и синтеза. Конспекты занятий по логопедии. Москва : ГНОМиД, 2008г.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Лалаева Р. И. Методика исправления звукопроизношения у дизартриков- детей с умственной отсталостью.</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Лалаева Р. И. Дислексия, дисграфия у детей с умственной отсталостью. Методы исправления</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Мазанова Е.В. Коррекция дисграфии на почве нарушения языкового анализа и синтеза — Издательство «ГНОМ и Д», Москва, 2010г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Мазанова Е.В. Коррекция оптической дисграфии — Издательство «ГНОМ и Д», Москва, 2010г.</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Жукова Н. С. Уроки логопеда: исправление нарушений речи - Москва: Эксмо, 2019. - 120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Косинова Е. М. Грамматическая тетрадь № 1-4 для занятий с дошкольниками. Развитие речи шаг за шагом. - М.: ТЦ Сфера, 2019.</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Теремкова Н. Э. Логопедические домашние задания для детей 5-7 лет с ОНР альбом № 4 - М.: "Гном", 2017. - 32с.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Крупенчук О. И., Витязева О. В. В помощь логопеду. Движение и речь: Кинезиология в коррекции детской речи. - СПб.: Издательский Дом "Литера", 2019. - 48с.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Энциклопедия психодиагностики. Психодиагностика детей.Самара: Издательский Дом "Барах-М:, 2008. - 624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Психодиагностический комплекс методик для определения уровня развития познавательной деятельности / Переслени Л.И. - М.: Айрис-пресс, 2006. - 64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Иванова Е.В., Мищенко Г.В. Коррекция и развитие эмоциональной сферы детей с ограниченными возможностями здоровья. - М.: Национальный книжный центр, 2017. -112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Эмоционально-личностное развитие детей 5-8 летнего возраста. Буровкина Е.М. Научно- методический "Центр проблем детства", г. Екатеринбург 1997 г., - 152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Психологическое и социальное сопровождение больных детей и детей-инвалидов. Под ред. С.М.Безух и С.С.Лебедевой. - СПб.: Речь, 2007. -112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Гончаренко М.С., Манелис Н.Г., Семенович М.Л., Стальмахович О.В. Адаптация образовательной программы обучающихся с расстройствами аутистического спектра. Методическое пособие. /Под общей ред. Хаустова А.В., Манелис Н.Г. – М.: ФРЦ ФГБОУ ВО МГППУ, 2016 – 177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Загуменная О.В., Хаустов А.В. Адаптация учебных материалов для обучающихся с расстройством аутистического спектра. Методическое пособие / Под общей ред. А.В. Хаустова. - М.: ФРЦ ФГБОУ ВО МГППУ, 2017 – 80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Манелис Н.Г., Волгина Н.Н., Никитина Ю.В., Панцырь С.Н., Феррои Л.М. Организация работы с родителями детей с расстройством аутистического спектра. Методическое пособие / Под общей ред. А.В. Хаустова. - М.: ФРЦ ФГБОУ ВО МГППУ, 2017 – 94 с.</w:t>
      </w:r>
    </w:p>
    <w:p w:rsidR="0015609A" w:rsidRPr="00DF147A" w:rsidRDefault="0015609A" w:rsidP="00DF147A">
      <w:pPr>
        <w:numPr>
          <w:ilvl w:val="0"/>
          <w:numId w:val="92"/>
        </w:numPr>
        <w:suppressAutoHyphens w:val="0"/>
        <w:spacing w:line="240" w:lineRule="auto"/>
        <w:ind w:left="-284" w:right="-291"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Хаустов А.В., Богорад П.Л., Загуменная О.В., Козорез А.И., Никитина Ю.В., Панцырь С.Н., Стальмахович О.В. Психолого-педагогическое сопровождение обучающихся с расстройствами аутистического спектра. / Под общей ред. А.В. Хаустова. - М.: ФРЦ ФГБОУ ВО МГППУ, 2016 – 125 с.</w:t>
      </w:r>
    </w:p>
    <w:p w:rsidR="0015609A" w:rsidRPr="00DF147A" w:rsidRDefault="0015609A" w:rsidP="00DF147A">
      <w:pPr>
        <w:suppressAutoHyphens w:val="0"/>
        <w:spacing w:line="240" w:lineRule="auto"/>
        <w:ind w:left="-284" w:right="-291" w:firstLine="568"/>
        <w:jc w:val="both"/>
        <w:rPr>
          <w:rFonts w:ascii="Times New Roman" w:eastAsiaTheme="minorHAnsi" w:hAnsi="Times New Roman" w:cs="Times New Roman"/>
          <w:color w:val="auto"/>
          <w:kern w:val="0"/>
          <w:sz w:val="24"/>
          <w:szCs w:val="24"/>
        </w:rPr>
      </w:pPr>
    </w:p>
    <w:p w:rsidR="0015609A" w:rsidRPr="00DF147A" w:rsidRDefault="0015609A" w:rsidP="00DF147A">
      <w:p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Учебно – методическое обеспечение</w:t>
      </w:r>
    </w:p>
    <w:p w:rsidR="0015609A" w:rsidRPr="00DF147A" w:rsidRDefault="0015609A" w:rsidP="00DF147A">
      <w:pPr>
        <w:suppressAutoHyphens w:val="0"/>
        <w:spacing w:line="240" w:lineRule="auto"/>
        <w:ind w:left="-284" w:right="-291"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Материально – техническое обеспечение. 1-4 класс.</w:t>
      </w:r>
    </w:p>
    <w:p w:rsidR="0015609A" w:rsidRPr="00DF147A" w:rsidRDefault="0015609A" w:rsidP="00DF147A">
      <w:pPr>
        <w:suppressAutoHyphens w:val="0"/>
        <w:spacing w:after="0" w:line="240" w:lineRule="auto"/>
        <w:ind w:left="-284" w:right="-291" w:firstLine="568"/>
        <w:jc w:val="center"/>
        <w:rPr>
          <w:rFonts w:ascii="Times New Roman" w:eastAsiaTheme="minorEastAsia" w:hAnsi="Times New Roman" w:cs="Times New Roman"/>
          <w:color w:val="auto"/>
          <w:kern w:val="0"/>
          <w:sz w:val="24"/>
          <w:szCs w:val="24"/>
          <w:lang w:eastAsia="ru-RU"/>
        </w:rPr>
      </w:pPr>
    </w:p>
    <w:tbl>
      <w:tblPr>
        <w:tblW w:w="10065" w:type="dxa"/>
        <w:tblInd w:w="-176" w:type="dxa"/>
        <w:tblLook w:val="04A0" w:firstRow="1" w:lastRow="0" w:firstColumn="1" w:lastColumn="0" w:noHBand="0" w:noVBand="1"/>
      </w:tblPr>
      <w:tblGrid>
        <w:gridCol w:w="10065"/>
      </w:tblGrid>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«Чтение».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1 класс</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Алфавит. Печатные и прописные буквы.</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алфавит в картинка.</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Касса букв.  Азбука в картинках.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 класс</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 (Ушинский, Бажов, Пушкин, Л.Толстой, А.Толстой)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В.Г. Сутеев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Таблица. Читаем о животных.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детях</w:t>
            </w:r>
          </w:p>
          <w:p w:rsidR="0015609A" w:rsidRPr="00DF147A" w:rsidRDefault="0015609A" w:rsidP="00DF147A">
            <w:pPr>
              <w:suppressAutoHyphens w:val="0"/>
              <w:spacing w:after="0" w:line="240" w:lineRule="auto"/>
              <w:ind w:right="18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«Отечественные писатели и поэты»</w:t>
            </w:r>
          </w:p>
          <w:p w:rsidR="0015609A" w:rsidRPr="00DF147A" w:rsidRDefault="0015609A" w:rsidP="00DF147A">
            <w:pPr>
              <w:suppressAutoHyphens w:val="0"/>
              <w:spacing w:after="0" w:line="240" w:lineRule="auto"/>
              <w:ind w:right="39"/>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Сказки русских и зарубежных писателей (К.Ушинский, А.С. Пушкин,  П.П.Бажов,  Л.Н. Толстой, А.Н.Толстой, братья Гримм, К.И.  Чуковский, Г. Андерсен, Ш. Перро)</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Книги  В.В.Бианки, А.Л.Барто, С.Я.Маршака, Е.И.Чарушина,  Г. Скребицкого,  И. Соколова – Микитова,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 Драгунского,  Н.Сладкова, И.С. Тургенева,  И.А. Крылова, В.Г. Сутеева, о природе, труде, животных, птицах, растениях, родине.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родной природе».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«По страничкам любимых книг» (Носов, Пушкин,Маршак) </w:t>
            </w:r>
          </w:p>
          <w:p w:rsidR="0015609A" w:rsidRPr="00DF147A" w:rsidRDefault="0015609A" w:rsidP="00DF147A">
            <w:pPr>
              <w:suppressAutoHyphens w:val="0"/>
              <w:spacing w:after="0" w:line="240" w:lineRule="auto"/>
              <w:ind w:right="39"/>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Виталий Валентинович Бианки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народные и литературные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К.И.Чуковский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Таблица.О родине и родном природе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Литературные авторские сказки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Народные русские сказки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Малые жанры фольклора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С.Я. Маршак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Е.И.Чарушин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А.Л.Барто  </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Трудолюбивым и сообразительным никакая беда не страшна</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родине и родной природе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детях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 Читаем о животных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родной природе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В.В.Бианки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наших друзьях животных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Литературные сказки (братья Гримм, К.Чуковский, А.С.Пушкин, Андерсен, Ш.Перро).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15609A" w:rsidRPr="00DF147A" w:rsidRDefault="0015609A" w:rsidP="00DF147A">
            <w:pPr>
              <w:suppressAutoHyphens w:val="0"/>
              <w:spacing w:after="0" w:line="240" w:lineRule="auto"/>
              <w:ind w:right="39"/>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народов России.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Волшебный мир сказок.</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детях  и  детей.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зарубежных писателей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родной природе. (Бианки, Скребицкий, Романоский)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Народные сказки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Русские народные волшебные сказки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Фольклор народов мира</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Малые жанры фольклора</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Фольклор народов России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тебе моя родина (Соколов – Микитов, Ушинский, Сладков)</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наших друзьях животных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о родной природе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 класс</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И.С.Тургенев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15609A" w:rsidRPr="00DF147A" w:rsidRDefault="0015609A" w:rsidP="00DF147A">
            <w:pPr>
              <w:suppressAutoHyphens w:val="0"/>
              <w:spacing w:after="0" w:line="240" w:lineRule="auto"/>
              <w:ind w:right="34"/>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(«Листья пожелтелые по ветру летят», «Раз, два начинается игра»,»Будем делать хорошо и не будем плохо», «Зимние узоры», </w:t>
            </w:r>
          </w:p>
          <w:p w:rsidR="0015609A" w:rsidRPr="00DF147A" w:rsidRDefault="0015609A" w:rsidP="00DF147A">
            <w:pPr>
              <w:suppressAutoHyphens w:val="0"/>
              <w:spacing w:after="0" w:line="240" w:lineRule="auto"/>
              <w:ind w:right="39"/>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«А.С.Пушкин»</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«Какие бывают загадки»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 острове Буяне. Фольклор»</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о родине»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русских поэтов о родной природе»</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 Л.Н.Толстой»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«И.А. Крылов»</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«Писатели детям»</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животных»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«Зарубежные сказочники»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детях для детей»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братьях наших меньших»</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«В.В.Бианки»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зарубежных писателей»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«С.Я.Маршак»</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«Малые жанры фольклора»</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«К.И.Чуковский»</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«В.Г.Сутеев»</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«Е.И.Чарушин»</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w:t>
            </w:r>
          </w:p>
        </w:tc>
      </w:tr>
      <w:tr w:rsidR="0015609A" w:rsidRPr="00DF147A" w:rsidTr="002F6F5B">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«Литературные авторские сказки»</w:t>
            </w:r>
          </w:p>
        </w:tc>
      </w:tr>
      <w:tr w:rsidR="0015609A" w:rsidRPr="00DF147A" w:rsidTr="002F6F5B">
        <w:trPr>
          <w:trHeight w:val="548"/>
        </w:trPr>
        <w:tc>
          <w:tcPr>
            <w:tcW w:w="10065"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«Народные сказки»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Маляр. Строитель. </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Ind w:w="-34" w:type="dxa"/>
        <w:tblLook w:val="04A0" w:firstRow="1" w:lastRow="0" w:firstColumn="1" w:lastColumn="0" w:noHBand="0" w:noVBand="1"/>
      </w:tblPr>
      <w:tblGrid>
        <w:gridCol w:w="9888"/>
      </w:tblGrid>
      <w:tr w:rsidR="0015609A" w:rsidRPr="00DF147A" w:rsidTr="000050E7">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b/>
                <w:color w:val="auto"/>
                <w:kern w:val="0"/>
                <w:sz w:val="24"/>
                <w:szCs w:val="24"/>
                <w:lang w:eastAsia="ru-RU"/>
              </w:rPr>
            </w:pPr>
            <w:r w:rsidRPr="00DF147A">
              <w:rPr>
                <w:rFonts w:ascii="Times New Roman" w:eastAsiaTheme="minorEastAsia" w:hAnsi="Times New Roman" w:cs="Times New Roman"/>
                <w:b/>
                <w:color w:val="auto"/>
                <w:kern w:val="0"/>
                <w:sz w:val="24"/>
                <w:szCs w:val="24"/>
                <w:lang w:eastAsia="ru-RU"/>
              </w:rPr>
              <w:t>«Русский язык».</w:t>
            </w:r>
          </w:p>
        </w:tc>
      </w:tr>
      <w:tr w:rsidR="0015609A" w:rsidRPr="00DF147A" w:rsidTr="000050E7">
        <w:trPr>
          <w:trHeight w:val="2249"/>
        </w:trPr>
        <w:tc>
          <w:tcPr>
            <w:tcW w:w="0" w:type="auto"/>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1 класс</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Алфавит-прописи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Касса «Лента букв»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Азбука подвижная (ламинированная, с магнитным креплением)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Демонстрационное пособие "Касса "Лента букв"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Магнитный алфавит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Интерактивная лента букв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r w:rsidR="0015609A" w:rsidRPr="00DF147A" w:rsidTr="000050E7">
        <w:trPr>
          <w:trHeight w:val="1505"/>
        </w:trPr>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 класс</w:t>
            </w:r>
          </w:p>
          <w:p w:rsidR="0015609A" w:rsidRPr="00DF147A" w:rsidRDefault="0015609A" w:rsidP="00DF147A">
            <w:pPr>
              <w:suppressAutoHyphens w:val="0"/>
              <w:spacing w:after="0" w:line="240" w:lineRule="auto"/>
              <w:ind w:right="14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15609A" w:rsidRPr="00DF147A" w:rsidRDefault="0015609A" w:rsidP="00DF147A">
            <w:pPr>
              <w:suppressAutoHyphens w:val="0"/>
              <w:spacing w:after="0" w:line="240" w:lineRule="auto"/>
              <w:ind w:right="14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«Предложение», «Большая буква в именах, фамилиях, отчествах, кличках животных и других названиях).</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Конверт 1.</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Знаки препинания в конце предложения.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«Жи – ши», «Ча – ща», «Чу – щу».</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Перенос слова.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Безударные гласные в корне.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Парные согласные.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предмет.</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действие.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признак.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Члены предложения.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Алфавит.</w:t>
            </w:r>
          </w:p>
        </w:tc>
      </w:tr>
      <w:tr w:rsidR="0015609A" w:rsidRPr="00DF147A" w:rsidTr="000050E7">
        <w:trPr>
          <w:trHeight w:val="1505"/>
        </w:trPr>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Таблицы по темам  «Предложение», «Звуки и буквы» (Порядок букв в русском алфавите, гласные и согласные звуки и  буквы;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Гласные буквые Е,Ё,Ю, И,Э,Я; парные звонкие и глухие согласные;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Правописание предлога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Разделительный «Ъ»</w:t>
            </w:r>
          </w:p>
        </w:tc>
      </w:tr>
      <w:tr w:rsidR="0015609A" w:rsidRPr="00DF147A" w:rsidTr="000050E7">
        <w:trPr>
          <w:trHeight w:val="1505"/>
        </w:trPr>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4класс</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Конверт 2.</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Разбор предложения по членам предложения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Правописание предлога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Разделительный «Ъ»</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Ind w:w="-34" w:type="dxa"/>
        <w:tblLook w:val="04A0" w:firstRow="1" w:lastRow="0" w:firstColumn="1" w:lastColumn="0" w:noHBand="0" w:noVBand="1"/>
      </w:tblPr>
      <w:tblGrid>
        <w:gridCol w:w="6091"/>
      </w:tblGrid>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b/>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ab/>
            </w:r>
            <w:r w:rsidRPr="00DF147A">
              <w:rPr>
                <w:rFonts w:ascii="Times New Roman" w:eastAsiaTheme="minorEastAsia" w:hAnsi="Times New Roman" w:cs="Times New Roman"/>
                <w:b/>
                <w:color w:val="auto"/>
                <w:kern w:val="0"/>
                <w:sz w:val="24"/>
                <w:szCs w:val="24"/>
                <w:lang w:eastAsia="ru-RU"/>
              </w:rPr>
              <w:t xml:space="preserve">                                        «Мир природы и человека» </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.Цветы.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Ягоды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Птицы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Овощи  и фрукты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Обитатели морей</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Тело  человека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Ворона. Галка. Сорока.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Рысь  3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Белка.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Берёза.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Пчёлы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Кукушка. Скворец.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Смешанный лес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Весна.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Раннецветущие растения. 2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Неживая и живая природа. Зима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Форма земной поверхности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Многообразие животного мира.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Стороны горизонта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Части растений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Тундра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Части тела животных.</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Круговорот воды в природе</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Сообщества. Водоём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Лето</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Связи в живой природе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Земля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Многообразие растений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Степь</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Неживая и живая природа. Лето.</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Водоёмы. Море</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Сообщество. Луг</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Весна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Осень</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Небесные тела.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Природные явления.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Луна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Пустыня.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Грибы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Живые организмы. Грибы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Арктическая пустыня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Зима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Сообщество. Лес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Модели «Торс человека» с внутренними органами</w:t>
            </w:r>
          </w:p>
        </w:tc>
      </w:tr>
      <w:tr w:rsidR="0015609A" w:rsidRPr="00DF147A" w:rsidTr="002F6F5B">
        <w:tc>
          <w:tcPr>
            <w:tcW w:w="0" w:type="auto"/>
            <w:vAlign w:val="center"/>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Модели светофоров, дорожных знаков, средств транспорта</w:t>
            </w:r>
          </w:p>
        </w:tc>
      </w:tr>
      <w:tr w:rsidR="0015609A" w:rsidRPr="00DF147A" w:rsidTr="002F6F5B">
        <w:tc>
          <w:tcPr>
            <w:tcW w:w="0" w:type="auto"/>
            <w:vAlign w:val="center"/>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Рельефные модели (равнина, холм, гора, овраг)</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овощей, фруктов, грибов с учётом содержания обучения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начальных классов</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сухих и сочных плодов   «Семена и плоды»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Микроскоп</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сухих и сочных плодов   «Семена и плоды»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огорода».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«Овощи»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 свёклы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леса»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начальной школы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Набор «Томаты»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Набор муляжей  - фрукты.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поля.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Насекомые – вредители.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сада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Дикорастущие растения.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начальной школы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Семена к гербариям растений</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Рельефные модели (холм, овраг)</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Глобус интерактивный.</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854"/>
      </w:tblGrid>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развитию речи: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Зимние забавы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Зимний пейзаж</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Ранняя весна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Цветы каждому</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Лето</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Лиса из сказки «Колобок»</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Лиса потчует журавля из сказки «Лиса и журавль»</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Баба Яга из сказки «Гуси лебеди»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Золотая осень</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Осень</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Уборка урожая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Зима в лесу</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Любимые занятия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Шефы  пришли</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Первый снег</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Новое село</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Дедушка Мазай</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Конец зимы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Строится  город</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Русские  просторы</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Сосновый бор</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Зимний  пейзаж</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Предметные изображения: </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Грибы, дикие животные, листья, орехи, цветы, рыба, ягоды,</w:t>
            </w:r>
          </w:p>
        </w:tc>
      </w:tr>
      <w:tr w:rsidR="0015609A" w:rsidRPr="00DF147A" w:rsidTr="002F6F5B">
        <w:tc>
          <w:tcPr>
            <w:tcW w:w="0" w:type="auto"/>
            <w:hideMark/>
          </w:tcPr>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Фрукты, насекомые, овощи, домашние животные, инструменты,  приборы, машины и техника, мебель.</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Музыкальные инструменты, посуда, обувь, продукты, </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Птицы, новый год, школа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Сюжетные изображения: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Времена года.</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 поле.</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 ферме.</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Режим дня.</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Строится  город.</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 класс</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b/>
                <w:color w:val="auto"/>
                <w:kern w:val="0"/>
                <w:sz w:val="24"/>
                <w:szCs w:val="24"/>
                <w:lang w:eastAsia="ru-RU"/>
              </w:rPr>
            </w:pPr>
            <w:r w:rsidRPr="00DF147A">
              <w:rPr>
                <w:rFonts w:ascii="Times New Roman" w:eastAsiaTheme="minorEastAsia" w:hAnsi="Times New Roman" w:cs="Times New Roman"/>
                <w:b/>
                <w:color w:val="auto"/>
                <w:kern w:val="0"/>
                <w:sz w:val="24"/>
                <w:szCs w:val="24"/>
                <w:lang w:eastAsia="ru-RU"/>
              </w:rPr>
              <w:t>«Изобразительное искусство»</w:t>
            </w:r>
          </w:p>
        </w:tc>
      </w:tr>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Новогодние игрушки.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«Одежда».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Иллюстрированная книга «Колобок», «Три медведя».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Гипсовые геометрические тела.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Наглядное пособие  «Дымковская игрушка».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материал: «Различие предметов по форме, цвету и размеру».</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геометрических узоров в полосе, квадрате, круге».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в полосе узора из растительных элементов».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ягод и грибов.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в полосе узора из растительных элементов».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ягод и грибов Наглядное пособие «Дорожные знаки».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«Растения».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Муляжи весенних цветов.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«Рисование в полосе узора из растительных элементов».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Гербарий «Цветы. Плоды. Листья».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грибов.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фруктов, овощей.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Новогодние игрушки.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Гипсовые геометрические тела.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фруктов, овощей.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Скворечник.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Ваза.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Настольная лампа.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Зонт.</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821"/>
      </w:tblGrid>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«Трудовое обучение»</w:t>
            </w:r>
          </w:p>
        </w:tc>
      </w:tr>
      <w:tr w:rsidR="0015609A" w:rsidRPr="00DF147A" w:rsidTr="002F6F5B">
        <w:tc>
          <w:tcPr>
            <w:tcW w:w="0" w:type="auto"/>
            <w:hideMark/>
          </w:tcPr>
          <w:tbl>
            <w:tblPr>
              <w:tblW w:w="0" w:type="auto"/>
              <w:tblLook w:val="04A0" w:firstRow="1" w:lastRow="0" w:firstColumn="1" w:lastColumn="0" w:noHBand="0" w:noVBand="1"/>
            </w:tblPr>
            <w:tblGrid>
              <w:gridCol w:w="5577"/>
              <w:gridCol w:w="922"/>
              <w:gridCol w:w="3106"/>
            </w:tblGrid>
            <w:tr w:rsidR="0015609A" w:rsidRPr="00DF147A" w:rsidTr="000050E7">
              <w:trPr>
                <w:trHeight w:val="1560"/>
              </w:trPr>
              <w:tc>
                <w:tcPr>
                  <w:tcW w:w="5577" w:type="dxa"/>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«БУМАГА И КАРТОН»</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«Ткани: шерсть, лён, нитки, фурнитура».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для рисования с натуры «Фрукты и овощи».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трудовому обучению.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Поддерживай порядок на рабочем месте.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 работе с бумагой и картоном).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Изучай устройство изделия.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разметки деталей на бумаге и картоне.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сгибать и складывать бумагу и картон.</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резания бумаги ножницами.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резания бумаги и картона ножом.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наклеить бумагу.</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сшивают тетради. Книги, блокноты.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окрашивания бумаги (кистью).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Подготовка к работе с тканью.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Стёжки и швы.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разметки деталей на ткани.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Природные материалы, заготовка и хранение.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Работа с деталями набора «Конструктор».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орнаментов.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ткани (по переплетению).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ткани (по происхождению).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ниток.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Ткани льняные.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Металлический конструктор (11).</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по ручному труду(работы из бумаги и картона).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по техническому моделированию.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«Шёлк натуральный».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образцов бумаги и картона.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промышленных образцов тканей и ниток.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«Хлопчатник».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«Лён».</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«Хлопок».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Образцы тканей для 2 класса: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Хлопок и продукция его переработки.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Продукты переработки шерсти.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Породы овец и шерсть.</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«Шёлк».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Материал раздаточный к коллекции образцов бумаги и картона.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Тутовый шелкопряд.</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Детская швейная машинка (3).</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Изготовление нарукавника(наглядное пособие).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Доски для урока труда.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ПЕЧАТНЫЕ ПОСОБИЯ: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в соответствии с основными разделами программы обучения.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инструментов для работы с различными материалами в соответствии с программой обучения.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Конструкторы для изучения простых конструкций и механизмов. Действующие модели механизмов.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Объёмные модели геометрических фигур.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c>
                <w:tcPr>
                  <w:tcW w:w="922" w:type="dxa"/>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c>
                <w:tcPr>
                  <w:tcW w:w="3106" w:type="dxa"/>
                  <w:vAlign w:val="center"/>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Ind w:w="108" w:type="dxa"/>
        <w:tblLook w:val="04A0" w:firstRow="1" w:lastRow="0" w:firstColumn="1" w:lastColumn="0" w:noHBand="0" w:noVBand="1"/>
      </w:tblPr>
      <w:tblGrid>
        <w:gridCol w:w="4978"/>
      </w:tblGrid>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«Музыка» </w:t>
            </w:r>
          </w:p>
        </w:tc>
      </w:tr>
      <w:tr w:rsidR="0015609A" w:rsidRPr="00DF147A" w:rsidTr="009F774D">
        <w:trPr>
          <w:trHeight w:val="1563"/>
        </w:trPr>
        <w:tc>
          <w:tcPr>
            <w:tcW w:w="0" w:type="auto"/>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Синтезатор.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Магнитофон.</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Музыкальный центр.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музыкальных инструментов</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854"/>
      </w:tblGrid>
      <w:tr w:rsidR="0015609A" w:rsidRPr="00DF147A" w:rsidTr="002F6F5B">
        <w:tc>
          <w:tcPr>
            <w:tcW w:w="0" w:type="auto"/>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«Ритмика»</w:t>
            </w:r>
          </w:p>
        </w:tc>
      </w:tr>
      <w:tr w:rsidR="0015609A" w:rsidRPr="00DF147A" w:rsidTr="002F6F5B">
        <w:tc>
          <w:tcPr>
            <w:tcW w:w="0" w:type="auto"/>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Упражнения: «Мельница» </w:t>
            </w:r>
          </w:p>
          <w:p w:rsidR="0015609A" w:rsidRPr="00DF147A" w:rsidRDefault="0015609A" w:rsidP="00DF147A">
            <w:pPr>
              <w:suppressAutoHyphens w:val="0"/>
              <w:spacing w:after="0" w:line="240" w:lineRule="auto"/>
              <w:ind w:right="14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15609A" w:rsidRPr="00DF147A" w:rsidRDefault="0015609A"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музыкальных инструментов.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15609A" w:rsidRPr="00DF147A" w:rsidTr="000050E7">
        <w:tc>
          <w:tcPr>
            <w:tcW w:w="9571"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«Физическая культура»</w:t>
            </w:r>
          </w:p>
        </w:tc>
      </w:tr>
    </w:tbl>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Обруч.</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Скакалки.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Гимнастическое бревно.</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теннисный.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Стенка шведская.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Мяч баскетбольный.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для метания.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волейбольный.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футбольный.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«мостик».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Коврик гимнастический.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Гранаты метательные.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Баскетбольные щиты.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Набивные мячи.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Лыжные палки.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Лыжи.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Лыжные ботинки.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Канат.</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Насос.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Гимнастический козел.</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Гимнастический конь.</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Коврики гимнастические.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Маты гимнастические.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Палки гимнастические.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Волейбольная сетка.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Обручи.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Скакалки.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Гимнастическая скамья.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Секундомер.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Конус малый.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Гантели разного веса.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Колцеброс.</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Мячь прыгунок большой.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Мячи утежеленные.</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Кегли.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Кочки.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для занятий физкультурой тренажёр мини-степпер DomyosEssential</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для занятий физкультурой батут мини, каркасный Domyos МТ-100</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терапевтических мячиков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футбольный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волейбольный</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Массажные коврики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для спортивных игр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Математика 1-4 класс.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раздаточный материал Счетная лесенка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Математический конструктор на магнитах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математике 1-4 класс, 5-6 класс.</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геометрических фигур.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Калькуляторы.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Линейки.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цифр на магнитах.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Основы социальной жизни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Комплекты кухонного оборудования  в рамках предмета «Технология»</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столовой посуды 34 предмета (столовый + чайный сервиз на 6 персон)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посуды из нержавеющей стали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оборудования для сервировки стола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Коррекционные занятия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для практических занятий учителя- логопеда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предназначенное для сортировки, обобщения и классификации элементов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Настенная игровая панель для сенсорной тренировки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геометрических фигур «Волшебный комодик»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Сюжетные (предметные) картинки по русскому языку и литературному чтению</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Касса букв классная (ламинированная, с магнитным креплением)</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"Тела геометрические" (дерев.)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овощей (8 видов)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фруктов (9 видов)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грибов (7 видов)</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Домашние животные с детенышами / 10 шт, банка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Животные леса  / 8 шт, банка, пластик</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Фруктов и Ягод  / 15 пред., пласт, ведро</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Хлеб/ 5 шт, пластизоль, сетка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раздаточный материал Счетная лесенка</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Математический конструктор на магнитах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Конструктор строительный "Городок большой"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Тематический конструктор "Дом и семья" аксесс., дерево</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для уголков живой природы</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-Аквариумный комплекс</w:t>
      </w:r>
    </w:p>
    <w:tbl>
      <w:tblPr>
        <w:tblpPr w:leftFromText="180" w:rightFromText="180" w:bottomFromText="200" w:vertAnchor="text" w:horzAnchor="page" w:tblpX="1720" w:tblpY="6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15609A" w:rsidRPr="00DF147A" w:rsidTr="002F6F5B">
        <w:tc>
          <w:tcPr>
            <w:tcW w:w="1951"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ТСО</w:t>
            </w:r>
          </w:p>
        </w:tc>
        <w:tc>
          <w:tcPr>
            <w:tcW w:w="7796" w:type="dxa"/>
            <w:hideMark/>
          </w:tcPr>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Экран.</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Телевизор.</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Видеомагнитофон .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Компьютеры.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Ноутбуки.</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Слайд- проектор .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Мультимедиапроектор.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Магнитофон.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Синтезатор.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Интерактивная доска. </w:t>
            </w:r>
          </w:p>
          <w:p w:rsidR="0015609A" w:rsidRPr="00DF147A" w:rsidRDefault="0015609A"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Нетбуки.</w:t>
            </w:r>
          </w:p>
        </w:tc>
      </w:tr>
    </w:tbl>
    <w:p w:rsidR="00DB37D3" w:rsidRPr="00DF147A" w:rsidRDefault="00DB37D3" w:rsidP="00DF147A">
      <w:pPr>
        <w:spacing w:after="0" w:line="240" w:lineRule="auto"/>
        <w:jc w:val="center"/>
        <w:rPr>
          <w:rFonts w:ascii="Times New Roman" w:hAnsi="Times New Roman" w:cs="Times New Roman"/>
          <w:b/>
          <w:color w:val="auto"/>
          <w:sz w:val="24"/>
          <w:szCs w:val="24"/>
        </w:rPr>
      </w:pPr>
    </w:p>
    <w:p w:rsidR="00DB37D3" w:rsidRPr="00DF147A" w:rsidRDefault="00DB37D3" w:rsidP="00DF147A">
      <w:pPr>
        <w:spacing w:after="0" w:line="240" w:lineRule="auto"/>
        <w:jc w:val="center"/>
        <w:rPr>
          <w:rFonts w:ascii="Times New Roman" w:hAnsi="Times New Roman" w:cs="Times New Roman"/>
          <w:b/>
          <w:color w:val="auto"/>
          <w:sz w:val="24"/>
          <w:szCs w:val="24"/>
        </w:rPr>
      </w:pPr>
    </w:p>
    <w:p w:rsidR="0036168F" w:rsidRPr="00DF147A" w:rsidRDefault="00C4386E" w:rsidP="00DF147A">
      <w:pPr>
        <w:spacing w:after="0" w:line="240" w:lineRule="auto"/>
        <w:ind w:left="-426" w:right="-291" w:firstLine="426"/>
        <w:jc w:val="center"/>
        <w:rPr>
          <w:rFonts w:ascii="Times New Roman" w:hAnsi="Times New Roman" w:cs="Times New Roman"/>
          <w:b/>
          <w:color w:val="auto"/>
          <w:sz w:val="24"/>
          <w:szCs w:val="24"/>
        </w:rPr>
      </w:pPr>
      <w:r w:rsidRPr="00DF147A">
        <w:rPr>
          <w:rFonts w:ascii="Times New Roman" w:hAnsi="Times New Roman" w:cs="Times New Roman"/>
          <w:color w:val="auto"/>
          <w:sz w:val="24"/>
          <w:szCs w:val="24"/>
        </w:rPr>
        <w:t>2</w:t>
      </w:r>
      <w:r w:rsidR="0036168F" w:rsidRPr="00DF147A">
        <w:rPr>
          <w:rFonts w:ascii="Times New Roman" w:hAnsi="Times New Roman" w:cs="Times New Roman"/>
          <w:color w:val="auto"/>
          <w:sz w:val="24"/>
          <w:szCs w:val="24"/>
        </w:rPr>
        <w:t xml:space="preserve">. </w:t>
      </w:r>
      <w:r w:rsidR="0036168F" w:rsidRPr="00DF147A">
        <w:rPr>
          <w:rFonts w:ascii="Times New Roman" w:hAnsi="Times New Roman" w:cs="Times New Roman"/>
          <w:b/>
          <w:caps/>
          <w:color w:val="auto"/>
          <w:kern w:val="28"/>
          <w:sz w:val="24"/>
          <w:szCs w:val="24"/>
        </w:rPr>
        <w:t>а</w:t>
      </w:r>
      <w:r w:rsidR="0036168F" w:rsidRPr="00DF147A">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DF147A">
        <w:rPr>
          <w:rFonts w:ascii="Times New Roman" w:hAnsi="Times New Roman" w:cs="Times New Roman"/>
          <w:b/>
          <w:caps/>
          <w:color w:val="auto"/>
          <w:sz w:val="24"/>
          <w:szCs w:val="24"/>
        </w:rPr>
        <w:br/>
        <w:t>С РАССТРОЙСТВАМИ АУТИСТИЧЕСКОГО СПЕКТРА (вариант 8.4)</w:t>
      </w:r>
    </w:p>
    <w:p w:rsidR="0036168F" w:rsidRPr="00DF147A" w:rsidRDefault="0036168F" w:rsidP="00DF147A">
      <w:pPr>
        <w:spacing w:after="0" w:line="240" w:lineRule="auto"/>
        <w:ind w:left="-426" w:right="-291" w:firstLine="426"/>
        <w:jc w:val="center"/>
        <w:outlineLvl w:val="1"/>
        <w:rPr>
          <w:rFonts w:ascii="Times New Roman" w:hAnsi="Times New Roman" w:cs="Times New Roman"/>
          <w:caps/>
          <w:color w:val="auto"/>
          <w:sz w:val="24"/>
          <w:szCs w:val="24"/>
        </w:rPr>
      </w:pPr>
      <w:bookmarkStart w:id="40" w:name="_Toc11325286"/>
      <w:r w:rsidRPr="00DF147A">
        <w:rPr>
          <w:rFonts w:ascii="Times New Roman" w:hAnsi="Times New Roman" w:cs="Times New Roman"/>
          <w:color w:val="auto"/>
          <w:sz w:val="24"/>
          <w:szCs w:val="24"/>
        </w:rPr>
        <w:t>5.1. Целевой раздел</w:t>
      </w:r>
      <w:bookmarkEnd w:id="40"/>
    </w:p>
    <w:p w:rsidR="0036168F" w:rsidRPr="00DF147A" w:rsidRDefault="0036168F" w:rsidP="00DF147A">
      <w:pPr>
        <w:spacing w:after="0" w:line="240" w:lineRule="auto"/>
        <w:ind w:left="-426" w:right="-291" w:firstLine="426"/>
        <w:jc w:val="center"/>
        <w:outlineLvl w:val="2"/>
        <w:rPr>
          <w:rFonts w:ascii="Times New Roman" w:hAnsi="Times New Roman" w:cs="Times New Roman"/>
          <w:color w:val="auto"/>
          <w:sz w:val="24"/>
          <w:szCs w:val="24"/>
        </w:rPr>
      </w:pPr>
      <w:bookmarkStart w:id="41" w:name="_Toc11325287"/>
      <w:r w:rsidRPr="00DF147A">
        <w:rPr>
          <w:rFonts w:ascii="Times New Roman" w:hAnsi="Times New Roman" w:cs="Times New Roman"/>
          <w:color w:val="auto"/>
          <w:sz w:val="24"/>
          <w:szCs w:val="24"/>
        </w:rPr>
        <w:t>5.1.1. Пояснительная записка</w:t>
      </w:r>
      <w:bookmarkEnd w:id="41"/>
    </w:p>
    <w:p w:rsidR="0036168F" w:rsidRPr="00DF147A" w:rsidRDefault="0036168F" w:rsidP="00DF147A">
      <w:pPr>
        <w:pStyle w:val="14TexstOSNOVA1012"/>
        <w:spacing w:line="240" w:lineRule="auto"/>
        <w:ind w:left="-426" w:right="-291" w:firstLine="426"/>
        <w:rPr>
          <w:rFonts w:ascii="Times New Roman" w:hAnsi="Times New Roman" w:cs="Times New Roman"/>
          <w:sz w:val="24"/>
          <w:szCs w:val="24"/>
        </w:rPr>
      </w:pPr>
      <w:r w:rsidRPr="00DF147A">
        <w:rPr>
          <w:rFonts w:ascii="Times New Roman" w:hAnsi="Times New Roman" w:cs="Times New Roman"/>
          <w:sz w:val="24"/>
          <w:szCs w:val="24"/>
        </w:rPr>
        <w:t xml:space="preserve">Цель реализации </w:t>
      </w:r>
      <w:r w:rsidR="00EC33AE"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97229B" w:rsidRPr="00DF147A" w:rsidRDefault="00AB2554" w:rsidP="00DF147A">
      <w:pPr>
        <w:pStyle w:val="14TexstOSNOVA1012"/>
        <w:spacing w:line="240" w:lineRule="auto"/>
        <w:ind w:left="-426" w:right="-291" w:firstLine="426"/>
        <w:rPr>
          <w:rFonts w:ascii="Times New Roman" w:hAnsi="Times New Roman" w:cs="Times New Roman"/>
          <w:color w:val="auto"/>
          <w:spacing w:val="2"/>
          <w:sz w:val="24"/>
          <w:szCs w:val="24"/>
        </w:rPr>
      </w:pPr>
      <w:r w:rsidRPr="00DF147A">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p>
    <w:p w:rsidR="0097229B" w:rsidRPr="00DF147A" w:rsidRDefault="0097229B" w:rsidP="00DF147A">
      <w:pPr>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DF147A">
        <w:rPr>
          <w:rFonts w:ascii="Times New Roman" w:hAnsi="Times New Roman" w:cs="Times New Roman"/>
          <w:color w:val="auto"/>
          <w:spacing w:val="2"/>
          <w:sz w:val="24"/>
          <w:szCs w:val="24"/>
        </w:rPr>
        <w:t>расстройствами аутистического спектра</w:t>
      </w:r>
      <w:r w:rsidRPr="00DF147A">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DF147A" w:rsidRDefault="00AB2554" w:rsidP="00DF147A">
      <w:pPr>
        <w:tabs>
          <w:tab w:val="left" w:pos="0"/>
        </w:tabs>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DF147A" w:rsidRDefault="0097229B" w:rsidP="00DF147A">
      <w:pPr>
        <w:tabs>
          <w:tab w:val="left" w:pos="0"/>
        </w:tabs>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DF147A" w:rsidRDefault="0097229B" w:rsidP="00DF147A">
      <w:pPr>
        <w:tabs>
          <w:tab w:val="left" w:pos="0"/>
        </w:tabs>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DF147A" w:rsidRDefault="0097229B" w:rsidP="00DF147A">
      <w:pPr>
        <w:tabs>
          <w:tab w:val="left" w:pos="0"/>
        </w:tabs>
        <w:spacing w:after="0" w:line="240" w:lineRule="auto"/>
        <w:ind w:left="-426" w:right="-291" w:firstLine="426"/>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соответствиис принятыми в семье и обществе </w:t>
      </w:r>
      <w:r w:rsidRPr="00DF147A">
        <w:rPr>
          <w:rFonts w:ascii="Times New Roman" w:hAnsi="Times New Roman" w:cs="Times New Roman"/>
          <w:sz w:val="24"/>
          <w:szCs w:val="24"/>
        </w:rPr>
        <w:br/>
        <w:t xml:space="preserve">духовно-нравственными и социокультурными ценностями; </w:t>
      </w:r>
    </w:p>
    <w:p w:rsidR="0097229B" w:rsidRPr="00DF147A" w:rsidRDefault="0097229B" w:rsidP="00DF147A">
      <w:pPr>
        <w:tabs>
          <w:tab w:val="left" w:pos="0"/>
        </w:tabs>
        <w:spacing w:after="0" w:line="240" w:lineRule="auto"/>
        <w:ind w:left="-426" w:right="-291" w:firstLine="426"/>
        <w:rPr>
          <w:rFonts w:ascii="Times New Roman" w:hAnsi="Times New Roman" w:cs="Times New Roman"/>
          <w:sz w:val="24"/>
          <w:szCs w:val="24"/>
        </w:rPr>
      </w:pPr>
      <w:r w:rsidRPr="00DF147A">
        <w:rPr>
          <w:rFonts w:ascii="Times New Roman" w:hAnsi="Times New Roman" w:cs="Times New Roman"/>
          <w:sz w:val="24"/>
          <w:szCs w:val="24"/>
        </w:rPr>
        <w:t xml:space="preserve">формирование основ учебной деятельности; </w:t>
      </w:r>
    </w:p>
    <w:p w:rsidR="0097229B" w:rsidRPr="00DF147A" w:rsidRDefault="0097229B" w:rsidP="00DF147A">
      <w:pPr>
        <w:tabs>
          <w:tab w:val="left" w:pos="0"/>
        </w:tabs>
        <w:spacing w:after="0" w:line="240" w:lineRule="auto"/>
        <w:ind w:left="-426" w:right="-291" w:firstLine="426"/>
        <w:rPr>
          <w:rFonts w:ascii="Times New Roman" w:hAnsi="Times New Roman" w:cs="Times New Roman"/>
          <w:sz w:val="24"/>
          <w:szCs w:val="24"/>
        </w:rPr>
      </w:pPr>
      <w:r w:rsidRPr="00DF147A">
        <w:rPr>
          <w:rFonts w:ascii="Times New Roman" w:hAnsi="Times New Roman" w:cs="Times New Roman"/>
          <w:sz w:val="24"/>
          <w:szCs w:val="24"/>
        </w:rPr>
        <w:t>создание специальных условий для получения образования</w:t>
      </w:r>
      <w:r w:rsidRPr="00DF147A">
        <w:rPr>
          <w:rFonts w:ascii="Times New Roman" w:hAnsi="Times New Roman" w:cs="Times New Roman"/>
          <w:kern w:val="24"/>
          <w:sz w:val="24"/>
          <w:szCs w:val="24"/>
          <w:vertAlign w:val="superscript"/>
        </w:rPr>
        <w:footnoteReference w:id="15"/>
      </w:r>
      <w:r w:rsidRPr="00DF147A">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DF147A" w:rsidRDefault="0097229B" w:rsidP="00DF147A">
      <w:pPr>
        <w:tabs>
          <w:tab w:val="left" w:pos="0"/>
        </w:tabs>
        <w:spacing w:after="0" w:line="240" w:lineRule="auto"/>
        <w:ind w:left="-426" w:right="-291" w:firstLine="426"/>
        <w:rPr>
          <w:rFonts w:ascii="Times New Roman" w:hAnsi="Times New Roman" w:cs="Times New Roman"/>
          <w:sz w:val="24"/>
          <w:szCs w:val="24"/>
        </w:rPr>
      </w:pPr>
      <w:r w:rsidRPr="00DF147A">
        <w:rPr>
          <w:rFonts w:ascii="Times New Roman" w:hAnsi="Times New Roman" w:cs="Times New Roman"/>
          <w:sz w:val="24"/>
          <w:szCs w:val="24"/>
        </w:rPr>
        <w:t>обеспечениевариативности и разнообразия содержания АООП НОО</w:t>
      </w:r>
      <w:r w:rsidRPr="00DF147A">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DF147A" w:rsidRDefault="0097229B" w:rsidP="00DF147A">
      <w:pPr>
        <w:tabs>
          <w:tab w:val="left" w:pos="0"/>
        </w:tabs>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DF147A" w:rsidRDefault="0036168F" w:rsidP="00DF147A">
      <w:pPr>
        <w:pStyle w:val="14TexstOSNOVA1012"/>
        <w:spacing w:line="240" w:lineRule="auto"/>
        <w:ind w:left="-426" w:right="-291" w:firstLine="426"/>
        <w:rPr>
          <w:rFonts w:ascii="Times New Roman" w:hAnsi="Times New Roman" w:cs="Times New Roman"/>
          <w:sz w:val="24"/>
          <w:szCs w:val="24"/>
        </w:rPr>
      </w:pPr>
      <w:r w:rsidRPr="00DF147A">
        <w:rPr>
          <w:rFonts w:ascii="Times New Roman" w:hAnsi="Times New Roman" w:cs="Times New Roman"/>
          <w:color w:val="auto"/>
          <w:sz w:val="24"/>
          <w:szCs w:val="24"/>
        </w:rPr>
        <w:t xml:space="preserve">Принципы и подходы к формированию </w:t>
      </w:r>
      <w:r w:rsidR="00EC33AE"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36168F" w:rsidRPr="00DF147A" w:rsidRDefault="0036168F"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sz w:val="24"/>
          <w:szCs w:val="24"/>
        </w:rPr>
        <w:t>Представлены в разделе 1. Общие положения.</w:t>
      </w:r>
    </w:p>
    <w:p w:rsidR="0036168F" w:rsidRPr="00DF147A" w:rsidRDefault="0036168F"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sz w:val="24"/>
          <w:szCs w:val="24"/>
        </w:rPr>
        <w:t xml:space="preserve">Общая характеристика </w:t>
      </w:r>
      <w:r w:rsidR="00853604" w:rsidRPr="00DF147A">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F408AB" w:rsidRPr="00DF147A" w:rsidRDefault="005A7B78"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DF147A">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DF147A">
        <w:rPr>
          <w:rFonts w:ascii="Times New Roman" w:hAnsi="Times New Roman" w:cs="Times New Roman"/>
          <w:sz w:val="24"/>
          <w:szCs w:val="24"/>
        </w:rPr>
        <w:t xml:space="preserve">два первые подготовительные, </w:t>
      </w:r>
      <w:r w:rsidRPr="00DF147A">
        <w:rPr>
          <w:rFonts w:ascii="Times New Roman" w:hAnsi="Times New Roman" w:cs="Times New Roman"/>
          <w:sz w:val="24"/>
          <w:szCs w:val="24"/>
        </w:rPr>
        <w:t xml:space="preserve">1 - </w:t>
      </w:r>
      <w:r w:rsidR="00AB2554" w:rsidRPr="00DF147A">
        <w:rPr>
          <w:rFonts w:ascii="Times New Roman" w:hAnsi="Times New Roman" w:cs="Times New Roman"/>
          <w:sz w:val="24"/>
          <w:szCs w:val="24"/>
        </w:rPr>
        <w:t>4</w:t>
      </w:r>
      <w:r w:rsidRPr="00DF147A">
        <w:rPr>
          <w:rFonts w:ascii="Times New Roman" w:hAnsi="Times New Roman" w:cs="Times New Roman"/>
          <w:sz w:val="24"/>
          <w:szCs w:val="24"/>
        </w:rPr>
        <w:t xml:space="preserve"> классы).</w:t>
      </w:r>
      <w:r w:rsidR="00F408AB" w:rsidRPr="00DF147A">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5A7B78" w:rsidRPr="00DF147A" w:rsidRDefault="005A7B78" w:rsidP="00DF147A">
      <w:pPr>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DF147A">
        <w:rPr>
          <w:rFonts w:ascii="Times New Roman" w:hAnsi="Times New Roman" w:cs="Times New Roman"/>
          <w:sz w:val="24"/>
          <w:szCs w:val="24"/>
        </w:rPr>
        <w:softHyphen/>
        <w:t>тывающую индивидуальные образовательные потребности обу</w:t>
      </w:r>
      <w:r w:rsidRPr="00DF147A">
        <w:rPr>
          <w:rFonts w:ascii="Times New Roman" w:hAnsi="Times New Roman" w:cs="Times New Roman"/>
          <w:sz w:val="24"/>
          <w:szCs w:val="24"/>
        </w:rPr>
        <w:softHyphen/>
        <w:t>чающегося.</w:t>
      </w:r>
    </w:p>
    <w:p w:rsidR="005A7B78" w:rsidRPr="00DF147A" w:rsidRDefault="005A7B78" w:rsidP="00DF147A">
      <w:pPr>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DF147A" w:rsidRDefault="005A7B78" w:rsidP="00DF147A">
      <w:pPr>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Обязательной является специальная организация среды для реализации осо</w:t>
      </w:r>
      <w:r w:rsidRPr="00DF147A">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DF147A" w:rsidRDefault="005A7B78" w:rsidP="00DF147A">
      <w:pPr>
        <w:spacing w:after="0" w:line="240" w:lineRule="auto"/>
        <w:ind w:left="-426" w:right="-291" w:firstLine="426"/>
        <w:jc w:val="both"/>
        <w:rPr>
          <w:rFonts w:ascii="Times New Roman" w:hAnsi="Times New Roman" w:cs="Times New Roman"/>
          <w:sz w:val="24"/>
          <w:szCs w:val="24"/>
        </w:rPr>
      </w:pPr>
      <w:r w:rsidRPr="00DF147A">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DF147A">
        <w:rPr>
          <w:rFonts w:ascii="Times New Roman" w:hAnsi="Times New Roman" w:cs="Times New Roman"/>
          <w:sz w:val="24"/>
          <w:szCs w:val="24"/>
        </w:rPr>
        <w:t xml:space="preserve">при необходимости </w:t>
      </w:r>
      <w:r w:rsidRPr="00DF147A">
        <w:rPr>
          <w:rFonts w:ascii="Times New Roman" w:hAnsi="Times New Roman" w:cs="Times New Roman"/>
          <w:sz w:val="24"/>
          <w:szCs w:val="24"/>
        </w:rPr>
        <w:t>дополнительных ассистивных средств и средств альтернативной коммуникации.</w:t>
      </w:r>
    </w:p>
    <w:p w:rsidR="0036168F" w:rsidRPr="00DF147A" w:rsidRDefault="0036168F"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color w:val="auto"/>
          <w:sz w:val="24"/>
          <w:szCs w:val="24"/>
        </w:rPr>
        <w:t>Психолого-педагогическая характеристика обучающихся с РАС</w:t>
      </w:r>
    </w:p>
    <w:p w:rsidR="005A7B78" w:rsidRPr="00DF147A" w:rsidRDefault="005A7B78"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sz w:val="24"/>
          <w:szCs w:val="24"/>
        </w:rPr>
        <w:t>Представлена в разделе 1. Общие положения.</w:t>
      </w:r>
    </w:p>
    <w:p w:rsidR="0036168F" w:rsidRPr="00DF147A" w:rsidRDefault="0036168F" w:rsidP="00DF147A">
      <w:pPr>
        <w:spacing w:after="0" w:line="240" w:lineRule="auto"/>
        <w:ind w:left="-426" w:right="-291" w:firstLine="426"/>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Особые образовательные потребности обучающихся с РАС</w:t>
      </w:r>
    </w:p>
    <w:p w:rsidR="005A7B78" w:rsidRPr="00DF147A" w:rsidRDefault="005A7B78" w:rsidP="00DF147A">
      <w:pPr>
        <w:pStyle w:val="14TexstOSNOVA1012"/>
        <w:spacing w:line="240" w:lineRule="auto"/>
        <w:ind w:left="-426" w:right="-291" w:firstLine="426"/>
        <w:rPr>
          <w:rFonts w:ascii="Times New Roman" w:hAnsi="Times New Roman" w:cs="Times New Roman"/>
          <w:color w:val="auto"/>
          <w:sz w:val="24"/>
          <w:szCs w:val="24"/>
        </w:rPr>
      </w:pPr>
      <w:r w:rsidRPr="00DF147A">
        <w:rPr>
          <w:rFonts w:ascii="Times New Roman" w:hAnsi="Times New Roman" w:cs="Times New Roman"/>
          <w:sz w:val="24"/>
          <w:szCs w:val="24"/>
        </w:rPr>
        <w:t>Представлены в разделе 1. Общие положения.</w:t>
      </w:r>
    </w:p>
    <w:p w:rsidR="0036168F" w:rsidRPr="00DF147A" w:rsidRDefault="0036168F" w:rsidP="00DF147A">
      <w:pPr>
        <w:spacing w:after="0" w:line="240" w:lineRule="auto"/>
        <w:ind w:left="-426" w:right="-291" w:firstLine="426"/>
        <w:jc w:val="center"/>
        <w:outlineLvl w:val="2"/>
        <w:rPr>
          <w:rFonts w:ascii="Times New Roman" w:hAnsi="Times New Roman" w:cs="Times New Roman"/>
          <w:b/>
          <w:sz w:val="24"/>
          <w:szCs w:val="24"/>
          <w:u w:val="single"/>
        </w:rPr>
      </w:pPr>
      <w:bookmarkStart w:id="42" w:name="Закладка17"/>
      <w:bookmarkStart w:id="43" w:name="_Toc11325288"/>
      <w:bookmarkEnd w:id="42"/>
      <w:r w:rsidRPr="00DF147A">
        <w:rPr>
          <w:rFonts w:ascii="Times New Roman" w:hAnsi="Times New Roman" w:cs="Times New Roman"/>
          <w:b/>
          <w:color w:val="auto"/>
          <w:sz w:val="24"/>
          <w:szCs w:val="24"/>
          <w:u w:val="single"/>
        </w:rPr>
        <w:t>5.1.2.</w:t>
      </w:r>
      <w:r w:rsidRPr="00DF147A">
        <w:rPr>
          <w:rFonts w:ascii="Times New Roman" w:hAnsi="Times New Roman" w:cs="Times New Roman"/>
          <w:b/>
          <w:sz w:val="24"/>
          <w:szCs w:val="24"/>
          <w:u w:val="single"/>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43"/>
    </w:p>
    <w:p w:rsidR="00034EC1" w:rsidRPr="00DF147A" w:rsidRDefault="00034EC1" w:rsidP="00DF147A">
      <w:pPr>
        <w:spacing w:after="0" w:line="240" w:lineRule="auto"/>
        <w:ind w:left="-426" w:right="-291" w:firstLine="426"/>
        <w:jc w:val="both"/>
        <w:rPr>
          <w:rFonts w:ascii="Times New Roman" w:hAnsi="Times New Roman" w:cs="Times New Roman"/>
          <w:color w:val="auto"/>
          <w:sz w:val="24"/>
          <w:szCs w:val="24"/>
        </w:rPr>
      </w:pPr>
      <w:r w:rsidRPr="00DF147A">
        <w:rPr>
          <w:rFonts w:ascii="Times New Roman" w:hAnsi="Times New Roman" w:cs="Times New Roman"/>
          <w:color w:val="auto"/>
          <w:spacing w:val="2"/>
          <w:sz w:val="24"/>
          <w:szCs w:val="24"/>
        </w:rPr>
        <w:t xml:space="preserve">Обучающийся с расстройством аутистического спектра, </w:t>
      </w:r>
      <w:r w:rsidRPr="00DF147A">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DF147A">
        <w:rPr>
          <w:rFonts w:ascii="Times New Roman" w:hAnsi="Times New Roman" w:cs="Times New Roman"/>
          <w:color w:val="auto"/>
          <w:sz w:val="24"/>
          <w:szCs w:val="24"/>
        </w:rPr>
        <w:t>АООП (вариант 8.3.</w:t>
      </w:r>
      <w:r w:rsidRPr="00DF147A">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DF147A">
        <w:rPr>
          <w:rFonts w:ascii="Times New Roman" w:hAnsi="Times New Roman" w:cs="Times New Roman"/>
          <w:color w:val="auto"/>
          <w:sz w:val="24"/>
          <w:szCs w:val="24"/>
        </w:rPr>
        <w:t>8.4.</w:t>
      </w:r>
      <w:r w:rsidRPr="00DF147A">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Специальная индивидуальная общеобразовательнаяпрограмма (СИОП) разрабатывается на основе </w:t>
      </w:r>
      <w:r w:rsidRPr="00DF147A">
        <w:rPr>
          <w:rFonts w:ascii="Times New Roman" w:hAnsi="Times New Roman"/>
          <w:sz w:val="24"/>
          <w:szCs w:val="24"/>
          <w:lang w:eastAsia="ru-RU"/>
        </w:rPr>
        <w:t>адаптированной основной общеобразовательной программы</w:t>
      </w:r>
      <w:r w:rsidRPr="00DF147A">
        <w:rPr>
          <w:rFonts w:ascii="Times New Roman" w:hAnsi="Times New Roman"/>
          <w:sz w:val="24"/>
          <w:szCs w:val="24"/>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Структура специальной индивидуальной общеобразовательной программы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 xml:space="preserve">I. </w:t>
      </w:r>
      <w:r w:rsidRPr="00DF147A">
        <w:rPr>
          <w:rFonts w:ascii="Times New Roman" w:hAnsi="Times New Roman"/>
          <w:sz w:val="24"/>
          <w:szCs w:val="24"/>
        </w:rPr>
        <w:t>Общие сведения содержат:</w:t>
      </w:r>
    </w:p>
    <w:p w:rsidR="00034EC1" w:rsidRPr="00DF147A" w:rsidRDefault="00034EC1" w:rsidP="00DF147A">
      <w:pPr>
        <w:pStyle w:val="af9"/>
        <w:numPr>
          <w:ilvl w:val="0"/>
          <w:numId w:val="6"/>
        </w:numPr>
        <w:ind w:left="-426" w:right="-291" w:firstLine="426"/>
        <w:jc w:val="both"/>
        <w:rPr>
          <w:rFonts w:ascii="Times New Roman" w:hAnsi="Times New Roman"/>
          <w:sz w:val="24"/>
          <w:szCs w:val="24"/>
        </w:rPr>
      </w:pPr>
      <w:r w:rsidRPr="00DF147A">
        <w:rPr>
          <w:rFonts w:ascii="Times New Roman" w:hAnsi="Times New Roman"/>
          <w:sz w:val="24"/>
          <w:szCs w:val="24"/>
        </w:rPr>
        <w:t xml:space="preserve">персональные данные о ребенке и его родителях; </w:t>
      </w:r>
    </w:p>
    <w:p w:rsidR="00034EC1" w:rsidRPr="00DF147A" w:rsidRDefault="00034EC1" w:rsidP="00DF147A">
      <w:pPr>
        <w:pStyle w:val="af9"/>
        <w:numPr>
          <w:ilvl w:val="0"/>
          <w:numId w:val="6"/>
        </w:numPr>
        <w:ind w:left="-426" w:right="-291" w:firstLine="426"/>
        <w:jc w:val="both"/>
        <w:rPr>
          <w:rFonts w:ascii="Times New Roman" w:hAnsi="Times New Roman"/>
          <w:sz w:val="24"/>
          <w:szCs w:val="24"/>
        </w:rPr>
      </w:pPr>
      <w:r w:rsidRPr="00DF147A">
        <w:rPr>
          <w:rFonts w:ascii="Times New Roman" w:hAnsi="Times New Roman"/>
          <w:sz w:val="24"/>
          <w:szCs w:val="24"/>
        </w:rPr>
        <w:t>бытовые условия семьи, оценку отношения членов семьи к образованию ребенка;</w:t>
      </w:r>
    </w:p>
    <w:p w:rsidR="00034EC1" w:rsidRPr="00DF147A" w:rsidRDefault="00034EC1" w:rsidP="00DF147A">
      <w:pPr>
        <w:pStyle w:val="af9"/>
        <w:numPr>
          <w:ilvl w:val="0"/>
          <w:numId w:val="6"/>
        </w:numPr>
        <w:ind w:left="-426" w:right="-291" w:firstLine="426"/>
        <w:jc w:val="both"/>
        <w:rPr>
          <w:rFonts w:ascii="Times New Roman" w:hAnsi="Times New Roman"/>
          <w:sz w:val="24"/>
          <w:szCs w:val="24"/>
        </w:rPr>
      </w:pPr>
      <w:r w:rsidRPr="00DF147A">
        <w:rPr>
          <w:rFonts w:ascii="Times New Roman" w:hAnsi="Times New Roman"/>
          <w:sz w:val="24"/>
          <w:szCs w:val="24"/>
        </w:rPr>
        <w:t>заключение ПМПК.</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II</w:t>
      </w:r>
      <w:r w:rsidRPr="00DF147A">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DF147A" w:rsidRDefault="00891FF0"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DF147A" w:rsidRDefault="00891FF0"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DF147A" w:rsidRDefault="00034EC1"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данные о физическом здоровье, двигательном и сенсорном развитии ребенка;</w:t>
      </w:r>
    </w:p>
    <w:p w:rsidR="00034EC1" w:rsidRPr="00DF147A" w:rsidRDefault="00034EC1"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DF147A" w:rsidRDefault="00034EC1"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состояние сформированности устной речи и речемыслительных операций;</w:t>
      </w:r>
    </w:p>
    <w:p w:rsidR="00034EC1" w:rsidRPr="00DF147A" w:rsidRDefault="00034EC1"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DF147A" w:rsidRDefault="00034EC1" w:rsidP="00DF147A">
      <w:pPr>
        <w:pStyle w:val="af9"/>
        <w:numPr>
          <w:ilvl w:val="0"/>
          <w:numId w:val="7"/>
        </w:numPr>
        <w:ind w:left="-426" w:right="-291" w:firstLine="426"/>
        <w:jc w:val="both"/>
        <w:rPr>
          <w:rFonts w:ascii="Times New Roman" w:hAnsi="Times New Roman"/>
          <w:sz w:val="24"/>
          <w:szCs w:val="24"/>
        </w:rPr>
      </w:pPr>
      <w:r w:rsidRPr="00DF147A">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III</w:t>
      </w:r>
      <w:r w:rsidRPr="00DF147A">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IV</w:t>
      </w:r>
      <w:r w:rsidRPr="00DF147A">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V</w:t>
      </w:r>
      <w:r w:rsidRPr="00DF147A">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VI</w:t>
      </w:r>
      <w:r w:rsidRPr="00DF147A">
        <w:rPr>
          <w:rFonts w:ascii="Times New Roman" w:hAnsi="Times New Roman"/>
          <w:sz w:val="24"/>
          <w:szCs w:val="24"/>
        </w:rPr>
        <w:t>. Специалисты, участвующие в реализации СИОП.</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VII</w:t>
      </w:r>
      <w:r w:rsidRPr="00DF147A">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VIII</w:t>
      </w:r>
      <w:r w:rsidRPr="00DF147A">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lang w:val="en-US"/>
        </w:rPr>
        <w:t>IX</w:t>
      </w:r>
      <w:r w:rsidRPr="00DF147A">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sidRPr="00DF147A">
        <w:rPr>
          <w:rFonts w:ascii="Times New Roman" w:hAnsi="Times New Roman"/>
          <w:sz w:val="24"/>
          <w:szCs w:val="24"/>
        </w:rPr>
        <w:t xml:space="preserve">коммуникативных и социальных умений обучающегося, освоенных им </w:t>
      </w:r>
      <w:r w:rsidRPr="00DF147A">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DF147A">
        <w:rPr>
          <w:rFonts w:ascii="Times New Roman" w:hAnsi="Times New Roman"/>
          <w:sz w:val="24"/>
          <w:szCs w:val="24"/>
        </w:rPr>
        <w:t>8.4.</w:t>
      </w:r>
      <w:r w:rsidRPr="00DF147A">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DF147A">
        <w:rPr>
          <w:rFonts w:ascii="Times New Roman" w:hAnsi="Times New Roman"/>
          <w:sz w:val="24"/>
          <w:szCs w:val="24"/>
          <w:lang w:eastAsia="ar-SA"/>
        </w:rPr>
        <w:t xml:space="preserve">освоения образовательных программ </w:t>
      </w:r>
      <w:r w:rsidRPr="00DF147A">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Язык и речевая практика</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Речь и альтернативная коммуникация</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1) </w:t>
      </w:r>
      <w:r w:rsidRPr="00DF147A">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DF147A">
        <w:rPr>
          <w:rFonts w:ascii="Times New Roman" w:hAnsi="Times New Roman"/>
          <w:sz w:val="24"/>
          <w:szCs w:val="24"/>
        </w:rPr>
        <w:t xml:space="preserve">. </w:t>
      </w:r>
    </w:p>
    <w:p w:rsidR="00034EC1" w:rsidRPr="00DF147A" w:rsidRDefault="00034EC1" w:rsidP="00DF147A">
      <w:pPr>
        <w:pStyle w:val="af9"/>
        <w:numPr>
          <w:ilvl w:val="0"/>
          <w:numId w:val="8"/>
        </w:numPr>
        <w:ind w:left="-426" w:right="-291" w:firstLine="426"/>
        <w:jc w:val="both"/>
        <w:rPr>
          <w:rFonts w:ascii="Times New Roman" w:hAnsi="Times New Roman"/>
          <w:sz w:val="24"/>
          <w:szCs w:val="24"/>
        </w:rPr>
      </w:pPr>
      <w:r w:rsidRPr="00DF147A">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DF147A" w:rsidRDefault="00034EC1" w:rsidP="00DF147A">
      <w:pPr>
        <w:pStyle w:val="af9"/>
        <w:numPr>
          <w:ilvl w:val="0"/>
          <w:numId w:val="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i/>
          <w:sz w:val="24"/>
          <w:szCs w:val="24"/>
        </w:rPr>
        <w:t>2) Овладение доступными средствами коммуникации и общения – вербальными и невербальными</w:t>
      </w:r>
      <w:r w:rsidRPr="00DF147A">
        <w:rPr>
          <w:rStyle w:val="a3"/>
          <w:rFonts w:ascii="Times New Roman" w:hAnsi="Times New Roman"/>
          <w:i/>
          <w:sz w:val="24"/>
          <w:szCs w:val="24"/>
        </w:rPr>
        <w:footnoteReference w:id="16"/>
      </w:r>
      <w:r w:rsidRPr="00DF147A">
        <w:rPr>
          <w:rFonts w:ascii="Times New Roman" w:hAnsi="Times New Roman"/>
          <w:sz w:val="24"/>
          <w:szCs w:val="24"/>
        </w:rPr>
        <w:t xml:space="preserve">. </w:t>
      </w:r>
    </w:p>
    <w:p w:rsidR="00034EC1" w:rsidRPr="00DF147A" w:rsidRDefault="00034EC1" w:rsidP="00DF147A">
      <w:pPr>
        <w:pStyle w:val="af9"/>
        <w:numPr>
          <w:ilvl w:val="0"/>
          <w:numId w:val="9"/>
        </w:numPr>
        <w:ind w:left="-426" w:right="-291" w:firstLine="426"/>
        <w:jc w:val="both"/>
        <w:rPr>
          <w:rFonts w:ascii="Times New Roman" w:hAnsi="Times New Roman"/>
          <w:sz w:val="24"/>
          <w:szCs w:val="24"/>
        </w:rPr>
      </w:pPr>
      <w:r w:rsidRPr="00DF147A">
        <w:rPr>
          <w:rFonts w:ascii="Times New Roman" w:hAnsi="Times New Roman"/>
          <w:sz w:val="24"/>
          <w:szCs w:val="24"/>
        </w:rPr>
        <w:t>Качество сформированности устной речи в соответствии с возрастными показаниями.</w:t>
      </w:r>
    </w:p>
    <w:p w:rsidR="00034EC1" w:rsidRPr="00DF147A" w:rsidRDefault="00034EC1" w:rsidP="00DF147A">
      <w:pPr>
        <w:pStyle w:val="af9"/>
        <w:numPr>
          <w:ilvl w:val="0"/>
          <w:numId w:val="9"/>
        </w:numPr>
        <w:ind w:left="-426" w:right="-291" w:firstLine="426"/>
        <w:jc w:val="both"/>
        <w:rPr>
          <w:rFonts w:ascii="Times New Roman" w:hAnsi="Times New Roman"/>
          <w:sz w:val="24"/>
          <w:szCs w:val="24"/>
        </w:rPr>
      </w:pPr>
      <w:r w:rsidRPr="00DF147A">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DF147A" w:rsidRDefault="00034EC1" w:rsidP="00DF147A">
      <w:pPr>
        <w:pStyle w:val="af9"/>
        <w:numPr>
          <w:ilvl w:val="0"/>
          <w:numId w:val="9"/>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3) </w:t>
      </w:r>
      <w:r w:rsidRPr="00DF147A">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DF147A" w:rsidRDefault="00034EC1" w:rsidP="00DF147A">
      <w:pPr>
        <w:pStyle w:val="af9"/>
        <w:numPr>
          <w:ilvl w:val="0"/>
          <w:numId w:val="10"/>
        </w:numPr>
        <w:ind w:left="-426" w:right="-291" w:firstLine="426"/>
        <w:jc w:val="both"/>
        <w:rPr>
          <w:rFonts w:ascii="Times New Roman" w:hAnsi="Times New Roman"/>
          <w:sz w:val="24"/>
          <w:szCs w:val="24"/>
        </w:rPr>
      </w:pPr>
      <w:r w:rsidRPr="00DF147A">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DF147A" w:rsidRDefault="00034EC1" w:rsidP="00DF147A">
      <w:pPr>
        <w:pStyle w:val="af9"/>
        <w:numPr>
          <w:ilvl w:val="0"/>
          <w:numId w:val="10"/>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DF147A" w:rsidRDefault="00034EC1" w:rsidP="00DF147A">
      <w:pPr>
        <w:pStyle w:val="af9"/>
        <w:numPr>
          <w:ilvl w:val="0"/>
          <w:numId w:val="10"/>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DF147A" w:rsidRDefault="00034EC1" w:rsidP="00DF147A">
      <w:pPr>
        <w:pStyle w:val="af9"/>
        <w:numPr>
          <w:ilvl w:val="0"/>
          <w:numId w:val="11"/>
        </w:numPr>
        <w:ind w:left="-426" w:right="-291" w:firstLine="426"/>
        <w:jc w:val="both"/>
        <w:rPr>
          <w:rFonts w:ascii="Times New Roman" w:hAnsi="Times New Roman"/>
          <w:sz w:val="24"/>
          <w:szCs w:val="24"/>
        </w:rPr>
      </w:pPr>
      <w:r w:rsidRPr="00DF147A">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DF147A" w:rsidRDefault="00034EC1" w:rsidP="00DF147A">
      <w:pPr>
        <w:pStyle w:val="af9"/>
        <w:numPr>
          <w:ilvl w:val="0"/>
          <w:numId w:val="11"/>
        </w:numPr>
        <w:ind w:left="-426" w:right="-291" w:firstLine="426"/>
        <w:jc w:val="both"/>
        <w:rPr>
          <w:rFonts w:ascii="Times New Roman" w:hAnsi="Times New Roman"/>
          <w:sz w:val="24"/>
          <w:szCs w:val="24"/>
        </w:rPr>
      </w:pPr>
      <w:r w:rsidRPr="00DF147A">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DF147A" w:rsidRDefault="00034EC1" w:rsidP="00DF147A">
      <w:pPr>
        <w:pStyle w:val="af9"/>
        <w:numPr>
          <w:ilvl w:val="0"/>
          <w:numId w:val="11"/>
        </w:numPr>
        <w:ind w:left="-426" w:right="-291" w:firstLine="426"/>
        <w:jc w:val="both"/>
        <w:rPr>
          <w:rFonts w:ascii="Times New Roman" w:hAnsi="Times New Roman"/>
          <w:sz w:val="24"/>
          <w:szCs w:val="24"/>
        </w:rPr>
      </w:pPr>
      <w:r w:rsidRPr="00DF147A">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4) </w:t>
      </w:r>
      <w:r w:rsidRPr="00DF147A">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DF147A" w:rsidRDefault="00034EC1" w:rsidP="00DF147A">
      <w:pPr>
        <w:pStyle w:val="af9"/>
        <w:numPr>
          <w:ilvl w:val="0"/>
          <w:numId w:val="12"/>
        </w:numPr>
        <w:ind w:left="-426" w:right="-291" w:firstLine="426"/>
        <w:jc w:val="both"/>
        <w:rPr>
          <w:rFonts w:ascii="Times New Roman" w:hAnsi="Times New Roman"/>
          <w:sz w:val="24"/>
          <w:szCs w:val="24"/>
        </w:rPr>
      </w:pPr>
      <w:r w:rsidRPr="00DF147A">
        <w:rPr>
          <w:rFonts w:ascii="Times New Roman" w:hAnsi="Times New Roman"/>
          <w:sz w:val="24"/>
          <w:szCs w:val="24"/>
        </w:rPr>
        <w:t>Узнавание и различение напечатанных слов, обознача</w:t>
      </w:r>
      <w:r w:rsidRPr="00DF147A">
        <w:rPr>
          <w:rFonts w:ascii="Times New Roman" w:hAnsi="Times New Roman"/>
          <w:sz w:val="24"/>
          <w:szCs w:val="24"/>
        </w:rPr>
        <w:softHyphen/>
        <w:t xml:space="preserve">ющих имена людей, названия хорошо известных предметов и действий. </w:t>
      </w:r>
    </w:p>
    <w:p w:rsidR="00034EC1" w:rsidRPr="00DF147A" w:rsidRDefault="00034EC1" w:rsidP="00DF147A">
      <w:pPr>
        <w:pStyle w:val="af9"/>
        <w:numPr>
          <w:ilvl w:val="0"/>
          <w:numId w:val="12"/>
        </w:numPr>
        <w:ind w:left="-426" w:right="-291" w:firstLine="426"/>
        <w:jc w:val="both"/>
        <w:rPr>
          <w:rFonts w:ascii="Times New Roman" w:hAnsi="Times New Roman"/>
          <w:i/>
          <w:sz w:val="24"/>
          <w:szCs w:val="24"/>
        </w:rPr>
      </w:pPr>
      <w:r w:rsidRPr="00DF147A">
        <w:rPr>
          <w:rFonts w:ascii="Times New Roman" w:hAnsi="Times New Roman"/>
          <w:sz w:val="24"/>
          <w:szCs w:val="24"/>
        </w:rPr>
        <w:t>Использование карточек с напечатанными словами как средства коммуникации.</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5)</w:t>
      </w:r>
      <w:r w:rsidRPr="00DF147A">
        <w:rPr>
          <w:rFonts w:ascii="Times New Roman" w:hAnsi="Times New Roman"/>
          <w:i/>
          <w:sz w:val="24"/>
          <w:szCs w:val="24"/>
        </w:rPr>
        <w:t xml:space="preserve"> Развитие предпосылок к осмысленному чтению и письму:</w:t>
      </w:r>
    </w:p>
    <w:p w:rsidR="00034EC1" w:rsidRPr="00DF147A" w:rsidRDefault="00034EC1" w:rsidP="00DF147A">
      <w:pPr>
        <w:pStyle w:val="af9"/>
        <w:numPr>
          <w:ilvl w:val="0"/>
          <w:numId w:val="13"/>
        </w:numPr>
        <w:ind w:left="-426" w:right="-291" w:firstLine="426"/>
        <w:jc w:val="both"/>
        <w:rPr>
          <w:rFonts w:ascii="Times New Roman" w:hAnsi="Times New Roman"/>
          <w:sz w:val="24"/>
          <w:szCs w:val="24"/>
        </w:rPr>
      </w:pPr>
      <w:r w:rsidRPr="00DF147A">
        <w:rPr>
          <w:rFonts w:ascii="Times New Roman" w:hAnsi="Times New Roman"/>
          <w:sz w:val="24"/>
          <w:szCs w:val="24"/>
        </w:rPr>
        <w:t>Узнавание и различение образов графем (букв).</w:t>
      </w:r>
    </w:p>
    <w:p w:rsidR="00034EC1" w:rsidRPr="00DF147A" w:rsidRDefault="00034EC1" w:rsidP="00DF147A">
      <w:pPr>
        <w:pStyle w:val="af9"/>
        <w:numPr>
          <w:ilvl w:val="0"/>
          <w:numId w:val="13"/>
        </w:numPr>
        <w:ind w:left="-426" w:right="-291" w:firstLine="426"/>
        <w:jc w:val="both"/>
        <w:rPr>
          <w:rFonts w:ascii="Times New Roman" w:hAnsi="Times New Roman"/>
          <w:sz w:val="24"/>
          <w:szCs w:val="24"/>
        </w:rPr>
      </w:pPr>
      <w:r w:rsidRPr="00DF147A">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DF147A" w:rsidRDefault="00034EC1" w:rsidP="00DF147A">
      <w:pPr>
        <w:spacing w:after="0" w:line="240" w:lineRule="auto"/>
        <w:ind w:left="-426" w:right="-291" w:firstLine="426"/>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 xml:space="preserve">5) </w:t>
      </w:r>
      <w:r w:rsidRPr="00DF147A">
        <w:rPr>
          <w:rFonts w:ascii="Times New Roman" w:hAnsi="Times New Roman" w:cs="Times New Roman"/>
          <w:i/>
          <w:color w:val="auto"/>
          <w:sz w:val="24"/>
          <w:szCs w:val="24"/>
        </w:rPr>
        <w:t>обучение чтению и письму</w:t>
      </w:r>
      <w:r w:rsidRPr="00DF147A">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DF147A">
        <w:rPr>
          <w:rFonts w:ascii="Times New Roman" w:hAnsi="Times New Roman" w:cs="Times New Roman"/>
          <w:color w:val="auto"/>
          <w:sz w:val="24"/>
          <w:szCs w:val="24"/>
        </w:rPr>
        <w:t>8.3.</w:t>
      </w:r>
      <w:r w:rsidRPr="00DF147A">
        <w:rPr>
          <w:rFonts w:ascii="Times New Roman" w:hAnsi="Times New Roman" w:cs="Times New Roman"/>
          <w:color w:val="auto"/>
          <w:sz w:val="24"/>
          <w:szCs w:val="24"/>
        </w:rPr>
        <w:t>).</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Математика</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Математические представления</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ab/>
        <w:t xml:space="preserve">1) </w:t>
      </w:r>
      <w:r w:rsidRPr="00DF147A">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DF147A" w:rsidRDefault="00034EC1" w:rsidP="00DF147A">
      <w:pPr>
        <w:pStyle w:val="af9"/>
        <w:numPr>
          <w:ilvl w:val="0"/>
          <w:numId w:val="14"/>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различать и сравнивать предметы по форме, величине, удаленности. </w:t>
      </w:r>
    </w:p>
    <w:p w:rsidR="00034EC1" w:rsidRPr="00DF147A" w:rsidRDefault="00034EC1" w:rsidP="00DF147A">
      <w:pPr>
        <w:pStyle w:val="af9"/>
        <w:numPr>
          <w:ilvl w:val="0"/>
          <w:numId w:val="14"/>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ориентироваться в схеме тела, в пространстве, на плоскости. </w:t>
      </w:r>
    </w:p>
    <w:p w:rsidR="00034EC1" w:rsidRPr="00DF147A" w:rsidRDefault="00034EC1" w:rsidP="00DF147A">
      <w:pPr>
        <w:pStyle w:val="af9"/>
        <w:numPr>
          <w:ilvl w:val="0"/>
          <w:numId w:val="14"/>
        </w:numPr>
        <w:ind w:left="-426" w:right="-291" w:firstLine="426"/>
        <w:jc w:val="both"/>
        <w:rPr>
          <w:rFonts w:ascii="Times New Roman" w:hAnsi="Times New Roman"/>
          <w:sz w:val="24"/>
          <w:szCs w:val="24"/>
        </w:rPr>
      </w:pPr>
      <w:r w:rsidRPr="00DF147A">
        <w:rPr>
          <w:rFonts w:ascii="Times New Roman" w:hAnsi="Times New Roman"/>
          <w:sz w:val="24"/>
          <w:szCs w:val="24"/>
        </w:rPr>
        <w:t>Умение различать, сравнивать и преобразовывать множества (один – много).</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ab/>
        <w:t xml:space="preserve">2) </w:t>
      </w:r>
      <w:r w:rsidRPr="00DF147A">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34EC1" w:rsidRPr="00DF147A" w:rsidRDefault="00034EC1" w:rsidP="00DF147A">
      <w:pPr>
        <w:pStyle w:val="af9"/>
        <w:numPr>
          <w:ilvl w:val="0"/>
          <w:numId w:val="15"/>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DF147A" w:rsidRDefault="00034EC1" w:rsidP="00DF147A">
      <w:pPr>
        <w:pStyle w:val="af9"/>
        <w:numPr>
          <w:ilvl w:val="0"/>
          <w:numId w:val="15"/>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пересчитывать предметы в доступных пределах. </w:t>
      </w:r>
    </w:p>
    <w:p w:rsidR="00034EC1" w:rsidRPr="00DF147A" w:rsidRDefault="00034EC1" w:rsidP="00DF147A">
      <w:pPr>
        <w:pStyle w:val="af9"/>
        <w:numPr>
          <w:ilvl w:val="0"/>
          <w:numId w:val="15"/>
        </w:numPr>
        <w:ind w:left="-426" w:right="-291" w:firstLine="426"/>
        <w:jc w:val="both"/>
        <w:rPr>
          <w:rFonts w:ascii="Times New Roman" w:hAnsi="Times New Roman"/>
          <w:sz w:val="24"/>
          <w:szCs w:val="24"/>
        </w:rPr>
      </w:pPr>
      <w:r w:rsidRPr="00DF147A">
        <w:rPr>
          <w:rFonts w:ascii="Times New Roman" w:hAnsi="Times New Roman"/>
          <w:sz w:val="24"/>
          <w:szCs w:val="24"/>
        </w:rPr>
        <w:t>Умение представлять множество двумя другими множествами в пределах 5-ти.</w:t>
      </w:r>
    </w:p>
    <w:p w:rsidR="00034EC1" w:rsidRPr="00DF147A" w:rsidRDefault="00034EC1" w:rsidP="00DF147A">
      <w:pPr>
        <w:pStyle w:val="af9"/>
        <w:numPr>
          <w:ilvl w:val="0"/>
          <w:numId w:val="15"/>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обозначать арифметические действия знаками. </w:t>
      </w:r>
    </w:p>
    <w:p w:rsidR="00034EC1" w:rsidRPr="00DF147A" w:rsidRDefault="00034EC1" w:rsidP="00DF147A">
      <w:pPr>
        <w:pStyle w:val="af9"/>
        <w:numPr>
          <w:ilvl w:val="0"/>
          <w:numId w:val="15"/>
        </w:numPr>
        <w:ind w:left="-426" w:right="-291" w:firstLine="426"/>
        <w:jc w:val="both"/>
        <w:rPr>
          <w:rFonts w:ascii="Times New Roman" w:hAnsi="Times New Roman"/>
          <w:sz w:val="24"/>
          <w:szCs w:val="24"/>
        </w:rPr>
      </w:pPr>
      <w:r w:rsidRPr="00DF147A">
        <w:rPr>
          <w:rFonts w:ascii="Times New Roman" w:hAnsi="Times New Roman"/>
          <w:sz w:val="24"/>
          <w:szCs w:val="24"/>
        </w:rPr>
        <w:t>Умение решать задачи на увеличение и уменьшение на несколько единиц.</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ab/>
        <w:t xml:space="preserve">3) </w:t>
      </w:r>
      <w:r w:rsidRPr="00DF147A">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DF147A" w:rsidRDefault="00034EC1" w:rsidP="00DF147A">
      <w:pPr>
        <w:pStyle w:val="af9"/>
        <w:numPr>
          <w:ilvl w:val="0"/>
          <w:numId w:val="16"/>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DF147A" w:rsidRDefault="00034EC1" w:rsidP="00DF147A">
      <w:pPr>
        <w:pStyle w:val="af9"/>
        <w:numPr>
          <w:ilvl w:val="0"/>
          <w:numId w:val="16"/>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DF147A" w:rsidRDefault="00034EC1" w:rsidP="00DF147A">
      <w:pPr>
        <w:pStyle w:val="af9"/>
        <w:numPr>
          <w:ilvl w:val="0"/>
          <w:numId w:val="16"/>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устанавливать взаимно-однозначные соответствия. </w:t>
      </w:r>
    </w:p>
    <w:p w:rsidR="00034EC1" w:rsidRPr="00DF147A" w:rsidRDefault="00034EC1" w:rsidP="00DF147A">
      <w:pPr>
        <w:pStyle w:val="af9"/>
        <w:numPr>
          <w:ilvl w:val="0"/>
          <w:numId w:val="16"/>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DF147A" w:rsidRDefault="00034EC1" w:rsidP="00DF147A">
      <w:pPr>
        <w:pStyle w:val="af9"/>
        <w:numPr>
          <w:ilvl w:val="0"/>
          <w:numId w:val="16"/>
        </w:numPr>
        <w:ind w:left="-426" w:right="-291" w:firstLine="426"/>
        <w:jc w:val="both"/>
        <w:rPr>
          <w:rFonts w:ascii="Times New Roman" w:hAnsi="Times New Roman"/>
          <w:sz w:val="24"/>
          <w:szCs w:val="24"/>
        </w:rPr>
      </w:pPr>
      <w:r w:rsidRPr="00DF147A">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Естествознание</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 xml:space="preserve">Окружающий природный мир </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1) </w:t>
      </w:r>
      <w:r w:rsidRPr="00DF147A">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DF147A" w:rsidRDefault="00034EC1" w:rsidP="00DF147A">
      <w:pPr>
        <w:pStyle w:val="af9"/>
        <w:numPr>
          <w:ilvl w:val="0"/>
          <w:numId w:val="17"/>
        </w:numPr>
        <w:ind w:left="-426" w:right="-291" w:firstLine="426"/>
        <w:jc w:val="both"/>
        <w:rPr>
          <w:rFonts w:ascii="Times New Roman" w:hAnsi="Times New Roman"/>
          <w:sz w:val="24"/>
          <w:szCs w:val="24"/>
        </w:rPr>
      </w:pPr>
      <w:r w:rsidRPr="00DF147A">
        <w:rPr>
          <w:rFonts w:ascii="Times New Roman" w:hAnsi="Times New Roman"/>
          <w:sz w:val="24"/>
          <w:szCs w:val="24"/>
        </w:rPr>
        <w:t xml:space="preserve">Интерес к объектам и явлениям неживой природы. </w:t>
      </w:r>
    </w:p>
    <w:p w:rsidR="00034EC1" w:rsidRPr="00DF147A" w:rsidRDefault="00034EC1" w:rsidP="00DF147A">
      <w:pPr>
        <w:pStyle w:val="af9"/>
        <w:numPr>
          <w:ilvl w:val="0"/>
          <w:numId w:val="17"/>
        </w:numPr>
        <w:ind w:left="-426" w:right="-291" w:firstLine="426"/>
        <w:jc w:val="both"/>
        <w:rPr>
          <w:rFonts w:ascii="Times New Roman" w:hAnsi="Times New Roman"/>
          <w:sz w:val="24"/>
          <w:szCs w:val="24"/>
        </w:rPr>
      </w:pPr>
      <w:r w:rsidRPr="00DF147A">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DF147A" w:rsidRDefault="00034EC1" w:rsidP="00DF147A">
      <w:pPr>
        <w:pStyle w:val="af9"/>
        <w:numPr>
          <w:ilvl w:val="0"/>
          <w:numId w:val="17"/>
        </w:numPr>
        <w:ind w:left="-426" w:right="-291" w:firstLine="426"/>
        <w:jc w:val="both"/>
        <w:rPr>
          <w:rFonts w:ascii="Times New Roman" w:hAnsi="Times New Roman"/>
          <w:sz w:val="24"/>
          <w:szCs w:val="24"/>
        </w:rPr>
      </w:pPr>
      <w:r w:rsidRPr="00DF147A">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DF147A" w:rsidRDefault="00034EC1" w:rsidP="00DF147A">
      <w:pPr>
        <w:pStyle w:val="af9"/>
        <w:numPr>
          <w:ilvl w:val="0"/>
          <w:numId w:val="17"/>
        </w:numPr>
        <w:ind w:left="-426" w:right="-291" w:firstLine="426"/>
        <w:jc w:val="both"/>
        <w:rPr>
          <w:rFonts w:ascii="Times New Roman" w:hAnsi="Times New Roman"/>
          <w:sz w:val="24"/>
          <w:szCs w:val="24"/>
        </w:rPr>
      </w:pPr>
      <w:r w:rsidRPr="00DF147A">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2) </w:t>
      </w:r>
      <w:r w:rsidRPr="00DF147A">
        <w:rPr>
          <w:rFonts w:ascii="Times New Roman" w:hAnsi="Times New Roman"/>
          <w:i/>
          <w:sz w:val="24"/>
          <w:szCs w:val="24"/>
        </w:rPr>
        <w:t>Представления о животном и растительном мире, их значении в жизни человека.</w:t>
      </w:r>
    </w:p>
    <w:p w:rsidR="00034EC1" w:rsidRPr="00DF147A" w:rsidRDefault="00034EC1" w:rsidP="00DF147A">
      <w:pPr>
        <w:pStyle w:val="af9"/>
        <w:numPr>
          <w:ilvl w:val="0"/>
          <w:numId w:val="18"/>
        </w:numPr>
        <w:ind w:left="-426" w:right="-291" w:firstLine="426"/>
        <w:jc w:val="both"/>
        <w:rPr>
          <w:rFonts w:ascii="Times New Roman" w:hAnsi="Times New Roman"/>
          <w:sz w:val="24"/>
          <w:szCs w:val="24"/>
        </w:rPr>
      </w:pPr>
      <w:r w:rsidRPr="00DF147A">
        <w:rPr>
          <w:rFonts w:ascii="Times New Roman" w:hAnsi="Times New Roman"/>
          <w:sz w:val="24"/>
          <w:szCs w:val="24"/>
        </w:rPr>
        <w:t xml:space="preserve">Интерес к объектам живой природы. </w:t>
      </w:r>
    </w:p>
    <w:p w:rsidR="00034EC1" w:rsidRPr="00DF147A" w:rsidRDefault="00034EC1" w:rsidP="00DF147A">
      <w:pPr>
        <w:pStyle w:val="af9"/>
        <w:numPr>
          <w:ilvl w:val="0"/>
          <w:numId w:val="18"/>
        </w:numPr>
        <w:ind w:left="-426" w:right="-291" w:firstLine="426"/>
        <w:jc w:val="both"/>
        <w:rPr>
          <w:rFonts w:ascii="Times New Roman" w:hAnsi="Times New Roman"/>
          <w:sz w:val="24"/>
          <w:szCs w:val="24"/>
        </w:rPr>
      </w:pPr>
      <w:r w:rsidRPr="00DF147A">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DF147A" w:rsidRDefault="00034EC1" w:rsidP="00DF147A">
      <w:pPr>
        <w:pStyle w:val="af9"/>
        <w:numPr>
          <w:ilvl w:val="0"/>
          <w:numId w:val="18"/>
        </w:numPr>
        <w:ind w:left="-426" w:right="-291" w:firstLine="426"/>
        <w:jc w:val="both"/>
        <w:rPr>
          <w:rFonts w:ascii="Times New Roman" w:hAnsi="Times New Roman"/>
          <w:sz w:val="24"/>
          <w:szCs w:val="24"/>
        </w:rPr>
      </w:pPr>
      <w:r w:rsidRPr="00DF147A">
        <w:rPr>
          <w:rFonts w:ascii="Times New Roman" w:hAnsi="Times New Roman"/>
          <w:sz w:val="24"/>
          <w:szCs w:val="24"/>
        </w:rPr>
        <w:t>Опыт заботливого и бережного отношения к растениям и животным, ухода за ними.</w:t>
      </w:r>
    </w:p>
    <w:p w:rsidR="00034EC1" w:rsidRPr="00DF147A" w:rsidRDefault="00034EC1" w:rsidP="00DF147A">
      <w:pPr>
        <w:pStyle w:val="af9"/>
        <w:numPr>
          <w:ilvl w:val="0"/>
          <w:numId w:val="1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3) </w:t>
      </w:r>
      <w:r w:rsidRPr="00DF147A">
        <w:rPr>
          <w:rFonts w:ascii="Times New Roman" w:hAnsi="Times New Roman"/>
          <w:i/>
          <w:sz w:val="24"/>
          <w:szCs w:val="24"/>
        </w:rPr>
        <w:t>Элементарные представления о течении времени.</w:t>
      </w:r>
    </w:p>
    <w:p w:rsidR="00034EC1" w:rsidRPr="00DF147A" w:rsidRDefault="00034EC1" w:rsidP="00DF147A">
      <w:pPr>
        <w:pStyle w:val="af9"/>
        <w:numPr>
          <w:ilvl w:val="0"/>
          <w:numId w:val="19"/>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DF147A" w:rsidRDefault="00034EC1" w:rsidP="00DF147A">
      <w:pPr>
        <w:pStyle w:val="af9"/>
        <w:numPr>
          <w:ilvl w:val="0"/>
          <w:numId w:val="19"/>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Человек</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ab/>
        <w:t xml:space="preserve">1) </w:t>
      </w:r>
      <w:r w:rsidRPr="00DF147A">
        <w:rPr>
          <w:rFonts w:ascii="Times New Roman" w:hAnsi="Times New Roman"/>
          <w:i/>
          <w:sz w:val="24"/>
          <w:szCs w:val="24"/>
        </w:rPr>
        <w:t>Представление о себекак «Я»,осознание общности и различий «Я» от других.</w:t>
      </w:r>
    </w:p>
    <w:p w:rsidR="00034EC1" w:rsidRPr="00DF147A" w:rsidRDefault="00034EC1" w:rsidP="00DF147A">
      <w:pPr>
        <w:pStyle w:val="af9"/>
        <w:numPr>
          <w:ilvl w:val="0"/>
          <w:numId w:val="37"/>
        </w:numPr>
        <w:ind w:left="-426" w:right="-291" w:firstLine="426"/>
        <w:jc w:val="both"/>
        <w:rPr>
          <w:rFonts w:ascii="Times New Roman" w:hAnsi="Times New Roman"/>
          <w:bCs/>
          <w:sz w:val="24"/>
          <w:szCs w:val="24"/>
        </w:rPr>
      </w:pPr>
      <w:r w:rsidRPr="00DF147A">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DF147A" w:rsidRDefault="00034EC1" w:rsidP="00DF147A">
      <w:pPr>
        <w:pStyle w:val="af9"/>
        <w:numPr>
          <w:ilvl w:val="0"/>
          <w:numId w:val="37"/>
        </w:numPr>
        <w:ind w:left="-426" w:right="-291" w:firstLine="426"/>
        <w:jc w:val="both"/>
        <w:rPr>
          <w:rFonts w:ascii="Times New Roman" w:hAnsi="Times New Roman"/>
          <w:bCs/>
          <w:sz w:val="24"/>
          <w:szCs w:val="24"/>
        </w:rPr>
      </w:pPr>
      <w:r w:rsidRPr="00DF147A">
        <w:rPr>
          <w:rFonts w:ascii="Times New Roman" w:hAnsi="Times New Roman"/>
          <w:sz w:val="24"/>
          <w:szCs w:val="24"/>
        </w:rPr>
        <w:t>Представления о собственном</w:t>
      </w:r>
      <w:r w:rsidRPr="00DF147A">
        <w:rPr>
          <w:rFonts w:ascii="Times New Roman" w:hAnsi="Times New Roman"/>
          <w:bCs/>
          <w:sz w:val="24"/>
          <w:szCs w:val="24"/>
        </w:rPr>
        <w:t xml:space="preserve"> теле</w:t>
      </w:r>
      <w:r w:rsidRPr="00DF147A">
        <w:rPr>
          <w:rFonts w:ascii="Times New Roman" w:hAnsi="Times New Roman"/>
          <w:sz w:val="24"/>
          <w:szCs w:val="24"/>
        </w:rPr>
        <w:t>.</w:t>
      </w:r>
    </w:p>
    <w:p w:rsidR="00034EC1" w:rsidRPr="00DF147A" w:rsidRDefault="00034EC1" w:rsidP="00DF147A">
      <w:pPr>
        <w:pStyle w:val="af9"/>
        <w:numPr>
          <w:ilvl w:val="0"/>
          <w:numId w:val="37"/>
        </w:numPr>
        <w:ind w:left="-426" w:right="-291" w:firstLine="426"/>
        <w:jc w:val="both"/>
        <w:rPr>
          <w:rFonts w:ascii="Times New Roman" w:hAnsi="Times New Roman"/>
          <w:bCs/>
          <w:sz w:val="24"/>
          <w:szCs w:val="24"/>
        </w:rPr>
      </w:pPr>
      <w:r w:rsidRPr="00DF147A">
        <w:rPr>
          <w:rFonts w:ascii="Times New Roman" w:hAnsi="Times New Roman"/>
          <w:bCs/>
          <w:sz w:val="24"/>
          <w:szCs w:val="24"/>
        </w:rPr>
        <w:t>Отнесение себя к определенному полу.</w:t>
      </w:r>
    </w:p>
    <w:p w:rsidR="00034EC1" w:rsidRPr="00DF147A" w:rsidRDefault="00034EC1" w:rsidP="00DF147A">
      <w:pPr>
        <w:pStyle w:val="af9"/>
        <w:numPr>
          <w:ilvl w:val="0"/>
          <w:numId w:val="37"/>
        </w:numPr>
        <w:ind w:left="-426" w:right="-291" w:firstLine="426"/>
        <w:jc w:val="both"/>
        <w:rPr>
          <w:rFonts w:ascii="Times New Roman" w:hAnsi="Times New Roman"/>
          <w:bCs/>
          <w:sz w:val="24"/>
          <w:szCs w:val="24"/>
        </w:rPr>
      </w:pPr>
      <w:r w:rsidRPr="00DF147A">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DF147A" w:rsidRDefault="00034EC1" w:rsidP="00DF147A">
      <w:pPr>
        <w:pStyle w:val="af9"/>
        <w:numPr>
          <w:ilvl w:val="0"/>
          <w:numId w:val="37"/>
        </w:numPr>
        <w:ind w:left="-426" w:right="-291" w:firstLine="426"/>
        <w:jc w:val="both"/>
        <w:rPr>
          <w:rFonts w:ascii="Times New Roman" w:hAnsi="Times New Roman"/>
          <w:bCs/>
          <w:sz w:val="24"/>
          <w:szCs w:val="24"/>
        </w:rPr>
      </w:pPr>
      <w:r w:rsidRPr="00DF147A">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DF147A" w:rsidRDefault="00034EC1" w:rsidP="00DF147A">
      <w:pPr>
        <w:pStyle w:val="af9"/>
        <w:numPr>
          <w:ilvl w:val="0"/>
          <w:numId w:val="37"/>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2) </w:t>
      </w:r>
      <w:r w:rsidRPr="00DF147A">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DF147A">
        <w:rPr>
          <w:rFonts w:ascii="Times New Roman" w:hAnsi="Times New Roman"/>
          <w:sz w:val="24"/>
          <w:szCs w:val="24"/>
        </w:rPr>
        <w:t>.</w:t>
      </w:r>
    </w:p>
    <w:p w:rsidR="00034EC1" w:rsidRPr="00DF147A" w:rsidRDefault="00034EC1" w:rsidP="00DF147A">
      <w:pPr>
        <w:pStyle w:val="af9"/>
        <w:numPr>
          <w:ilvl w:val="0"/>
          <w:numId w:val="3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DF147A" w:rsidRDefault="00034EC1" w:rsidP="00DF147A">
      <w:pPr>
        <w:pStyle w:val="af9"/>
        <w:numPr>
          <w:ilvl w:val="0"/>
          <w:numId w:val="3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сообщать о своих потребностях и желаниях.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F147A">
        <w:rPr>
          <w:rFonts w:ascii="Times New Roman" w:hAnsi="Times New Roman"/>
          <w:sz w:val="24"/>
          <w:szCs w:val="24"/>
        </w:rPr>
        <w:t xml:space="preserve">. </w:t>
      </w:r>
    </w:p>
    <w:p w:rsidR="00034EC1" w:rsidRPr="00DF147A" w:rsidRDefault="00034EC1" w:rsidP="00DF147A">
      <w:pPr>
        <w:pStyle w:val="af9"/>
        <w:numPr>
          <w:ilvl w:val="0"/>
          <w:numId w:val="39"/>
        </w:numPr>
        <w:ind w:left="-426" w:right="-291" w:firstLine="426"/>
        <w:jc w:val="both"/>
        <w:rPr>
          <w:rFonts w:ascii="Times New Roman" w:hAnsi="Times New Roman"/>
          <w:sz w:val="24"/>
          <w:szCs w:val="24"/>
        </w:rPr>
      </w:pPr>
      <w:r w:rsidRPr="00DF147A">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DF147A" w:rsidRDefault="00034EC1" w:rsidP="00DF147A">
      <w:pPr>
        <w:pStyle w:val="af9"/>
        <w:numPr>
          <w:ilvl w:val="0"/>
          <w:numId w:val="3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DF147A" w:rsidRDefault="00034EC1" w:rsidP="00DF147A">
      <w:pPr>
        <w:pStyle w:val="af9"/>
        <w:numPr>
          <w:ilvl w:val="0"/>
          <w:numId w:val="3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следить за своим внешним видом. </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4)</w:t>
      </w:r>
      <w:r w:rsidRPr="00DF147A">
        <w:rPr>
          <w:rFonts w:ascii="Times New Roman" w:hAnsi="Times New Roman"/>
          <w:i/>
          <w:sz w:val="24"/>
          <w:szCs w:val="24"/>
        </w:rPr>
        <w:t xml:space="preserve"> Представления о своей семье, взаимоотношениях в семье.</w:t>
      </w:r>
    </w:p>
    <w:p w:rsidR="00034EC1" w:rsidRPr="00DF147A" w:rsidRDefault="00034EC1" w:rsidP="00DF147A">
      <w:pPr>
        <w:pStyle w:val="af9"/>
        <w:numPr>
          <w:ilvl w:val="0"/>
          <w:numId w:val="38"/>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Домоводство</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1) </w:t>
      </w:r>
      <w:r w:rsidRPr="00DF147A">
        <w:rPr>
          <w:rFonts w:ascii="Times New Roman" w:hAnsi="Times New Roman"/>
          <w:i/>
          <w:sz w:val="24"/>
          <w:szCs w:val="24"/>
        </w:rPr>
        <w:t>Умение принимать посильное участие в повседневных делах дома.</w:t>
      </w:r>
    </w:p>
    <w:p w:rsidR="00034EC1" w:rsidRPr="00DF147A" w:rsidRDefault="00034EC1" w:rsidP="00DF147A">
      <w:pPr>
        <w:pStyle w:val="af9"/>
        <w:numPr>
          <w:ilvl w:val="0"/>
          <w:numId w:val="20"/>
        </w:numPr>
        <w:ind w:left="-426" w:right="-291" w:firstLine="426"/>
        <w:jc w:val="both"/>
        <w:rPr>
          <w:rFonts w:ascii="Times New Roman" w:hAnsi="Times New Roman"/>
          <w:sz w:val="24"/>
          <w:szCs w:val="24"/>
        </w:rPr>
      </w:pPr>
      <w:r w:rsidRPr="00DF147A">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DF147A" w:rsidRDefault="00034EC1" w:rsidP="00DF147A">
      <w:pPr>
        <w:pStyle w:val="af9"/>
        <w:numPr>
          <w:ilvl w:val="0"/>
          <w:numId w:val="20"/>
        </w:numPr>
        <w:ind w:left="-426" w:right="-291" w:firstLine="426"/>
        <w:jc w:val="both"/>
        <w:rPr>
          <w:rFonts w:ascii="Times New Roman" w:hAnsi="Times New Roman"/>
          <w:sz w:val="24"/>
          <w:szCs w:val="24"/>
        </w:rPr>
      </w:pPr>
      <w:r w:rsidRPr="00DF147A">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DF147A" w:rsidRDefault="00034EC1" w:rsidP="00DF147A">
      <w:pPr>
        <w:pStyle w:val="af9"/>
        <w:numPr>
          <w:ilvl w:val="0"/>
          <w:numId w:val="20"/>
        </w:numPr>
        <w:ind w:left="-426" w:right="-291" w:firstLine="426"/>
        <w:jc w:val="both"/>
        <w:rPr>
          <w:rFonts w:ascii="Times New Roman" w:hAnsi="Times New Roman"/>
          <w:sz w:val="24"/>
          <w:szCs w:val="24"/>
        </w:rPr>
      </w:pPr>
      <w:r w:rsidRPr="00DF147A">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DF147A" w:rsidRDefault="00034EC1" w:rsidP="00DF147A">
      <w:pPr>
        <w:pStyle w:val="af9"/>
        <w:numPr>
          <w:ilvl w:val="0"/>
          <w:numId w:val="20"/>
        </w:numPr>
        <w:ind w:left="-426" w:right="-291" w:firstLine="426"/>
        <w:jc w:val="both"/>
        <w:rPr>
          <w:rFonts w:ascii="Times New Roman" w:hAnsi="Times New Roman"/>
          <w:sz w:val="24"/>
          <w:szCs w:val="24"/>
        </w:rPr>
      </w:pPr>
      <w:r w:rsidRPr="00DF147A">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Окружающий социальный мир</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1) </w:t>
      </w:r>
      <w:r w:rsidRPr="00DF147A">
        <w:rPr>
          <w:rFonts w:ascii="Times New Roman" w:hAnsi="Times New Roman"/>
          <w:i/>
          <w:sz w:val="24"/>
          <w:szCs w:val="24"/>
        </w:rPr>
        <w:t>Представления о мире, созданном руками человека</w:t>
      </w:r>
    </w:p>
    <w:p w:rsidR="00034EC1" w:rsidRPr="00DF147A" w:rsidRDefault="00034EC1" w:rsidP="00DF147A">
      <w:pPr>
        <w:pStyle w:val="af9"/>
        <w:numPr>
          <w:ilvl w:val="0"/>
          <w:numId w:val="21"/>
        </w:numPr>
        <w:ind w:left="-426" w:right="-291" w:firstLine="426"/>
        <w:jc w:val="both"/>
        <w:rPr>
          <w:rFonts w:ascii="Times New Roman" w:hAnsi="Times New Roman"/>
          <w:sz w:val="24"/>
          <w:szCs w:val="24"/>
        </w:rPr>
      </w:pPr>
      <w:r w:rsidRPr="00DF147A">
        <w:rPr>
          <w:rFonts w:ascii="Times New Roman" w:hAnsi="Times New Roman"/>
          <w:sz w:val="24"/>
          <w:szCs w:val="24"/>
        </w:rPr>
        <w:t xml:space="preserve">Интерес к объектам, созданным человеком. </w:t>
      </w:r>
    </w:p>
    <w:p w:rsidR="00034EC1" w:rsidRPr="00DF147A" w:rsidRDefault="00034EC1" w:rsidP="00DF147A">
      <w:pPr>
        <w:pStyle w:val="af9"/>
        <w:numPr>
          <w:ilvl w:val="0"/>
          <w:numId w:val="21"/>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DF147A" w:rsidRDefault="00034EC1" w:rsidP="00DF147A">
      <w:pPr>
        <w:pStyle w:val="af9"/>
        <w:numPr>
          <w:ilvl w:val="0"/>
          <w:numId w:val="21"/>
        </w:numPr>
        <w:ind w:left="-426" w:right="-291" w:firstLine="426"/>
        <w:jc w:val="both"/>
        <w:rPr>
          <w:rFonts w:ascii="Times New Roman" w:hAnsi="Times New Roman"/>
          <w:sz w:val="24"/>
          <w:szCs w:val="24"/>
        </w:rPr>
      </w:pPr>
      <w:r w:rsidRPr="00DF147A">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F147A">
        <w:rPr>
          <w:rFonts w:ascii="Times New Roman" w:hAnsi="Times New Roman"/>
          <w:sz w:val="24"/>
          <w:szCs w:val="24"/>
        </w:rPr>
        <w:t>.</w:t>
      </w:r>
    </w:p>
    <w:p w:rsidR="00034EC1" w:rsidRPr="00DF147A" w:rsidRDefault="00034EC1" w:rsidP="00DF147A">
      <w:pPr>
        <w:pStyle w:val="af9"/>
        <w:numPr>
          <w:ilvl w:val="0"/>
          <w:numId w:val="22"/>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DF147A" w:rsidRDefault="00034EC1" w:rsidP="00DF147A">
      <w:pPr>
        <w:pStyle w:val="af9"/>
        <w:numPr>
          <w:ilvl w:val="0"/>
          <w:numId w:val="22"/>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DF147A" w:rsidRDefault="00034EC1" w:rsidP="00DF147A">
      <w:pPr>
        <w:pStyle w:val="af9"/>
        <w:numPr>
          <w:ilvl w:val="0"/>
          <w:numId w:val="22"/>
        </w:numPr>
        <w:ind w:left="-426" w:right="-291" w:firstLine="426"/>
        <w:jc w:val="both"/>
        <w:rPr>
          <w:rFonts w:ascii="Times New Roman" w:hAnsi="Times New Roman"/>
          <w:sz w:val="24"/>
          <w:szCs w:val="24"/>
        </w:rPr>
      </w:pPr>
      <w:r w:rsidRPr="00DF147A">
        <w:rPr>
          <w:rFonts w:ascii="Times New Roman" w:hAnsi="Times New Roman"/>
          <w:sz w:val="24"/>
          <w:szCs w:val="24"/>
        </w:rPr>
        <w:t>Опыт конструктивного взаимодействия с взрослыми и сверстниками.</w:t>
      </w:r>
    </w:p>
    <w:p w:rsidR="00034EC1" w:rsidRPr="00DF147A" w:rsidRDefault="00034EC1" w:rsidP="00DF147A">
      <w:pPr>
        <w:pStyle w:val="af9"/>
        <w:numPr>
          <w:ilvl w:val="0"/>
          <w:numId w:val="22"/>
        </w:numPr>
        <w:ind w:left="-426" w:right="-291" w:firstLine="426"/>
        <w:jc w:val="both"/>
        <w:rPr>
          <w:rFonts w:ascii="Times New Roman" w:hAnsi="Times New Roman"/>
          <w:sz w:val="24"/>
          <w:szCs w:val="24"/>
        </w:rPr>
      </w:pPr>
      <w:r w:rsidRPr="00DF147A">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i/>
          <w:sz w:val="24"/>
          <w:szCs w:val="24"/>
        </w:rPr>
        <w:t>3) Развитие межличностных и групповых отношений.</w:t>
      </w:r>
    </w:p>
    <w:p w:rsidR="00034EC1" w:rsidRPr="00DF147A" w:rsidRDefault="00034EC1" w:rsidP="00DF147A">
      <w:pPr>
        <w:pStyle w:val="af9"/>
        <w:numPr>
          <w:ilvl w:val="0"/>
          <w:numId w:val="23"/>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Представление о дружбе, товарищах, сверстниках.</w:t>
      </w:r>
    </w:p>
    <w:p w:rsidR="00034EC1" w:rsidRPr="00DF147A" w:rsidRDefault="00034EC1" w:rsidP="00DF147A">
      <w:pPr>
        <w:pStyle w:val="af9"/>
        <w:numPr>
          <w:ilvl w:val="0"/>
          <w:numId w:val="23"/>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находить друзей на основе личностных </w:t>
      </w:r>
      <w:r w:rsidR="00891FF0" w:rsidRPr="00DF147A">
        <w:rPr>
          <w:rFonts w:ascii="Times New Roman" w:hAnsi="Times New Roman"/>
          <w:sz w:val="24"/>
          <w:szCs w:val="24"/>
        </w:rPr>
        <w:t>предпочтений</w:t>
      </w:r>
      <w:r w:rsidRPr="00DF147A">
        <w:rPr>
          <w:rFonts w:ascii="Times New Roman" w:hAnsi="Times New Roman"/>
          <w:sz w:val="24"/>
          <w:szCs w:val="24"/>
        </w:rPr>
        <w:t>.</w:t>
      </w:r>
    </w:p>
    <w:p w:rsidR="00034EC1" w:rsidRPr="00DF147A" w:rsidRDefault="00034EC1" w:rsidP="00DF147A">
      <w:pPr>
        <w:pStyle w:val="af9"/>
        <w:numPr>
          <w:ilvl w:val="0"/>
          <w:numId w:val="23"/>
        </w:numPr>
        <w:ind w:left="-426" w:right="-291" w:firstLine="426"/>
        <w:jc w:val="both"/>
        <w:rPr>
          <w:rFonts w:ascii="Times New Roman" w:hAnsi="Times New Roman"/>
          <w:sz w:val="24"/>
          <w:szCs w:val="24"/>
        </w:rPr>
      </w:pPr>
      <w:r w:rsidRPr="00DF147A">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DF147A" w:rsidRDefault="00034EC1" w:rsidP="00DF147A">
      <w:pPr>
        <w:pStyle w:val="af9"/>
        <w:numPr>
          <w:ilvl w:val="0"/>
          <w:numId w:val="23"/>
        </w:numPr>
        <w:ind w:left="-426" w:right="-291" w:firstLine="426"/>
        <w:jc w:val="both"/>
        <w:rPr>
          <w:rFonts w:ascii="Times New Roman" w:hAnsi="Times New Roman"/>
          <w:sz w:val="24"/>
          <w:szCs w:val="24"/>
        </w:rPr>
      </w:pPr>
      <w:r w:rsidRPr="00DF147A">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DF147A" w:rsidRDefault="00034EC1" w:rsidP="00DF147A">
      <w:pPr>
        <w:pStyle w:val="af9"/>
        <w:numPr>
          <w:ilvl w:val="0"/>
          <w:numId w:val="23"/>
        </w:numPr>
        <w:ind w:left="-426" w:right="-291" w:firstLine="426"/>
        <w:jc w:val="both"/>
        <w:rPr>
          <w:rFonts w:ascii="Times New Roman" w:hAnsi="Times New Roman"/>
          <w:sz w:val="24"/>
          <w:szCs w:val="24"/>
        </w:rPr>
      </w:pPr>
      <w:r w:rsidRPr="00DF147A">
        <w:rPr>
          <w:rFonts w:ascii="Times New Roman" w:hAnsi="Times New Roman"/>
          <w:sz w:val="24"/>
          <w:szCs w:val="24"/>
        </w:rPr>
        <w:t>Умение организовывать свободное время с учетом своих и совместных интересов.</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4) </w:t>
      </w:r>
      <w:r w:rsidRPr="00DF147A">
        <w:rPr>
          <w:rFonts w:ascii="Times New Roman" w:hAnsi="Times New Roman"/>
          <w:i/>
          <w:sz w:val="24"/>
          <w:szCs w:val="24"/>
        </w:rPr>
        <w:t>Накопление положительного опыта сотрудничества и участия в общественной жизни.</w:t>
      </w:r>
    </w:p>
    <w:p w:rsidR="00034EC1" w:rsidRPr="00DF147A" w:rsidRDefault="00034EC1" w:rsidP="00DF147A">
      <w:pPr>
        <w:pStyle w:val="af9"/>
        <w:numPr>
          <w:ilvl w:val="0"/>
          <w:numId w:val="24"/>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Представление о праздниках, праздничных мероприятиях, их содержании, участие в них.</w:t>
      </w:r>
    </w:p>
    <w:p w:rsidR="00034EC1" w:rsidRPr="00DF147A" w:rsidRDefault="00034EC1" w:rsidP="00DF147A">
      <w:pPr>
        <w:pStyle w:val="af9"/>
        <w:numPr>
          <w:ilvl w:val="0"/>
          <w:numId w:val="24"/>
        </w:numPr>
        <w:ind w:left="-426" w:right="-291" w:firstLine="426"/>
        <w:jc w:val="both"/>
        <w:rPr>
          <w:rFonts w:ascii="Times New Roman" w:hAnsi="Times New Roman"/>
          <w:sz w:val="24"/>
          <w:szCs w:val="24"/>
        </w:rPr>
      </w:pPr>
      <w:r w:rsidRPr="00DF147A">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DF147A" w:rsidRDefault="00034EC1" w:rsidP="00DF147A">
      <w:pPr>
        <w:pStyle w:val="af9"/>
        <w:numPr>
          <w:ilvl w:val="0"/>
          <w:numId w:val="24"/>
        </w:numPr>
        <w:ind w:left="-426" w:right="-291" w:firstLine="426"/>
        <w:jc w:val="both"/>
        <w:rPr>
          <w:rFonts w:ascii="Times New Roman" w:hAnsi="Times New Roman"/>
          <w:sz w:val="24"/>
          <w:szCs w:val="24"/>
        </w:rPr>
      </w:pPr>
      <w:r w:rsidRPr="00DF147A">
        <w:rPr>
          <w:rFonts w:ascii="Times New Roman" w:hAnsi="Times New Roman"/>
          <w:sz w:val="24"/>
          <w:szCs w:val="24"/>
        </w:rPr>
        <w:t>Умение соблюдать традиции семейных, школьных, государственных праздников.</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5) </w:t>
      </w:r>
      <w:r w:rsidRPr="00DF147A">
        <w:rPr>
          <w:rFonts w:ascii="Times New Roman" w:hAnsi="Times New Roman"/>
          <w:i/>
          <w:sz w:val="24"/>
          <w:szCs w:val="24"/>
        </w:rPr>
        <w:t>Представления об обязанностях и правах ребенка.</w:t>
      </w:r>
    </w:p>
    <w:p w:rsidR="00034EC1" w:rsidRPr="00DF147A" w:rsidRDefault="00034EC1" w:rsidP="00DF147A">
      <w:pPr>
        <w:pStyle w:val="af9"/>
        <w:numPr>
          <w:ilvl w:val="0"/>
          <w:numId w:val="25"/>
        </w:numPr>
        <w:ind w:left="-426" w:right="-291" w:firstLine="426"/>
        <w:jc w:val="both"/>
        <w:rPr>
          <w:rFonts w:ascii="Times New Roman" w:hAnsi="Times New Roman"/>
          <w:sz w:val="24"/>
          <w:szCs w:val="24"/>
        </w:rPr>
      </w:pPr>
      <w:r w:rsidRPr="00DF147A">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DF147A" w:rsidRDefault="00034EC1" w:rsidP="00DF147A">
      <w:pPr>
        <w:pStyle w:val="af9"/>
        <w:numPr>
          <w:ilvl w:val="0"/>
          <w:numId w:val="25"/>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6) </w:t>
      </w:r>
      <w:r w:rsidRPr="00DF147A">
        <w:rPr>
          <w:rFonts w:ascii="Times New Roman" w:hAnsi="Times New Roman"/>
          <w:i/>
          <w:sz w:val="24"/>
          <w:szCs w:val="24"/>
        </w:rPr>
        <w:t>Представление о стране проживания Россия</w:t>
      </w:r>
      <w:r w:rsidRPr="00DF147A">
        <w:rPr>
          <w:rFonts w:ascii="Times New Roman" w:hAnsi="Times New Roman"/>
          <w:sz w:val="24"/>
          <w:szCs w:val="24"/>
        </w:rPr>
        <w:t xml:space="preserve">. </w:t>
      </w:r>
    </w:p>
    <w:p w:rsidR="00034EC1" w:rsidRPr="00DF147A" w:rsidRDefault="00034EC1" w:rsidP="00DF147A">
      <w:pPr>
        <w:pStyle w:val="af9"/>
        <w:numPr>
          <w:ilvl w:val="0"/>
          <w:numId w:val="26"/>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DF147A" w:rsidRDefault="00034EC1" w:rsidP="00DF147A">
      <w:pPr>
        <w:pStyle w:val="af9"/>
        <w:numPr>
          <w:ilvl w:val="0"/>
          <w:numId w:val="26"/>
        </w:numPr>
        <w:ind w:left="-426" w:right="-291" w:firstLine="426"/>
        <w:jc w:val="both"/>
        <w:rPr>
          <w:rFonts w:ascii="Times New Roman" w:hAnsi="Times New Roman"/>
          <w:sz w:val="24"/>
          <w:szCs w:val="24"/>
        </w:rPr>
      </w:pPr>
      <w:r w:rsidRPr="00DF147A">
        <w:rPr>
          <w:rFonts w:ascii="Times New Roman" w:hAnsi="Times New Roman"/>
          <w:sz w:val="24"/>
          <w:szCs w:val="24"/>
        </w:rPr>
        <w:t>Представление о государственно</w:t>
      </w:r>
      <w:r w:rsidRPr="00DF147A">
        <w:rPr>
          <w:rFonts w:ascii="Times New Roman" w:hAnsi="Times New Roman"/>
          <w:sz w:val="24"/>
          <w:szCs w:val="24"/>
        </w:rPr>
        <w:tab/>
        <w:t xml:space="preserve"> символике (флаг, герб, гимн).</w:t>
      </w:r>
    </w:p>
    <w:p w:rsidR="00034EC1" w:rsidRPr="00DF147A" w:rsidRDefault="00034EC1" w:rsidP="00DF147A">
      <w:pPr>
        <w:pStyle w:val="af9"/>
        <w:numPr>
          <w:ilvl w:val="0"/>
          <w:numId w:val="26"/>
        </w:numPr>
        <w:ind w:left="-426" w:right="-291" w:firstLine="426"/>
        <w:jc w:val="both"/>
        <w:rPr>
          <w:rFonts w:ascii="Times New Roman" w:hAnsi="Times New Roman"/>
          <w:sz w:val="24"/>
          <w:szCs w:val="24"/>
        </w:rPr>
      </w:pPr>
      <w:r w:rsidRPr="00DF147A">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Искусство</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Музыка и движение</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ab/>
        <w:t xml:space="preserve">1) </w:t>
      </w:r>
      <w:r w:rsidRPr="00DF147A">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DF147A" w:rsidRDefault="00034EC1" w:rsidP="00DF147A">
      <w:pPr>
        <w:pStyle w:val="af9"/>
        <w:numPr>
          <w:ilvl w:val="0"/>
          <w:numId w:val="27"/>
        </w:numPr>
        <w:ind w:left="-426" w:right="-291" w:firstLine="426"/>
        <w:jc w:val="both"/>
        <w:rPr>
          <w:rFonts w:ascii="Times New Roman" w:hAnsi="Times New Roman"/>
          <w:sz w:val="24"/>
          <w:szCs w:val="24"/>
        </w:rPr>
      </w:pPr>
      <w:r w:rsidRPr="00DF147A">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DF147A" w:rsidRDefault="00034EC1" w:rsidP="00DF147A">
      <w:pPr>
        <w:pStyle w:val="af9"/>
        <w:numPr>
          <w:ilvl w:val="0"/>
          <w:numId w:val="27"/>
        </w:numPr>
        <w:ind w:left="-426" w:right="-291" w:firstLine="426"/>
        <w:jc w:val="both"/>
        <w:rPr>
          <w:rFonts w:ascii="Times New Roman" w:hAnsi="Times New Roman"/>
          <w:sz w:val="24"/>
          <w:szCs w:val="24"/>
        </w:rPr>
      </w:pPr>
      <w:r w:rsidRPr="00DF147A">
        <w:rPr>
          <w:rFonts w:ascii="Times New Roman" w:hAnsi="Times New Roman"/>
          <w:sz w:val="24"/>
          <w:szCs w:val="24"/>
        </w:rPr>
        <w:t>Умение слушать музыку и выполнять простейшие танцевальные движения.</w:t>
      </w:r>
    </w:p>
    <w:p w:rsidR="00034EC1" w:rsidRPr="00DF147A" w:rsidRDefault="00034EC1" w:rsidP="00DF147A">
      <w:pPr>
        <w:pStyle w:val="af9"/>
        <w:numPr>
          <w:ilvl w:val="0"/>
          <w:numId w:val="27"/>
        </w:numPr>
        <w:ind w:left="-426" w:right="-291" w:firstLine="426"/>
        <w:jc w:val="both"/>
        <w:rPr>
          <w:rFonts w:ascii="Times New Roman" w:hAnsi="Times New Roman"/>
          <w:sz w:val="24"/>
          <w:szCs w:val="24"/>
        </w:rPr>
      </w:pPr>
      <w:r w:rsidRPr="00DF147A">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DF147A" w:rsidRDefault="00034EC1" w:rsidP="00DF147A">
      <w:pPr>
        <w:pStyle w:val="af9"/>
        <w:numPr>
          <w:ilvl w:val="0"/>
          <w:numId w:val="27"/>
        </w:numPr>
        <w:ind w:left="-426" w:right="-291" w:firstLine="426"/>
        <w:jc w:val="both"/>
        <w:rPr>
          <w:rFonts w:ascii="Times New Roman" w:hAnsi="Times New Roman"/>
          <w:sz w:val="24"/>
          <w:szCs w:val="24"/>
        </w:rPr>
      </w:pPr>
      <w:r w:rsidRPr="00DF147A">
        <w:rPr>
          <w:rFonts w:ascii="Times New Roman" w:hAnsi="Times New Roman"/>
          <w:sz w:val="24"/>
          <w:szCs w:val="24"/>
        </w:rPr>
        <w:t>Умение узнавать знакомые песни, подпевать их, петь в хоре.</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2</w:t>
      </w:r>
      <w:r w:rsidRPr="00DF147A">
        <w:rPr>
          <w:rFonts w:ascii="Times New Roman" w:hAnsi="Times New Roman"/>
          <w:i/>
          <w:sz w:val="24"/>
          <w:szCs w:val="24"/>
        </w:rPr>
        <w:t>) Готовность к участию в совместных музыкальных мероприятиях.</w:t>
      </w:r>
    </w:p>
    <w:p w:rsidR="00034EC1" w:rsidRPr="00DF147A" w:rsidRDefault="00034EC1" w:rsidP="00DF147A">
      <w:pPr>
        <w:pStyle w:val="af9"/>
        <w:numPr>
          <w:ilvl w:val="0"/>
          <w:numId w:val="28"/>
        </w:numPr>
        <w:ind w:left="-426" w:right="-291" w:firstLine="426"/>
        <w:jc w:val="both"/>
        <w:rPr>
          <w:rFonts w:ascii="Times New Roman" w:hAnsi="Times New Roman"/>
          <w:sz w:val="24"/>
          <w:szCs w:val="24"/>
        </w:rPr>
      </w:pPr>
      <w:r w:rsidRPr="00DF147A">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DF147A" w:rsidRDefault="00034EC1" w:rsidP="00DF147A">
      <w:pPr>
        <w:pStyle w:val="af9"/>
        <w:numPr>
          <w:ilvl w:val="0"/>
          <w:numId w:val="28"/>
        </w:numPr>
        <w:ind w:left="-426" w:right="-291" w:firstLine="426"/>
        <w:jc w:val="both"/>
        <w:rPr>
          <w:rFonts w:ascii="Times New Roman" w:hAnsi="Times New Roman"/>
          <w:sz w:val="24"/>
          <w:szCs w:val="24"/>
        </w:rPr>
      </w:pPr>
      <w:r w:rsidRPr="00DF147A">
        <w:rPr>
          <w:rFonts w:ascii="Times New Roman" w:hAnsi="Times New Roman"/>
          <w:sz w:val="24"/>
          <w:szCs w:val="24"/>
        </w:rPr>
        <w:t>Стремление к совместной и самостоятельной музыкальной деятельности;</w:t>
      </w:r>
    </w:p>
    <w:p w:rsidR="00034EC1" w:rsidRPr="00DF147A" w:rsidRDefault="00034EC1" w:rsidP="00DF147A">
      <w:pPr>
        <w:pStyle w:val="af9"/>
        <w:numPr>
          <w:ilvl w:val="0"/>
          <w:numId w:val="28"/>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Изобразительная деятельность (рисование, лепка, аппликация)</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1) </w:t>
      </w:r>
      <w:r w:rsidRPr="00DF147A">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DF147A" w:rsidRDefault="00034EC1" w:rsidP="00DF147A">
      <w:pPr>
        <w:pStyle w:val="af9"/>
        <w:numPr>
          <w:ilvl w:val="0"/>
          <w:numId w:val="29"/>
        </w:numPr>
        <w:ind w:left="-426" w:right="-291" w:firstLine="426"/>
        <w:jc w:val="both"/>
        <w:rPr>
          <w:rFonts w:ascii="Times New Roman" w:hAnsi="Times New Roman"/>
          <w:sz w:val="24"/>
          <w:szCs w:val="24"/>
        </w:rPr>
      </w:pPr>
      <w:r w:rsidRPr="00DF147A">
        <w:rPr>
          <w:rFonts w:ascii="Times New Roman" w:hAnsi="Times New Roman"/>
          <w:sz w:val="24"/>
          <w:szCs w:val="24"/>
        </w:rPr>
        <w:t xml:space="preserve">Интерес к доступным видам изобразительной деятельности. </w:t>
      </w:r>
    </w:p>
    <w:p w:rsidR="00034EC1" w:rsidRPr="00DF147A" w:rsidRDefault="00034EC1" w:rsidP="00DF147A">
      <w:pPr>
        <w:pStyle w:val="af9"/>
        <w:numPr>
          <w:ilvl w:val="0"/>
          <w:numId w:val="29"/>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DF147A" w:rsidRDefault="00034EC1" w:rsidP="00DF147A">
      <w:pPr>
        <w:pStyle w:val="af9"/>
        <w:numPr>
          <w:ilvl w:val="0"/>
          <w:numId w:val="29"/>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2) </w:t>
      </w:r>
      <w:r w:rsidRPr="00DF147A">
        <w:rPr>
          <w:rFonts w:ascii="Times New Roman" w:hAnsi="Times New Roman"/>
          <w:i/>
          <w:sz w:val="24"/>
          <w:szCs w:val="24"/>
        </w:rPr>
        <w:t>Способность к самостоятельной изобразительной деятельности.</w:t>
      </w:r>
    </w:p>
    <w:p w:rsidR="00034EC1" w:rsidRPr="00DF147A" w:rsidRDefault="00034EC1" w:rsidP="00DF147A">
      <w:pPr>
        <w:pStyle w:val="af9"/>
        <w:numPr>
          <w:ilvl w:val="0"/>
          <w:numId w:val="30"/>
        </w:numPr>
        <w:ind w:left="-426" w:right="-291" w:firstLine="426"/>
        <w:jc w:val="both"/>
        <w:rPr>
          <w:rFonts w:ascii="Times New Roman" w:hAnsi="Times New Roman"/>
          <w:sz w:val="24"/>
          <w:szCs w:val="24"/>
        </w:rPr>
      </w:pPr>
      <w:r w:rsidRPr="00DF147A">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DF147A" w:rsidRDefault="00034EC1" w:rsidP="00DF147A">
      <w:pPr>
        <w:pStyle w:val="af9"/>
        <w:numPr>
          <w:ilvl w:val="0"/>
          <w:numId w:val="30"/>
        </w:numPr>
        <w:ind w:left="-426" w:right="-291" w:firstLine="426"/>
        <w:jc w:val="both"/>
        <w:rPr>
          <w:rFonts w:ascii="Times New Roman" w:hAnsi="Times New Roman"/>
          <w:sz w:val="24"/>
          <w:szCs w:val="24"/>
        </w:rPr>
      </w:pPr>
      <w:r w:rsidRPr="00DF147A">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DF147A" w:rsidRDefault="00034EC1" w:rsidP="00DF147A">
      <w:pPr>
        <w:pStyle w:val="af9"/>
        <w:numPr>
          <w:ilvl w:val="0"/>
          <w:numId w:val="30"/>
        </w:numPr>
        <w:ind w:left="-426" w:right="-291" w:firstLine="426"/>
        <w:jc w:val="both"/>
        <w:rPr>
          <w:rFonts w:ascii="Times New Roman" w:hAnsi="Times New Roman"/>
          <w:sz w:val="24"/>
          <w:szCs w:val="24"/>
        </w:rPr>
      </w:pPr>
      <w:r w:rsidRPr="00DF147A">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3) </w:t>
      </w:r>
      <w:r w:rsidRPr="00DF147A">
        <w:rPr>
          <w:rFonts w:ascii="Times New Roman" w:hAnsi="Times New Roman"/>
          <w:i/>
          <w:sz w:val="24"/>
          <w:szCs w:val="24"/>
        </w:rPr>
        <w:t>Готовность к участию в совместных мероприятиях</w:t>
      </w:r>
      <w:r w:rsidRPr="00DF147A">
        <w:rPr>
          <w:rFonts w:ascii="Times New Roman" w:hAnsi="Times New Roman"/>
          <w:sz w:val="24"/>
          <w:szCs w:val="24"/>
        </w:rPr>
        <w:t xml:space="preserve">. </w:t>
      </w:r>
    </w:p>
    <w:p w:rsidR="00034EC1" w:rsidRPr="00DF147A" w:rsidRDefault="00034EC1" w:rsidP="00DF147A">
      <w:pPr>
        <w:pStyle w:val="af9"/>
        <w:numPr>
          <w:ilvl w:val="0"/>
          <w:numId w:val="31"/>
        </w:numPr>
        <w:ind w:left="-426" w:right="-291" w:firstLine="426"/>
        <w:jc w:val="both"/>
        <w:rPr>
          <w:rFonts w:ascii="Times New Roman" w:hAnsi="Times New Roman"/>
          <w:sz w:val="24"/>
          <w:szCs w:val="24"/>
        </w:rPr>
      </w:pPr>
      <w:r w:rsidRPr="00DF147A">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DF147A" w:rsidRDefault="00034EC1" w:rsidP="00DF147A">
      <w:pPr>
        <w:pStyle w:val="af9"/>
        <w:numPr>
          <w:ilvl w:val="0"/>
          <w:numId w:val="31"/>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Физическая культура</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Адаптивная физкультура</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1) </w:t>
      </w:r>
      <w:r w:rsidRPr="00DF147A">
        <w:rPr>
          <w:rFonts w:ascii="Times New Roman" w:hAnsi="Times New Roman"/>
          <w:i/>
          <w:sz w:val="24"/>
          <w:szCs w:val="24"/>
        </w:rPr>
        <w:t>Восприятие собственного тела, осознание своих физических возможностей и ограничений</w:t>
      </w:r>
      <w:r w:rsidRPr="00DF147A">
        <w:rPr>
          <w:rFonts w:ascii="Times New Roman" w:hAnsi="Times New Roman"/>
          <w:sz w:val="24"/>
          <w:szCs w:val="24"/>
        </w:rPr>
        <w:t xml:space="preserve">. </w:t>
      </w:r>
    </w:p>
    <w:p w:rsidR="00034EC1" w:rsidRPr="00DF147A" w:rsidRDefault="00034EC1" w:rsidP="00DF147A">
      <w:pPr>
        <w:pStyle w:val="af9"/>
        <w:numPr>
          <w:ilvl w:val="0"/>
          <w:numId w:val="32"/>
        </w:numPr>
        <w:ind w:left="-426" w:right="-291" w:firstLine="426"/>
        <w:jc w:val="both"/>
        <w:rPr>
          <w:rFonts w:ascii="Times New Roman" w:hAnsi="Times New Roman"/>
          <w:sz w:val="24"/>
          <w:szCs w:val="24"/>
        </w:rPr>
      </w:pPr>
      <w:r w:rsidRPr="00DF147A">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DF147A" w:rsidRDefault="00034EC1" w:rsidP="00DF147A">
      <w:pPr>
        <w:pStyle w:val="af9"/>
        <w:numPr>
          <w:ilvl w:val="0"/>
          <w:numId w:val="32"/>
        </w:numPr>
        <w:ind w:left="-426" w:right="-291" w:firstLine="426"/>
        <w:jc w:val="both"/>
        <w:rPr>
          <w:rFonts w:ascii="Times New Roman" w:hAnsi="Times New Roman"/>
          <w:sz w:val="24"/>
          <w:szCs w:val="24"/>
        </w:rPr>
      </w:pPr>
      <w:r w:rsidRPr="00DF147A">
        <w:rPr>
          <w:rFonts w:ascii="Times New Roman" w:hAnsi="Times New Roman"/>
          <w:sz w:val="24"/>
          <w:szCs w:val="24"/>
        </w:rPr>
        <w:t xml:space="preserve">Освоение двигательных навыков, координации, последовательности движений. </w:t>
      </w:r>
    </w:p>
    <w:p w:rsidR="00034EC1" w:rsidRPr="00DF147A" w:rsidRDefault="00034EC1" w:rsidP="00DF147A">
      <w:pPr>
        <w:pStyle w:val="af9"/>
        <w:numPr>
          <w:ilvl w:val="0"/>
          <w:numId w:val="32"/>
        </w:numPr>
        <w:ind w:left="-426" w:right="-291" w:firstLine="426"/>
        <w:jc w:val="both"/>
        <w:rPr>
          <w:rFonts w:ascii="Times New Roman" w:hAnsi="Times New Roman"/>
          <w:sz w:val="24"/>
          <w:szCs w:val="24"/>
        </w:rPr>
      </w:pPr>
      <w:r w:rsidRPr="00DF147A">
        <w:rPr>
          <w:rFonts w:ascii="Times New Roman" w:hAnsi="Times New Roman"/>
          <w:sz w:val="24"/>
          <w:szCs w:val="24"/>
        </w:rPr>
        <w:t>Совершенствование физических качеств: ловкости, силы, быстроты, выносливости.</w:t>
      </w:r>
    </w:p>
    <w:p w:rsidR="00034EC1" w:rsidRPr="00DF147A" w:rsidRDefault="00034EC1" w:rsidP="00DF147A">
      <w:pPr>
        <w:pStyle w:val="af9"/>
        <w:numPr>
          <w:ilvl w:val="0"/>
          <w:numId w:val="32"/>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радоваться успехам: выше прыгнул, быстрее пробежал и др.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2) </w:t>
      </w:r>
      <w:r w:rsidRPr="00DF147A">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034EC1" w:rsidRPr="00DF147A" w:rsidRDefault="00034EC1" w:rsidP="00DF147A">
      <w:pPr>
        <w:pStyle w:val="af9"/>
        <w:numPr>
          <w:ilvl w:val="0"/>
          <w:numId w:val="33"/>
        </w:numPr>
        <w:ind w:left="-426" w:right="-291" w:firstLine="426"/>
        <w:jc w:val="both"/>
        <w:rPr>
          <w:rFonts w:ascii="Times New Roman" w:hAnsi="Times New Roman"/>
          <w:sz w:val="24"/>
          <w:szCs w:val="24"/>
        </w:rPr>
      </w:pPr>
      <w:r w:rsidRPr="00DF147A">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DF147A" w:rsidRDefault="00034EC1" w:rsidP="00DF147A">
      <w:pPr>
        <w:pStyle w:val="af9"/>
        <w:numPr>
          <w:ilvl w:val="0"/>
          <w:numId w:val="33"/>
        </w:numPr>
        <w:ind w:left="-426" w:right="-291" w:firstLine="426"/>
        <w:jc w:val="both"/>
        <w:rPr>
          <w:rFonts w:ascii="Times New Roman" w:hAnsi="Times New Roman"/>
          <w:sz w:val="24"/>
          <w:szCs w:val="24"/>
        </w:rPr>
      </w:pPr>
      <w:r w:rsidRPr="00DF147A">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sz w:val="24"/>
          <w:szCs w:val="24"/>
        </w:rPr>
        <w:t xml:space="preserve">3) </w:t>
      </w:r>
      <w:r w:rsidRPr="00DF147A">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DF147A" w:rsidRDefault="00034EC1" w:rsidP="00DF147A">
      <w:pPr>
        <w:pStyle w:val="af9"/>
        <w:numPr>
          <w:ilvl w:val="0"/>
          <w:numId w:val="34"/>
        </w:numPr>
        <w:ind w:left="-426" w:right="-291" w:firstLine="426"/>
        <w:jc w:val="both"/>
        <w:rPr>
          <w:rFonts w:ascii="Times New Roman" w:hAnsi="Times New Roman"/>
          <w:sz w:val="24"/>
          <w:szCs w:val="24"/>
        </w:rPr>
      </w:pPr>
      <w:r w:rsidRPr="00DF147A">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DF147A" w:rsidRDefault="00034EC1" w:rsidP="00DF147A">
      <w:pPr>
        <w:pStyle w:val="af9"/>
        <w:numPr>
          <w:ilvl w:val="0"/>
          <w:numId w:val="34"/>
        </w:numPr>
        <w:ind w:left="-426" w:right="-291" w:firstLine="426"/>
        <w:jc w:val="both"/>
        <w:rPr>
          <w:rFonts w:ascii="Times New Roman" w:hAnsi="Times New Roman"/>
          <w:sz w:val="24"/>
          <w:szCs w:val="24"/>
        </w:rPr>
      </w:pPr>
      <w:r w:rsidRPr="00DF147A">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DF147A" w:rsidRDefault="00034EC1" w:rsidP="00DF147A">
      <w:pPr>
        <w:pStyle w:val="af9"/>
        <w:ind w:left="-426" w:right="-291" w:firstLine="426"/>
        <w:jc w:val="both"/>
        <w:rPr>
          <w:rFonts w:ascii="Times New Roman" w:hAnsi="Times New Roman"/>
          <w:sz w:val="24"/>
          <w:szCs w:val="24"/>
          <w:u w:val="single"/>
        </w:rPr>
      </w:pPr>
      <w:r w:rsidRPr="00DF147A">
        <w:rPr>
          <w:rFonts w:ascii="Times New Roman" w:hAnsi="Times New Roman"/>
          <w:sz w:val="24"/>
          <w:szCs w:val="24"/>
          <w:u w:val="single"/>
        </w:rPr>
        <w:t xml:space="preserve">Технологии </w:t>
      </w:r>
    </w:p>
    <w:p w:rsidR="00034EC1" w:rsidRPr="00DF147A" w:rsidRDefault="00034EC1" w:rsidP="00DF147A">
      <w:pPr>
        <w:pStyle w:val="af9"/>
        <w:ind w:left="-426" w:right="-291" w:firstLine="426"/>
        <w:jc w:val="both"/>
        <w:rPr>
          <w:rFonts w:ascii="Times New Roman" w:hAnsi="Times New Roman"/>
          <w:i/>
          <w:sz w:val="24"/>
          <w:szCs w:val="24"/>
        </w:rPr>
      </w:pPr>
      <w:r w:rsidRPr="00DF147A">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DF147A" w:rsidRDefault="00034EC1" w:rsidP="00DF147A">
      <w:pPr>
        <w:pStyle w:val="af9"/>
        <w:numPr>
          <w:ilvl w:val="0"/>
          <w:numId w:val="35"/>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DF147A" w:rsidRDefault="00034EC1" w:rsidP="00DF147A">
      <w:pPr>
        <w:pStyle w:val="af9"/>
        <w:numPr>
          <w:ilvl w:val="0"/>
          <w:numId w:val="35"/>
        </w:numPr>
        <w:ind w:left="-426" w:right="-291" w:firstLine="426"/>
        <w:jc w:val="both"/>
        <w:rPr>
          <w:rFonts w:ascii="Times New Roman" w:hAnsi="Times New Roman"/>
          <w:sz w:val="24"/>
          <w:szCs w:val="24"/>
        </w:rPr>
      </w:pPr>
      <w:r w:rsidRPr="00DF147A">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DF147A" w:rsidRDefault="00034EC1" w:rsidP="00DF147A">
      <w:pPr>
        <w:pStyle w:val="af9"/>
        <w:numPr>
          <w:ilvl w:val="0"/>
          <w:numId w:val="35"/>
        </w:numPr>
        <w:ind w:left="-426" w:right="-291" w:firstLine="426"/>
        <w:jc w:val="both"/>
        <w:rPr>
          <w:rFonts w:ascii="Times New Roman" w:hAnsi="Times New Roman"/>
          <w:sz w:val="24"/>
          <w:szCs w:val="24"/>
        </w:rPr>
      </w:pPr>
      <w:r w:rsidRPr="00DF147A">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2) </w:t>
      </w:r>
      <w:r w:rsidRPr="00DF147A">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DF147A">
        <w:rPr>
          <w:rFonts w:ascii="Times New Roman" w:hAnsi="Times New Roman"/>
          <w:sz w:val="24"/>
          <w:szCs w:val="24"/>
        </w:rPr>
        <w:t>.</w:t>
      </w:r>
    </w:p>
    <w:p w:rsidR="00034EC1" w:rsidRPr="00DF147A" w:rsidRDefault="00034EC1" w:rsidP="00DF147A">
      <w:pPr>
        <w:pStyle w:val="af9"/>
        <w:numPr>
          <w:ilvl w:val="0"/>
          <w:numId w:val="36"/>
        </w:numPr>
        <w:ind w:left="-426" w:right="-291" w:firstLine="426"/>
        <w:jc w:val="both"/>
        <w:rPr>
          <w:rFonts w:ascii="Times New Roman" w:hAnsi="Times New Roman"/>
          <w:sz w:val="24"/>
          <w:szCs w:val="24"/>
        </w:rPr>
      </w:pPr>
      <w:r w:rsidRPr="00DF147A">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DF147A" w:rsidRDefault="0036168F" w:rsidP="00DF147A">
      <w:pPr>
        <w:spacing w:after="0" w:line="240" w:lineRule="auto"/>
        <w:ind w:left="-426" w:right="-291" w:firstLine="426"/>
        <w:jc w:val="center"/>
        <w:outlineLvl w:val="2"/>
        <w:rPr>
          <w:rFonts w:ascii="Times New Roman" w:hAnsi="Times New Roman" w:cs="Times New Roman"/>
          <w:b/>
          <w:color w:val="auto"/>
          <w:sz w:val="24"/>
          <w:szCs w:val="24"/>
          <w:u w:val="single"/>
        </w:rPr>
      </w:pPr>
      <w:bookmarkStart w:id="44" w:name="Закладка18"/>
      <w:bookmarkStart w:id="45" w:name="_Toc11325289"/>
      <w:bookmarkEnd w:id="44"/>
      <w:r w:rsidRPr="00DF147A">
        <w:rPr>
          <w:rFonts w:ascii="Times New Roman" w:hAnsi="Times New Roman" w:cs="Times New Roman"/>
          <w:b/>
          <w:color w:val="auto"/>
          <w:sz w:val="24"/>
          <w:szCs w:val="24"/>
          <w:u w:val="single"/>
        </w:rPr>
        <w:t xml:space="preserve">5.1.3. </w:t>
      </w:r>
      <w:r w:rsidRPr="00DF147A">
        <w:rPr>
          <w:rFonts w:ascii="Times New Roman" w:hAnsi="Times New Roman" w:cs="Times New Roman"/>
          <w:b/>
          <w:color w:val="auto"/>
          <w:spacing w:val="2"/>
          <w:sz w:val="24"/>
          <w:szCs w:val="24"/>
          <w:u w:val="single"/>
        </w:rPr>
        <w:t xml:space="preserve">Система оценки достижения обучающимися с </w:t>
      </w:r>
      <w:r w:rsidRPr="00DF147A">
        <w:rPr>
          <w:rFonts w:ascii="Times New Roman" w:hAnsi="Times New Roman" w:cs="Times New Roman"/>
          <w:b/>
          <w:sz w:val="24"/>
          <w:szCs w:val="24"/>
          <w:u w:val="single"/>
        </w:rPr>
        <w:t xml:space="preserve">расстройствами аутистического спектра </w:t>
      </w:r>
      <w:r w:rsidRPr="00DF147A">
        <w:rPr>
          <w:rFonts w:ascii="Times New Roman" w:hAnsi="Times New Roman" w:cs="Times New Roman"/>
          <w:b/>
          <w:color w:val="auto"/>
          <w:spacing w:val="2"/>
          <w:sz w:val="24"/>
          <w:szCs w:val="24"/>
          <w:u w:val="single"/>
        </w:rPr>
        <w:t xml:space="preserve">планируемых результатов освоения </w:t>
      </w:r>
      <w:r w:rsidRPr="00DF147A">
        <w:rPr>
          <w:rFonts w:ascii="Times New Roman" w:hAnsi="Times New Roman" w:cs="Times New Roman"/>
          <w:b/>
          <w:sz w:val="24"/>
          <w:szCs w:val="24"/>
          <w:u w:val="single"/>
        </w:rPr>
        <w:t xml:space="preserve">адаптированной основной общеобразовательной программы </w:t>
      </w:r>
      <w:r w:rsidR="0041072C" w:rsidRPr="00DF147A">
        <w:rPr>
          <w:rFonts w:ascii="Times New Roman" w:hAnsi="Times New Roman" w:cs="Times New Roman"/>
          <w:b/>
          <w:sz w:val="24"/>
          <w:szCs w:val="24"/>
          <w:u w:val="single"/>
        </w:rPr>
        <w:br/>
      </w:r>
      <w:r w:rsidRPr="00DF147A">
        <w:rPr>
          <w:rFonts w:ascii="Times New Roman" w:hAnsi="Times New Roman" w:cs="Times New Roman"/>
          <w:b/>
          <w:sz w:val="24"/>
          <w:szCs w:val="24"/>
          <w:u w:val="single"/>
        </w:rPr>
        <w:t>начального общего образования</w:t>
      </w:r>
      <w:bookmarkEnd w:id="45"/>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Итоговая оценка качества освоения обучающимися </w:t>
      </w:r>
      <w:r w:rsidRPr="00DF147A">
        <w:rPr>
          <w:rFonts w:ascii="Times New Roman" w:hAnsi="Times New Roman"/>
          <w:bCs/>
          <w:sz w:val="24"/>
          <w:szCs w:val="24"/>
        </w:rPr>
        <w:t xml:space="preserve">с РАС </w:t>
      </w:r>
      <w:r w:rsidRPr="00DF147A">
        <w:rPr>
          <w:rFonts w:ascii="Times New Roman" w:hAnsi="Times New Roman"/>
          <w:sz w:val="24"/>
          <w:szCs w:val="24"/>
        </w:rPr>
        <w:t xml:space="preserve">адаптированной основной общеобразовательной программы общего образованияосуществляется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DF147A">
        <w:rPr>
          <w:rFonts w:ascii="Times New Roman" w:hAnsi="Times New Roman"/>
          <w:sz w:val="24"/>
          <w:szCs w:val="24"/>
        </w:rPr>
        <w:t>8.4.</w:t>
      </w:r>
      <w:r w:rsidRPr="00DF147A">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DF147A" w:rsidRDefault="00034EC1" w:rsidP="00DF147A">
      <w:pPr>
        <w:pStyle w:val="af9"/>
        <w:ind w:left="-426" w:right="-291" w:firstLine="426"/>
        <w:jc w:val="both"/>
        <w:rPr>
          <w:rFonts w:ascii="Times New Roman" w:hAnsi="Times New Roman"/>
          <w:bCs/>
          <w:sz w:val="24"/>
          <w:szCs w:val="24"/>
        </w:rPr>
      </w:pPr>
      <w:r w:rsidRPr="00DF147A">
        <w:rPr>
          <w:rFonts w:ascii="Times New Roman" w:hAnsi="Times New Roman"/>
          <w:sz w:val="24"/>
          <w:szCs w:val="24"/>
        </w:rPr>
        <w:t xml:space="preserve">Система оценки результатов </w:t>
      </w:r>
      <w:r w:rsidRPr="00DF147A">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DF147A" w:rsidRDefault="00034EC1" w:rsidP="00DF147A">
      <w:pPr>
        <w:pStyle w:val="af9"/>
        <w:numPr>
          <w:ilvl w:val="0"/>
          <w:numId w:val="36"/>
        </w:numPr>
        <w:ind w:left="-426" w:right="-291" w:firstLine="426"/>
        <w:jc w:val="both"/>
        <w:rPr>
          <w:rFonts w:ascii="Times New Roman" w:hAnsi="Times New Roman"/>
          <w:bCs/>
          <w:sz w:val="24"/>
          <w:szCs w:val="24"/>
        </w:rPr>
      </w:pPr>
      <w:r w:rsidRPr="00DF147A">
        <w:rPr>
          <w:rFonts w:ascii="Times New Roman" w:hAnsi="Times New Roman"/>
          <w:bCs/>
          <w:sz w:val="24"/>
          <w:szCs w:val="24"/>
        </w:rPr>
        <w:t>что обучающийся знает и умеет на конец учебного периода,</w:t>
      </w:r>
    </w:p>
    <w:p w:rsidR="00034EC1" w:rsidRPr="00DF147A" w:rsidRDefault="00034EC1" w:rsidP="00DF147A">
      <w:pPr>
        <w:pStyle w:val="af9"/>
        <w:numPr>
          <w:ilvl w:val="0"/>
          <w:numId w:val="36"/>
        </w:numPr>
        <w:ind w:left="-426" w:right="-291" w:firstLine="426"/>
        <w:jc w:val="both"/>
        <w:rPr>
          <w:rFonts w:ascii="Times New Roman" w:hAnsi="Times New Roman"/>
          <w:bCs/>
          <w:sz w:val="24"/>
          <w:szCs w:val="24"/>
        </w:rPr>
      </w:pPr>
      <w:r w:rsidRPr="00DF147A">
        <w:rPr>
          <w:rFonts w:ascii="Times New Roman" w:hAnsi="Times New Roman"/>
          <w:bCs/>
          <w:sz w:val="24"/>
          <w:szCs w:val="24"/>
        </w:rPr>
        <w:t>что из полученных знаний и умений он применяет на практике,</w:t>
      </w:r>
    </w:p>
    <w:p w:rsidR="00034EC1" w:rsidRPr="00DF147A" w:rsidRDefault="00034EC1" w:rsidP="00DF147A">
      <w:pPr>
        <w:pStyle w:val="af9"/>
        <w:numPr>
          <w:ilvl w:val="0"/>
          <w:numId w:val="36"/>
        </w:numPr>
        <w:ind w:left="-426" w:right="-291" w:firstLine="426"/>
        <w:jc w:val="both"/>
        <w:rPr>
          <w:rFonts w:ascii="Times New Roman" w:hAnsi="Times New Roman"/>
          <w:bCs/>
          <w:sz w:val="24"/>
          <w:szCs w:val="24"/>
        </w:rPr>
      </w:pPr>
      <w:r w:rsidRPr="00DF147A">
        <w:rPr>
          <w:rFonts w:ascii="Times New Roman" w:hAnsi="Times New Roman"/>
          <w:bCs/>
          <w:sz w:val="24"/>
          <w:szCs w:val="24"/>
        </w:rPr>
        <w:t>насколько активно, адекватно и самостоятельно он их применяет.</w:t>
      </w:r>
    </w:p>
    <w:p w:rsidR="00034EC1" w:rsidRPr="00DF147A" w:rsidRDefault="00034EC1" w:rsidP="00DF147A">
      <w:pPr>
        <w:pStyle w:val="af9"/>
        <w:ind w:left="-426" w:right="-291" w:firstLine="426"/>
        <w:jc w:val="both"/>
        <w:rPr>
          <w:rFonts w:ascii="Times New Roman" w:hAnsi="Times New Roman"/>
          <w:bCs/>
          <w:sz w:val="24"/>
          <w:szCs w:val="24"/>
        </w:rPr>
      </w:pPr>
      <w:r w:rsidRPr="00DF147A">
        <w:rPr>
          <w:rFonts w:ascii="Times New Roman" w:hAnsi="Times New Roman"/>
          <w:bCs/>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DF147A" w:rsidRDefault="00034EC1" w:rsidP="00DF147A">
      <w:pPr>
        <w:pStyle w:val="af9"/>
        <w:ind w:left="-426" w:right="-291" w:firstLine="426"/>
        <w:jc w:val="both"/>
        <w:rPr>
          <w:rFonts w:ascii="Times New Roman" w:hAnsi="Times New Roman"/>
          <w:bCs/>
          <w:sz w:val="24"/>
          <w:szCs w:val="24"/>
        </w:rPr>
      </w:pPr>
      <w:r w:rsidRPr="00DF147A">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DF147A" w:rsidRDefault="00034EC1" w:rsidP="00DF147A">
      <w:pPr>
        <w:pStyle w:val="af9"/>
        <w:numPr>
          <w:ilvl w:val="0"/>
          <w:numId w:val="40"/>
        </w:numPr>
        <w:ind w:left="-426" w:right="-291" w:firstLine="426"/>
        <w:jc w:val="both"/>
        <w:rPr>
          <w:rFonts w:ascii="Times New Roman" w:hAnsi="Times New Roman"/>
          <w:bCs/>
          <w:sz w:val="24"/>
          <w:szCs w:val="24"/>
        </w:rPr>
      </w:pPr>
      <w:r w:rsidRPr="00DF147A">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DF147A" w:rsidRDefault="00034EC1" w:rsidP="00DF147A">
      <w:pPr>
        <w:pStyle w:val="af9"/>
        <w:numPr>
          <w:ilvl w:val="0"/>
          <w:numId w:val="40"/>
        </w:numPr>
        <w:ind w:left="-426" w:right="-291" w:firstLine="426"/>
        <w:jc w:val="both"/>
        <w:rPr>
          <w:rFonts w:ascii="Times New Roman" w:hAnsi="Times New Roman"/>
          <w:bCs/>
          <w:sz w:val="24"/>
          <w:szCs w:val="24"/>
        </w:rPr>
      </w:pPr>
      <w:r w:rsidRPr="00DF147A">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DF147A" w:rsidRDefault="00034EC1" w:rsidP="00DF147A">
      <w:pPr>
        <w:pStyle w:val="af9"/>
        <w:numPr>
          <w:ilvl w:val="0"/>
          <w:numId w:val="40"/>
        </w:numPr>
        <w:ind w:left="-426" w:right="-291" w:firstLine="426"/>
        <w:jc w:val="both"/>
        <w:rPr>
          <w:rFonts w:ascii="Times New Roman" w:hAnsi="Times New Roman"/>
          <w:bCs/>
          <w:sz w:val="24"/>
          <w:szCs w:val="24"/>
        </w:rPr>
      </w:pPr>
      <w:r w:rsidRPr="00DF147A">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DF147A" w:rsidRDefault="00034EC1" w:rsidP="00DF147A">
      <w:pPr>
        <w:pStyle w:val="af9"/>
        <w:numPr>
          <w:ilvl w:val="0"/>
          <w:numId w:val="40"/>
        </w:numPr>
        <w:ind w:left="-426" w:right="-291" w:firstLine="426"/>
        <w:jc w:val="both"/>
        <w:rPr>
          <w:rFonts w:ascii="Times New Roman" w:hAnsi="Times New Roman"/>
          <w:bCs/>
          <w:sz w:val="24"/>
          <w:szCs w:val="24"/>
        </w:rPr>
      </w:pPr>
      <w:r w:rsidRPr="00DF147A">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DF147A">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DF147A" w:rsidRDefault="00034EC1" w:rsidP="00DF147A">
      <w:pPr>
        <w:pStyle w:val="af9"/>
        <w:numPr>
          <w:ilvl w:val="0"/>
          <w:numId w:val="40"/>
        </w:numPr>
        <w:ind w:left="-426" w:right="-291" w:firstLine="426"/>
        <w:jc w:val="both"/>
        <w:rPr>
          <w:rFonts w:ascii="Times New Roman" w:hAnsi="Times New Roman"/>
          <w:bCs/>
          <w:sz w:val="24"/>
          <w:szCs w:val="24"/>
        </w:rPr>
      </w:pPr>
      <w:r w:rsidRPr="00DF147A">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E42729"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E42729" w:rsidRPr="00DF147A" w:rsidRDefault="00E42729" w:rsidP="00DF147A">
      <w:pPr>
        <w:shd w:val="clear" w:color="auto" w:fill="FFFFFF"/>
        <w:spacing w:before="72"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Текущая аттестация </w:t>
      </w:r>
      <w:r w:rsidRPr="00DF147A">
        <w:rPr>
          <w:rFonts w:ascii="Times New Roman" w:eastAsia="Times New Roman" w:hAnsi="Times New Roman" w:cs="Times New Roman"/>
          <w:sz w:val="24"/>
          <w:szCs w:val="24"/>
        </w:rPr>
        <w:t>обучающихся включает в себя оценивание результатов освоения СИПР.</w:t>
      </w:r>
    </w:p>
    <w:p w:rsidR="00E42729" w:rsidRPr="00DF147A" w:rsidRDefault="00E42729" w:rsidP="00DF147A">
      <w:pPr>
        <w:shd w:val="clear" w:color="auto" w:fill="FFFFFF"/>
        <w:spacing w:line="240" w:lineRule="auto"/>
        <w:ind w:left="-426" w:right="-291" w:firstLine="426"/>
        <w:jc w:val="both"/>
        <w:rPr>
          <w:rFonts w:ascii="Times New Roman" w:eastAsia="Times New Roman" w:hAnsi="Times New Roman" w:cs="Times New Roman"/>
          <w:sz w:val="24"/>
          <w:szCs w:val="24"/>
        </w:rPr>
      </w:pPr>
      <w:r w:rsidRPr="00DF147A">
        <w:rPr>
          <w:rFonts w:ascii="Times New Roman" w:eastAsia="Times New Roman" w:hAnsi="Times New Roman" w:cs="Times New Roman"/>
          <w:i/>
          <w:iCs/>
          <w:sz w:val="24"/>
          <w:szCs w:val="24"/>
        </w:rPr>
        <w:t xml:space="preserve">Промежуточная аттестация </w:t>
      </w:r>
      <w:r w:rsidRPr="00DF147A">
        <w:rPr>
          <w:rFonts w:ascii="Times New Roman" w:eastAsia="Times New Roman" w:hAnsi="Times New Roman" w:cs="Times New Roman"/>
          <w:sz w:val="24"/>
          <w:szCs w:val="24"/>
        </w:rPr>
        <w:t>представляет собой оценку результатов освоения СИПР и развития жизненных компетенций ребёнка по итогам учебного года.</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Предметом </w:t>
      </w:r>
      <w:r w:rsidRPr="00DF147A">
        <w:rPr>
          <w:rFonts w:ascii="Times New Roman" w:eastAsia="Times New Roman" w:hAnsi="Times New Roman" w:cs="Times New Roman"/>
          <w:i/>
          <w:iCs/>
          <w:sz w:val="24"/>
          <w:szCs w:val="24"/>
        </w:rPr>
        <w:t xml:space="preserve">итоговой оценки </w:t>
      </w:r>
      <w:r w:rsidRPr="00DF147A">
        <w:rPr>
          <w:rFonts w:ascii="Times New Roman" w:eastAsia="Times New Roman" w:hAnsi="Times New Roman" w:cs="Times New Roman"/>
          <w:sz w:val="24"/>
          <w:szCs w:val="24"/>
        </w:rPr>
        <w:t>освоения обучающимися адаптированной основной общеобразовательной программы образования для обучающихся РАС (вариант 8.4)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p>
    <w:p w:rsidR="00E42729" w:rsidRPr="00DF147A" w:rsidRDefault="00E42729" w:rsidP="00DF147A">
      <w:pPr>
        <w:shd w:val="clear" w:color="auto" w:fill="FFFFFF"/>
        <w:spacing w:before="77" w:line="240" w:lineRule="auto"/>
        <w:ind w:left="-426" w:right="-291" w:firstLine="426"/>
        <w:rPr>
          <w:rFonts w:ascii="Times New Roman" w:hAnsi="Times New Roman" w:cs="Times New Roman"/>
          <w:sz w:val="24"/>
          <w:szCs w:val="24"/>
        </w:rPr>
      </w:pPr>
      <w:r w:rsidRPr="00DF147A">
        <w:rPr>
          <w:rFonts w:ascii="Times New Roman" w:eastAsia="Times New Roman" w:hAnsi="Times New Roman" w:cs="Times New Roman"/>
          <w:spacing w:val="-1"/>
          <w:sz w:val="24"/>
          <w:szCs w:val="24"/>
        </w:rPr>
        <w:t xml:space="preserve">При оценке результативности обучения учитываются затруднения обучающихся в </w:t>
      </w:r>
      <w:r w:rsidRPr="00DF147A">
        <w:rPr>
          <w:rFonts w:ascii="Times New Roman" w:eastAsia="Times New Roman" w:hAnsi="Times New Roman" w:cs="Times New Roman"/>
          <w:sz w:val="24"/>
          <w:szCs w:val="24"/>
        </w:rPr>
        <w:t xml:space="preserve">освоении отдельных предметов (курсов) и даже образовательных областей, которые не </w:t>
      </w:r>
      <w:r w:rsidRPr="00DF147A">
        <w:rPr>
          <w:rFonts w:ascii="Times New Roman" w:eastAsia="Times New Roman" w:hAnsi="Times New Roman" w:cs="Times New Roman"/>
          <w:spacing w:val="-1"/>
          <w:sz w:val="24"/>
          <w:szCs w:val="24"/>
        </w:rPr>
        <w:t>должны рассматриваться как показатель неуспешности их обучения и развития в целом</w:t>
      </w:r>
    </w:p>
    <w:p w:rsidR="00E42729" w:rsidRPr="00DF147A" w:rsidRDefault="00E42729" w:rsidP="00DF147A">
      <w:pPr>
        <w:shd w:val="clear" w:color="auto" w:fill="FFFFFF"/>
        <w:spacing w:before="67"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w:t>
      </w:r>
      <w:r w:rsidRPr="00DF147A">
        <w:rPr>
          <w:rFonts w:ascii="Times New Roman" w:eastAsia="Times New Roman" w:hAnsi="Times New Roman" w:cs="Times New Roman"/>
          <w:spacing w:val="-1"/>
          <w:sz w:val="24"/>
          <w:szCs w:val="24"/>
        </w:rPr>
        <w:t>отражающую взаимодействие следующих компонентов образования:</w:t>
      </w:r>
    </w:p>
    <w:p w:rsidR="00E42729" w:rsidRPr="00DF147A" w:rsidRDefault="00E42729" w:rsidP="00DF147A">
      <w:pPr>
        <w:shd w:val="clear" w:color="auto" w:fill="FFFFFF"/>
        <w:tabs>
          <w:tab w:val="left" w:pos="178"/>
        </w:tabs>
        <w:spacing w:before="19" w:line="240" w:lineRule="auto"/>
        <w:ind w:left="-426" w:right="-291" w:firstLine="426"/>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что обучающийся знает и умеет на конец учебного периода,</w:t>
      </w:r>
    </w:p>
    <w:p w:rsidR="00E42729" w:rsidRPr="00DF147A" w:rsidRDefault="00E42729" w:rsidP="00DF147A">
      <w:pPr>
        <w:shd w:val="clear" w:color="auto" w:fill="FFFFFF"/>
        <w:spacing w:before="5" w:line="240" w:lineRule="auto"/>
        <w:ind w:left="-426" w:right="-291" w:firstLine="426"/>
        <w:rPr>
          <w:rFonts w:ascii="Times New Roman" w:hAnsi="Times New Roman" w:cs="Times New Roman"/>
          <w:sz w:val="24"/>
          <w:szCs w:val="24"/>
        </w:rPr>
      </w:pPr>
      <w:r w:rsidRPr="00DF147A">
        <w:rPr>
          <w:rFonts w:ascii="Times New Roman" w:eastAsia="Times New Roman" w:hAnsi="Times New Roman" w:cs="Times New Roman"/>
          <w:bCs/>
          <w:sz w:val="24"/>
          <w:szCs w:val="24"/>
        </w:rPr>
        <w:t xml:space="preserve">• </w:t>
      </w:r>
      <w:r w:rsidRPr="00DF147A">
        <w:rPr>
          <w:rFonts w:ascii="Times New Roman" w:eastAsia="Times New Roman" w:hAnsi="Times New Roman" w:cs="Times New Roman"/>
          <w:sz w:val="24"/>
          <w:szCs w:val="24"/>
        </w:rPr>
        <w:t>что из полученных знаний и умений он применяет на практике,</w:t>
      </w:r>
    </w:p>
    <w:p w:rsidR="00E42729" w:rsidRPr="00DF147A" w:rsidRDefault="00E42729" w:rsidP="00DF147A">
      <w:pPr>
        <w:shd w:val="clear" w:color="auto" w:fill="FFFFFF"/>
        <w:tabs>
          <w:tab w:val="left" w:pos="178"/>
        </w:tabs>
        <w:spacing w:before="14" w:line="240" w:lineRule="auto"/>
        <w:ind w:left="-426" w:right="-291" w:firstLine="426"/>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pacing w:val="-1"/>
          <w:sz w:val="24"/>
          <w:szCs w:val="24"/>
        </w:rPr>
        <w:t>насколько активно, адекватно и самостоятельно он их применяет.</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При оценке результативности обучения обучающихся учитывается, что у детей могут быть вполне закономерные затруднения в освоении отдельных предметов (курсов) и даже </w:t>
      </w:r>
      <w:r w:rsidRPr="00DF147A">
        <w:rPr>
          <w:rFonts w:ascii="Times New Roman" w:eastAsia="Times New Roman" w:hAnsi="Times New Roman" w:cs="Times New Roman"/>
          <w:spacing w:val="-1"/>
          <w:sz w:val="24"/>
          <w:szCs w:val="24"/>
        </w:rPr>
        <w:t xml:space="preserve">образовательных областей, но это не должно рассматриваться как показатель неуспешности </w:t>
      </w:r>
      <w:r w:rsidRPr="00DF147A">
        <w:rPr>
          <w:rFonts w:ascii="Times New Roman" w:eastAsia="Times New Roman" w:hAnsi="Times New Roman" w:cs="Times New Roman"/>
          <w:sz w:val="24"/>
          <w:szCs w:val="24"/>
        </w:rPr>
        <w:t>их обучения и развития в целом.</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Для оценки результативности обучения учитываются следующие факторы и проявления:</w:t>
      </w:r>
    </w:p>
    <w:p w:rsidR="00E42729" w:rsidRPr="00DF147A" w:rsidRDefault="00E42729" w:rsidP="00DF147A">
      <w:pPr>
        <w:shd w:val="clear" w:color="auto" w:fill="FFFFFF"/>
        <w:tabs>
          <w:tab w:val="left" w:pos="302"/>
        </w:tabs>
        <w:spacing w:before="19"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особенности психического, неврологического и соматического состояния каждого</w:t>
      </w:r>
      <w:r w:rsidRPr="00DF147A">
        <w:rPr>
          <w:rFonts w:ascii="Times New Roman" w:eastAsia="Times New Roman" w:hAnsi="Times New Roman" w:cs="Times New Roman"/>
          <w:sz w:val="24"/>
          <w:szCs w:val="24"/>
        </w:rPr>
        <w:br/>
        <w:t>обучающегося;</w:t>
      </w:r>
    </w:p>
    <w:p w:rsidR="00E42729" w:rsidRPr="00DF147A" w:rsidRDefault="00E42729" w:rsidP="00DF147A">
      <w:pPr>
        <w:shd w:val="clear" w:color="auto" w:fill="FFFFFF"/>
        <w:tabs>
          <w:tab w:val="left" w:pos="451"/>
        </w:tabs>
        <w:spacing w:before="10"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выявление результативности обучения происходит вариативно с учетом</w:t>
      </w:r>
      <w:r w:rsidRPr="00DF147A">
        <w:rPr>
          <w:rFonts w:ascii="Times New Roman" w:eastAsia="Times New Roman" w:hAnsi="Times New Roman" w:cs="Times New Roman"/>
          <w:sz w:val="24"/>
          <w:szCs w:val="24"/>
        </w:rPr>
        <w:br/>
        <w:t>психофизического развития ребенка в процессе выполнения перцептивных, речевых,</w:t>
      </w:r>
      <w:r w:rsidRPr="00DF147A">
        <w:rPr>
          <w:rFonts w:ascii="Times New Roman" w:eastAsia="Times New Roman" w:hAnsi="Times New Roman" w:cs="Times New Roman"/>
          <w:sz w:val="24"/>
          <w:szCs w:val="24"/>
        </w:rPr>
        <w:br/>
        <w:t>предметных действий, графических работ и др.;</w:t>
      </w:r>
    </w:p>
    <w:p w:rsidR="00E42729" w:rsidRPr="00DF147A" w:rsidRDefault="00E42729" w:rsidP="00DF147A">
      <w:pPr>
        <w:shd w:val="clear" w:color="auto" w:fill="FFFFFF"/>
        <w:tabs>
          <w:tab w:val="left" w:pos="269"/>
        </w:tabs>
        <w:spacing w:before="14"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в процессе предъявления и выполнения всех видов заданий обучающимся должна</w:t>
      </w:r>
      <w:r w:rsidRPr="00DF147A">
        <w:rPr>
          <w:rFonts w:ascii="Times New Roman" w:eastAsia="Times New Roman" w:hAnsi="Times New Roman" w:cs="Times New Roman"/>
          <w:sz w:val="24"/>
          <w:szCs w:val="24"/>
        </w:rPr>
        <w:br/>
        <w:t>оказываться помощь: разъяснение, показ,</w:t>
      </w:r>
    </w:p>
    <w:p w:rsidR="00E42729" w:rsidRPr="00DF147A" w:rsidRDefault="00E42729" w:rsidP="00DF147A">
      <w:pPr>
        <w:shd w:val="clear" w:color="auto" w:fill="FFFFFF"/>
        <w:tabs>
          <w:tab w:val="left" w:pos="341"/>
        </w:tabs>
        <w:spacing w:before="10"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дополнительные словесные, графические и жестовые инструкции; задания по</w:t>
      </w:r>
      <w:r w:rsidRPr="00DF147A">
        <w:rPr>
          <w:rFonts w:ascii="Times New Roman" w:eastAsia="Times New Roman" w:hAnsi="Times New Roman" w:cs="Times New Roman"/>
          <w:sz w:val="24"/>
          <w:szCs w:val="24"/>
        </w:rPr>
        <w:br/>
        <w:t>подражанию, совместно распределенным действиям и др.</w:t>
      </w:r>
    </w:p>
    <w:p w:rsidR="00E42729" w:rsidRPr="00DF147A" w:rsidRDefault="00E42729" w:rsidP="00DF147A">
      <w:pPr>
        <w:shd w:val="clear" w:color="auto" w:fill="FFFFFF"/>
        <w:tabs>
          <w:tab w:val="left" w:pos="427"/>
        </w:tabs>
        <w:spacing w:before="10"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при оценке результативности достижений необходимо учитывать степень</w:t>
      </w:r>
      <w:r w:rsidRPr="00DF147A">
        <w:rPr>
          <w:rFonts w:ascii="Times New Roman" w:eastAsia="Times New Roman" w:hAnsi="Times New Roman" w:cs="Times New Roman"/>
          <w:sz w:val="24"/>
          <w:szCs w:val="24"/>
        </w:rPr>
        <w:br/>
        <w:t>самостоятельности ребенка.</w:t>
      </w:r>
    </w:p>
    <w:p w:rsidR="00E42729" w:rsidRPr="00DF147A" w:rsidRDefault="00E42729" w:rsidP="00DF147A">
      <w:pPr>
        <w:shd w:val="clear" w:color="auto" w:fill="FFFFFF"/>
        <w:spacing w:before="274"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Итоги освоения отраженных в СИПР задач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 Для оценки результатов развития жизненных компетенций ребенка применяется метод экспертной группы.</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представляются в описательной форме, характеризующей наличный уровень жизненной компетенции, и рассматриваются на заседании школьного ППк.</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Выявление представлений, умений и навыков обучающихся в каждой образовательной области создаёт основу для корректировки СИПР, конкретизации содержания дальнейшей</w:t>
      </w:r>
    </w:p>
    <w:p w:rsidR="00E42729" w:rsidRPr="00DF147A" w:rsidRDefault="00E42729" w:rsidP="00DF147A">
      <w:pPr>
        <w:shd w:val="clear" w:color="auto" w:fill="FFFFFF"/>
        <w:spacing w:line="240" w:lineRule="auto"/>
        <w:ind w:left="-426" w:right="-291" w:firstLine="426"/>
        <w:jc w:val="both"/>
        <w:rPr>
          <w:rFonts w:ascii="Times New Roman" w:hAnsi="Times New Roman" w:cs="Times New Roman"/>
          <w:sz w:val="24"/>
          <w:szCs w:val="24"/>
        </w:rPr>
      </w:pPr>
      <w:r w:rsidRPr="00DF147A">
        <w:rPr>
          <w:rFonts w:ascii="Times New Roman" w:eastAsia="Times New Roman" w:hAnsi="Times New Roman" w:cs="Times New Roman"/>
          <w:sz w:val="24"/>
          <w:szCs w:val="24"/>
        </w:rPr>
        <w:t>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034EC1" w:rsidRPr="00DF147A" w:rsidRDefault="00034EC1" w:rsidP="00DF147A">
      <w:pPr>
        <w:pStyle w:val="af9"/>
        <w:ind w:left="-426" w:right="-291" w:firstLine="426"/>
        <w:jc w:val="both"/>
        <w:rPr>
          <w:rFonts w:ascii="Times New Roman" w:hAnsi="Times New Roman"/>
          <w:sz w:val="24"/>
          <w:szCs w:val="24"/>
        </w:rPr>
      </w:pPr>
    </w:p>
    <w:p w:rsidR="0036168F" w:rsidRPr="00DF147A" w:rsidRDefault="0036168F" w:rsidP="00DF147A">
      <w:pPr>
        <w:autoSpaceDE w:val="0"/>
        <w:autoSpaceDN w:val="0"/>
        <w:adjustRightInd w:val="0"/>
        <w:spacing w:after="0" w:line="240" w:lineRule="auto"/>
        <w:ind w:left="-426" w:right="-291" w:firstLine="426"/>
        <w:jc w:val="center"/>
        <w:outlineLvl w:val="1"/>
        <w:rPr>
          <w:rFonts w:ascii="Times New Roman" w:hAnsi="Times New Roman" w:cs="Times New Roman"/>
          <w:b/>
          <w:color w:val="FF0000"/>
          <w:sz w:val="24"/>
          <w:szCs w:val="24"/>
          <w:u w:val="single"/>
        </w:rPr>
      </w:pPr>
      <w:bookmarkStart w:id="46" w:name="Закладка19"/>
      <w:bookmarkStart w:id="47" w:name="_Toc11325290"/>
      <w:bookmarkEnd w:id="46"/>
      <w:r w:rsidRPr="00DF147A">
        <w:rPr>
          <w:rFonts w:ascii="Times New Roman" w:hAnsi="Times New Roman" w:cs="Times New Roman"/>
          <w:b/>
          <w:sz w:val="24"/>
          <w:szCs w:val="24"/>
          <w:u w:val="single"/>
        </w:rPr>
        <w:t>5.2. Содержательный раздел</w:t>
      </w:r>
      <w:bookmarkEnd w:id="47"/>
    </w:p>
    <w:p w:rsidR="0036168F" w:rsidRPr="00DF147A" w:rsidRDefault="0036168F" w:rsidP="00DF147A">
      <w:pPr>
        <w:spacing w:after="0" w:line="240" w:lineRule="auto"/>
        <w:ind w:left="-426" w:right="-291" w:firstLine="426"/>
        <w:jc w:val="center"/>
        <w:outlineLvl w:val="2"/>
        <w:rPr>
          <w:rFonts w:ascii="Times New Roman" w:hAnsi="Times New Roman" w:cs="Times New Roman"/>
          <w:b/>
          <w:sz w:val="24"/>
          <w:szCs w:val="24"/>
          <w:u w:val="single"/>
        </w:rPr>
      </w:pPr>
      <w:bookmarkStart w:id="48" w:name="_Toc11325291"/>
      <w:r w:rsidRPr="00DF147A">
        <w:rPr>
          <w:rFonts w:ascii="Times New Roman" w:hAnsi="Times New Roman" w:cs="Times New Roman"/>
          <w:b/>
          <w:sz w:val="24"/>
          <w:szCs w:val="24"/>
          <w:u w:val="single"/>
        </w:rPr>
        <w:t xml:space="preserve">5.2.1. Программа формирования </w:t>
      </w:r>
      <w:r w:rsidR="00034EC1" w:rsidRPr="00DF147A">
        <w:rPr>
          <w:rFonts w:ascii="Times New Roman" w:hAnsi="Times New Roman" w:cs="Times New Roman"/>
          <w:b/>
          <w:sz w:val="24"/>
          <w:szCs w:val="24"/>
          <w:u w:val="single"/>
        </w:rPr>
        <w:t>базовых</w:t>
      </w:r>
      <w:r w:rsidRPr="00DF147A">
        <w:rPr>
          <w:rFonts w:ascii="Times New Roman" w:hAnsi="Times New Roman" w:cs="Times New Roman"/>
          <w:b/>
          <w:sz w:val="24"/>
          <w:szCs w:val="24"/>
          <w:u w:val="single"/>
        </w:rPr>
        <w:t xml:space="preserve"> учебных действий</w:t>
      </w:r>
      <w:bookmarkEnd w:id="48"/>
    </w:p>
    <w:p w:rsidR="00034EC1" w:rsidRPr="00DF147A" w:rsidRDefault="00034EC1" w:rsidP="00DF147A">
      <w:pPr>
        <w:pStyle w:val="af9"/>
        <w:ind w:left="-426" w:right="-291" w:firstLine="426"/>
        <w:jc w:val="both"/>
        <w:rPr>
          <w:rFonts w:ascii="Times New Roman" w:hAnsi="Times New Roman"/>
          <w:sz w:val="24"/>
          <w:szCs w:val="24"/>
        </w:rPr>
      </w:pPr>
      <w:r w:rsidRPr="00DF147A">
        <w:rPr>
          <w:rFonts w:ascii="Times New Roman" w:hAnsi="Times New Roman"/>
          <w:sz w:val="24"/>
          <w:szCs w:val="24"/>
        </w:rPr>
        <w:t xml:space="preserve">Программа формирования базовых учебных действий у обучающихся </w:t>
      </w:r>
      <w:r w:rsidRPr="00DF147A">
        <w:rPr>
          <w:rFonts w:ascii="Times New Roman" w:hAnsi="Times New Roman"/>
          <w:bCs/>
          <w:sz w:val="24"/>
          <w:szCs w:val="24"/>
        </w:rPr>
        <w:t xml:space="preserve">с РАС </w:t>
      </w:r>
      <w:r w:rsidRPr="00DF147A">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DF147A">
        <w:rPr>
          <w:rFonts w:ascii="Times New Roman" w:hAnsi="Times New Roman"/>
          <w:sz w:val="24"/>
          <w:szCs w:val="24"/>
        </w:rPr>
        <w:t>8.4.</w:t>
      </w:r>
      <w:r w:rsidRPr="00DF147A">
        <w:rPr>
          <w:rFonts w:ascii="Times New Roman" w:hAnsi="Times New Roman"/>
          <w:sz w:val="24"/>
          <w:szCs w:val="24"/>
        </w:rPr>
        <w:t xml:space="preserve">) и включает следующие задачи: </w:t>
      </w:r>
    </w:p>
    <w:p w:rsidR="00034EC1" w:rsidRPr="00DF147A" w:rsidRDefault="00034EC1" w:rsidP="00DF147A">
      <w:pPr>
        <w:pStyle w:val="af9"/>
        <w:numPr>
          <w:ilvl w:val="0"/>
          <w:numId w:val="41"/>
        </w:numPr>
        <w:ind w:left="-426" w:right="-291" w:firstLine="426"/>
        <w:jc w:val="both"/>
        <w:rPr>
          <w:rFonts w:ascii="Times New Roman" w:hAnsi="Times New Roman"/>
          <w:sz w:val="24"/>
          <w:szCs w:val="24"/>
        </w:rPr>
      </w:pPr>
      <w:r w:rsidRPr="00DF147A">
        <w:rPr>
          <w:rFonts w:ascii="Times New Roman" w:hAnsi="Times New Roman"/>
          <w:sz w:val="24"/>
          <w:szCs w:val="24"/>
        </w:rPr>
        <w:t xml:space="preserve">Формирование учебного поведения:  </w:t>
      </w:r>
    </w:p>
    <w:p w:rsidR="00034EC1" w:rsidRPr="00DF147A" w:rsidRDefault="00034EC1" w:rsidP="00DF147A">
      <w:pPr>
        <w:pStyle w:val="af9"/>
        <w:numPr>
          <w:ilvl w:val="0"/>
          <w:numId w:val="42"/>
        </w:numPr>
        <w:ind w:left="-426" w:right="-291" w:firstLine="426"/>
        <w:jc w:val="both"/>
        <w:rPr>
          <w:rFonts w:ascii="Times New Roman" w:hAnsi="Times New Roman"/>
          <w:sz w:val="24"/>
          <w:szCs w:val="24"/>
        </w:rPr>
      </w:pPr>
      <w:r w:rsidRPr="00DF147A">
        <w:rPr>
          <w:rFonts w:ascii="Times New Roman" w:hAnsi="Times New Roman"/>
          <w:sz w:val="24"/>
          <w:szCs w:val="24"/>
        </w:rPr>
        <w:t>направленность взгляда (на говорящего взрослого, на задание);</w:t>
      </w:r>
    </w:p>
    <w:p w:rsidR="00034EC1" w:rsidRPr="00DF147A" w:rsidRDefault="00034EC1" w:rsidP="00DF147A">
      <w:pPr>
        <w:pStyle w:val="af9"/>
        <w:numPr>
          <w:ilvl w:val="0"/>
          <w:numId w:val="42"/>
        </w:numPr>
        <w:ind w:left="-426" w:right="-291" w:firstLine="426"/>
        <w:jc w:val="both"/>
        <w:rPr>
          <w:rFonts w:ascii="Times New Roman" w:hAnsi="Times New Roman"/>
          <w:sz w:val="24"/>
          <w:szCs w:val="24"/>
        </w:rPr>
      </w:pPr>
      <w:r w:rsidRPr="00DF147A">
        <w:rPr>
          <w:rFonts w:ascii="Times New Roman" w:hAnsi="Times New Roman"/>
          <w:sz w:val="24"/>
          <w:szCs w:val="24"/>
        </w:rPr>
        <w:t xml:space="preserve">умение выполнять инструкции педагога; </w:t>
      </w:r>
    </w:p>
    <w:p w:rsidR="00034EC1" w:rsidRPr="00DF147A" w:rsidRDefault="00034EC1" w:rsidP="00DF147A">
      <w:pPr>
        <w:pStyle w:val="af9"/>
        <w:numPr>
          <w:ilvl w:val="0"/>
          <w:numId w:val="42"/>
        </w:numPr>
        <w:ind w:left="-426" w:right="-291" w:firstLine="720"/>
        <w:jc w:val="both"/>
        <w:rPr>
          <w:rFonts w:ascii="Times New Roman" w:hAnsi="Times New Roman"/>
          <w:sz w:val="24"/>
          <w:szCs w:val="24"/>
        </w:rPr>
      </w:pPr>
      <w:r w:rsidRPr="00DF147A">
        <w:rPr>
          <w:rFonts w:ascii="Times New Roman" w:hAnsi="Times New Roman"/>
          <w:sz w:val="24"/>
          <w:szCs w:val="24"/>
        </w:rPr>
        <w:t>использование по назначению учебных материалов;</w:t>
      </w:r>
    </w:p>
    <w:p w:rsidR="00034EC1" w:rsidRPr="00DF147A" w:rsidRDefault="00034EC1" w:rsidP="00DF147A">
      <w:pPr>
        <w:pStyle w:val="af9"/>
        <w:numPr>
          <w:ilvl w:val="0"/>
          <w:numId w:val="42"/>
        </w:numPr>
        <w:ind w:left="-426" w:right="-291" w:firstLine="720"/>
        <w:jc w:val="both"/>
        <w:rPr>
          <w:rFonts w:ascii="Times New Roman" w:hAnsi="Times New Roman"/>
          <w:sz w:val="24"/>
          <w:szCs w:val="24"/>
        </w:rPr>
      </w:pPr>
      <w:r w:rsidRPr="00DF147A">
        <w:rPr>
          <w:rFonts w:ascii="Times New Roman" w:hAnsi="Times New Roman"/>
          <w:sz w:val="24"/>
          <w:szCs w:val="24"/>
        </w:rPr>
        <w:t xml:space="preserve">умение выполнять действия по образцу и по подражанию. </w:t>
      </w:r>
    </w:p>
    <w:p w:rsidR="00034EC1" w:rsidRPr="00DF147A" w:rsidRDefault="00034EC1" w:rsidP="00DF147A">
      <w:pPr>
        <w:pStyle w:val="af9"/>
        <w:ind w:left="-426" w:right="-291" w:firstLine="720"/>
        <w:jc w:val="both"/>
        <w:rPr>
          <w:rFonts w:ascii="Times New Roman" w:hAnsi="Times New Roman"/>
          <w:sz w:val="24"/>
          <w:szCs w:val="24"/>
        </w:rPr>
      </w:pPr>
      <w:r w:rsidRPr="00DF147A">
        <w:rPr>
          <w:rFonts w:ascii="Times New Roman" w:hAnsi="Times New Roman"/>
          <w:sz w:val="24"/>
          <w:szCs w:val="24"/>
        </w:rPr>
        <w:t xml:space="preserve">2. Формирование умения выполнять задание: </w:t>
      </w:r>
    </w:p>
    <w:p w:rsidR="00034EC1" w:rsidRPr="00DF147A" w:rsidRDefault="00034EC1" w:rsidP="00DF147A">
      <w:pPr>
        <w:pStyle w:val="af9"/>
        <w:numPr>
          <w:ilvl w:val="0"/>
          <w:numId w:val="43"/>
        </w:numPr>
        <w:ind w:left="-426" w:right="-291" w:firstLine="720"/>
        <w:jc w:val="both"/>
        <w:rPr>
          <w:rFonts w:ascii="Times New Roman" w:hAnsi="Times New Roman"/>
          <w:sz w:val="24"/>
          <w:szCs w:val="24"/>
        </w:rPr>
      </w:pPr>
      <w:r w:rsidRPr="00DF147A">
        <w:rPr>
          <w:rFonts w:ascii="Times New Roman" w:hAnsi="Times New Roman"/>
          <w:sz w:val="24"/>
          <w:szCs w:val="24"/>
        </w:rPr>
        <w:t xml:space="preserve">в течение определенного периода времени, </w:t>
      </w:r>
    </w:p>
    <w:p w:rsidR="00034EC1" w:rsidRPr="00DF147A" w:rsidRDefault="00034EC1" w:rsidP="00DF147A">
      <w:pPr>
        <w:pStyle w:val="af9"/>
        <w:numPr>
          <w:ilvl w:val="0"/>
          <w:numId w:val="43"/>
        </w:numPr>
        <w:ind w:left="-426" w:right="-291" w:firstLine="720"/>
        <w:jc w:val="both"/>
        <w:rPr>
          <w:rFonts w:ascii="Times New Roman" w:hAnsi="Times New Roman"/>
          <w:sz w:val="24"/>
          <w:szCs w:val="24"/>
        </w:rPr>
      </w:pPr>
      <w:r w:rsidRPr="00DF147A">
        <w:rPr>
          <w:rFonts w:ascii="Times New Roman" w:hAnsi="Times New Roman"/>
          <w:sz w:val="24"/>
          <w:szCs w:val="24"/>
        </w:rPr>
        <w:t>от начала до конца,</w:t>
      </w:r>
    </w:p>
    <w:p w:rsidR="00034EC1" w:rsidRPr="00DF147A" w:rsidRDefault="00034EC1" w:rsidP="00DF147A">
      <w:pPr>
        <w:pStyle w:val="af9"/>
        <w:numPr>
          <w:ilvl w:val="0"/>
          <w:numId w:val="43"/>
        </w:numPr>
        <w:ind w:left="-426" w:right="-291" w:firstLine="720"/>
        <w:jc w:val="both"/>
        <w:rPr>
          <w:rFonts w:ascii="Times New Roman" w:hAnsi="Times New Roman"/>
          <w:sz w:val="24"/>
          <w:szCs w:val="24"/>
        </w:rPr>
      </w:pPr>
      <w:r w:rsidRPr="00DF147A">
        <w:rPr>
          <w:rFonts w:ascii="Times New Roman" w:hAnsi="Times New Roman"/>
          <w:sz w:val="24"/>
          <w:szCs w:val="24"/>
        </w:rPr>
        <w:t xml:space="preserve">с заданными качественными параметрами. </w:t>
      </w:r>
    </w:p>
    <w:p w:rsidR="00034EC1" w:rsidRPr="00DF147A" w:rsidRDefault="00034EC1" w:rsidP="00DF147A">
      <w:pPr>
        <w:pStyle w:val="af9"/>
        <w:ind w:left="-426" w:right="-291" w:firstLine="720"/>
        <w:jc w:val="both"/>
        <w:rPr>
          <w:rFonts w:ascii="Times New Roman" w:hAnsi="Times New Roman"/>
          <w:sz w:val="24"/>
          <w:szCs w:val="24"/>
        </w:rPr>
      </w:pPr>
      <w:r w:rsidRPr="00DF147A">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07F0E" w:rsidRPr="00DF147A" w:rsidRDefault="00034EC1" w:rsidP="00DF147A">
      <w:pPr>
        <w:autoSpaceDE w:val="0"/>
        <w:autoSpaceDN w:val="0"/>
        <w:adjustRightInd w:val="0"/>
        <w:spacing w:after="0" w:line="240" w:lineRule="auto"/>
        <w:ind w:left="-426" w:right="-291" w:firstLine="720"/>
        <w:jc w:val="both"/>
        <w:rPr>
          <w:rFonts w:ascii="Times New Roman" w:hAnsi="Times New Roman" w:cs="Times New Roman"/>
          <w:sz w:val="24"/>
          <w:szCs w:val="24"/>
        </w:rPr>
      </w:pPr>
      <w:r w:rsidRPr="00DF147A">
        <w:rPr>
          <w:rFonts w:ascii="Times New Roman" w:hAnsi="Times New Roman" w:cs="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DF147A">
        <w:rPr>
          <w:rFonts w:ascii="Times New Roman" w:hAnsi="Times New Roman" w:cs="Times New Roman"/>
          <w:sz w:val="24"/>
          <w:szCs w:val="24"/>
        </w:rPr>
        <w:t xml:space="preserve"> коррекционных занятиях</w:t>
      </w:r>
      <w:r w:rsidRPr="00DF147A">
        <w:rPr>
          <w:rFonts w:ascii="Times New Roman" w:hAnsi="Times New Roman" w:cs="Times New Roman"/>
          <w:sz w:val="24"/>
          <w:szCs w:val="24"/>
        </w:rPr>
        <w:t xml:space="preserve"> в рамках учебного плана. </w:t>
      </w:r>
    </w:p>
    <w:p w:rsidR="00A07F0E" w:rsidRPr="00DF147A" w:rsidRDefault="00A07F0E" w:rsidP="00DF147A">
      <w:pPr>
        <w:shd w:val="clear" w:color="auto" w:fill="FFFFFF"/>
        <w:spacing w:before="269" w:line="240" w:lineRule="auto"/>
        <w:ind w:left="-426" w:right="-291" w:firstLine="293"/>
        <w:jc w:val="both"/>
        <w:rPr>
          <w:rFonts w:ascii="Times New Roman" w:hAnsi="Times New Roman" w:cs="Times New Roman"/>
          <w:sz w:val="24"/>
          <w:szCs w:val="24"/>
        </w:rPr>
      </w:pPr>
      <w:r w:rsidRPr="00DF147A">
        <w:rPr>
          <w:rFonts w:ascii="Times New Roman" w:eastAsia="Times New Roman" w:hAnsi="Times New Roman" w:cs="Times New Roman"/>
          <w:sz w:val="24"/>
          <w:szCs w:val="24"/>
        </w:rP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w:t>
      </w:r>
    </w:p>
    <w:p w:rsidR="00A07F0E" w:rsidRPr="00DF147A" w:rsidRDefault="00A07F0E" w:rsidP="00DF147A">
      <w:pPr>
        <w:shd w:val="clear" w:color="auto" w:fill="FFFFFF"/>
        <w:spacing w:line="240" w:lineRule="auto"/>
        <w:ind w:left="-426" w:right="-291" w:firstLine="298"/>
        <w:jc w:val="both"/>
        <w:rPr>
          <w:rFonts w:ascii="Times New Roman" w:hAnsi="Times New Roman" w:cs="Times New Roman"/>
          <w:sz w:val="24"/>
          <w:szCs w:val="24"/>
        </w:rPr>
      </w:pPr>
      <w:r w:rsidRPr="00DF147A">
        <w:rPr>
          <w:rFonts w:ascii="Times New Roman" w:eastAsia="Times New Roman" w:hAnsi="Times New Roman" w:cs="Times New Roman"/>
          <w:sz w:val="24"/>
          <w:szCs w:val="24"/>
        </w:rPr>
        <w:t>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A07F0E" w:rsidRPr="00DF147A" w:rsidRDefault="00A07F0E" w:rsidP="00DF147A">
      <w:pPr>
        <w:shd w:val="clear" w:color="auto" w:fill="FFFFFF"/>
        <w:spacing w:before="5" w:line="240" w:lineRule="auto"/>
        <w:ind w:left="-426" w:right="-291"/>
        <w:jc w:val="both"/>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Основная </w:t>
      </w:r>
      <w:r w:rsidRPr="00DF147A">
        <w:rPr>
          <w:rFonts w:ascii="Times New Roman" w:eastAsia="Times New Roman" w:hAnsi="Times New Roman" w:cs="Times New Roman"/>
          <w:bCs/>
          <w:sz w:val="24"/>
          <w:szCs w:val="24"/>
        </w:rPr>
        <w:t xml:space="preserve">цель </w:t>
      </w:r>
      <w:r w:rsidRPr="00DF147A">
        <w:rPr>
          <w:rFonts w:ascii="Times New Roman" w:eastAsia="Times New Roman" w:hAnsi="Times New Roman" w:cs="Times New Roman"/>
          <w:sz w:val="24"/>
          <w:szCs w:val="24"/>
        </w:rPr>
        <w:t xml:space="preserve">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r w:rsidRPr="00DF147A">
        <w:rPr>
          <w:rFonts w:ascii="Times New Roman" w:eastAsia="Times New Roman" w:hAnsi="Times New Roman" w:cs="Times New Roman"/>
          <w:bCs/>
          <w:sz w:val="24"/>
          <w:szCs w:val="24"/>
        </w:rPr>
        <w:t xml:space="preserve">Задачами </w:t>
      </w:r>
      <w:r w:rsidRPr="00DF147A">
        <w:rPr>
          <w:rFonts w:ascii="Times New Roman" w:eastAsia="Times New Roman" w:hAnsi="Times New Roman" w:cs="Times New Roman"/>
          <w:sz w:val="24"/>
          <w:szCs w:val="24"/>
        </w:rPr>
        <w:t>реализации программы являются:</w:t>
      </w:r>
    </w:p>
    <w:p w:rsidR="00A07F0E" w:rsidRPr="00DF147A" w:rsidRDefault="00A07F0E" w:rsidP="00DF147A">
      <w:pPr>
        <w:shd w:val="clear" w:color="auto" w:fill="FFFFFF"/>
        <w:tabs>
          <w:tab w:val="left" w:pos="202"/>
        </w:tabs>
        <w:spacing w:before="10" w:line="240" w:lineRule="auto"/>
        <w:ind w:left="-426" w:right="-291"/>
        <w:rPr>
          <w:rFonts w:ascii="Times New Roman" w:hAnsi="Times New Roman" w:cs="Times New Roman"/>
          <w:sz w:val="24"/>
          <w:szCs w:val="24"/>
        </w:rPr>
      </w:pPr>
      <w:r w:rsidRPr="00DF147A">
        <w:rPr>
          <w:rFonts w:ascii="Times New Roman" w:hAnsi="Times New Roman" w:cs="Times New Roman"/>
          <w:bCs/>
          <w:sz w:val="24"/>
          <w:szCs w:val="24"/>
        </w:rPr>
        <w:t>-</w:t>
      </w:r>
      <w:r w:rsidRPr="00DF147A">
        <w:rPr>
          <w:rFonts w:ascii="Times New Roman" w:hAnsi="Times New Roman" w:cs="Times New Roman"/>
          <w:bCs/>
          <w:sz w:val="24"/>
          <w:szCs w:val="24"/>
        </w:rPr>
        <w:tab/>
      </w:r>
      <w:r w:rsidRPr="00DF147A">
        <w:rPr>
          <w:rFonts w:ascii="Times New Roman" w:eastAsia="Times New Roman" w:hAnsi="Times New Roman" w:cs="Times New Roman"/>
          <w:spacing w:val="-1"/>
          <w:sz w:val="24"/>
          <w:szCs w:val="24"/>
        </w:rPr>
        <w:t>формирование мотивационного компонента учебной деятельности;</w:t>
      </w:r>
    </w:p>
    <w:p w:rsidR="00A07F0E" w:rsidRPr="00DF147A" w:rsidRDefault="00A07F0E" w:rsidP="00DF147A">
      <w:pPr>
        <w:shd w:val="clear" w:color="auto" w:fill="FFFFFF"/>
        <w:tabs>
          <w:tab w:val="left" w:pos="336"/>
        </w:tabs>
        <w:spacing w:line="240" w:lineRule="auto"/>
        <w:ind w:left="-426" w:right="-291"/>
        <w:jc w:val="both"/>
        <w:rPr>
          <w:rFonts w:ascii="Times New Roman" w:hAnsi="Times New Roman" w:cs="Times New Roman"/>
          <w:sz w:val="24"/>
          <w:szCs w:val="24"/>
        </w:rPr>
      </w:pPr>
      <w:r w:rsidRPr="00DF147A">
        <w:rPr>
          <w:rFonts w:ascii="Times New Roman" w:hAnsi="Times New Roman" w:cs="Times New Roman"/>
          <w:bCs/>
          <w:sz w:val="24"/>
          <w:szCs w:val="24"/>
        </w:rPr>
        <w:t>-</w:t>
      </w:r>
      <w:r w:rsidRPr="00DF147A">
        <w:rPr>
          <w:rFonts w:ascii="Times New Roman" w:hAnsi="Times New Roman" w:cs="Times New Roman"/>
          <w:bCs/>
          <w:sz w:val="24"/>
          <w:szCs w:val="24"/>
        </w:rPr>
        <w:tab/>
      </w:r>
      <w:r w:rsidRPr="00DF147A">
        <w:rPr>
          <w:rFonts w:ascii="Times New Roman" w:eastAsia="Times New Roman" w:hAnsi="Times New Roman" w:cs="Times New Roman"/>
          <w:sz w:val="24"/>
          <w:szCs w:val="24"/>
        </w:rPr>
        <w:t>овладение комплексом базовых учебных действий, составляющих операционный</w:t>
      </w:r>
      <w:r w:rsidRPr="00DF147A">
        <w:rPr>
          <w:rFonts w:ascii="Times New Roman" w:eastAsia="Times New Roman" w:hAnsi="Times New Roman" w:cs="Times New Roman"/>
          <w:sz w:val="24"/>
          <w:szCs w:val="24"/>
        </w:rPr>
        <w:br/>
        <w:t>компонент учебной деятельности;</w:t>
      </w:r>
    </w:p>
    <w:p w:rsidR="00A07F0E" w:rsidRPr="00DF147A" w:rsidRDefault="00A07F0E" w:rsidP="00DF147A">
      <w:pPr>
        <w:shd w:val="clear" w:color="auto" w:fill="FFFFFF"/>
        <w:tabs>
          <w:tab w:val="left" w:pos="211"/>
        </w:tabs>
        <w:spacing w:before="14" w:line="240" w:lineRule="auto"/>
        <w:ind w:left="-426" w:right="-291"/>
        <w:jc w:val="both"/>
        <w:rPr>
          <w:rFonts w:ascii="Times New Roman" w:hAnsi="Times New Roman" w:cs="Times New Roman"/>
          <w:sz w:val="24"/>
          <w:szCs w:val="24"/>
        </w:rPr>
      </w:pPr>
      <w:r w:rsidRPr="00DF147A">
        <w:rPr>
          <w:rFonts w:ascii="Times New Roman" w:hAnsi="Times New Roman" w:cs="Times New Roman"/>
          <w:bCs/>
          <w:sz w:val="24"/>
          <w:szCs w:val="24"/>
        </w:rPr>
        <w:t>-</w:t>
      </w:r>
      <w:r w:rsidRPr="00DF147A">
        <w:rPr>
          <w:rFonts w:ascii="Times New Roman" w:hAnsi="Times New Roman" w:cs="Times New Roman"/>
          <w:bCs/>
          <w:sz w:val="24"/>
          <w:szCs w:val="24"/>
        </w:rPr>
        <w:tab/>
      </w:r>
      <w:r w:rsidRPr="00DF147A">
        <w:rPr>
          <w:rFonts w:ascii="Times New Roman" w:eastAsia="Times New Roman" w:hAnsi="Times New Roman" w:cs="Times New Roman"/>
          <w:sz w:val="24"/>
          <w:szCs w:val="24"/>
        </w:rPr>
        <w:t>развитие умений принимать цель и готовый план деятельности, планировать знакомую</w:t>
      </w:r>
      <w:r w:rsidRPr="00DF147A">
        <w:rPr>
          <w:rFonts w:ascii="Times New Roman" w:eastAsia="Times New Roman" w:hAnsi="Times New Roman" w:cs="Times New Roman"/>
          <w:sz w:val="24"/>
          <w:szCs w:val="24"/>
        </w:rPr>
        <w:br/>
        <w:t>деятельность, контролировать и оценивать ее результаты в опоре на организационную</w:t>
      </w:r>
      <w:r w:rsidRPr="00DF147A">
        <w:rPr>
          <w:rFonts w:ascii="Times New Roman" w:eastAsia="Times New Roman" w:hAnsi="Times New Roman" w:cs="Times New Roman"/>
          <w:sz w:val="24"/>
          <w:szCs w:val="24"/>
        </w:rPr>
        <w:br/>
        <w:t>помощь педагога.</w:t>
      </w:r>
    </w:p>
    <w:p w:rsidR="00A07F0E" w:rsidRPr="00DF147A" w:rsidRDefault="00A07F0E" w:rsidP="00DF147A">
      <w:pPr>
        <w:shd w:val="clear" w:color="auto" w:fill="FFFFFF"/>
        <w:spacing w:line="240" w:lineRule="auto"/>
        <w:ind w:left="-426" w:right="-291"/>
        <w:rPr>
          <w:rFonts w:ascii="Times New Roman" w:hAnsi="Times New Roman" w:cs="Times New Roman"/>
          <w:sz w:val="24"/>
          <w:szCs w:val="24"/>
        </w:rPr>
      </w:pPr>
      <w:r w:rsidRPr="00DF147A">
        <w:rPr>
          <w:rFonts w:ascii="Times New Roman" w:eastAsia="Times New Roman" w:hAnsi="Times New Roman" w:cs="Times New Roman"/>
          <w:sz w:val="24"/>
          <w:szCs w:val="24"/>
        </w:rPr>
        <w:t>Для реализации поставленной цели и соответствующих ей задач необходимо:</w:t>
      </w:r>
    </w:p>
    <w:p w:rsidR="00A07F0E" w:rsidRPr="00DF147A" w:rsidRDefault="00A07F0E" w:rsidP="00DF147A">
      <w:pPr>
        <w:shd w:val="clear" w:color="auto" w:fill="FFFFFF"/>
        <w:tabs>
          <w:tab w:val="left" w:pos="211"/>
        </w:tabs>
        <w:spacing w:line="240" w:lineRule="auto"/>
        <w:ind w:left="-426" w:right="-291"/>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определить функции и состав базовых учебных действий, учитывая психофизические</w:t>
      </w:r>
      <w:r w:rsidRPr="00DF147A">
        <w:rPr>
          <w:rFonts w:ascii="Times New Roman" w:eastAsia="Times New Roman" w:hAnsi="Times New Roman" w:cs="Times New Roman"/>
          <w:sz w:val="24"/>
          <w:szCs w:val="24"/>
        </w:rPr>
        <w:br/>
        <w:t>особенности и своеобразие учебной деятельности обучающихся;</w:t>
      </w:r>
    </w:p>
    <w:p w:rsidR="00A07F0E" w:rsidRPr="00DF147A" w:rsidRDefault="00A07F0E" w:rsidP="00DF147A">
      <w:pPr>
        <w:shd w:val="clear" w:color="auto" w:fill="FFFFFF"/>
        <w:spacing w:line="240" w:lineRule="auto"/>
        <w:ind w:left="-426" w:right="-291"/>
        <w:rPr>
          <w:rFonts w:ascii="Times New Roman" w:hAnsi="Times New Roman" w:cs="Times New Roman"/>
          <w:sz w:val="24"/>
          <w:szCs w:val="24"/>
        </w:rPr>
      </w:pPr>
      <w:r w:rsidRPr="00DF147A">
        <w:rPr>
          <w:rFonts w:ascii="Times New Roman" w:hAnsi="Times New Roman" w:cs="Times New Roman"/>
          <w:sz w:val="24"/>
          <w:szCs w:val="24"/>
        </w:rPr>
        <w:t xml:space="preserve">-   </w:t>
      </w:r>
      <w:r w:rsidRPr="00DF147A">
        <w:rPr>
          <w:rFonts w:ascii="Times New Roman" w:eastAsia="Times New Roman" w:hAnsi="Times New Roman" w:cs="Times New Roman"/>
          <w:sz w:val="24"/>
          <w:szCs w:val="24"/>
        </w:rPr>
        <w:t>определить  связи  базовых  учебных  действий  с   содержанием  учебных   предметов.</w:t>
      </w:r>
    </w:p>
    <w:p w:rsidR="00A07F0E" w:rsidRPr="00DF147A" w:rsidRDefault="00A07F0E" w:rsidP="00DF147A">
      <w:pPr>
        <w:shd w:val="clear" w:color="auto" w:fill="FFFFFF"/>
        <w:spacing w:line="240" w:lineRule="auto"/>
        <w:ind w:left="-426" w:right="-291"/>
        <w:jc w:val="both"/>
        <w:rPr>
          <w:rFonts w:ascii="Times New Roman" w:hAnsi="Times New Roman" w:cs="Times New Roman"/>
          <w:sz w:val="24"/>
          <w:szCs w:val="24"/>
        </w:rPr>
      </w:pPr>
      <w:r w:rsidRPr="00DF147A">
        <w:rPr>
          <w:rFonts w:ascii="Times New Roman" w:eastAsia="Times New Roman" w:hAnsi="Times New Roman" w:cs="Times New Roman"/>
          <w:bCs/>
          <w:spacing w:val="-1"/>
          <w:sz w:val="24"/>
          <w:szCs w:val="24"/>
        </w:rPr>
        <w:t xml:space="preserve">Согласно требованиям ФГОС НОО ОВЗ уровень сформированности базовых учебных </w:t>
      </w:r>
      <w:r w:rsidRPr="00DF147A">
        <w:rPr>
          <w:rFonts w:ascii="Times New Roman" w:eastAsia="Times New Roman" w:hAnsi="Times New Roman" w:cs="Times New Roman"/>
          <w:bCs/>
          <w:sz w:val="24"/>
          <w:szCs w:val="24"/>
        </w:rPr>
        <w:t>действий обучающихся с РАС определяется на момент завершения начального обучения.</w:t>
      </w:r>
    </w:p>
    <w:p w:rsidR="00A07F0E" w:rsidRPr="00DF147A" w:rsidRDefault="00A07F0E" w:rsidP="00DF147A">
      <w:pPr>
        <w:shd w:val="clear" w:color="auto" w:fill="FFFFFF"/>
        <w:spacing w:line="240" w:lineRule="auto"/>
        <w:ind w:left="-426" w:right="-291" w:firstLine="370"/>
        <w:jc w:val="both"/>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Функции, состав и характеристика базовых учебных действий обучающихся с РАС </w:t>
      </w:r>
      <w:r w:rsidRPr="00DF147A">
        <w:rPr>
          <w:rFonts w:ascii="Times New Roman" w:eastAsia="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w:t>
      </w:r>
      <w:r w:rsidRPr="00DF147A">
        <w:rPr>
          <w:rFonts w:ascii="Times New Roman" w:eastAsia="Times New Roman" w:hAnsi="Times New Roman" w:cs="Times New Roman"/>
          <w:spacing w:val="-1"/>
          <w:sz w:val="24"/>
          <w:szCs w:val="24"/>
        </w:rPr>
        <w:t xml:space="preserve">операционного компонентов учебной деятельности, т.к. они во многом определяют уровень </w:t>
      </w:r>
      <w:r w:rsidRPr="00DF147A">
        <w:rPr>
          <w:rFonts w:ascii="Times New Roman" w:eastAsia="Times New Roman" w:hAnsi="Times New Roman" w:cs="Times New Roman"/>
          <w:sz w:val="24"/>
          <w:szCs w:val="24"/>
        </w:rPr>
        <w:t>ее сформированности и успешность обучения школьника.</w:t>
      </w:r>
    </w:p>
    <w:p w:rsidR="00A07F0E" w:rsidRPr="00DF147A" w:rsidRDefault="00A07F0E" w:rsidP="00DF147A">
      <w:pPr>
        <w:shd w:val="clear" w:color="auto" w:fill="FFFFFF"/>
        <w:spacing w:line="240" w:lineRule="auto"/>
        <w:ind w:left="-426" w:right="-291" w:firstLine="293"/>
        <w:rPr>
          <w:rFonts w:ascii="Times New Roman" w:hAnsi="Times New Roman" w:cs="Times New Roman"/>
          <w:sz w:val="24"/>
          <w:szCs w:val="24"/>
        </w:rPr>
      </w:pPr>
      <w:r w:rsidRPr="00DF147A">
        <w:rPr>
          <w:rFonts w:ascii="Times New Roman" w:eastAsia="Times New Roman" w:hAnsi="Times New Roman" w:cs="Times New Roman"/>
          <w:sz w:val="24"/>
          <w:szCs w:val="24"/>
        </w:rPr>
        <w:t>В качестве базовых учебных действий рассматриваются операционные, мотивационные, целевые и оценочные. Функции базовых учебных действий:</w:t>
      </w:r>
    </w:p>
    <w:p w:rsidR="00A07F0E" w:rsidRPr="00DF147A" w:rsidRDefault="00A07F0E" w:rsidP="00DF147A">
      <w:pPr>
        <w:shd w:val="clear" w:color="auto" w:fill="FFFFFF"/>
        <w:tabs>
          <w:tab w:val="left" w:pos="211"/>
        </w:tabs>
        <w:spacing w:line="240" w:lineRule="auto"/>
        <w:ind w:left="-426" w:right="-291"/>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обеспечение успешности (эффективности) изучения содержания любой предметной</w:t>
      </w:r>
      <w:r w:rsidRPr="00DF147A">
        <w:rPr>
          <w:rFonts w:ascii="Times New Roman" w:eastAsia="Times New Roman" w:hAnsi="Times New Roman" w:cs="Times New Roman"/>
          <w:sz w:val="24"/>
          <w:szCs w:val="24"/>
        </w:rPr>
        <w:br/>
        <w:t>области;</w:t>
      </w:r>
    </w:p>
    <w:p w:rsidR="00A07F0E" w:rsidRPr="00DF147A" w:rsidRDefault="00A07F0E" w:rsidP="00DF147A">
      <w:pPr>
        <w:widowControl w:val="0"/>
        <w:numPr>
          <w:ilvl w:val="0"/>
          <w:numId w:val="80"/>
        </w:numPr>
        <w:shd w:val="clear" w:color="auto" w:fill="FFFFFF"/>
        <w:tabs>
          <w:tab w:val="left" w:pos="144"/>
        </w:tabs>
        <w:suppressAutoHyphens w:val="0"/>
        <w:autoSpaceDE w:val="0"/>
        <w:autoSpaceDN w:val="0"/>
        <w:adjustRightInd w:val="0"/>
        <w:spacing w:after="0" w:line="240" w:lineRule="auto"/>
        <w:ind w:left="-426" w:right="-291"/>
        <w:rPr>
          <w:rFonts w:ascii="Times New Roman" w:hAnsi="Times New Roman" w:cs="Times New Roman"/>
          <w:sz w:val="24"/>
          <w:szCs w:val="24"/>
        </w:rPr>
      </w:pPr>
      <w:r w:rsidRPr="00DF147A">
        <w:rPr>
          <w:rFonts w:ascii="Times New Roman" w:eastAsia="Times New Roman" w:hAnsi="Times New Roman" w:cs="Times New Roman"/>
          <w:sz w:val="24"/>
          <w:szCs w:val="24"/>
        </w:rPr>
        <w:t>реализация преемственности обучения на всех ступенях образования;</w:t>
      </w:r>
    </w:p>
    <w:p w:rsidR="00A07F0E" w:rsidRPr="00DF147A" w:rsidRDefault="00A07F0E" w:rsidP="00DF147A">
      <w:pPr>
        <w:widowControl w:val="0"/>
        <w:numPr>
          <w:ilvl w:val="0"/>
          <w:numId w:val="80"/>
        </w:numPr>
        <w:shd w:val="clear" w:color="auto" w:fill="FFFFFF"/>
        <w:tabs>
          <w:tab w:val="left" w:pos="144"/>
        </w:tabs>
        <w:suppressAutoHyphens w:val="0"/>
        <w:autoSpaceDE w:val="0"/>
        <w:autoSpaceDN w:val="0"/>
        <w:adjustRightInd w:val="0"/>
        <w:spacing w:after="0" w:line="240" w:lineRule="auto"/>
        <w:ind w:left="-426" w:right="-291"/>
        <w:rPr>
          <w:rFonts w:ascii="Times New Roman" w:hAnsi="Times New Roman" w:cs="Times New Roman"/>
          <w:sz w:val="24"/>
          <w:szCs w:val="24"/>
        </w:rPr>
      </w:pPr>
      <w:r w:rsidRPr="00DF147A">
        <w:rPr>
          <w:rFonts w:ascii="Times New Roman" w:eastAsia="Times New Roman" w:hAnsi="Times New Roman" w:cs="Times New Roman"/>
          <w:sz w:val="24"/>
          <w:szCs w:val="24"/>
        </w:rPr>
        <w:t>формирование готовности обучающегося с РАС к дальнейшему обучению;</w:t>
      </w:r>
    </w:p>
    <w:p w:rsidR="00A07F0E" w:rsidRPr="00DF147A" w:rsidRDefault="00A07F0E" w:rsidP="00DF147A">
      <w:pPr>
        <w:widowControl w:val="0"/>
        <w:numPr>
          <w:ilvl w:val="0"/>
          <w:numId w:val="80"/>
        </w:numPr>
        <w:shd w:val="clear" w:color="auto" w:fill="FFFFFF"/>
        <w:tabs>
          <w:tab w:val="left" w:pos="144"/>
        </w:tabs>
        <w:suppressAutoHyphens w:val="0"/>
        <w:autoSpaceDE w:val="0"/>
        <w:autoSpaceDN w:val="0"/>
        <w:adjustRightInd w:val="0"/>
        <w:spacing w:after="0" w:line="240" w:lineRule="auto"/>
        <w:ind w:left="-426" w:right="-291"/>
        <w:rPr>
          <w:rFonts w:ascii="Times New Roman" w:hAnsi="Times New Roman" w:cs="Times New Roman"/>
          <w:sz w:val="24"/>
          <w:szCs w:val="24"/>
        </w:rPr>
      </w:pPr>
      <w:r w:rsidRPr="00DF147A">
        <w:rPr>
          <w:rFonts w:ascii="Times New Roman" w:eastAsia="Times New Roman" w:hAnsi="Times New Roman" w:cs="Times New Roman"/>
          <w:spacing w:val="-1"/>
          <w:sz w:val="24"/>
          <w:szCs w:val="24"/>
        </w:rPr>
        <w:t>обеспечение целостности развития личности обучающегося.</w:t>
      </w:r>
    </w:p>
    <w:p w:rsidR="00A07F0E" w:rsidRPr="00DF147A" w:rsidRDefault="00A07F0E" w:rsidP="00DF147A">
      <w:pPr>
        <w:shd w:val="clear" w:color="auto" w:fill="FFFFFF"/>
        <w:spacing w:line="240" w:lineRule="auto"/>
        <w:ind w:left="-426" w:right="-291" w:firstLine="302"/>
        <w:jc w:val="both"/>
        <w:rPr>
          <w:rFonts w:ascii="Times New Roman" w:hAnsi="Times New Roman" w:cs="Times New Roman"/>
          <w:sz w:val="24"/>
          <w:szCs w:val="24"/>
        </w:rPr>
      </w:pPr>
      <w:r w:rsidRPr="00DF147A">
        <w:rPr>
          <w:rFonts w:ascii="Times New Roman" w:eastAsia="Times New Roman" w:hAnsi="Times New Roman" w:cs="Times New Roman"/>
          <w:spacing w:val="-6"/>
          <w:sz w:val="24"/>
          <w:szCs w:val="24"/>
        </w:rPr>
        <w:t xml:space="preserve">С   учетом   возрастных   особенностей   обучающихся   с   РАС   базовые   учебные   действия </w:t>
      </w:r>
      <w:r w:rsidRPr="00DF147A">
        <w:rPr>
          <w:rFonts w:ascii="Times New Roman" w:eastAsia="Times New Roman" w:hAnsi="Times New Roman" w:cs="Times New Roman"/>
          <w:sz w:val="24"/>
          <w:szCs w:val="24"/>
        </w:rPr>
        <w:t>целесообразно рассматривать на различных этапах обучения.</w:t>
      </w:r>
    </w:p>
    <w:p w:rsidR="00A07F0E" w:rsidRPr="00DF147A" w:rsidRDefault="00A07F0E" w:rsidP="00DF147A">
      <w:pPr>
        <w:shd w:val="clear" w:color="auto" w:fill="FFFFFF"/>
        <w:tabs>
          <w:tab w:val="left" w:pos="2530"/>
        </w:tabs>
        <w:spacing w:line="240" w:lineRule="auto"/>
        <w:ind w:left="-426" w:right="-291" w:firstLine="240"/>
        <w:jc w:val="both"/>
        <w:rPr>
          <w:rFonts w:ascii="Times New Roman" w:hAnsi="Times New Roman" w:cs="Times New Roman"/>
          <w:sz w:val="24"/>
          <w:szCs w:val="24"/>
        </w:rPr>
      </w:pPr>
      <w:r w:rsidRPr="00DF147A">
        <w:rPr>
          <w:rFonts w:ascii="Times New Roman" w:eastAsia="Times New Roman" w:hAnsi="Times New Roman" w:cs="Times New Roman"/>
          <w:sz w:val="24"/>
          <w:szCs w:val="24"/>
        </w:rPr>
        <w:t>Базовые учебные действия, формируемые у младших школьников, обеспечивают, с</w:t>
      </w:r>
      <w:r w:rsidRPr="00DF147A">
        <w:rPr>
          <w:rFonts w:ascii="Times New Roman" w:eastAsia="Times New Roman" w:hAnsi="Times New Roman" w:cs="Times New Roman"/>
          <w:sz w:val="24"/>
          <w:szCs w:val="24"/>
        </w:rPr>
        <w:br/>
        <w:t>одной стороны, успешное начало школьного обучения и осознанное отношение к</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1"/>
          <w:sz w:val="24"/>
          <w:szCs w:val="24"/>
        </w:rPr>
        <w:t>обучению, с другой ― составляют основу формирования в старших классах более сложных</w:t>
      </w:r>
      <w:r w:rsidRPr="00DF147A">
        <w:rPr>
          <w:rFonts w:ascii="Times New Roman" w:eastAsia="Times New Roman" w:hAnsi="Times New Roman" w:cs="Times New Roman"/>
          <w:spacing w:val="-1"/>
          <w:sz w:val="24"/>
          <w:szCs w:val="24"/>
        </w:rPr>
        <w:br/>
      </w:r>
      <w:r w:rsidRPr="00DF147A">
        <w:rPr>
          <w:rFonts w:ascii="Times New Roman" w:eastAsia="Times New Roman" w:hAnsi="Times New Roman" w:cs="Times New Roman"/>
          <w:spacing w:val="-6"/>
          <w:sz w:val="24"/>
          <w:szCs w:val="24"/>
        </w:rPr>
        <w:t>действий,     которые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8"/>
          <w:sz w:val="24"/>
          <w:szCs w:val="24"/>
        </w:rPr>
        <w:t>содействуют     дальнейшему     становлению     ученика     как     субъекта</w:t>
      </w:r>
    </w:p>
    <w:p w:rsidR="00A07F0E" w:rsidRPr="00DF147A" w:rsidRDefault="00A07F0E" w:rsidP="00DF147A">
      <w:pPr>
        <w:shd w:val="clear" w:color="auto" w:fill="FFFFFF"/>
        <w:spacing w:line="240" w:lineRule="auto"/>
        <w:ind w:left="-426" w:right="-291"/>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осознанной активной учебной деятельности на доступном для него уровне. </w:t>
      </w:r>
      <w:r w:rsidRPr="00DF147A">
        <w:rPr>
          <w:rFonts w:ascii="Times New Roman" w:eastAsia="Times New Roman" w:hAnsi="Times New Roman" w:cs="Times New Roman"/>
          <w:spacing w:val="-6"/>
          <w:sz w:val="24"/>
          <w:szCs w:val="24"/>
        </w:rPr>
        <w:t xml:space="preserve">1.   Личностные   учебные   действия   обеспечивают   готовность   ребенка   к   принятию   новой </w:t>
      </w:r>
      <w:r w:rsidRPr="00DF147A">
        <w:rPr>
          <w:rFonts w:ascii="Times New Roman" w:eastAsia="Times New Roman" w:hAnsi="Times New Roman" w:cs="Times New Roman"/>
          <w:spacing w:val="-10"/>
          <w:sz w:val="24"/>
          <w:szCs w:val="24"/>
        </w:rPr>
        <w:t xml:space="preserve">роли    ученика,    понимание    им   на   доступном    уровне    ролевых    функций    и    включение    в </w:t>
      </w:r>
      <w:r w:rsidRPr="00DF147A">
        <w:rPr>
          <w:rFonts w:ascii="Times New Roman" w:eastAsia="Times New Roman" w:hAnsi="Times New Roman" w:cs="Times New Roman"/>
          <w:sz w:val="24"/>
          <w:szCs w:val="24"/>
        </w:rPr>
        <w:t>процесс обучения на основе интереса к его содержанию и организации.</w:t>
      </w:r>
    </w:p>
    <w:p w:rsidR="00A07F0E" w:rsidRPr="00DF147A" w:rsidRDefault="00A07F0E" w:rsidP="00DF147A">
      <w:pPr>
        <w:shd w:val="clear" w:color="auto" w:fill="FFFFFF"/>
        <w:tabs>
          <w:tab w:val="left" w:pos="557"/>
        </w:tabs>
        <w:spacing w:line="240" w:lineRule="auto"/>
        <w:ind w:left="-426" w:right="-291"/>
        <w:jc w:val="both"/>
        <w:rPr>
          <w:rFonts w:ascii="Times New Roman" w:hAnsi="Times New Roman" w:cs="Times New Roman"/>
          <w:sz w:val="24"/>
          <w:szCs w:val="24"/>
        </w:rPr>
      </w:pPr>
      <w:r w:rsidRPr="00DF147A">
        <w:rPr>
          <w:rFonts w:ascii="Times New Roman" w:hAnsi="Times New Roman" w:cs="Times New Roman"/>
          <w:sz w:val="24"/>
          <w:szCs w:val="24"/>
        </w:rPr>
        <w:t>2.</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Коммуникативные учебные действия обеспечивают способность вступать в</w:t>
      </w:r>
      <w:r w:rsidRPr="00DF147A">
        <w:rPr>
          <w:rFonts w:ascii="Times New Roman" w:eastAsia="Times New Roman" w:hAnsi="Times New Roman" w:cs="Times New Roman"/>
          <w:sz w:val="24"/>
          <w:szCs w:val="24"/>
        </w:rPr>
        <w:br/>
        <w:t>коммуникацию со взрослыми и сверстниками в процессе обучения.</w:t>
      </w:r>
    </w:p>
    <w:p w:rsidR="00A07F0E" w:rsidRPr="00DF147A" w:rsidRDefault="00A07F0E" w:rsidP="00DF147A">
      <w:pPr>
        <w:widowControl w:val="0"/>
        <w:numPr>
          <w:ilvl w:val="0"/>
          <w:numId w:val="81"/>
        </w:numPr>
        <w:shd w:val="clear" w:color="auto" w:fill="FFFFFF"/>
        <w:tabs>
          <w:tab w:val="left" w:pos="418"/>
        </w:tabs>
        <w:suppressAutoHyphens w:val="0"/>
        <w:autoSpaceDE w:val="0"/>
        <w:autoSpaceDN w:val="0"/>
        <w:adjustRightInd w:val="0"/>
        <w:spacing w:after="0" w:line="240" w:lineRule="auto"/>
        <w:ind w:left="-426" w:right="-291"/>
        <w:jc w:val="both"/>
        <w:rPr>
          <w:rFonts w:ascii="Times New Roman" w:hAnsi="Times New Roman" w:cs="Times New Roman"/>
          <w:sz w:val="24"/>
          <w:szCs w:val="24"/>
        </w:rPr>
      </w:pPr>
      <w:r w:rsidRPr="00DF147A">
        <w:rPr>
          <w:rFonts w:ascii="Times New Roman" w:eastAsia="Times New Roman" w:hAnsi="Times New Roman" w:cs="Times New Roman"/>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07F0E" w:rsidRPr="00DF147A" w:rsidRDefault="00A07F0E" w:rsidP="00DF147A">
      <w:pPr>
        <w:widowControl w:val="0"/>
        <w:numPr>
          <w:ilvl w:val="0"/>
          <w:numId w:val="81"/>
        </w:numPr>
        <w:shd w:val="clear" w:color="auto" w:fill="FFFFFF"/>
        <w:tabs>
          <w:tab w:val="left" w:pos="418"/>
        </w:tabs>
        <w:suppressAutoHyphens w:val="0"/>
        <w:autoSpaceDE w:val="0"/>
        <w:autoSpaceDN w:val="0"/>
        <w:adjustRightInd w:val="0"/>
        <w:spacing w:after="0" w:line="240" w:lineRule="auto"/>
        <w:ind w:left="-426" w:right="-291"/>
        <w:jc w:val="both"/>
        <w:rPr>
          <w:rFonts w:ascii="Times New Roman" w:hAnsi="Times New Roman" w:cs="Times New Roman"/>
          <w:sz w:val="24"/>
          <w:szCs w:val="24"/>
        </w:rPr>
      </w:pPr>
      <w:r w:rsidRPr="00DF147A">
        <w:rPr>
          <w:rFonts w:ascii="Times New Roman" w:eastAsia="Times New Roman" w:hAnsi="Times New Roman" w:cs="Times New Roman"/>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07F0E" w:rsidRPr="00DF147A" w:rsidRDefault="00A07F0E" w:rsidP="00DF147A">
      <w:pPr>
        <w:shd w:val="clear" w:color="auto" w:fill="FFFFFF"/>
        <w:spacing w:line="240" w:lineRule="auto"/>
        <w:ind w:left="-426" w:right="-291"/>
        <w:jc w:val="both"/>
        <w:rPr>
          <w:rFonts w:ascii="Times New Roman" w:hAnsi="Times New Roman" w:cs="Times New Roman"/>
          <w:sz w:val="24"/>
          <w:szCs w:val="24"/>
        </w:rPr>
      </w:pPr>
      <w:r w:rsidRPr="00DF147A">
        <w:rPr>
          <w:rFonts w:ascii="Times New Roman" w:eastAsia="Times New Roman" w:hAnsi="Times New Roman" w:cs="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A07F0E" w:rsidRPr="00DF147A" w:rsidRDefault="00A07F0E" w:rsidP="00DF147A">
      <w:pPr>
        <w:shd w:val="clear" w:color="auto" w:fill="FFFFFF"/>
        <w:spacing w:before="298" w:line="240" w:lineRule="auto"/>
        <w:ind w:left="-426" w:right="-291"/>
        <w:jc w:val="center"/>
        <w:rPr>
          <w:rFonts w:ascii="Times New Roman" w:eastAsia="Times New Roman" w:hAnsi="Times New Roman" w:cs="Times New Roman"/>
          <w:bCs/>
          <w:spacing w:val="-1"/>
          <w:sz w:val="24"/>
          <w:szCs w:val="24"/>
        </w:rPr>
      </w:pPr>
      <w:r w:rsidRPr="00DF147A">
        <w:rPr>
          <w:rFonts w:ascii="Times New Roman" w:eastAsia="Times New Roman" w:hAnsi="Times New Roman" w:cs="Times New Roman"/>
          <w:bCs/>
          <w:spacing w:val="-1"/>
          <w:sz w:val="24"/>
          <w:szCs w:val="24"/>
        </w:rPr>
        <w:t>Характеристика базовых учебных действий</w:t>
      </w:r>
    </w:p>
    <w:tbl>
      <w:tblPr>
        <w:tblStyle w:val="afff8"/>
        <w:tblW w:w="0" w:type="auto"/>
        <w:tblLook w:val="04A0" w:firstRow="1" w:lastRow="0" w:firstColumn="1" w:lastColumn="0" w:noHBand="0" w:noVBand="1"/>
      </w:tblPr>
      <w:tblGrid>
        <w:gridCol w:w="2223"/>
        <w:gridCol w:w="3512"/>
        <w:gridCol w:w="4119"/>
      </w:tblGrid>
      <w:tr w:rsidR="004B3823" w:rsidRPr="00DF147A" w:rsidTr="00382D4E">
        <w:tc>
          <w:tcPr>
            <w:tcW w:w="0" w:type="auto"/>
            <w:vMerge w:val="restart"/>
          </w:tcPr>
          <w:p w:rsidR="004B3823" w:rsidRPr="00DF147A" w:rsidRDefault="004B3823" w:rsidP="00DF147A">
            <w:pPr>
              <w:spacing w:before="298" w:line="240" w:lineRule="auto"/>
              <w:ind w:right="5"/>
              <w:jc w:val="center"/>
              <w:rPr>
                <w:rFonts w:ascii="Times New Roman" w:hAnsi="Times New Roman" w:cs="Times New Roman"/>
                <w:sz w:val="24"/>
                <w:szCs w:val="24"/>
              </w:rPr>
            </w:pPr>
            <w:r w:rsidRPr="00DF147A">
              <w:rPr>
                <w:rFonts w:ascii="Times New Roman" w:eastAsia="Times New Roman" w:hAnsi="Times New Roman" w:cs="Times New Roman"/>
                <w:sz w:val="24"/>
                <w:szCs w:val="24"/>
              </w:rPr>
              <w:t>Группа БУД</w:t>
            </w:r>
          </w:p>
        </w:tc>
        <w:tc>
          <w:tcPr>
            <w:tcW w:w="0" w:type="auto"/>
            <w:gridSpan w:val="2"/>
          </w:tcPr>
          <w:p w:rsidR="004B3823" w:rsidRPr="00DF147A" w:rsidRDefault="004B3823" w:rsidP="00DF147A">
            <w:pPr>
              <w:spacing w:before="298" w:line="240" w:lineRule="auto"/>
              <w:ind w:right="5"/>
              <w:jc w:val="center"/>
              <w:rPr>
                <w:rFonts w:ascii="Times New Roman" w:hAnsi="Times New Roman" w:cs="Times New Roman"/>
                <w:sz w:val="24"/>
                <w:szCs w:val="24"/>
              </w:rPr>
            </w:pPr>
            <w:r w:rsidRPr="00DF147A">
              <w:rPr>
                <w:rFonts w:ascii="Times New Roman" w:eastAsia="Times New Roman" w:hAnsi="Times New Roman" w:cs="Times New Roman"/>
                <w:sz w:val="24"/>
                <w:szCs w:val="24"/>
              </w:rPr>
              <w:t>Учебные действия</w:t>
            </w:r>
          </w:p>
        </w:tc>
      </w:tr>
      <w:tr w:rsidR="004B3823" w:rsidRPr="00DF147A" w:rsidTr="00382D4E">
        <w:tc>
          <w:tcPr>
            <w:tcW w:w="0" w:type="auto"/>
            <w:vMerge/>
          </w:tcPr>
          <w:p w:rsidR="004B3823" w:rsidRPr="00DF147A" w:rsidRDefault="004B3823" w:rsidP="00DF147A">
            <w:pPr>
              <w:spacing w:before="298" w:line="240" w:lineRule="auto"/>
              <w:ind w:right="5"/>
              <w:jc w:val="center"/>
              <w:rPr>
                <w:rFonts w:ascii="Times New Roman" w:hAnsi="Times New Roman" w:cs="Times New Roman"/>
                <w:sz w:val="24"/>
                <w:szCs w:val="24"/>
              </w:rPr>
            </w:pPr>
          </w:p>
        </w:tc>
        <w:tc>
          <w:tcPr>
            <w:tcW w:w="0" w:type="auto"/>
          </w:tcPr>
          <w:p w:rsidR="004B3823" w:rsidRPr="00DF147A" w:rsidRDefault="004B3823" w:rsidP="00DF147A">
            <w:pPr>
              <w:spacing w:before="298" w:line="240" w:lineRule="auto"/>
              <w:ind w:right="5"/>
              <w:jc w:val="center"/>
              <w:rPr>
                <w:rFonts w:ascii="Times New Roman" w:hAnsi="Times New Roman" w:cs="Times New Roman"/>
                <w:sz w:val="24"/>
                <w:szCs w:val="24"/>
              </w:rPr>
            </w:pPr>
            <w:r w:rsidRPr="00DF147A">
              <w:rPr>
                <w:rFonts w:ascii="Times New Roman" w:eastAsia="Times New Roman" w:hAnsi="Times New Roman" w:cs="Times New Roman"/>
                <w:spacing w:val="-13"/>
                <w:sz w:val="24"/>
                <w:szCs w:val="24"/>
              </w:rPr>
              <w:t xml:space="preserve">Минимальный                уровень </w:t>
            </w:r>
            <w:r w:rsidRPr="00DF147A">
              <w:rPr>
                <w:rFonts w:ascii="Times New Roman" w:eastAsia="Times New Roman" w:hAnsi="Times New Roman" w:cs="Times New Roman"/>
                <w:sz w:val="24"/>
                <w:szCs w:val="24"/>
              </w:rPr>
              <w:t>освоения</w:t>
            </w:r>
          </w:p>
        </w:tc>
        <w:tc>
          <w:tcPr>
            <w:tcW w:w="0" w:type="auto"/>
          </w:tcPr>
          <w:p w:rsidR="004B3823" w:rsidRPr="00DF147A" w:rsidRDefault="004B3823" w:rsidP="00DF147A">
            <w:pPr>
              <w:spacing w:before="298" w:line="240" w:lineRule="auto"/>
              <w:ind w:right="5"/>
              <w:jc w:val="center"/>
              <w:rPr>
                <w:rFonts w:ascii="Times New Roman" w:hAnsi="Times New Roman" w:cs="Times New Roman"/>
                <w:sz w:val="24"/>
                <w:szCs w:val="24"/>
              </w:rPr>
            </w:pPr>
            <w:r w:rsidRPr="00DF147A">
              <w:rPr>
                <w:rFonts w:ascii="Times New Roman" w:eastAsia="Times New Roman" w:hAnsi="Times New Roman" w:cs="Times New Roman"/>
                <w:spacing w:val="-14"/>
                <w:sz w:val="24"/>
                <w:szCs w:val="24"/>
              </w:rPr>
              <w:t xml:space="preserve">Достаточный                    уровень </w:t>
            </w:r>
            <w:r w:rsidRPr="00DF147A">
              <w:rPr>
                <w:rFonts w:ascii="Times New Roman" w:eastAsia="Times New Roman" w:hAnsi="Times New Roman" w:cs="Times New Roman"/>
                <w:sz w:val="24"/>
                <w:szCs w:val="24"/>
              </w:rPr>
              <w:t>освоения</w:t>
            </w:r>
          </w:p>
        </w:tc>
      </w:tr>
      <w:tr w:rsidR="004B3823" w:rsidRPr="00DF147A" w:rsidTr="00382D4E">
        <w:tc>
          <w:tcPr>
            <w:tcW w:w="0" w:type="auto"/>
          </w:tcPr>
          <w:p w:rsidR="004B3823" w:rsidRPr="00DF147A" w:rsidRDefault="004B3823" w:rsidP="00DF147A">
            <w:pPr>
              <w:spacing w:before="298" w:line="240" w:lineRule="auto"/>
              <w:ind w:right="5"/>
              <w:jc w:val="center"/>
              <w:rPr>
                <w:rFonts w:ascii="Times New Roman" w:hAnsi="Times New Roman" w:cs="Times New Roman"/>
                <w:sz w:val="24"/>
                <w:szCs w:val="24"/>
              </w:rPr>
            </w:pPr>
            <w:r w:rsidRPr="00DF147A">
              <w:rPr>
                <w:rFonts w:ascii="Times New Roman" w:eastAsia="Times New Roman" w:hAnsi="Times New Roman" w:cs="Times New Roman"/>
                <w:spacing w:val="-15"/>
                <w:sz w:val="24"/>
                <w:szCs w:val="24"/>
              </w:rPr>
              <w:t xml:space="preserve">Личностные      учебные </w:t>
            </w:r>
            <w:r w:rsidRPr="00DF147A">
              <w:rPr>
                <w:rFonts w:ascii="Times New Roman" w:eastAsia="Times New Roman" w:hAnsi="Times New Roman" w:cs="Times New Roman"/>
                <w:sz w:val="24"/>
                <w:szCs w:val="24"/>
              </w:rPr>
              <w:t>действия</w:t>
            </w:r>
          </w:p>
        </w:tc>
        <w:tc>
          <w:tcPr>
            <w:tcW w:w="0" w:type="auto"/>
          </w:tcPr>
          <w:p w:rsidR="004B3823" w:rsidRPr="00DF147A" w:rsidRDefault="004B3823" w:rsidP="00DF147A">
            <w:pPr>
              <w:shd w:val="clear" w:color="auto" w:fill="FFFFFF"/>
              <w:tabs>
                <w:tab w:val="left" w:pos="557"/>
              </w:tabs>
              <w:spacing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4"/>
                <w:sz w:val="24"/>
                <w:szCs w:val="24"/>
                <w:lang w:val="ru-RU"/>
              </w:rPr>
              <w:t>осознание          себя          как</w:t>
            </w:r>
            <w:r w:rsidRPr="00DF147A">
              <w:rPr>
                <w:rFonts w:ascii="Times New Roman" w:eastAsia="Times New Roman" w:hAnsi="Times New Roman" w:cs="Times New Roman"/>
                <w:spacing w:val="-14"/>
                <w:sz w:val="24"/>
                <w:szCs w:val="24"/>
                <w:lang w:val="ru-RU"/>
              </w:rPr>
              <w:br/>
            </w:r>
            <w:r w:rsidRPr="00DF147A">
              <w:rPr>
                <w:rFonts w:ascii="Times New Roman" w:eastAsia="Times New Roman" w:hAnsi="Times New Roman" w:cs="Times New Roman"/>
                <w:spacing w:val="-5"/>
                <w:sz w:val="24"/>
                <w:szCs w:val="24"/>
                <w:lang w:val="ru-RU"/>
              </w:rPr>
              <w:t>ученика,    заинтересованного</w:t>
            </w:r>
            <w:r w:rsidRPr="00DF147A">
              <w:rPr>
                <w:rFonts w:ascii="Times New Roman" w:eastAsia="Times New Roman" w:hAnsi="Times New Roman" w:cs="Times New Roman"/>
                <w:spacing w:val="-5"/>
                <w:sz w:val="24"/>
                <w:szCs w:val="24"/>
                <w:lang w:val="ru-RU"/>
              </w:rPr>
              <w:br/>
            </w:r>
            <w:r w:rsidRPr="00DF147A">
              <w:rPr>
                <w:rFonts w:ascii="Times New Roman" w:eastAsia="Times New Roman" w:hAnsi="Times New Roman" w:cs="Times New Roman"/>
                <w:spacing w:val="-17"/>
                <w:sz w:val="24"/>
                <w:szCs w:val="24"/>
                <w:lang w:val="ru-RU"/>
              </w:rPr>
              <w:t>посещением                            школы,</w:t>
            </w:r>
            <w:r w:rsidRPr="00DF147A">
              <w:rPr>
                <w:rFonts w:ascii="Times New Roman" w:eastAsia="Times New Roman" w:hAnsi="Times New Roman" w:cs="Times New Roman"/>
                <w:spacing w:val="-17"/>
                <w:sz w:val="24"/>
                <w:szCs w:val="24"/>
                <w:lang w:val="ru-RU"/>
              </w:rPr>
              <w:br/>
            </w:r>
            <w:r w:rsidRPr="00DF147A">
              <w:rPr>
                <w:rFonts w:ascii="Times New Roman" w:eastAsia="Times New Roman" w:hAnsi="Times New Roman" w:cs="Times New Roman"/>
                <w:spacing w:val="-8"/>
                <w:sz w:val="24"/>
                <w:szCs w:val="24"/>
                <w:lang w:val="ru-RU"/>
              </w:rPr>
              <w:t>обучением,     занятиями,     как</w:t>
            </w:r>
            <w:r w:rsidRPr="00DF147A">
              <w:rPr>
                <w:rFonts w:ascii="Times New Roman" w:eastAsia="Times New Roman" w:hAnsi="Times New Roman" w:cs="Times New Roman"/>
                <w:spacing w:val="-8"/>
                <w:sz w:val="24"/>
                <w:szCs w:val="24"/>
                <w:lang w:val="ru-RU"/>
              </w:rPr>
              <w:br/>
            </w:r>
            <w:r w:rsidRPr="00DF147A">
              <w:rPr>
                <w:rFonts w:ascii="Times New Roman" w:eastAsia="Times New Roman" w:hAnsi="Times New Roman" w:cs="Times New Roman"/>
                <w:spacing w:val="-1"/>
                <w:sz w:val="24"/>
                <w:szCs w:val="24"/>
                <w:lang w:val="ru-RU"/>
              </w:rPr>
              <w:t>члена семьи, одноклассника,</w:t>
            </w:r>
            <w:r w:rsidRPr="00DF147A">
              <w:rPr>
                <w:rFonts w:ascii="Times New Roman" w:eastAsia="Times New Roman" w:hAnsi="Times New Roman" w:cs="Times New Roman"/>
                <w:spacing w:val="-1"/>
                <w:sz w:val="24"/>
                <w:szCs w:val="24"/>
                <w:lang w:val="ru-RU"/>
              </w:rPr>
              <w:br/>
            </w:r>
            <w:r w:rsidRPr="00DF147A">
              <w:rPr>
                <w:rFonts w:ascii="Times New Roman" w:eastAsia="Times New Roman" w:hAnsi="Times New Roman" w:cs="Times New Roman"/>
                <w:sz w:val="24"/>
                <w:szCs w:val="24"/>
                <w:lang w:val="ru-RU"/>
              </w:rPr>
              <w:t>друга;</w:t>
            </w:r>
          </w:p>
          <w:p w:rsidR="004B3823" w:rsidRPr="00DF147A" w:rsidRDefault="004B3823" w:rsidP="00DF147A">
            <w:pPr>
              <w:shd w:val="clear" w:color="auto" w:fill="FFFFFF"/>
              <w:tabs>
                <w:tab w:val="left" w:pos="298"/>
              </w:tabs>
              <w:spacing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5"/>
                <w:sz w:val="24"/>
                <w:szCs w:val="24"/>
                <w:lang w:val="ru-RU"/>
              </w:rPr>
              <w:t>положительное   отношение</w:t>
            </w:r>
            <w:r w:rsidRPr="00DF147A">
              <w:rPr>
                <w:rFonts w:ascii="Times New Roman" w:eastAsia="Times New Roman" w:hAnsi="Times New Roman" w:cs="Times New Roman"/>
                <w:spacing w:val="-5"/>
                <w:sz w:val="24"/>
                <w:szCs w:val="24"/>
                <w:lang w:val="ru-RU"/>
              </w:rPr>
              <w:br/>
            </w:r>
            <w:r w:rsidRPr="00DF147A">
              <w:rPr>
                <w:rFonts w:ascii="Times New Roman" w:eastAsia="Times New Roman" w:hAnsi="Times New Roman" w:cs="Times New Roman"/>
                <w:spacing w:val="-22"/>
                <w:sz w:val="24"/>
                <w:szCs w:val="24"/>
                <w:lang w:val="ru-RU"/>
              </w:rPr>
              <w:t>к                                             окружающей</w:t>
            </w:r>
            <w:r w:rsidRPr="00DF147A">
              <w:rPr>
                <w:rFonts w:ascii="Times New Roman" w:eastAsia="Times New Roman" w:hAnsi="Times New Roman" w:cs="Times New Roman"/>
                <w:spacing w:val="-22"/>
                <w:sz w:val="24"/>
                <w:szCs w:val="24"/>
                <w:lang w:val="ru-RU"/>
              </w:rPr>
              <w:br/>
            </w:r>
            <w:r w:rsidRPr="00DF147A">
              <w:rPr>
                <w:rFonts w:ascii="Times New Roman" w:eastAsia="Times New Roman" w:hAnsi="Times New Roman" w:cs="Times New Roman"/>
                <w:sz w:val="24"/>
                <w:szCs w:val="24"/>
                <w:lang w:val="ru-RU"/>
              </w:rPr>
              <w:t>действительности,</w:t>
            </w:r>
          </w:p>
          <w:p w:rsidR="004B3823" w:rsidRPr="00DF147A" w:rsidRDefault="004B3823" w:rsidP="00DF147A">
            <w:pPr>
              <w:shd w:val="clear" w:color="auto" w:fill="FFFFFF"/>
              <w:tabs>
                <w:tab w:val="left" w:pos="629"/>
              </w:tabs>
              <w:spacing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2"/>
                <w:sz w:val="24"/>
                <w:szCs w:val="24"/>
                <w:lang w:val="ru-RU"/>
              </w:rPr>
              <w:t>самостоятельность             в</w:t>
            </w:r>
            <w:r w:rsidRPr="00DF147A">
              <w:rPr>
                <w:rFonts w:ascii="Times New Roman" w:eastAsia="Times New Roman" w:hAnsi="Times New Roman" w:cs="Times New Roman"/>
                <w:spacing w:val="-12"/>
                <w:sz w:val="24"/>
                <w:szCs w:val="24"/>
                <w:lang w:val="ru-RU"/>
              </w:rPr>
              <w:br/>
            </w:r>
            <w:r w:rsidRPr="00DF147A">
              <w:rPr>
                <w:rFonts w:ascii="Times New Roman" w:eastAsia="Times New Roman" w:hAnsi="Times New Roman" w:cs="Times New Roman"/>
                <w:spacing w:val="-17"/>
                <w:sz w:val="24"/>
                <w:szCs w:val="24"/>
                <w:lang w:val="ru-RU"/>
              </w:rPr>
              <w:t>выполнении                         учебных</w:t>
            </w:r>
            <w:r w:rsidRPr="00DF147A">
              <w:rPr>
                <w:rFonts w:ascii="Times New Roman" w:eastAsia="Times New Roman" w:hAnsi="Times New Roman" w:cs="Times New Roman"/>
                <w:spacing w:val="-17"/>
                <w:sz w:val="24"/>
                <w:szCs w:val="24"/>
                <w:lang w:val="ru-RU"/>
              </w:rPr>
              <w:br/>
              <w:t>заданий,                            поручений,</w:t>
            </w:r>
            <w:r w:rsidRPr="00DF147A">
              <w:rPr>
                <w:rFonts w:ascii="Times New Roman" w:eastAsia="Times New Roman" w:hAnsi="Times New Roman" w:cs="Times New Roman"/>
                <w:spacing w:val="-17"/>
                <w:sz w:val="24"/>
                <w:szCs w:val="24"/>
                <w:lang w:val="ru-RU"/>
              </w:rPr>
              <w:br/>
            </w:r>
            <w:r w:rsidRPr="00DF147A">
              <w:rPr>
                <w:rFonts w:ascii="Times New Roman" w:eastAsia="Times New Roman" w:hAnsi="Times New Roman" w:cs="Times New Roman"/>
                <w:sz w:val="24"/>
                <w:szCs w:val="24"/>
                <w:lang w:val="ru-RU"/>
              </w:rPr>
              <w:t>договоренностей;</w:t>
            </w:r>
          </w:p>
          <w:p w:rsidR="004B3823" w:rsidRPr="00DF147A" w:rsidRDefault="004B3823" w:rsidP="00DF147A">
            <w:pPr>
              <w:shd w:val="clear" w:color="auto" w:fill="FFFFFF"/>
              <w:spacing w:line="240" w:lineRule="auto"/>
              <w:ind w:firstLine="34"/>
              <w:rPr>
                <w:rFonts w:ascii="Times New Roman" w:hAnsi="Times New Roman" w:cs="Times New Roman"/>
                <w:sz w:val="24"/>
                <w:szCs w:val="24"/>
                <w:lang w:val="ru-RU"/>
              </w:rPr>
            </w:pPr>
            <w:r w:rsidRPr="00DF147A">
              <w:rPr>
                <w:rFonts w:ascii="Times New Roman" w:hAnsi="Times New Roman" w:cs="Times New Roman"/>
                <w:spacing w:val="-16"/>
                <w:sz w:val="24"/>
                <w:szCs w:val="24"/>
                <w:lang w:val="ru-RU"/>
              </w:rPr>
              <w:t xml:space="preserve">-              </w:t>
            </w:r>
            <w:r w:rsidRPr="00DF147A">
              <w:rPr>
                <w:rFonts w:ascii="Times New Roman" w:eastAsia="Times New Roman" w:hAnsi="Times New Roman" w:cs="Times New Roman"/>
                <w:spacing w:val="-16"/>
                <w:sz w:val="24"/>
                <w:szCs w:val="24"/>
                <w:lang w:val="ru-RU"/>
              </w:rPr>
              <w:t xml:space="preserve">понимание              личной </w:t>
            </w:r>
            <w:r w:rsidRPr="00DF147A">
              <w:rPr>
                <w:rFonts w:ascii="Times New Roman" w:eastAsia="Times New Roman" w:hAnsi="Times New Roman" w:cs="Times New Roman"/>
                <w:spacing w:val="-13"/>
                <w:sz w:val="24"/>
                <w:szCs w:val="24"/>
                <w:lang w:val="ru-RU"/>
              </w:rPr>
              <w:t xml:space="preserve">ответственности         за         свои </w:t>
            </w:r>
            <w:r w:rsidRPr="00DF147A">
              <w:rPr>
                <w:rFonts w:ascii="Times New Roman" w:eastAsia="Times New Roman" w:hAnsi="Times New Roman" w:cs="Times New Roman"/>
                <w:spacing w:val="-18"/>
                <w:sz w:val="24"/>
                <w:szCs w:val="24"/>
                <w:lang w:val="ru-RU"/>
              </w:rPr>
              <w:t xml:space="preserve">поступки                на                основе </w:t>
            </w:r>
            <w:r w:rsidRPr="00DF147A">
              <w:rPr>
                <w:rFonts w:ascii="Times New Roman" w:eastAsia="Times New Roman" w:hAnsi="Times New Roman" w:cs="Times New Roman"/>
                <w:spacing w:val="-4"/>
                <w:sz w:val="24"/>
                <w:szCs w:val="24"/>
                <w:lang w:val="ru-RU"/>
              </w:rPr>
              <w:t xml:space="preserve">представлений  об  этических </w:t>
            </w:r>
            <w:r w:rsidRPr="00DF147A">
              <w:rPr>
                <w:rFonts w:ascii="Times New Roman" w:eastAsia="Times New Roman" w:hAnsi="Times New Roman" w:cs="Times New Roman"/>
                <w:spacing w:val="-19"/>
                <w:sz w:val="24"/>
                <w:szCs w:val="24"/>
                <w:lang w:val="ru-RU"/>
              </w:rPr>
              <w:t xml:space="preserve">нормах                 и                 правилах </w:t>
            </w:r>
            <w:r w:rsidRPr="00DF147A">
              <w:rPr>
                <w:rFonts w:ascii="Times New Roman" w:eastAsia="Times New Roman" w:hAnsi="Times New Roman" w:cs="Times New Roman"/>
                <w:spacing w:val="-9"/>
                <w:sz w:val="24"/>
                <w:szCs w:val="24"/>
                <w:lang w:val="ru-RU"/>
              </w:rPr>
              <w:t xml:space="preserve">поведения      в      современном </w:t>
            </w:r>
            <w:r w:rsidRPr="00DF147A">
              <w:rPr>
                <w:rFonts w:ascii="Times New Roman" w:eastAsia="Times New Roman" w:hAnsi="Times New Roman" w:cs="Times New Roman"/>
                <w:sz w:val="24"/>
                <w:szCs w:val="24"/>
                <w:lang w:val="ru-RU"/>
              </w:rPr>
              <w:t>обществе;</w:t>
            </w:r>
          </w:p>
          <w:p w:rsidR="004B3823" w:rsidRPr="00DF147A" w:rsidRDefault="004B3823" w:rsidP="00DF147A">
            <w:pPr>
              <w:shd w:val="clear" w:color="auto" w:fill="FFFFFF"/>
              <w:tabs>
                <w:tab w:val="left" w:pos="250"/>
              </w:tabs>
              <w:spacing w:line="240" w:lineRule="auto"/>
              <w:rPr>
                <w:rFonts w:ascii="Times New Roman" w:eastAsia="Times New Roman" w:hAnsi="Times New Roman" w:cs="Times New Roman"/>
                <w:spacing w:val="-11"/>
                <w:sz w:val="24"/>
                <w:szCs w:val="24"/>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
                <w:sz w:val="24"/>
                <w:szCs w:val="24"/>
                <w:lang w:val="ru-RU"/>
              </w:rPr>
              <w:t>готовность к безопасному и</w:t>
            </w:r>
            <w:r w:rsidRPr="00DF147A">
              <w:rPr>
                <w:rFonts w:ascii="Times New Roman" w:eastAsia="Times New Roman" w:hAnsi="Times New Roman" w:cs="Times New Roman"/>
                <w:spacing w:val="-1"/>
                <w:sz w:val="24"/>
                <w:szCs w:val="24"/>
                <w:lang w:val="ru-RU"/>
              </w:rPr>
              <w:br/>
            </w:r>
            <w:r w:rsidRPr="00DF147A">
              <w:rPr>
                <w:rFonts w:ascii="Times New Roman" w:eastAsia="Times New Roman" w:hAnsi="Times New Roman" w:cs="Times New Roman"/>
                <w:spacing w:val="-11"/>
                <w:sz w:val="24"/>
                <w:szCs w:val="24"/>
                <w:lang w:val="ru-RU"/>
              </w:rPr>
              <w:t xml:space="preserve">бережному        поведению        </w:t>
            </w:r>
            <w:r w:rsidRPr="00DF147A">
              <w:rPr>
                <w:rFonts w:ascii="Times New Roman" w:eastAsia="Times New Roman" w:hAnsi="Times New Roman" w:cs="Times New Roman"/>
                <w:spacing w:val="-11"/>
                <w:sz w:val="24"/>
                <w:szCs w:val="24"/>
              </w:rPr>
              <w:t>в</w:t>
            </w:r>
          </w:p>
          <w:p w:rsidR="004B3823" w:rsidRPr="00DF147A" w:rsidRDefault="004B3823" w:rsidP="00DF147A">
            <w:pPr>
              <w:shd w:val="clear" w:color="auto" w:fill="FFFFFF"/>
              <w:tabs>
                <w:tab w:val="left" w:pos="250"/>
              </w:tabs>
              <w:spacing w:line="240" w:lineRule="auto"/>
              <w:rPr>
                <w:rFonts w:ascii="Times New Roman" w:eastAsia="Times New Roman" w:hAnsi="Times New Roman" w:cs="Times New Roman"/>
                <w:spacing w:val="-11"/>
                <w:sz w:val="24"/>
                <w:szCs w:val="24"/>
              </w:rPr>
            </w:pPr>
            <w:r w:rsidRPr="00DF147A">
              <w:rPr>
                <w:rFonts w:ascii="Times New Roman" w:eastAsia="Times New Roman" w:hAnsi="Times New Roman" w:cs="Times New Roman"/>
                <w:spacing w:val="-11"/>
                <w:sz w:val="24"/>
                <w:szCs w:val="24"/>
              </w:rPr>
              <w:t>природе и обществе.</w:t>
            </w:r>
          </w:p>
          <w:p w:rsidR="004B3823" w:rsidRPr="00DF147A" w:rsidRDefault="004B3823" w:rsidP="00DF147A">
            <w:pPr>
              <w:spacing w:before="298" w:line="240" w:lineRule="auto"/>
              <w:ind w:right="5"/>
              <w:jc w:val="center"/>
              <w:rPr>
                <w:rFonts w:ascii="Times New Roman" w:eastAsia="Times New Roman" w:hAnsi="Times New Roman" w:cs="Times New Roman"/>
                <w:spacing w:val="-13"/>
                <w:sz w:val="24"/>
                <w:szCs w:val="24"/>
              </w:rPr>
            </w:pPr>
          </w:p>
        </w:tc>
        <w:tc>
          <w:tcPr>
            <w:tcW w:w="0" w:type="auto"/>
          </w:tcPr>
          <w:p w:rsidR="004B3823" w:rsidRPr="00DF147A" w:rsidRDefault="004B3823" w:rsidP="00DF147A">
            <w:pPr>
              <w:shd w:val="clear" w:color="auto" w:fill="FFFFFF"/>
              <w:tabs>
                <w:tab w:val="left" w:pos="1032"/>
              </w:tabs>
              <w:spacing w:line="240" w:lineRule="auto"/>
              <w:ind w:left="307" w:hanging="173"/>
              <w:rPr>
                <w:rFonts w:ascii="Times New Roman" w:hAnsi="Times New Roman" w:cs="Times New Roman"/>
                <w:sz w:val="24"/>
                <w:szCs w:val="24"/>
                <w:lang w:val="ru-RU"/>
              </w:rPr>
            </w:pP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7"/>
                <w:sz w:val="24"/>
                <w:szCs w:val="24"/>
                <w:lang w:val="ru-RU"/>
              </w:rPr>
              <w:t>способность                    к</w:t>
            </w:r>
            <w:r w:rsidRPr="00DF147A">
              <w:rPr>
                <w:rFonts w:ascii="Times New Roman" w:eastAsia="Times New Roman" w:hAnsi="Times New Roman" w:cs="Times New Roman"/>
                <w:spacing w:val="-17"/>
                <w:sz w:val="24"/>
                <w:szCs w:val="24"/>
                <w:lang w:val="ru-RU"/>
              </w:rPr>
              <w:br/>
            </w:r>
            <w:r w:rsidRPr="00DF147A">
              <w:rPr>
                <w:rFonts w:ascii="Times New Roman" w:eastAsia="Times New Roman" w:hAnsi="Times New Roman" w:cs="Times New Roman"/>
                <w:spacing w:val="-5"/>
                <w:sz w:val="24"/>
                <w:szCs w:val="24"/>
                <w:lang w:val="ru-RU"/>
              </w:rPr>
              <w:t>осмыслению   социального</w:t>
            </w:r>
            <w:r w:rsidRPr="00DF147A">
              <w:rPr>
                <w:rFonts w:ascii="Times New Roman" w:eastAsia="Times New Roman" w:hAnsi="Times New Roman" w:cs="Times New Roman"/>
                <w:spacing w:val="-5"/>
                <w:sz w:val="24"/>
                <w:szCs w:val="24"/>
                <w:lang w:val="ru-RU"/>
              </w:rPr>
              <w:br/>
            </w:r>
            <w:r w:rsidRPr="00DF147A">
              <w:rPr>
                <w:rFonts w:ascii="Times New Roman" w:eastAsia="Times New Roman" w:hAnsi="Times New Roman" w:cs="Times New Roman"/>
                <w:spacing w:val="-8"/>
                <w:sz w:val="24"/>
                <w:szCs w:val="24"/>
                <w:lang w:val="ru-RU"/>
              </w:rPr>
              <w:t>окружения,    своего    места</w:t>
            </w:r>
            <w:r w:rsidRPr="00DF147A">
              <w:rPr>
                <w:rFonts w:ascii="Times New Roman" w:eastAsia="Times New Roman" w:hAnsi="Times New Roman" w:cs="Times New Roman"/>
                <w:spacing w:val="-8"/>
                <w:sz w:val="24"/>
                <w:szCs w:val="24"/>
                <w:lang w:val="ru-RU"/>
              </w:rPr>
              <w:br/>
            </w:r>
            <w:r w:rsidRPr="00DF147A">
              <w:rPr>
                <w:rFonts w:ascii="Times New Roman" w:eastAsia="Times New Roman" w:hAnsi="Times New Roman" w:cs="Times New Roman"/>
                <w:spacing w:val="-19"/>
                <w:sz w:val="24"/>
                <w:szCs w:val="24"/>
                <w:lang w:val="ru-RU"/>
              </w:rPr>
              <w:t>в                 нем,                 принятие</w:t>
            </w:r>
            <w:r w:rsidRPr="00DF147A">
              <w:rPr>
                <w:rFonts w:ascii="Times New Roman" w:eastAsia="Times New Roman" w:hAnsi="Times New Roman" w:cs="Times New Roman"/>
                <w:spacing w:val="-19"/>
                <w:sz w:val="24"/>
                <w:szCs w:val="24"/>
                <w:lang w:val="ru-RU"/>
              </w:rPr>
              <w:br/>
            </w:r>
            <w:r w:rsidRPr="00DF147A">
              <w:rPr>
                <w:rFonts w:ascii="Times New Roman" w:eastAsia="Times New Roman" w:hAnsi="Times New Roman" w:cs="Times New Roman"/>
                <w:sz w:val="24"/>
                <w:szCs w:val="24"/>
                <w:lang w:val="ru-RU"/>
              </w:rPr>
              <w:t>соответствующих</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14"/>
                <w:sz w:val="24"/>
                <w:szCs w:val="24"/>
                <w:lang w:val="ru-RU"/>
              </w:rPr>
              <w:t>возрасту         ценностей         и</w:t>
            </w:r>
            <w:r w:rsidRPr="00DF147A">
              <w:rPr>
                <w:rFonts w:ascii="Times New Roman" w:eastAsia="Times New Roman" w:hAnsi="Times New Roman" w:cs="Times New Roman"/>
                <w:spacing w:val="-14"/>
                <w:sz w:val="24"/>
                <w:szCs w:val="24"/>
                <w:lang w:val="ru-RU"/>
              </w:rPr>
              <w:br/>
            </w:r>
            <w:r w:rsidRPr="00DF147A">
              <w:rPr>
                <w:rFonts w:ascii="Times New Roman" w:eastAsia="Times New Roman" w:hAnsi="Times New Roman" w:cs="Times New Roman"/>
                <w:sz w:val="24"/>
                <w:szCs w:val="24"/>
                <w:lang w:val="ru-RU"/>
              </w:rPr>
              <w:t>социальных ролей;</w:t>
            </w:r>
          </w:p>
          <w:p w:rsidR="004B3823" w:rsidRPr="00DF147A" w:rsidRDefault="004B3823" w:rsidP="00DF147A">
            <w:pPr>
              <w:shd w:val="clear" w:color="auto" w:fill="FFFFFF"/>
              <w:tabs>
                <w:tab w:val="left" w:pos="418"/>
              </w:tabs>
              <w:spacing w:line="240" w:lineRule="auto"/>
              <w:ind w:left="307" w:hanging="173"/>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z w:val="24"/>
                <w:szCs w:val="24"/>
                <w:lang w:val="ru-RU"/>
              </w:rPr>
              <w:t>готовность к организации</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18"/>
                <w:sz w:val="24"/>
                <w:szCs w:val="24"/>
                <w:lang w:val="ru-RU"/>
              </w:rPr>
              <w:t>взаимодействия                            с</w:t>
            </w:r>
            <w:r w:rsidRPr="00DF147A">
              <w:rPr>
                <w:rFonts w:ascii="Times New Roman" w:eastAsia="Times New Roman" w:hAnsi="Times New Roman" w:cs="Times New Roman"/>
                <w:spacing w:val="-18"/>
                <w:sz w:val="24"/>
                <w:szCs w:val="24"/>
                <w:lang w:val="ru-RU"/>
              </w:rPr>
              <w:br/>
            </w:r>
            <w:r w:rsidRPr="00DF147A">
              <w:rPr>
                <w:rFonts w:ascii="Times New Roman" w:eastAsia="Times New Roman" w:hAnsi="Times New Roman" w:cs="Times New Roman"/>
                <w:sz w:val="24"/>
                <w:szCs w:val="24"/>
                <w:lang w:val="ru-RU"/>
              </w:rPr>
              <w:t>окружающей</w:t>
            </w:r>
          </w:p>
          <w:p w:rsidR="004B3823" w:rsidRPr="00DF147A" w:rsidRDefault="004B3823" w:rsidP="00DF147A">
            <w:pPr>
              <w:shd w:val="clear" w:color="auto" w:fill="FFFFFF"/>
              <w:spacing w:line="240" w:lineRule="auto"/>
              <w:ind w:left="134"/>
              <w:rPr>
                <w:rFonts w:ascii="Times New Roman" w:hAnsi="Times New Roman" w:cs="Times New Roman"/>
                <w:sz w:val="24"/>
                <w:szCs w:val="24"/>
                <w:lang w:val="ru-RU"/>
              </w:rPr>
            </w:pPr>
            <w:r w:rsidRPr="00DF147A">
              <w:rPr>
                <w:rFonts w:ascii="Times New Roman" w:eastAsia="Times New Roman" w:hAnsi="Times New Roman" w:cs="Times New Roman"/>
                <w:spacing w:val="-14"/>
                <w:sz w:val="24"/>
                <w:szCs w:val="24"/>
                <w:lang w:val="ru-RU"/>
              </w:rPr>
              <w:t xml:space="preserve">действительностью                 и </w:t>
            </w:r>
            <w:r w:rsidRPr="00DF147A">
              <w:rPr>
                <w:rFonts w:ascii="Times New Roman" w:eastAsia="Times New Roman" w:hAnsi="Times New Roman" w:cs="Times New Roman"/>
                <w:spacing w:val="-18"/>
                <w:sz w:val="24"/>
                <w:szCs w:val="24"/>
                <w:lang w:val="ru-RU"/>
              </w:rPr>
              <w:t xml:space="preserve">эстетическому                             ее </w:t>
            </w:r>
            <w:r w:rsidRPr="00DF147A">
              <w:rPr>
                <w:rFonts w:ascii="Times New Roman" w:eastAsia="Times New Roman" w:hAnsi="Times New Roman" w:cs="Times New Roman"/>
                <w:sz w:val="24"/>
                <w:szCs w:val="24"/>
                <w:lang w:val="ru-RU"/>
              </w:rPr>
              <w:t>восприятию;</w:t>
            </w:r>
          </w:p>
          <w:p w:rsidR="004B3823" w:rsidRPr="00DF147A" w:rsidRDefault="004B3823" w:rsidP="00DF147A">
            <w:pPr>
              <w:spacing w:before="298" w:line="240" w:lineRule="auto"/>
              <w:ind w:right="5"/>
              <w:jc w:val="center"/>
              <w:rPr>
                <w:rFonts w:ascii="Times New Roman" w:eastAsia="Times New Roman" w:hAnsi="Times New Roman" w:cs="Times New Roman"/>
                <w:spacing w:val="-14"/>
                <w:sz w:val="24"/>
                <w:szCs w:val="24"/>
                <w:lang w:val="ru-RU"/>
              </w:rPr>
            </w:pPr>
            <w:r w:rsidRPr="00DF147A">
              <w:rPr>
                <w:rFonts w:ascii="Times New Roman" w:hAnsi="Times New Roman" w:cs="Times New Roman"/>
                <w:spacing w:val="-11"/>
                <w:sz w:val="24"/>
                <w:szCs w:val="24"/>
                <w:lang w:val="ru-RU"/>
              </w:rPr>
              <w:t xml:space="preserve">-       </w:t>
            </w:r>
            <w:r w:rsidRPr="00DF147A">
              <w:rPr>
                <w:rFonts w:ascii="Times New Roman" w:eastAsia="Times New Roman" w:hAnsi="Times New Roman" w:cs="Times New Roman"/>
                <w:spacing w:val="-11"/>
                <w:sz w:val="24"/>
                <w:szCs w:val="24"/>
                <w:lang w:val="ru-RU"/>
              </w:rPr>
              <w:t xml:space="preserve">целостный,       социально </w:t>
            </w:r>
            <w:r w:rsidRPr="00DF147A">
              <w:rPr>
                <w:rFonts w:ascii="Times New Roman" w:eastAsia="Times New Roman" w:hAnsi="Times New Roman" w:cs="Times New Roman"/>
                <w:spacing w:val="-8"/>
                <w:sz w:val="24"/>
                <w:szCs w:val="24"/>
                <w:lang w:val="ru-RU"/>
              </w:rPr>
              <w:t xml:space="preserve">ориентированный      взгляд </w:t>
            </w:r>
            <w:r w:rsidRPr="00DF147A">
              <w:rPr>
                <w:rFonts w:ascii="Times New Roman" w:eastAsia="Times New Roman" w:hAnsi="Times New Roman" w:cs="Times New Roman"/>
                <w:spacing w:val="-14"/>
                <w:sz w:val="24"/>
                <w:szCs w:val="24"/>
                <w:lang w:val="ru-RU"/>
              </w:rPr>
              <w:t xml:space="preserve">на     мир     в     единстве     его </w:t>
            </w:r>
            <w:r w:rsidRPr="00DF147A">
              <w:rPr>
                <w:rFonts w:ascii="Times New Roman" w:eastAsia="Times New Roman" w:hAnsi="Times New Roman" w:cs="Times New Roman"/>
                <w:spacing w:val="-6"/>
                <w:sz w:val="24"/>
                <w:szCs w:val="24"/>
                <w:lang w:val="ru-RU"/>
              </w:rPr>
              <w:t xml:space="preserve">природной   и   социальной </w:t>
            </w:r>
            <w:r w:rsidRPr="00DF147A">
              <w:rPr>
                <w:rFonts w:ascii="Times New Roman" w:eastAsia="Times New Roman" w:hAnsi="Times New Roman" w:cs="Times New Roman"/>
                <w:sz w:val="24"/>
                <w:szCs w:val="24"/>
                <w:lang w:val="ru-RU"/>
              </w:rPr>
              <w:t>частей.</w:t>
            </w:r>
          </w:p>
        </w:tc>
      </w:tr>
      <w:tr w:rsidR="004B3823" w:rsidRPr="00DF147A" w:rsidTr="00382D4E">
        <w:tc>
          <w:tcPr>
            <w:tcW w:w="0" w:type="auto"/>
          </w:tcPr>
          <w:p w:rsidR="004B3823" w:rsidRPr="00DF147A" w:rsidRDefault="004B3823" w:rsidP="00DF147A">
            <w:pPr>
              <w:shd w:val="clear" w:color="auto" w:fill="FFFFFF"/>
              <w:spacing w:line="240" w:lineRule="auto"/>
              <w:ind w:left="168" w:hanging="168"/>
              <w:rPr>
                <w:rFonts w:ascii="Times New Roman" w:hAnsi="Times New Roman" w:cs="Times New Roman"/>
                <w:sz w:val="24"/>
                <w:szCs w:val="24"/>
              </w:rPr>
            </w:pPr>
            <w:r w:rsidRPr="00DF147A">
              <w:rPr>
                <w:rFonts w:ascii="Times New Roman" w:eastAsia="Times New Roman" w:hAnsi="Times New Roman" w:cs="Times New Roman"/>
                <w:spacing w:val="-1"/>
                <w:sz w:val="24"/>
                <w:szCs w:val="24"/>
                <w:lang w:val="ru-RU"/>
              </w:rPr>
              <w:t>К</w:t>
            </w:r>
            <w:r w:rsidRPr="00DF147A">
              <w:rPr>
                <w:rFonts w:ascii="Times New Roman" w:eastAsia="Times New Roman" w:hAnsi="Times New Roman" w:cs="Times New Roman"/>
                <w:spacing w:val="-1"/>
                <w:sz w:val="24"/>
                <w:szCs w:val="24"/>
              </w:rPr>
              <w:t xml:space="preserve">оммуникативные учебные </w:t>
            </w:r>
            <w:r w:rsidRPr="00DF147A">
              <w:rPr>
                <w:rFonts w:ascii="Times New Roman" w:eastAsia="Times New Roman" w:hAnsi="Times New Roman" w:cs="Times New Roman"/>
                <w:sz w:val="24"/>
                <w:szCs w:val="24"/>
              </w:rPr>
              <w:t>действия</w:t>
            </w:r>
          </w:p>
          <w:p w:rsidR="004B3823" w:rsidRPr="00DF147A" w:rsidRDefault="004B3823" w:rsidP="00DF147A">
            <w:pPr>
              <w:spacing w:before="298" w:line="240" w:lineRule="auto"/>
              <w:ind w:right="5"/>
              <w:jc w:val="center"/>
              <w:rPr>
                <w:rFonts w:ascii="Times New Roman" w:eastAsia="Times New Roman" w:hAnsi="Times New Roman" w:cs="Times New Roman"/>
                <w:spacing w:val="-15"/>
                <w:sz w:val="24"/>
                <w:szCs w:val="24"/>
                <w:lang w:val="ru-RU"/>
              </w:rPr>
            </w:pPr>
          </w:p>
        </w:tc>
        <w:tc>
          <w:tcPr>
            <w:tcW w:w="0" w:type="auto"/>
          </w:tcPr>
          <w:p w:rsidR="004B3823" w:rsidRPr="00DF147A" w:rsidRDefault="004B3823" w:rsidP="00DF147A">
            <w:pPr>
              <w:shd w:val="clear" w:color="auto" w:fill="FFFFFF"/>
              <w:tabs>
                <w:tab w:val="left" w:pos="326"/>
                <w:tab w:val="left" w:pos="1310"/>
                <w:tab w:val="left" w:pos="1838"/>
              </w:tabs>
              <w:spacing w:before="5"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5"/>
                <w:sz w:val="24"/>
                <w:szCs w:val="24"/>
                <w:lang w:val="ru-RU"/>
              </w:rPr>
              <w:t>вступать       в       контакт       и</w:t>
            </w:r>
            <w:r w:rsidRPr="00DF147A">
              <w:rPr>
                <w:rFonts w:ascii="Times New Roman" w:eastAsia="Times New Roman" w:hAnsi="Times New Roman" w:cs="Times New Roman"/>
                <w:spacing w:val="-15"/>
                <w:sz w:val="24"/>
                <w:szCs w:val="24"/>
                <w:lang w:val="ru-RU"/>
              </w:rPr>
              <w:br/>
            </w:r>
            <w:r w:rsidRPr="00DF147A">
              <w:rPr>
                <w:rFonts w:ascii="Times New Roman" w:eastAsia="Times New Roman" w:hAnsi="Times New Roman" w:cs="Times New Roman"/>
                <w:spacing w:val="-2"/>
                <w:sz w:val="24"/>
                <w:szCs w:val="24"/>
                <w:lang w:val="ru-RU"/>
              </w:rPr>
              <w:t>работать</w:t>
            </w:r>
            <w:r w:rsidRPr="00DF147A">
              <w:rPr>
                <w:rFonts w:ascii="Times New Roman" w:eastAsia="Times New Roman" w:hAnsi="Times New Roman" w:cs="Times New Roman"/>
                <w:sz w:val="24"/>
                <w:szCs w:val="24"/>
                <w:lang w:val="ru-RU"/>
              </w:rPr>
              <w:tab/>
              <w:t>в</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коллективе</w:t>
            </w:r>
            <w:r w:rsidRPr="00DF147A">
              <w:rPr>
                <w:rFonts w:ascii="Times New Roman" w:eastAsia="Times New Roman" w:hAnsi="Times New Roman" w:cs="Times New Roman"/>
                <w:spacing w:val="-2"/>
                <w:sz w:val="24"/>
                <w:szCs w:val="24"/>
                <w:lang w:val="ru-RU"/>
              </w:rPr>
              <w:br/>
            </w:r>
            <w:r w:rsidRPr="00DF147A">
              <w:rPr>
                <w:rFonts w:ascii="Times New Roman" w:eastAsia="Times New Roman" w:hAnsi="Times New Roman" w:cs="Times New Roman"/>
                <w:sz w:val="24"/>
                <w:szCs w:val="24"/>
                <w:lang w:val="ru-RU"/>
              </w:rPr>
              <w:t>(учитель-ученик,</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ученикученик, ученик-класс,</w:t>
            </w:r>
            <w:r w:rsidRPr="00DF147A">
              <w:rPr>
                <w:rFonts w:ascii="Times New Roman" w:eastAsia="Times New Roman" w:hAnsi="Times New Roman" w:cs="Times New Roman"/>
                <w:spacing w:val="-2"/>
                <w:sz w:val="24"/>
                <w:szCs w:val="24"/>
                <w:lang w:val="ru-RU"/>
              </w:rPr>
              <w:br/>
            </w:r>
            <w:r w:rsidRPr="00DF147A">
              <w:rPr>
                <w:rFonts w:ascii="Times New Roman" w:eastAsia="Times New Roman" w:hAnsi="Times New Roman" w:cs="Times New Roman"/>
                <w:sz w:val="24"/>
                <w:szCs w:val="24"/>
                <w:lang w:val="ru-RU"/>
              </w:rPr>
              <w:t>учитель-класс);</w:t>
            </w:r>
          </w:p>
          <w:p w:rsidR="004B3823" w:rsidRPr="00DF147A" w:rsidRDefault="004B3823" w:rsidP="00DF147A">
            <w:pPr>
              <w:shd w:val="clear" w:color="auto" w:fill="FFFFFF"/>
              <w:tabs>
                <w:tab w:val="left" w:pos="360"/>
                <w:tab w:val="left" w:pos="1704"/>
                <w:tab w:val="left" w:pos="2885"/>
              </w:tabs>
              <w:spacing w:before="115" w:line="240" w:lineRule="auto"/>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z w:val="24"/>
                <w:szCs w:val="24"/>
                <w:lang w:val="ru-RU"/>
              </w:rPr>
              <w:t>использовать принятые</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ритуалы</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социального</w:t>
            </w:r>
            <w:r w:rsidRPr="00DF147A">
              <w:rPr>
                <w:rFonts w:ascii="Times New Roman" w:eastAsia="Times New Roman" w:hAnsi="Times New Roman" w:cs="Times New Roman"/>
                <w:spacing w:val="-2"/>
                <w:sz w:val="24"/>
                <w:szCs w:val="24"/>
                <w:lang w:val="ru-RU"/>
              </w:rPr>
              <w:br/>
              <w:t>взаимодействия</w:t>
            </w:r>
            <w:r w:rsidRPr="00DF147A">
              <w:rPr>
                <w:rFonts w:ascii="Times New Roman" w:eastAsia="Times New Roman" w:hAnsi="Times New Roman" w:cs="Times New Roman"/>
                <w:sz w:val="24"/>
                <w:szCs w:val="24"/>
                <w:lang w:val="ru-RU"/>
              </w:rPr>
              <w:tab/>
              <w:t>с</w:t>
            </w:r>
            <w:r w:rsidRPr="00DF147A">
              <w:rPr>
                <w:rFonts w:ascii="Times New Roman" w:eastAsia="Times New Roman" w:hAnsi="Times New Roman" w:cs="Times New Roman"/>
                <w:sz w:val="24"/>
                <w:szCs w:val="24"/>
                <w:lang w:val="ru-RU"/>
              </w:rPr>
              <w:br/>
              <w:t>одноклассниками и</w:t>
            </w:r>
            <w:r w:rsidRPr="00DF147A">
              <w:rPr>
                <w:rFonts w:ascii="Times New Roman" w:eastAsia="Times New Roman" w:hAnsi="Times New Roman" w:cs="Times New Roman"/>
                <w:sz w:val="24"/>
                <w:szCs w:val="24"/>
                <w:lang w:val="ru-RU"/>
              </w:rPr>
              <w:br/>
              <w:t>учителем;</w:t>
            </w:r>
          </w:p>
          <w:p w:rsidR="004B3823" w:rsidRPr="00DF147A" w:rsidRDefault="004B3823" w:rsidP="00DF147A">
            <w:pPr>
              <w:shd w:val="clear" w:color="auto" w:fill="FFFFFF"/>
              <w:tabs>
                <w:tab w:val="left" w:pos="178"/>
              </w:tabs>
              <w:spacing w:before="120" w:line="240" w:lineRule="auto"/>
              <w:ind w:right="5"/>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z w:val="24"/>
                <w:szCs w:val="24"/>
                <w:lang w:val="ru-RU"/>
              </w:rPr>
              <w:t>обращаться за помощью и</w:t>
            </w:r>
            <w:r w:rsidRPr="00DF147A">
              <w:rPr>
                <w:rFonts w:ascii="Times New Roman" w:eastAsia="Times New Roman" w:hAnsi="Times New Roman" w:cs="Times New Roman"/>
                <w:sz w:val="24"/>
                <w:szCs w:val="24"/>
                <w:lang w:val="ru-RU"/>
              </w:rPr>
              <w:br/>
              <w:t>принимать помощь;</w:t>
            </w:r>
          </w:p>
          <w:p w:rsidR="004B3823" w:rsidRPr="00DF147A" w:rsidRDefault="004B3823" w:rsidP="00DF147A">
            <w:pPr>
              <w:shd w:val="clear" w:color="auto" w:fill="FFFFFF"/>
              <w:tabs>
                <w:tab w:val="left" w:pos="437"/>
                <w:tab w:val="left" w:pos="1574"/>
                <w:tab w:val="left" w:pos="2006"/>
              </w:tabs>
              <w:spacing w:before="120" w:line="240" w:lineRule="auto"/>
              <w:ind w:right="5"/>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z w:val="24"/>
                <w:szCs w:val="24"/>
                <w:lang w:val="ru-RU"/>
              </w:rPr>
              <w:t>слушать и понимать</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инструкцию</w:t>
            </w:r>
            <w:r w:rsidRPr="00DF147A">
              <w:rPr>
                <w:rFonts w:ascii="Times New Roman" w:eastAsia="Times New Roman" w:hAnsi="Times New Roman" w:cs="Times New Roman"/>
                <w:sz w:val="24"/>
                <w:szCs w:val="24"/>
                <w:lang w:val="ru-RU"/>
              </w:rPr>
              <w:tab/>
              <w:t>к</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3"/>
                <w:sz w:val="24"/>
                <w:szCs w:val="24"/>
                <w:lang w:val="ru-RU"/>
              </w:rPr>
              <w:t>учебному</w:t>
            </w:r>
            <w:r w:rsidRPr="00DF147A">
              <w:rPr>
                <w:rFonts w:ascii="Times New Roman" w:eastAsia="Times New Roman" w:hAnsi="Times New Roman" w:cs="Times New Roman"/>
                <w:spacing w:val="-3"/>
                <w:sz w:val="24"/>
                <w:szCs w:val="24"/>
                <w:lang w:val="ru-RU"/>
              </w:rPr>
              <w:br/>
            </w:r>
            <w:r w:rsidRPr="00DF147A">
              <w:rPr>
                <w:rFonts w:ascii="Times New Roman" w:eastAsia="Times New Roman" w:hAnsi="Times New Roman" w:cs="Times New Roman"/>
                <w:sz w:val="24"/>
                <w:szCs w:val="24"/>
                <w:lang w:val="ru-RU"/>
              </w:rPr>
              <w:t>заданию в разных видах</w:t>
            </w:r>
            <w:r w:rsidRPr="00DF147A">
              <w:rPr>
                <w:rFonts w:ascii="Times New Roman" w:eastAsia="Times New Roman" w:hAnsi="Times New Roman" w:cs="Times New Roman"/>
                <w:sz w:val="24"/>
                <w:szCs w:val="24"/>
                <w:lang w:val="ru-RU"/>
              </w:rPr>
              <w:br/>
              <w:t>деятельности и быту;</w:t>
            </w:r>
          </w:p>
          <w:p w:rsidR="004B3823" w:rsidRPr="00DF147A" w:rsidRDefault="004B3823" w:rsidP="00DF147A">
            <w:pPr>
              <w:shd w:val="clear" w:color="auto" w:fill="FFFFFF"/>
              <w:tabs>
                <w:tab w:val="left" w:pos="178"/>
              </w:tabs>
              <w:spacing w:before="120" w:line="240" w:lineRule="auto"/>
              <w:ind w:right="5"/>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z w:val="24"/>
                <w:szCs w:val="24"/>
                <w:lang w:val="ru-RU"/>
              </w:rPr>
              <w:t>сотрудничать с взрослыми</w:t>
            </w:r>
            <w:r w:rsidRPr="00DF147A">
              <w:rPr>
                <w:rFonts w:ascii="Times New Roman" w:eastAsia="Times New Roman" w:hAnsi="Times New Roman" w:cs="Times New Roman"/>
                <w:sz w:val="24"/>
                <w:szCs w:val="24"/>
                <w:lang w:val="ru-RU"/>
              </w:rPr>
              <w:br/>
              <w:t>и сверстниками в разных</w:t>
            </w:r>
            <w:r w:rsidRPr="00DF147A">
              <w:rPr>
                <w:rFonts w:ascii="Times New Roman" w:eastAsia="Times New Roman" w:hAnsi="Times New Roman" w:cs="Times New Roman"/>
                <w:sz w:val="24"/>
                <w:szCs w:val="24"/>
                <w:lang w:val="ru-RU"/>
              </w:rPr>
              <w:br/>
              <w:t>социальных ситуациях;</w:t>
            </w:r>
          </w:p>
          <w:p w:rsidR="004B3823" w:rsidRPr="00DF147A" w:rsidRDefault="004B3823" w:rsidP="00DF147A">
            <w:pPr>
              <w:shd w:val="clear" w:color="auto" w:fill="FFFFFF"/>
              <w:tabs>
                <w:tab w:val="left" w:pos="1200"/>
                <w:tab w:val="left" w:pos="1574"/>
              </w:tabs>
              <w:spacing w:before="115"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eastAsia="Times New Roman" w:hAnsi="Times New Roman" w:cs="Times New Roman"/>
                <w:spacing w:val="-2"/>
                <w:sz w:val="24"/>
                <w:szCs w:val="24"/>
              </w:rPr>
              <w:t>доброжелательно</w:t>
            </w:r>
            <w:r w:rsidRPr="00DF147A">
              <w:rPr>
                <w:rFonts w:ascii="Times New Roman" w:eastAsia="Times New Roman" w:hAnsi="Times New Roman" w:cs="Times New Roman"/>
                <w:spacing w:val="-2"/>
                <w:sz w:val="24"/>
                <w:szCs w:val="24"/>
              </w:rPr>
              <w:br/>
              <w:t>относиться,</w:t>
            </w:r>
            <w:r w:rsidR="00382D4E" w:rsidRPr="00DF147A">
              <w:rPr>
                <w:rFonts w:ascii="Times New Roman" w:eastAsia="Times New Roman" w:hAnsi="Times New Roman" w:cs="Times New Roman"/>
                <w:spacing w:val="-2"/>
                <w:sz w:val="24"/>
                <w:szCs w:val="24"/>
                <w:lang w:val="ru-RU"/>
              </w:rPr>
              <w:t xml:space="preserve"> </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сопереживать</w:t>
            </w:r>
            <w:r w:rsidRPr="00DF147A">
              <w:rPr>
                <w:rFonts w:ascii="Times New Roman" w:eastAsia="Times New Roman" w:hAnsi="Times New Roman" w:cs="Times New Roman"/>
                <w:spacing w:val="-2"/>
                <w:sz w:val="24"/>
                <w:szCs w:val="24"/>
              </w:rPr>
              <w:br/>
            </w:r>
            <w:r w:rsidRPr="00DF147A">
              <w:rPr>
                <w:rFonts w:ascii="Times New Roman" w:eastAsia="Times New Roman" w:hAnsi="Times New Roman" w:cs="Times New Roman"/>
                <w:sz w:val="24"/>
                <w:szCs w:val="24"/>
              </w:rPr>
              <w:t>людям</w:t>
            </w:r>
          </w:p>
          <w:p w:rsidR="004B3823" w:rsidRPr="00DF147A" w:rsidRDefault="004B3823" w:rsidP="00DF147A">
            <w:pPr>
              <w:shd w:val="clear" w:color="auto" w:fill="FFFFFF"/>
              <w:tabs>
                <w:tab w:val="left" w:pos="557"/>
              </w:tabs>
              <w:spacing w:line="240" w:lineRule="auto"/>
              <w:rPr>
                <w:rFonts w:ascii="Times New Roman" w:hAnsi="Times New Roman" w:cs="Times New Roman"/>
                <w:sz w:val="24"/>
                <w:szCs w:val="24"/>
                <w:lang w:val="ru-RU"/>
              </w:rPr>
            </w:pPr>
          </w:p>
        </w:tc>
        <w:tc>
          <w:tcPr>
            <w:tcW w:w="0" w:type="auto"/>
          </w:tcPr>
          <w:p w:rsidR="004B3823" w:rsidRPr="00DF147A" w:rsidRDefault="004B3823" w:rsidP="00DF147A">
            <w:pPr>
              <w:shd w:val="clear" w:color="auto" w:fill="FFFFFF"/>
              <w:tabs>
                <w:tab w:val="left" w:pos="163"/>
                <w:tab w:val="left" w:pos="1114"/>
                <w:tab w:val="left" w:pos="2851"/>
              </w:tabs>
              <w:spacing w:before="5" w:line="240" w:lineRule="auto"/>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
                <w:sz w:val="24"/>
                <w:szCs w:val="24"/>
                <w:lang w:val="ru-RU"/>
              </w:rPr>
              <w:t>договариваться и изменять</w:t>
            </w:r>
            <w:r w:rsidRPr="00DF147A">
              <w:rPr>
                <w:rFonts w:ascii="Times New Roman" w:eastAsia="Times New Roman" w:hAnsi="Times New Roman" w:cs="Times New Roman"/>
                <w:spacing w:val="-1"/>
                <w:sz w:val="24"/>
                <w:szCs w:val="24"/>
                <w:lang w:val="ru-RU"/>
              </w:rPr>
              <w:br/>
            </w:r>
            <w:r w:rsidRPr="00DF147A">
              <w:rPr>
                <w:rFonts w:ascii="Times New Roman" w:eastAsia="Times New Roman" w:hAnsi="Times New Roman" w:cs="Times New Roman"/>
                <w:spacing w:val="-2"/>
                <w:sz w:val="24"/>
                <w:szCs w:val="24"/>
                <w:lang w:val="ru-RU"/>
              </w:rPr>
              <w:t>свое</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1"/>
                <w:sz w:val="24"/>
                <w:szCs w:val="24"/>
                <w:lang w:val="ru-RU"/>
              </w:rPr>
              <w:t>поведение</w:t>
            </w:r>
            <w:r w:rsidRPr="00DF147A">
              <w:rPr>
                <w:rFonts w:ascii="Times New Roman" w:eastAsia="Times New Roman" w:hAnsi="Times New Roman" w:cs="Times New Roman"/>
                <w:sz w:val="24"/>
                <w:szCs w:val="24"/>
                <w:lang w:val="ru-RU"/>
              </w:rPr>
              <w:tab/>
              <w:t>в</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соответствии с объективным</w:t>
            </w:r>
            <w:r w:rsidRPr="00DF147A">
              <w:rPr>
                <w:rFonts w:ascii="Times New Roman" w:eastAsia="Times New Roman" w:hAnsi="Times New Roman" w:cs="Times New Roman"/>
                <w:spacing w:val="-2"/>
                <w:sz w:val="24"/>
                <w:szCs w:val="24"/>
                <w:lang w:val="ru-RU"/>
              </w:rPr>
              <w:br/>
            </w:r>
            <w:r w:rsidRPr="00DF147A">
              <w:rPr>
                <w:rFonts w:ascii="Times New Roman" w:eastAsia="Times New Roman" w:hAnsi="Times New Roman" w:cs="Times New Roman"/>
                <w:sz w:val="24"/>
                <w:szCs w:val="24"/>
                <w:lang w:val="ru-RU"/>
              </w:rPr>
              <w:t>мнением большинства в</w:t>
            </w:r>
            <w:r w:rsidRPr="00DF147A">
              <w:rPr>
                <w:rFonts w:ascii="Times New Roman" w:eastAsia="Times New Roman" w:hAnsi="Times New Roman" w:cs="Times New Roman"/>
                <w:sz w:val="24"/>
                <w:szCs w:val="24"/>
                <w:lang w:val="ru-RU"/>
              </w:rPr>
              <w:br/>
              <w:t>конфликтных или иных</w:t>
            </w:r>
            <w:r w:rsidRPr="00DF147A">
              <w:rPr>
                <w:rFonts w:ascii="Times New Roman" w:eastAsia="Times New Roman" w:hAnsi="Times New Roman" w:cs="Times New Roman"/>
                <w:sz w:val="24"/>
                <w:szCs w:val="24"/>
                <w:lang w:val="ru-RU"/>
              </w:rPr>
              <w:br/>
              <w:t>ситуациях взаимодействия с</w:t>
            </w:r>
            <w:r w:rsidRPr="00DF147A">
              <w:rPr>
                <w:rFonts w:ascii="Times New Roman" w:eastAsia="Times New Roman" w:hAnsi="Times New Roman" w:cs="Times New Roman"/>
                <w:sz w:val="24"/>
                <w:szCs w:val="24"/>
                <w:lang w:val="ru-RU"/>
              </w:rPr>
              <w:br/>
              <w:t>окружающими;</w:t>
            </w:r>
          </w:p>
          <w:p w:rsidR="004B3823" w:rsidRPr="00DF147A" w:rsidRDefault="004B3823" w:rsidP="00DF147A">
            <w:pPr>
              <w:shd w:val="clear" w:color="auto" w:fill="FFFFFF"/>
              <w:tabs>
                <w:tab w:val="left" w:pos="1435"/>
                <w:tab w:val="left" w:pos="2861"/>
              </w:tabs>
              <w:spacing w:before="115" w:line="240" w:lineRule="auto"/>
              <w:jc w:val="both"/>
              <w:rPr>
                <w:rFonts w:ascii="Times New Roman" w:hAnsi="Times New Roman" w:cs="Times New Roman"/>
                <w:sz w:val="24"/>
                <w:szCs w:val="24"/>
                <w:lang w:val="ru-RU"/>
              </w:rPr>
            </w:pPr>
            <w:r w:rsidRPr="00DF147A">
              <w:rPr>
                <w:rFonts w:ascii="Times New Roman" w:hAnsi="Times New Roman" w:cs="Times New Roman"/>
                <w:sz w:val="24"/>
                <w:szCs w:val="24"/>
              </w:rPr>
              <w:t>-</w:t>
            </w:r>
            <w:r w:rsidRPr="00DF147A">
              <w:rPr>
                <w:rFonts w:ascii="Times New Roman" w:eastAsia="Times New Roman" w:hAnsi="Times New Roman" w:cs="Times New Roman"/>
                <w:spacing w:val="-2"/>
                <w:sz w:val="24"/>
                <w:szCs w:val="24"/>
              </w:rPr>
              <w:t>конструктивновзаимодействовать</w:t>
            </w:r>
            <w:r w:rsidRPr="00DF147A">
              <w:rPr>
                <w:rFonts w:ascii="Times New Roman" w:eastAsia="Times New Roman" w:hAnsi="Times New Roman" w:cs="Times New Roman"/>
                <w:sz w:val="24"/>
                <w:szCs w:val="24"/>
              </w:rPr>
              <w:tab/>
              <w:t>с</w:t>
            </w:r>
            <w:r w:rsidRPr="00DF147A">
              <w:rPr>
                <w:rFonts w:ascii="Times New Roman" w:eastAsia="Times New Roman" w:hAnsi="Times New Roman" w:cs="Times New Roman"/>
                <w:sz w:val="24"/>
                <w:szCs w:val="24"/>
              </w:rPr>
              <w:br/>
              <w:t>людьми</w:t>
            </w:r>
            <w:r w:rsidRPr="00DF147A">
              <w:rPr>
                <w:rFonts w:ascii="Times New Roman" w:eastAsia="Times New Roman" w:hAnsi="Times New Roman" w:cs="Times New Roman"/>
                <w:sz w:val="24"/>
                <w:szCs w:val="24"/>
                <w:lang w:val="ru-RU"/>
              </w:rPr>
              <w:t>.</w:t>
            </w:r>
          </w:p>
          <w:p w:rsidR="004B3823" w:rsidRPr="00DF147A" w:rsidRDefault="004B3823" w:rsidP="00DF147A">
            <w:pPr>
              <w:shd w:val="clear" w:color="auto" w:fill="FFFFFF"/>
              <w:tabs>
                <w:tab w:val="left" w:pos="1032"/>
              </w:tabs>
              <w:spacing w:line="240" w:lineRule="auto"/>
              <w:ind w:left="307" w:hanging="173"/>
              <w:rPr>
                <w:rFonts w:ascii="Times New Roman" w:hAnsi="Times New Roman" w:cs="Times New Roman"/>
                <w:sz w:val="24"/>
                <w:szCs w:val="24"/>
                <w:lang w:val="ru-RU"/>
              </w:rPr>
            </w:pPr>
          </w:p>
        </w:tc>
      </w:tr>
      <w:tr w:rsidR="004B3823" w:rsidRPr="00DF147A" w:rsidTr="00382D4E">
        <w:tc>
          <w:tcPr>
            <w:tcW w:w="0" w:type="auto"/>
          </w:tcPr>
          <w:p w:rsidR="004B3823" w:rsidRPr="00DF147A" w:rsidRDefault="004B3823" w:rsidP="00DF147A">
            <w:pPr>
              <w:shd w:val="clear" w:color="auto" w:fill="FFFFFF"/>
              <w:spacing w:line="240" w:lineRule="auto"/>
              <w:ind w:left="168" w:hanging="168"/>
              <w:rPr>
                <w:rFonts w:ascii="Times New Roman" w:eastAsia="Times New Roman" w:hAnsi="Times New Roman" w:cs="Times New Roman"/>
                <w:spacing w:val="-1"/>
                <w:sz w:val="24"/>
                <w:szCs w:val="24"/>
                <w:lang w:val="ru-RU"/>
              </w:rPr>
            </w:pPr>
            <w:r w:rsidRPr="00DF147A">
              <w:rPr>
                <w:rFonts w:ascii="Times New Roman" w:eastAsia="Times New Roman" w:hAnsi="Times New Roman" w:cs="Times New Roman"/>
                <w:spacing w:val="-1"/>
                <w:sz w:val="24"/>
                <w:szCs w:val="24"/>
                <w:lang w:val="ru-RU"/>
              </w:rPr>
              <w:t>Регулятивные учебные действия</w:t>
            </w:r>
          </w:p>
        </w:tc>
        <w:tc>
          <w:tcPr>
            <w:tcW w:w="0" w:type="auto"/>
          </w:tcPr>
          <w:p w:rsidR="004B3823" w:rsidRPr="00DF147A" w:rsidRDefault="004B3823" w:rsidP="00DF147A">
            <w:pPr>
              <w:shd w:val="clear" w:color="auto" w:fill="FFFFFF"/>
              <w:tabs>
                <w:tab w:val="left" w:pos="1901"/>
              </w:tabs>
              <w:spacing w:line="240" w:lineRule="auto"/>
              <w:ind w:left="394"/>
              <w:rPr>
                <w:rFonts w:ascii="Times New Roman" w:hAnsi="Times New Roman" w:cs="Times New Roman"/>
                <w:sz w:val="24"/>
                <w:szCs w:val="24"/>
                <w:lang w:val="ru-RU"/>
              </w:rPr>
            </w:pPr>
            <w:r w:rsidRPr="00DF147A">
              <w:rPr>
                <w:rFonts w:ascii="Times New Roman" w:eastAsia="Times New Roman" w:hAnsi="Times New Roman" w:cs="Times New Roman"/>
                <w:spacing w:val="-2"/>
                <w:sz w:val="24"/>
                <w:szCs w:val="24"/>
                <w:lang w:val="ru-RU"/>
              </w:rPr>
              <w:t>адекватно</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соблюдать</w:t>
            </w:r>
          </w:p>
          <w:p w:rsidR="004B3823" w:rsidRPr="00DF147A" w:rsidRDefault="004B3823" w:rsidP="00DF147A">
            <w:pPr>
              <w:shd w:val="clear" w:color="auto" w:fill="FFFFFF"/>
              <w:tabs>
                <w:tab w:val="left" w:pos="1872"/>
              </w:tabs>
              <w:spacing w:line="240" w:lineRule="auto"/>
              <w:rPr>
                <w:rFonts w:ascii="Times New Roman" w:hAnsi="Times New Roman" w:cs="Times New Roman"/>
                <w:sz w:val="24"/>
                <w:szCs w:val="24"/>
                <w:lang w:val="ru-RU"/>
              </w:rPr>
            </w:pPr>
            <w:r w:rsidRPr="00DF147A">
              <w:rPr>
                <w:rFonts w:ascii="Times New Roman" w:eastAsia="Times New Roman" w:hAnsi="Times New Roman" w:cs="Times New Roman"/>
                <w:spacing w:val="-2"/>
                <w:sz w:val="24"/>
                <w:szCs w:val="24"/>
                <w:lang w:val="ru-RU"/>
              </w:rPr>
              <w:t>ритуалы</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школьного</w:t>
            </w:r>
          </w:p>
          <w:p w:rsidR="004B3823" w:rsidRPr="00DF147A" w:rsidRDefault="004B3823" w:rsidP="00DF147A">
            <w:pPr>
              <w:shd w:val="clear" w:color="auto" w:fill="FFFFFF"/>
              <w:tabs>
                <w:tab w:val="left" w:pos="1925"/>
                <w:tab w:val="left" w:pos="2861"/>
              </w:tabs>
              <w:spacing w:before="115" w:line="240" w:lineRule="auto"/>
              <w:ind w:left="365"/>
              <w:rPr>
                <w:rFonts w:ascii="Times New Roman" w:hAnsi="Times New Roman" w:cs="Times New Roman"/>
                <w:sz w:val="24"/>
                <w:szCs w:val="24"/>
                <w:lang w:val="ru-RU"/>
              </w:rPr>
            </w:pPr>
            <w:r w:rsidRPr="00DF147A">
              <w:rPr>
                <w:rFonts w:ascii="Times New Roman" w:eastAsia="Times New Roman" w:hAnsi="Times New Roman" w:cs="Times New Roman"/>
                <w:sz w:val="24"/>
                <w:szCs w:val="24"/>
                <w:lang w:val="ru-RU"/>
              </w:rPr>
              <w:t>поведения (поднимать руку, вставать и выходить из-за парты и т.д.);</w:t>
            </w:r>
            <w:r w:rsidRPr="00DF147A">
              <w:rPr>
                <w:rFonts w:ascii="Times New Roman" w:eastAsia="Times New Roman" w:hAnsi="Times New Roman" w:cs="Times New Roman"/>
                <w:spacing w:val="-2"/>
                <w:sz w:val="24"/>
                <w:szCs w:val="24"/>
                <w:lang w:val="ru-RU"/>
              </w:rPr>
              <w:t xml:space="preserve"> принимать</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цели</w:t>
            </w:r>
            <w:r w:rsidRPr="00DF147A">
              <w:rPr>
                <w:rFonts w:ascii="Times New Roman" w:eastAsia="Times New Roman" w:hAnsi="Times New Roman" w:cs="Times New Roman"/>
                <w:sz w:val="24"/>
                <w:szCs w:val="24"/>
                <w:lang w:val="ru-RU"/>
              </w:rPr>
              <w:tab/>
              <w:t>и</w:t>
            </w:r>
          </w:p>
          <w:p w:rsidR="004B3823" w:rsidRPr="00DF147A" w:rsidRDefault="004B3823" w:rsidP="00DF147A">
            <w:pPr>
              <w:shd w:val="clear" w:color="auto" w:fill="FFFFFF"/>
              <w:tabs>
                <w:tab w:val="left" w:pos="1982"/>
              </w:tabs>
              <w:spacing w:line="240" w:lineRule="auto"/>
              <w:ind w:right="5"/>
              <w:jc w:val="both"/>
              <w:rPr>
                <w:rFonts w:ascii="Times New Roman" w:hAnsi="Times New Roman" w:cs="Times New Roman"/>
                <w:sz w:val="24"/>
                <w:szCs w:val="24"/>
                <w:lang w:val="ru-RU"/>
              </w:rPr>
            </w:pPr>
            <w:r w:rsidRPr="00DF147A">
              <w:rPr>
                <w:rFonts w:ascii="Times New Roman" w:eastAsia="Times New Roman" w:hAnsi="Times New Roman" w:cs="Times New Roman"/>
                <w:sz w:val="24"/>
                <w:szCs w:val="24"/>
                <w:lang w:val="ru-RU"/>
              </w:rPr>
              <w:t>произвольно включаться в</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деятельность,</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следовать</w:t>
            </w:r>
          </w:p>
          <w:p w:rsidR="004B3823" w:rsidRPr="00DF147A" w:rsidRDefault="004B3823" w:rsidP="00DF147A">
            <w:pPr>
              <w:shd w:val="clear" w:color="auto" w:fill="FFFFFF"/>
              <w:tabs>
                <w:tab w:val="left" w:pos="1949"/>
                <w:tab w:val="left" w:pos="2856"/>
              </w:tabs>
              <w:spacing w:line="240" w:lineRule="auto"/>
              <w:rPr>
                <w:rFonts w:ascii="Times New Roman" w:hAnsi="Times New Roman" w:cs="Times New Roman"/>
                <w:sz w:val="24"/>
                <w:szCs w:val="24"/>
                <w:lang w:val="ru-RU"/>
              </w:rPr>
            </w:pPr>
            <w:r w:rsidRPr="00DF147A">
              <w:rPr>
                <w:rFonts w:ascii="Times New Roman" w:eastAsia="Times New Roman" w:hAnsi="Times New Roman" w:cs="Times New Roman"/>
                <w:spacing w:val="-2"/>
                <w:sz w:val="24"/>
                <w:szCs w:val="24"/>
                <w:lang w:val="ru-RU"/>
              </w:rPr>
              <w:t>предложенному</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3"/>
                <w:sz w:val="24"/>
                <w:szCs w:val="24"/>
                <w:lang w:val="ru-RU"/>
              </w:rPr>
              <w:t>плану</w:t>
            </w:r>
            <w:r w:rsidRPr="00DF147A">
              <w:rPr>
                <w:rFonts w:ascii="Times New Roman" w:eastAsia="Times New Roman" w:hAnsi="Times New Roman" w:cs="Times New Roman"/>
                <w:sz w:val="24"/>
                <w:szCs w:val="24"/>
                <w:lang w:val="ru-RU"/>
              </w:rPr>
              <w:tab/>
              <w:t>и</w:t>
            </w:r>
          </w:p>
          <w:p w:rsidR="004B3823" w:rsidRPr="00DF147A" w:rsidRDefault="004B3823" w:rsidP="00DF147A">
            <w:pPr>
              <w:shd w:val="clear" w:color="auto" w:fill="FFFFFF"/>
              <w:spacing w:line="240" w:lineRule="auto"/>
              <w:rPr>
                <w:rFonts w:ascii="Times New Roman" w:hAnsi="Times New Roman" w:cs="Times New Roman"/>
                <w:sz w:val="24"/>
                <w:szCs w:val="24"/>
                <w:lang w:val="ru-RU"/>
              </w:rPr>
            </w:pPr>
            <w:r w:rsidRPr="00DF147A">
              <w:rPr>
                <w:rFonts w:ascii="Times New Roman" w:eastAsia="Times New Roman" w:hAnsi="Times New Roman" w:cs="Times New Roman"/>
                <w:sz w:val="24"/>
                <w:szCs w:val="24"/>
                <w:lang w:val="ru-RU"/>
              </w:rPr>
              <w:t>работать в общем темпе;</w:t>
            </w:r>
          </w:p>
          <w:p w:rsidR="004B3823" w:rsidRPr="00DF147A" w:rsidRDefault="004B3823" w:rsidP="00DF147A">
            <w:pPr>
              <w:shd w:val="clear" w:color="auto" w:fill="FFFFFF"/>
              <w:tabs>
                <w:tab w:val="left" w:pos="1344"/>
                <w:tab w:val="left" w:pos="2875"/>
              </w:tabs>
              <w:spacing w:line="240" w:lineRule="auto"/>
              <w:ind w:left="216"/>
              <w:rPr>
                <w:rFonts w:ascii="Times New Roman" w:hAnsi="Times New Roman" w:cs="Times New Roman"/>
                <w:sz w:val="24"/>
                <w:szCs w:val="24"/>
                <w:lang w:val="ru-RU"/>
              </w:rPr>
            </w:pPr>
            <w:r w:rsidRPr="00DF147A">
              <w:rPr>
                <w:rFonts w:ascii="Times New Roman" w:eastAsia="Times New Roman" w:hAnsi="Times New Roman" w:cs="Times New Roman"/>
                <w:spacing w:val="-2"/>
                <w:sz w:val="24"/>
                <w:szCs w:val="24"/>
                <w:lang w:val="ru-RU"/>
              </w:rPr>
              <w:t>- активно</w:t>
            </w:r>
            <w:r w:rsidRPr="00DF147A">
              <w:rPr>
                <w:rFonts w:ascii="Times New Roman" w:eastAsia="Times New Roman" w:hAnsi="Times New Roman" w:cs="Times New Roman"/>
                <w:sz w:val="24"/>
                <w:szCs w:val="24"/>
                <w:lang w:val="ru-RU"/>
              </w:rPr>
              <w:tab/>
            </w:r>
            <w:r w:rsidRPr="00DF147A">
              <w:rPr>
                <w:rFonts w:ascii="Times New Roman" w:eastAsia="Times New Roman" w:hAnsi="Times New Roman" w:cs="Times New Roman"/>
                <w:spacing w:val="-2"/>
                <w:sz w:val="24"/>
                <w:szCs w:val="24"/>
                <w:lang w:val="ru-RU"/>
              </w:rPr>
              <w:t>участвовать</w:t>
            </w:r>
            <w:r w:rsidRPr="00DF147A">
              <w:rPr>
                <w:rFonts w:ascii="Times New Roman" w:eastAsia="Times New Roman" w:hAnsi="Times New Roman" w:cs="Times New Roman"/>
                <w:sz w:val="24"/>
                <w:szCs w:val="24"/>
                <w:lang w:val="ru-RU"/>
              </w:rPr>
              <w:tab/>
              <w:t>в</w:t>
            </w:r>
          </w:p>
          <w:p w:rsidR="004B3823" w:rsidRPr="00DF147A" w:rsidRDefault="004B3823" w:rsidP="00DF147A">
            <w:pPr>
              <w:shd w:val="clear" w:color="auto" w:fill="FFFFFF"/>
              <w:spacing w:line="240" w:lineRule="auto"/>
              <w:rPr>
                <w:rFonts w:ascii="Times New Roman" w:eastAsia="Times New Roman" w:hAnsi="Times New Roman" w:cs="Times New Roman"/>
                <w:sz w:val="24"/>
                <w:szCs w:val="24"/>
                <w:lang w:val="ru-RU"/>
              </w:rPr>
            </w:pPr>
            <w:r w:rsidRPr="00DF147A">
              <w:rPr>
                <w:rFonts w:ascii="Times New Roman" w:eastAsia="Times New Roman" w:hAnsi="Times New Roman" w:cs="Times New Roman"/>
                <w:sz w:val="24"/>
                <w:szCs w:val="24"/>
                <w:lang w:val="ru-RU"/>
              </w:rPr>
              <w:t>деятельности;</w:t>
            </w:r>
          </w:p>
          <w:p w:rsidR="004B3823" w:rsidRPr="00DF147A" w:rsidRDefault="004B3823" w:rsidP="00DF147A">
            <w:pPr>
              <w:shd w:val="clear" w:color="auto" w:fill="FFFFFF"/>
              <w:spacing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 соотносить свои действия и их результаты с заданными образцами.</w:t>
            </w:r>
          </w:p>
          <w:p w:rsidR="004B3823" w:rsidRPr="00DF147A" w:rsidRDefault="004B3823" w:rsidP="00DF147A">
            <w:pPr>
              <w:shd w:val="clear" w:color="auto" w:fill="FFFFFF"/>
              <w:spacing w:line="240" w:lineRule="auto"/>
              <w:jc w:val="both"/>
              <w:rPr>
                <w:rFonts w:ascii="Times New Roman" w:hAnsi="Times New Roman" w:cs="Times New Roman"/>
                <w:sz w:val="24"/>
                <w:szCs w:val="24"/>
                <w:lang w:val="ru-RU"/>
              </w:rPr>
            </w:pPr>
          </w:p>
          <w:p w:rsidR="004B3823" w:rsidRPr="00DF147A" w:rsidRDefault="004B3823" w:rsidP="00DF147A">
            <w:pPr>
              <w:shd w:val="clear" w:color="auto" w:fill="FFFFFF"/>
              <w:tabs>
                <w:tab w:val="left" w:pos="326"/>
                <w:tab w:val="left" w:pos="1310"/>
                <w:tab w:val="left" w:pos="1838"/>
              </w:tabs>
              <w:spacing w:before="5" w:line="240" w:lineRule="auto"/>
              <w:rPr>
                <w:rFonts w:ascii="Times New Roman" w:hAnsi="Times New Roman" w:cs="Times New Roman"/>
                <w:sz w:val="24"/>
                <w:szCs w:val="24"/>
                <w:lang w:val="ru-RU"/>
              </w:rPr>
            </w:pPr>
          </w:p>
        </w:tc>
        <w:tc>
          <w:tcPr>
            <w:tcW w:w="0" w:type="auto"/>
          </w:tcPr>
          <w:p w:rsidR="004B3823" w:rsidRPr="00DF147A" w:rsidRDefault="004B3823" w:rsidP="00DF147A">
            <w:pPr>
              <w:shd w:val="clear" w:color="auto" w:fill="FFFFFF"/>
              <w:tabs>
                <w:tab w:val="left" w:pos="163"/>
              </w:tabs>
              <w:spacing w:line="240" w:lineRule="auto"/>
              <w:ind w:left="163" w:hanging="163"/>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
                <w:sz w:val="24"/>
                <w:szCs w:val="24"/>
                <w:lang w:val="ru-RU"/>
              </w:rPr>
              <w:t>контролировать и оценивать</w:t>
            </w:r>
            <w:r w:rsidRPr="00DF147A">
              <w:rPr>
                <w:rFonts w:ascii="Times New Roman" w:eastAsia="Times New Roman" w:hAnsi="Times New Roman" w:cs="Times New Roman"/>
                <w:spacing w:val="-1"/>
                <w:sz w:val="24"/>
                <w:szCs w:val="24"/>
                <w:lang w:val="ru-RU"/>
              </w:rPr>
              <w:br/>
            </w:r>
            <w:r w:rsidRPr="00DF147A">
              <w:rPr>
                <w:rFonts w:ascii="Times New Roman" w:eastAsia="Times New Roman" w:hAnsi="Times New Roman" w:cs="Times New Roman"/>
                <w:sz w:val="24"/>
                <w:szCs w:val="24"/>
                <w:lang w:val="ru-RU"/>
              </w:rPr>
              <w:t>свои действия и действия</w:t>
            </w:r>
            <w:r w:rsidRPr="00DF147A">
              <w:rPr>
                <w:rFonts w:ascii="Times New Roman" w:eastAsia="Times New Roman" w:hAnsi="Times New Roman" w:cs="Times New Roman"/>
                <w:sz w:val="24"/>
                <w:szCs w:val="24"/>
                <w:lang w:val="ru-RU"/>
              </w:rPr>
              <w:br/>
              <w:t>одноклассников;</w:t>
            </w:r>
          </w:p>
          <w:p w:rsidR="004B3823" w:rsidRPr="00DF147A" w:rsidRDefault="004B3823" w:rsidP="00DF147A">
            <w:pPr>
              <w:shd w:val="clear" w:color="auto" w:fill="FFFFFF"/>
              <w:tabs>
                <w:tab w:val="left" w:pos="826"/>
                <w:tab w:val="left" w:pos="2621"/>
              </w:tabs>
              <w:spacing w:before="115" w:line="240" w:lineRule="auto"/>
              <w:ind w:left="173" w:hanging="173"/>
              <w:rPr>
                <w:rFonts w:ascii="Times New Roman" w:hAnsi="Times New Roman" w:cs="Times New Roman"/>
                <w:sz w:val="24"/>
                <w:szCs w:val="24"/>
                <w:lang w:val="ru-RU"/>
              </w:rPr>
            </w:pPr>
            <w:r w:rsidRPr="00DF147A">
              <w:rPr>
                <w:rFonts w:ascii="Times New Roman" w:hAnsi="Times New Roman" w:cs="Times New Roman"/>
                <w:sz w:val="24"/>
                <w:szCs w:val="24"/>
                <w:lang w:val="ru-RU"/>
              </w:rPr>
              <w:t>-</w:t>
            </w:r>
            <w:r w:rsidRPr="00DF147A">
              <w:rPr>
                <w:rFonts w:ascii="Times New Roman" w:hAnsi="Times New Roman" w:cs="Times New Roman"/>
                <w:sz w:val="24"/>
                <w:szCs w:val="24"/>
                <w:lang w:val="ru-RU"/>
              </w:rPr>
              <w:tab/>
            </w:r>
            <w:r w:rsidRPr="00DF147A">
              <w:rPr>
                <w:rFonts w:ascii="Times New Roman" w:eastAsia="Times New Roman" w:hAnsi="Times New Roman" w:cs="Times New Roman"/>
                <w:spacing w:val="-1"/>
                <w:sz w:val="24"/>
                <w:szCs w:val="24"/>
                <w:lang w:val="ru-RU"/>
              </w:rPr>
              <w:t>оценивать</w:t>
            </w:r>
            <w:r w:rsidRPr="00DF147A">
              <w:rPr>
                <w:rFonts w:ascii="Times New Roman" w:eastAsia="Times New Roman" w:hAnsi="Times New Roman" w:cs="Times New Roman"/>
                <w:spacing w:val="-2"/>
                <w:sz w:val="24"/>
                <w:szCs w:val="24"/>
                <w:lang w:val="ru-RU"/>
              </w:rPr>
              <w:t>свою</w:t>
            </w:r>
            <w:r w:rsidRPr="00DF147A">
              <w:rPr>
                <w:rFonts w:ascii="Times New Roman" w:eastAsia="Times New Roman" w:hAnsi="Times New Roman" w:cs="Times New Roman"/>
                <w:spacing w:val="-2"/>
                <w:sz w:val="24"/>
                <w:szCs w:val="24"/>
                <w:lang w:val="ru-RU"/>
              </w:rPr>
              <w:br/>
            </w:r>
            <w:r w:rsidRPr="00DF147A">
              <w:rPr>
                <w:rFonts w:ascii="Times New Roman" w:eastAsia="Times New Roman" w:hAnsi="Times New Roman" w:cs="Times New Roman"/>
                <w:sz w:val="24"/>
                <w:szCs w:val="24"/>
                <w:lang w:val="ru-RU"/>
              </w:rPr>
              <w:t>деятельность с учетом</w:t>
            </w:r>
            <w:r w:rsidRPr="00DF147A">
              <w:rPr>
                <w:rFonts w:ascii="Times New Roman" w:eastAsia="Times New Roman" w:hAnsi="Times New Roman" w:cs="Times New Roman"/>
                <w:sz w:val="24"/>
                <w:szCs w:val="24"/>
                <w:lang w:val="ru-RU"/>
              </w:rPr>
              <w:br/>
              <w:t>предложенных критериев,</w:t>
            </w:r>
            <w:r w:rsidRPr="00DF147A">
              <w:rPr>
                <w:rFonts w:ascii="Times New Roman" w:eastAsia="Times New Roman" w:hAnsi="Times New Roman" w:cs="Times New Roman"/>
                <w:sz w:val="24"/>
                <w:szCs w:val="24"/>
                <w:lang w:val="ru-RU"/>
              </w:rPr>
              <w:br/>
            </w:r>
            <w:r w:rsidRPr="00DF147A">
              <w:rPr>
                <w:rFonts w:ascii="Times New Roman" w:eastAsia="Times New Roman" w:hAnsi="Times New Roman" w:cs="Times New Roman"/>
                <w:spacing w:val="-2"/>
                <w:sz w:val="24"/>
                <w:szCs w:val="24"/>
                <w:lang w:val="ru-RU"/>
              </w:rPr>
              <w:t>корректировать свою</w:t>
            </w:r>
            <w:r w:rsidRPr="00DF147A">
              <w:rPr>
                <w:rFonts w:ascii="Times New Roman" w:eastAsia="Times New Roman" w:hAnsi="Times New Roman" w:cs="Times New Roman"/>
                <w:sz w:val="24"/>
                <w:szCs w:val="24"/>
                <w:lang w:val="ru-RU"/>
              </w:rPr>
              <w:t>деятельность с учетом выявленных недочетов.</w:t>
            </w:r>
          </w:p>
          <w:p w:rsidR="004B3823" w:rsidRPr="00DF147A" w:rsidRDefault="004B3823" w:rsidP="00DF147A">
            <w:pPr>
              <w:shd w:val="clear" w:color="auto" w:fill="FFFFFF"/>
              <w:tabs>
                <w:tab w:val="left" w:pos="163"/>
                <w:tab w:val="left" w:pos="1114"/>
                <w:tab w:val="left" w:pos="2851"/>
              </w:tabs>
              <w:spacing w:before="5" w:line="240" w:lineRule="auto"/>
              <w:jc w:val="both"/>
              <w:rPr>
                <w:rFonts w:ascii="Times New Roman" w:hAnsi="Times New Roman" w:cs="Times New Roman"/>
                <w:sz w:val="24"/>
                <w:szCs w:val="24"/>
                <w:lang w:val="ru-RU"/>
              </w:rPr>
            </w:pPr>
          </w:p>
        </w:tc>
      </w:tr>
      <w:tr w:rsidR="00C709A5" w:rsidRPr="00DF147A" w:rsidTr="00382D4E">
        <w:tc>
          <w:tcPr>
            <w:tcW w:w="0" w:type="auto"/>
          </w:tcPr>
          <w:p w:rsidR="00C709A5" w:rsidRPr="00DF147A" w:rsidRDefault="00C709A5" w:rsidP="00DF147A">
            <w:pPr>
              <w:shd w:val="clear" w:color="auto" w:fill="FFFFFF"/>
              <w:spacing w:line="240" w:lineRule="auto"/>
              <w:ind w:left="168" w:hanging="168"/>
              <w:rPr>
                <w:rFonts w:ascii="Times New Roman" w:eastAsia="Times New Roman" w:hAnsi="Times New Roman" w:cs="Times New Roman"/>
                <w:spacing w:val="-1"/>
                <w:sz w:val="24"/>
                <w:szCs w:val="24"/>
              </w:rPr>
            </w:pPr>
            <w:r w:rsidRPr="00DF147A">
              <w:rPr>
                <w:rFonts w:ascii="Times New Roman" w:eastAsia="Times New Roman" w:hAnsi="Times New Roman" w:cs="Times New Roman"/>
                <w:spacing w:val="-2"/>
                <w:sz w:val="24"/>
                <w:szCs w:val="24"/>
                <w:lang w:val="ru-RU"/>
              </w:rPr>
              <w:t>П</w:t>
            </w:r>
            <w:r w:rsidRPr="00DF147A">
              <w:rPr>
                <w:rFonts w:ascii="Times New Roman" w:eastAsia="Times New Roman" w:hAnsi="Times New Roman" w:cs="Times New Roman"/>
                <w:spacing w:val="-2"/>
                <w:sz w:val="24"/>
                <w:szCs w:val="24"/>
              </w:rPr>
              <w:t xml:space="preserve">ознавательные учебные </w:t>
            </w:r>
            <w:r w:rsidRPr="00DF147A">
              <w:rPr>
                <w:rFonts w:ascii="Times New Roman" w:eastAsia="Times New Roman" w:hAnsi="Times New Roman" w:cs="Times New Roman"/>
                <w:sz w:val="24"/>
                <w:szCs w:val="24"/>
              </w:rPr>
              <w:t>действия</w:t>
            </w:r>
          </w:p>
        </w:tc>
        <w:tc>
          <w:tcPr>
            <w:tcW w:w="0" w:type="auto"/>
          </w:tcPr>
          <w:p w:rsidR="00C709A5" w:rsidRPr="00DF147A" w:rsidRDefault="00C709A5" w:rsidP="00DF147A">
            <w:pPr>
              <w:shd w:val="clear" w:color="auto" w:fill="FFFFFF"/>
              <w:tabs>
                <w:tab w:val="left" w:pos="1901"/>
              </w:tabs>
              <w:spacing w:after="100" w:afterAutospacing="1" w:line="240" w:lineRule="auto"/>
              <w:jc w:val="both"/>
              <w:rPr>
                <w:rFonts w:ascii="Times New Roman" w:eastAsia="Times New Roman" w:hAnsi="Times New Roman" w:cs="Times New Roman"/>
                <w:spacing w:val="-2"/>
                <w:sz w:val="24"/>
                <w:szCs w:val="24"/>
                <w:lang w:val="ru-RU"/>
              </w:rPr>
            </w:pPr>
            <w:r w:rsidRPr="00DF147A">
              <w:rPr>
                <w:rFonts w:ascii="Times New Roman" w:eastAsia="Times New Roman" w:hAnsi="Times New Roman" w:cs="Times New Roman"/>
                <w:spacing w:val="-2"/>
                <w:sz w:val="24"/>
                <w:szCs w:val="24"/>
                <w:lang w:val="ru-RU"/>
              </w:rPr>
              <w:t>- выделять некоторые существенные отличия;</w:t>
            </w:r>
          </w:p>
          <w:p w:rsidR="00C709A5" w:rsidRPr="00DF147A" w:rsidRDefault="00C709A5" w:rsidP="00DF147A">
            <w:pPr>
              <w:shd w:val="clear" w:color="auto" w:fill="FFFFFF"/>
              <w:tabs>
                <w:tab w:val="left" w:pos="1901"/>
              </w:tabs>
              <w:spacing w:after="100" w:afterAutospacing="1" w:line="240" w:lineRule="auto"/>
              <w:jc w:val="both"/>
              <w:rPr>
                <w:rFonts w:ascii="Times New Roman" w:eastAsia="Times New Roman" w:hAnsi="Times New Roman" w:cs="Times New Roman"/>
                <w:spacing w:val="-2"/>
                <w:sz w:val="24"/>
                <w:szCs w:val="24"/>
                <w:lang w:val="ru-RU"/>
              </w:rPr>
            </w:pPr>
            <w:r w:rsidRPr="00DF147A">
              <w:rPr>
                <w:rFonts w:ascii="Times New Roman" w:eastAsia="Times New Roman" w:hAnsi="Times New Roman" w:cs="Times New Roman"/>
                <w:spacing w:val="-2"/>
                <w:sz w:val="24"/>
                <w:szCs w:val="24"/>
                <w:lang w:val="ru-RU"/>
              </w:rPr>
              <w:t>- делать знакомые обобщения;</w:t>
            </w:r>
          </w:p>
          <w:p w:rsidR="00C709A5" w:rsidRPr="00DF147A" w:rsidRDefault="00C709A5" w:rsidP="00DF147A">
            <w:pPr>
              <w:shd w:val="clear" w:color="auto" w:fill="FFFFFF"/>
              <w:tabs>
                <w:tab w:val="left" w:pos="1901"/>
              </w:tabs>
              <w:spacing w:after="100" w:afterAutospacing="1" w:line="240" w:lineRule="auto"/>
              <w:jc w:val="both"/>
              <w:rPr>
                <w:rFonts w:ascii="Times New Roman" w:eastAsia="Times New Roman" w:hAnsi="Times New Roman" w:cs="Times New Roman"/>
                <w:spacing w:val="-2"/>
                <w:sz w:val="24"/>
                <w:szCs w:val="24"/>
                <w:lang w:val="ru-RU"/>
              </w:rPr>
            </w:pPr>
            <w:r w:rsidRPr="00DF147A">
              <w:rPr>
                <w:rFonts w:ascii="Times New Roman" w:eastAsia="Times New Roman" w:hAnsi="Times New Roman" w:cs="Times New Roman"/>
                <w:spacing w:val="-2"/>
                <w:sz w:val="24"/>
                <w:szCs w:val="24"/>
                <w:lang w:val="ru-RU"/>
              </w:rPr>
              <w:t>- пользоваться знаками, символами;</w:t>
            </w:r>
          </w:p>
          <w:p w:rsidR="00C709A5" w:rsidRPr="00DF147A" w:rsidRDefault="00C709A5" w:rsidP="00DF147A">
            <w:pPr>
              <w:shd w:val="clear" w:color="auto" w:fill="FFFFFF"/>
              <w:spacing w:after="100" w:afterAutospacing="1" w:line="240" w:lineRule="auto"/>
              <w:jc w:val="both"/>
              <w:rPr>
                <w:rFonts w:ascii="Times New Roman" w:hAnsi="Times New Roman" w:cs="Times New Roman"/>
                <w:sz w:val="24"/>
                <w:szCs w:val="24"/>
                <w:lang w:val="ru-RU"/>
              </w:rPr>
            </w:pPr>
            <w:r w:rsidRPr="00DF147A">
              <w:rPr>
                <w:rFonts w:ascii="Times New Roman" w:eastAsia="Times New Roman" w:hAnsi="Times New Roman" w:cs="Times New Roman"/>
                <w:spacing w:val="-16"/>
                <w:sz w:val="24"/>
                <w:szCs w:val="24"/>
                <w:lang w:val="ru-RU"/>
              </w:rPr>
              <w:t xml:space="preserve">-  классифицировать  на </w:t>
            </w:r>
            <w:r w:rsidRPr="00DF147A">
              <w:rPr>
                <w:rFonts w:ascii="Times New Roman" w:eastAsia="Times New Roman" w:hAnsi="Times New Roman" w:cs="Times New Roman"/>
                <w:sz w:val="24"/>
                <w:szCs w:val="24"/>
                <w:lang w:val="ru-RU"/>
              </w:rPr>
              <w:t>наглядном материале;</w:t>
            </w:r>
          </w:p>
          <w:p w:rsidR="00C709A5" w:rsidRPr="00DF147A" w:rsidRDefault="00C709A5" w:rsidP="00DF147A">
            <w:pPr>
              <w:shd w:val="clear" w:color="auto" w:fill="FFFFFF"/>
              <w:tabs>
                <w:tab w:val="left" w:pos="1008"/>
              </w:tabs>
              <w:spacing w:after="100" w:afterAutospacing="1" w:line="240" w:lineRule="auto"/>
              <w:ind w:firstLine="178"/>
              <w:jc w:val="both"/>
              <w:rPr>
                <w:rFonts w:ascii="Times New Roman" w:eastAsia="Times New Roman" w:hAnsi="Times New Roman" w:cs="Times New Roman"/>
                <w:spacing w:val="-15"/>
                <w:sz w:val="24"/>
                <w:szCs w:val="24"/>
                <w:lang w:val="ru-RU"/>
              </w:rPr>
            </w:pPr>
            <w:r w:rsidRPr="00DF147A">
              <w:rPr>
                <w:rFonts w:ascii="Times New Roman" w:hAnsi="Times New Roman" w:cs="Times New Roman"/>
                <w:sz w:val="24"/>
                <w:szCs w:val="24"/>
                <w:lang w:val="ru-RU"/>
              </w:rPr>
              <w:t>-</w:t>
            </w:r>
            <w:r w:rsidRPr="00DF147A">
              <w:rPr>
                <w:rFonts w:ascii="Times New Roman" w:eastAsia="Times New Roman" w:hAnsi="Times New Roman" w:cs="Times New Roman"/>
                <w:spacing w:val="-15"/>
                <w:sz w:val="24"/>
                <w:szCs w:val="24"/>
                <w:lang w:val="ru-RU"/>
              </w:rPr>
              <w:t xml:space="preserve">читать;                 </w:t>
            </w:r>
          </w:p>
          <w:p w:rsidR="00C709A5" w:rsidRPr="00DF147A" w:rsidRDefault="00C709A5" w:rsidP="00DF147A">
            <w:pPr>
              <w:shd w:val="clear" w:color="auto" w:fill="FFFFFF"/>
              <w:tabs>
                <w:tab w:val="left" w:pos="1008"/>
              </w:tabs>
              <w:spacing w:after="100" w:afterAutospacing="1" w:line="240" w:lineRule="auto"/>
              <w:ind w:firstLine="178"/>
              <w:jc w:val="both"/>
              <w:rPr>
                <w:rFonts w:ascii="Times New Roman" w:hAnsi="Times New Roman" w:cs="Times New Roman"/>
                <w:sz w:val="24"/>
                <w:szCs w:val="24"/>
                <w:lang w:val="ru-RU"/>
              </w:rPr>
            </w:pPr>
            <w:r w:rsidRPr="00DF147A">
              <w:rPr>
                <w:rFonts w:ascii="Times New Roman" w:eastAsia="Times New Roman" w:hAnsi="Times New Roman" w:cs="Times New Roman"/>
                <w:spacing w:val="-15"/>
                <w:sz w:val="24"/>
                <w:szCs w:val="24"/>
                <w:lang w:val="ru-RU"/>
              </w:rPr>
              <w:t xml:space="preserve"> писать;</w:t>
            </w:r>
            <w:r w:rsidRPr="00DF147A">
              <w:rPr>
                <w:rFonts w:ascii="Times New Roman" w:eastAsia="Times New Roman" w:hAnsi="Times New Roman" w:cs="Times New Roman"/>
                <w:spacing w:val="-15"/>
                <w:sz w:val="24"/>
                <w:szCs w:val="24"/>
                <w:lang w:val="ru-RU"/>
              </w:rPr>
              <w:br/>
            </w:r>
            <w:r w:rsidRPr="00DF147A">
              <w:rPr>
                <w:rFonts w:ascii="Times New Roman" w:eastAsia="Times New Roman" w:hAnsi="Times New Roman" w:cs="Times New Roman"/>
                <w:spacing w:val="-7"/>
                <w:sz w:val="24"/>
                <w:szCs w:val="24"/>
                <w:lang w:val="ru-RU"/>
              </w:rPr>
              <w:t>выполнять      арифметические</w:t>
            </w:r>
            <w:r w:rsidRPr="00DF147A">
              <w:rPr>
                <w:rFonts w:ascii="Times New Roman" w:eastAsia="Times New Roman" w:hAnsi="Times New Roman" w:cs="Times New Roman"/>
                <w:spacing w:val="-7"/>
                <w:sz w:val="24"/>
                <w:szCs w:val="24"/>
                <w:lang w:val="ru-RU"/>
              </w:rPr>
              <w:br/>
            </w:r>
            <w:r w:rsidRPr="00DF147A">
              <w:rPr>
                <w:rFonts w:ascii="Times New Roman" w:eastAsia="Times New Roman" w:hAnsi="Times New Roman" w:cs="Times New Roman"/>
                <w:sz w:val="24"/>
                <w:szCs w:val="24"/>
                <w:lang w:val="ru-RU"/>
              </w:rPr>
              <w:t>действия;</w:t>
            </w:r>
          </w:p>
          <w:p w:rsidR="00C709A5" w:rsidRPr="00DF147A" w:rsidRDefault="00C709A5" w:rsidP="00DF147A">
            <w:pPr>
              <w:shd w:val="clear" w:color="auto" w:fill="FFFFFF"/>
              <w:tabs>
                <w:tab w:val="left" w:pos="1901"/>
              </w:tabs>
              <w:spacing w:after="100" w:afterAutospacing="1" w:line="240" w:lineRule="auto"/>
              <w:rPr>
                <w:rFonts w:ascii="Times New Roman" w:eastAsia="Times New Roman" w:hAnsi="Times New Roman" w:cs="Times New Roman"/>
                <w:spacing w:val="-2"/>
                <w:sz w:val="24"/>
                <w:szCs w:val="24"/>
                <w:lang w:val="ru-RU"/>
              </w:rPr>
            </w:pPr>
            <w:r w:rsidRPr="00DF147A">
              <w:rPr>
                <w:rFonts w:ascii="Times New Roman" w:hAnsi="Times New Roman" w:cs="Times New Roman"/>
                <w:sz w:val="24"/>
                <w:szCs w:val="24"/>
                <w:lang w:val="ru-RU"/>
              </w:rPr>
              <w:t>-</w:t>
            </w:r>
            <w:r w:rsidRPr="00DF147A">
              <w:rPr>
                <w:rFonts w:ascii="Times New Roman" w:eastAsia="Times New Roman" w:hAnsi="Times New Roman" w:cs="Times New Roman"/>
                <w:spacing w:val="-16"/>
                <w:sz w:val="24"/>
                <w:szCs w:val="24"/>
                <w:lang w:val="ru-RU"/>
              </w:rPr>
              <w:t>наблюдать                  под</w:t>
            </w:r>
            <w:r w:rsidRPr="00DF147A">
              <w:rPr>
                <w:rFonts w:ascii="Times New Roman" w:eastAsia="Times New Roman" w:hAnsi="Times New Roman" w:cs="Times New Roman"/>
                <w:spacing w:val="-16"/>
                <w:sz w:val="24"/>
                <w:szCs w:val="24"/>
                <w:lang w:val="ru-RU"/>
              </w:rPr>
              <w:br/>
            </w:r>
            <w:r w:rsidRPr="00DF147A">
              <w:rPr>
                <w:rFonts w:ascii="Times New Roman" w:eastAsia="Times New Roman" w:hAnsi="Times New Roman" w:cs="Times New Roman"/>
                <w:spacing w:val="-9"/>
                <w:sz w:val="24"/>
                <w:szCs w:val="24"/>
                <w:lang w:val="ru-RU"/>
              </w:rPr>
              <w:t>руководством     взрослого     за</w:t>
            </w:r>
            <w:r w:rsidRPr="00DF147A">
              <w:rPr>
                <w:rFonts w:ascii="Times New Roman" w:eastAsia="Times New Roman" w:hAnsi="Times New Roman" w:cs="Times New Roman"/>
                <w:spacing w:val="-9"/>
                <w:sz w:val="24"/>
                <w:szCs w:val="24"/>
                <w:lang w:val="ru-RU"/>
              </w:rPr>
              <w:br/>
            </w:r>
            <w:r w:rsidRPr="00DF147A">
              <w:rPr>
                <w:rFonts w:ascii="Times New Roman" w:eastAsia="Times New Roman" w:hAnsi="Times New Roman" w:cs="Times New Roman"/>
                <w:spacing w:val="-11"/>
                <w:sz w:val="24"/>
                <w:szCs w:val="24"/>
                <w:lang w:val="ru-RU"/>
              </w:rPr>
              <w:t>предметами        и       явлениями</w:t>
            </w:r>
            <w:r w:rsidRPr="00DF147A">
              <w:rPr>
                <w:rFonts w:ascii="Times New Roman" w:eastAsia="Times New Roman" w:hAnsi="Times New Roman" w:cs="Times New Roman"/>
                <w:spacing w:val="-11"/>
                <w:sz w:val="24"/>
                <w:szCs w:val="24"/>
                <w:lang w:val="ru-RU"/>
              </w:rPr>
              <w:br/>
            </w:r>
            <w:r w:rsidR="007B1008" w:rsidRPr="00DF147A">
              <w:rPr>
                <w:rFonts w:ascii="Times New Roman" w:eastAsia="Times New Roman" w:hAnsi="Times New Roman" w:cs="Times New Roman"/>
                <w:sz w:val="24"/>
                <w:szCs w:val="24"/>
                <w:lang w:val="ru-RU"/>
              </w:rPr>
              <w:t xml:space="preserve">окружающей </w:t>
            </w:r>
            <w:r w:rsidRPr="00DF147A">
              <w:rPr>
                <w:rFonts w:ascii="Times New Roman" w:eastAsia="Times New Roman" w:hAnsi="Times New Roman" w:cs="Times New Roman"/>
                <w:sz w:val="24"/>
                <w:szCs w:val="24"/>
                <w:lang w:val="ru-RU"/>
              </w:rPr>
              <w:t>действительности</w:t>
            </w:r>
            <w:r w:rsidR="007B1008" w:rsidRPr="00DF147A">
              <w:rPr>
                <w:rFonts w:ascii="Times New Roman" w:eastAsia="Times New Roman" w:hAnsi="Times New Roman" w:cs="Times New Roman"/>
                <w:sz w:val="24"/>
                <w:szCs w:val="24"/>
                <w:lang w:val="ru-RU"/>
              </w:rPr>
              <w:t>.</w:t>
            </w:r>
          </w:p>
          <w:p w:rsidR="00C709A5" w:rsidRPr="00DF147A" w:rsidRDefault="00C709A5" w:rsidP="00DF147A">
            <w:pPr>
              <w:shd w:val="clear" w:color="auto" w:fill="FFFFFF"/>
              <w:tabs>
                <w:tab w:val="left" w:pos="1901"/>
              </w:tabs>
              <w:spacing w:line="240" w:lineRule="auto"/>
              <w:ind w:left="394"/>
              <w:rPr>
                <w:rFonts w:ascii="Times New Roman" w:eastAsia="Times New Roman" w:hAnsi="Times New Roman" w:cs="Times New Roman"/>
                <w:spacing w:val="-2"/>
                <w:sz w:val="24"/>
                <w:szCs w:val="24"/>
                <w:lang w:val="ru-RU"/>
              </w:rPr>
            </w:pPr>
          </w:p>
        </w:tc>
        <w:tc>
          <w:tcPr>
            <w:tcW w:w="0" w:type="auto"/>
          </w:tcPr>
          <w:p w:rsidR="00C709A5" w:rsidRPr="00DF147A" w:rsidRDefault="00C709A5" w:rsidP="00DF147A">
            <w:pPr>
              <w:shd w:val="clear" w:color="auto" w:fill="FFFFFF"/>
              <w:tabs>
                <w:tab w:val="left" w:pos="163"/>
              </w:tabs>
              <w:spacing w:line="240" w:lineRule="auto"/>
              <w:ind w:left="163" w:hanging="163"/>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 делать обобщения  ;</w:t>
            </w:r>
          </w:p>
          <w:p w:rsidR="00C709A5" w:rsidRPr="00DF147A" w:rsidRDefault="00C709A5" w:rsidP="00DF147A">
            <w:pPr>
              <w:shd w:val="clear" w:color="auto" w:fill="FFFFFF"/>
              <w:tabs>
                <w:tab w:val="left" w:pos="163"/>
              </w:tabs>
              <w:spacing w:line="240" w:lineRule="auto"/>
              <w:ind w:left="163" w:hanging="163"/>
              <w:jc w:val="both"/>
              <w:rPr>
                <w:rFonts w:ascii="Times New Roman" w:hAnsi="Times New Roman" w:cs="Times New Roman"/>
                <w:sz w:val="24"/>
                <w:szCs w:val="24"/>
                <w:lang w:val="ru-RU"/>
              </w:rPr>
            </w:pPr>
            <w:r w:rsidRPr="00DF147A">
              <w:rPr>
                <w:rFonts w:ascii="Times New Roman" w:hAnsi="Times New Roman" w:cs="Times New Roman"/>
                <w:sz w:val="24"/>
                <w:szCs w:val="24"/>
                <w:lang w:val="ru-RU"/>
              </w:rPr>
              <w:t>- работать с несложной по структоре информацией;</w:t>
            </w:r>
          </w:p>
          <w:p w:rsidR="00C709A5" w:rsidRPr="00DF147A" w:rsidRDefault="00C709A5" w:rsidP="00DF147A">
            <w:pPr>
              <w:shd w:val="clear" w:color="auto" w:fill="FFFFFF"/>
              <w:tabs>
                <w:tab w:val="left" w:pos="163"/>
              </w:tabs>
              <w:spacing w:line="240" w:lineRule="auto"/>
              <w:ind w:left="163" w:hanging="163"/>
              <w:jc w:val="both"/>
              <w:rPr>
                <w:rFonts w:ascii="Times New Roman" w:eastAsia="Times New Roman" w:hAnsi="Times New Roman" w:cs="Times New Roman"/>
                <w:spacing w:val="-7"/>
                <w:sz w:val="24"/>
                <w:szCs w:val="24"/>
                <w:lang w:val="ru-RU"/>
              </w:rPr>
            </w:pPr>
            <w:r w:rsidRPr="00DF147A">
              <w:rPr>
                <w:rFonts w:ascii="Times New Roman" w:eastAsia="Times New Roman" w:hAnsi="Times New Roman" w:cs="Times New Roman"/>
                <w:spacing w:val="-12"/>
                <w:sz w:val="24"/>
                <w:szCs w:val="24"/>
                <w:lang w:val="ru-RU"/>
              </w:rPr>
              <w:t xml:space="preserve">- понимать </w:t>
            </w:r>
            <w:r w:rsidRPr="00DF147A">
              <w:rPr>
                <w:rFonts w:ascii="Times New Roman" w:eastAsia="Times New Roman" w:hAnsi="Times New Roman" w:cs="Times New Roman"/>
                <w:spacing w:val="-8"/>
                <w:sz w:val="24"/>
                <w:szCs w:val="24"/>
                <w:lang w:val="ru-RU"/>
              </w:rPr>
              <w:t xml:space="preserve">изображение,     текст, устное </w:t>
            </w:r>
            <w:r w:rsidRPr="00DF147A">
              <w:rPr>
                <w:rFonts w:ascii="Times New Roman" w:eastAsia="Times New Roman" w:hAnsi="Times New Roman" w:cs="Times New Roman"/>
                <w:spacing w:val="-4"/>
                <w:sz w:val="24"/>
                <w:szCs w:val="24"/>
                <w:lang w:val="ru-RU"/>
              </w:rPr>
              <w:t>высказывание,   (элементарное схематическое   изображение,</w:t>
            </w:r>
            <w:r w:rsidR="00382D4E" w:rsidRPr="00DF147A">
              <w:rPr>
                <w:rFonts w:ascii="Times New Roman" w:eastAsia="Times New Roman" w:hAnsi="Times New Roman" w:cs="Times New Roman"/>
                <w:spacing w:val="-4"/>
                <w:sz w:val="24"/>
                <w:szCs w:val="24"/>
                <w:lang w:val="ru-RU"/>
              </w:rPr>
              <w:t xml:space="preserve"> </w:t>
            </w:r>
            <w:r w:rsidRPr="00DF147A">
              <w:rPr>
                <w:rFonts w:ascii="Times New Roman" w:eastAsia="Times New Roman" w:hAnsi="Times New Roman" w:cs="Times New Roman"/>
                <w:spacing w:val="-7"/>
                <w:sz w:val="24"/>
                <w:szCs w:val="24"/>
                <w:lang w:val="ru-RU"/>
              </w:rPr>
              <w:t>таблицу,   предъявленных</w:t>
            </w:r>
          </w:p>
          <w:p w:rsidR="00C709A5" w:rsidRPr="00DF147A" w:rsidRDefault="00C709A5" w:rsidP="00DF147A">
            <w:pPr>
              <w:shd w:val="clear" w:color="auto" w:fill="FFFFFF"/>
              <w:tabs>
                <w:tab w:val="left" w:pos="163"/>
              </w:tabs>
              <w:spacing w:line="240" w:lineRule="auto"/>
              <w:ind w:left="163" w:hanging="163"/>
              <w:jc w:val="both"/>
              <w:rPr>
                <w:rFonts w:ascii="Times New Roman" w:hAnsi="Times New Roman" w:cs="Times New Roman"/>
                <w:sz w:val="24"/>
                <w:szCs w:val="24"/>
                <w:lang w:val="ru-RU"/>
              </w:rPr>
            </w:pPr>
            <w:r w:rsidRPr="00DF147A">
              <w:rPr>
                <w:rFonts w:ascii="Times New Roman" w:eastAsia="Times New Roman" w:hAnsi="Times New Roman" w:cs="Times New Roman"/>
                <w:spacing w:val="-7"/>
                <w:sz w:val="24"/>
                <w:szCs w:val="24"/>
                <w:lang w:val="ru-RU"/>
              </w:rPr>
              <w:t xml:space="preserve">на </w:t>
            </w:r>
            <w:r w:rsidRPr="00DF147A">
              <w:rPr>
                <w:rFonts w:ascii="Times New Roman" w:eastAsia="Times New Roman" w:hAnsi="Times New Roman" w:cs="Times New Roman"/>
                <w:spacing w:val="-8"/>
                <w:sz w:val="24"/>
                <w:szCs w:val="24"/>
                <w:lang w:val="ru-RU"/>
              </w:rPr>
              <w:t xml:space="preserve">бумажных   и   электронных   и </w:t>
            </w:r>
            <w:r w:rsidRPr="00DF147A">
              <w:rPr>
                <w:rFonts w:ascii="Times New Roman" w:eastAsia="Times New Roman" w:hAnsi="Times New Roman" w:cs="Times New Roman"/>
                <w:sz w:val="24"/>
                <w:szCs w:val="24"/>
                <w:lang w:val="ru-RU"/>
              </w:rPr>
              <w:t>других носителях).</w:t>
            </w:r>
          </w:p>
          <w:p w:rsidR="00C709A5" w:rsidRPr="00DF147A" w:rsidRDefault="00C709A5" w:rsidP="00DF147A">
            <w:pPr>
              <w:shd w:val="clear" w:color="auto" w:fill="FFFFFF"/>
              <w:tabs>
                <w:tab w:val="left" w:pos="163"/>
              </w:tabs>
              <w:spacing w:line="240" w:lineRule="auto"/>
              <w:ind w:left="163" w:hanging="163"/>
              <w:jc w:val="both"/>
              <w:rPr>
                <w:rFonts w:ascii="Times New Roman" w:hAnsi="Times New Roman" w:cs="Times New Roman"/>
                <w:sz w:val="24"/>
                <w:szCs w:val="24"/>
                <w:lang w:val="ru-RU"/>
              </w:rPr>
            </w:pPr>
          </w:p>
        </w:tc>
      </w:tr>
    </w:tbl>
    <w:p w:rsidR="00A07F0E" w:rsidRPr="00DF147A" w:rsidRDefault="00A07F0E" w:rsidP="00DF147A">
      <w:pPr>
        <w:shd w:val="clear" w:color="auto" w:fill="FFFFFF"/>
        <w:spacing w:before="274" w:line="240" w:lineRule="auto"/>
        <w:ind w:left="-426" w:right="-291" w:firstLine="568"/>
        <w:jc w:val="both"/>
        <w:rPr>
          <w:rFonts w:ascii="Times New Roman" w:hAnsi="Times New Roman" w:cs="Times New Roman"/>
          <w:sz w:val="24"/>
          <w:szCs w:val="24"/>
        </w:rPr>
      </w:pPr>
      <w:r w:rsidRPr="00DF147A">
        <w:rPr>
          <w:rFonts w:ascii="Times New Roman" w:eastAsia="Times New Roman" w:hAnsi="Times New Roman" w:cs="Times New Roman"/>
          <w:sz w:val="24"/>
          <w:szCs w:val="24"/>
        </w:rPr>
        <w:t>Важное значение придается вовлечению обучающихся 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w:t>
      </w:r>
    </w:p>
    <w:p w:rsidR="0036168F" w:rsidRPr="00DF147A" w:rsidRDefault="0036168F" w:rsidP="00DF147A">
      <w:pPr>
        <w:autoSpaceDE w:val="0"/>
        <w:autoSpaceDN w:val="0"/>
        <w:adjustRightInd w:val="0"/>
        <w:spacing w:after="0" w:line="240" w:lineRule="auto"/>
        <w:ind w:left="-426" w:right="-291" w:firstLine="568"/>
        <w:jc w:val="both"/>
        <w:rPr>
          <w:rFonts w:ascii="Times New Roman" w:hAnsi="Times New Roman" w:cs="Times New Roman"/>
          <w:color w:val="auto"/>
          <w:sz w:val="24"/>
          <w:szCs w:val="24"/>
        </w:rPr>
      </w:pPr>
    </w:p>
    <w:p w:rsidR="0036168F" w:rsidRPr="00DF147A" w:rsidRDefault="0036168F" w:rsidP="00DF147A">
      <w:pPr>
        <w:spacing w:after="0" w:line="240" w:lineRule="auto"/>
        <w:ind w:left="-426" w:right="-291" w:firstLine="568"/>
        <w:jc w:val="center"/>
        <w:outlineLvl w:val="2"/>
        <w:rPr>
          <w:rFonts w:ascii="Times New Roman" w:hAnsi="Times New Roman" w:cs="Times New Roman"/>
          <w:b/>
          <w:color w:val="auto"/>
          <w:sz w:val="24"/>
          <w:szCs w:val="24"/>
        </w:rPr>
      </w:pPr>
      <w:bookmarkStart w:id="49" w:name="Закладка20"/>
      <w:bookmarkStart w:id="50" w:name="_Toc11325292"/>
      <w:bookmarkEnd w:id="49"/>
      <w:r w:rsidRPr="00DF147A">
        <w:rPr>
          <w:rFonts w:ascii="Times New Roman" w:hAnsi="Times New Roman" w:cs="Times New Roman"/>
          <w:b/>
          <w:sz w:val="24"/>
          <w:szCs w:val="24"/>
        </w:rPr>
        <w:t>5.2.2. П</w:t>
      </w:r>
      <w:r w:rsidRPr="00DF147A">
        <w:rPr>
          <w:rFonts w:ascii="Times New Roman" w:hAnsi="Times New Roman" w:cs="Times New Roman"/>
          <w:b/>
          <w:color w:val="auto"/>
          <w:sz w:val="24"/>
          <w:szCs w:val="24"/>
        </w:rPr>
        <w:t xml:space="preserve">рограммы учебных предметов, курсов </w:t>
      </w:r>
      <w:r w:rsidRPr="00DF147A">
        <w:rPr>
          <w:rFonts w:ascii="Times New Roman" w:hAnsi="Times New Roman" w:cs="Times New Roman"/>
          <w:b/>
          <w:color w:val="auto"/>
          <w:sz w:val="24"/>
          <w:szCs w:val="24"/>
        </w:rPr>
        <w:br/>
        <w:t>коррекционно-развивающей области</w:t>
      </w:r>
      <w:bookmarkEnd w:id="50"/>
    </w:p>
    <w:p w:rsidR="00034EC1" w:rsidRPr="00DF147A" w:rsidRDefault="00034EC1" w:rsidP="00DF147A">
      <w:pPr>
        <w:pStyle w:val="32"/>
        <w:spacing w:before="0" w:after="0" w:line="240" w:lineRule="auto"/>
        <w:ind w:left="-426" w:right="-291" w:firstLine="568"/>
        <w:rPr>
          <w:rFonts w:ascii="Times New Roman" w:hAnsi="Times New Roman" w:cs="Times New Roman"/>
          <w:i w:val="0"/>
          <w:sz w:val="24"/>
          <w:szCs w:val="24"/>
        </w:rPr>
      </w:pPr>
      <w:r w:rsidRPr="00DF147A">
        <w:rPr>
          <w:rFonts w:ascii="Times New Roman" w:hAnsi="Times New Roman" w:cs="Times New Roman"/>
          <w:i w:val="0"/>
          <w:sz w:val="24"/>
          <w:szCs w:val="24"/>
        </w:rPr>
        <w:t>Основное содержание учебных предметов</w:t>
      </w:r>
    </w:p>
    <w:p w:rsidR="00A422A6"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Р</w:t>
      </w:r>
      <w:r w:rsidR="00A422A6" w:rsidRPr="00DF147A">
        <w:rPr>
          <w:rFonts w:ascii="Times New Roman" w:hAnsi="Times New Roman"/>
          <w:sz w:val="24"/>
          <w:szCs w:val="24"/>
          <w:u w:val="single"/>
        </w:rPr>
        <w:t>ечь и альтернативная коммуникация</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DF147A">
        <w:rPr>
          <w:rFonts w:ascii="Times New Roman" w:hAnsi="Times New Roman"/>
          <w:sz w:val="24"/>
          <w:szCs w:val="24"/>
        </w:rPr>
        <w:t>, присутствует в виде эхолалий</w:t>
      </w:r>
      <w:r w:rsidRPr="00DF147A">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DF147A">
        <w:rPr>
          <w:rFonts w:ascii="Times New Roman" w:hAnsi="Times New Roman"/>
          <w:sz w:val="24"/>
          <w:szCs w:val="24"/>
        </w:rPr>
        <w:t xml:space="preserve">по </w:t>
      </w:r>
      <w:r w:rsidR="00286E04" w:rsidRPr="00DF147A">
        <w:rPr>
          <w:rFonts w:ascii="Times New Roman" w:hAnsi="Times New Roman"/>
          <w:sz w:val="24"/>
          <w:szCs w:val="24"/>
        </w:rPr>
        <w:t>вовлечени</w:t>
      </w:r>
      <w:r w:rsidR="00FA2756" w:rsidRPr="00DF147A">
        <w:rPr>
          <w:rFonts w:ascii="Times New Roman" w:hAnsi="Times New Roman"/>
          <w:sz w:val="24"/>
          <w:szCs w:val="24"/>
        </w:rPr>
        <w:t>ю</w:t>
      </w:r>
      <w:r w:rsidR="00CC3957" w:rsidRPr="00DF147A">
        <w:rPr>
          <w:rFonts w:ascii="Times New Roman" w:hAnsi="Times New Roman"/>
          <w:sz w:val="24"/>
          <w:szCs w:val="24"/>
        </w:rPr>
        <w:t>обучающихся с РАС</w:t>
      </w:r>
      <w:r w:rsidR="00286E04" w:rsidRPr="00DF147A">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DF147A">
        <w:rPr>
          <w:rFonts w:ascii="Times New Roman" w:hAnsi="Times New Roman"/>
          <w:sz w:val="24"/>
          <w:szCs w:val="24"/>
        </w:rPr>
        <w:t xml:space="preserve">, </w:t>
      </w:r>
      <w:r w:rsidRPr="00DF147A">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DF147A" w:rsidRDefault="00034EC1" w:rsidP="00DF147A">
      <w:pPr>
        <w:pStyle w:val="af9"/>
        <w:ind w:left="-426" w:right="-291" w:firstLine="568"/>
        <w:jc w:val="both"/>
        <w:rPr>
          <w:rFonts w:ascii="Times New Roman" w:hAnsi="Times New Roman"/>
          <w:sz w:val="24"/>
          <w:szCs w:val="24"/>
          <w:shd w:val="clear" w:color="auto" w:fill="FFFF00"/>
        </w:rPr>
      </w:pPr>
      <w:r w:rsidRPr="00DF147A">
        <w:rPr>
          <w:rFonts w:ascii="Times New Roman" w:hAnsi="Times New Roman"/>
          <w:bCs/>
          <w:sz w:val="24"/>
          <w:szCs w:val="24"/>
        </w:rPr>
        <w:t xml:space="preserve">Цель обучения – </w:t>
      </w:r>
      <w:r w:rsidRPr="00DF147A">
        <w:rPr>
          <w:rFonts w:ascii="Times New Roman" w:hAnsi="Times New Roman"/>
          <w:sz w:val="24"/>
          <w:szCs w:val="24"/>
        </w:rPr>
        <w:t>формирование коммуникативных и речевых навыковс использованием средств вербальной и альтернативной коммуникации, умения пользоваться ими в процессе социального взаимодействия.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DF147A">
        <w:rPr>
          <w:rFonts w:ascii="Times New Roman" w:hAnsi="Times New Roman"/>
          <w:sz w:val="24"/>
          <w:szCs w:val="24"/>
        </w:rPr>
        <w:t xml:space="preserve">формирование </w:t>
      </w:r>
      <w:r w:rsidRPr="00DF147A">
        <w:rPr>
          <w:rFonts w:ascii="Times New Roman" w:hAnsi="Times New Roman"/>
          <w:sz w:val="24"/>
          <w:szCs w:val="24"/>
        </w:rPr>
        <w:t>импрессивн</w:t>
      </w:r>
      <w:r w:rsidR="00A422A6" w:rsidRPr="00DF147A">
        <w:rPr>
          <w:rFonts w:ascii="Times New Roman" w:hAnsi="Times New Roman"/>
          <w:sz w:val="24"/>
          <w:szCs w:val="24"/>
        </w:rPr>
        <w:t>ой</w:t>
      </w:r>
      <w:r w:rsidRPr="00DF147A">
        <w:rPr>
          <w:rFonts w:ascii="Times New Roman" w:hAnsi="Times New Roman"/>
          <w:sz w:val="24"/>
          <w:szCs w:val="24"/>
        </w:rPr>
        <w:t xml:space="preserve"> и экспрессивн</w:t>
      </w:r>
      <w:r w:rsidR="00A422A6" w:rsidRPr="00DF147A">
        <w:rPr>
          <w:rFonts w:ascii="Times New Roman" w:hAnsi="Times New Roman"/>
          <w:sz w:val="24"/>
          <w:szCs w:val="24"/>
        </w:rPr>
        <w:t>ой</w:t>
      </w:r>
      <w:r w:rsidRPr="00DF147A">
        <w:rPr>
          <w:rFonts w:ascii="Times New Roman" w:hAnsi="Times New Roman"/>
          <w:sz w:val="24"/>
          <w:szCs w:val="24"/>
        </w:rPr>
        <w:t xml:space="preserve"> реч</w:t>
      </w:r>
      <w:r w:rsidR="00A422A6" w:rsidRPr="00DF147A">
        <w:rPr>
          <w:rFonts w:ascii="Times New Roman" w:hAnsi="Times New Roman"/>
          <w:sz w:val="24"/>
          <w:szCs w:val="24"/>
        </w:rPr>
        <w:t>и</w:t>
      </w:r>
      <w:r w:rsidRPr="00DF147A">
        <w:rPr>
          <w:rFonts w:ascii="Times New Roman" w:hAnsi="Times New Roman"/>
          <w:sz w:val="24"/>
          <w:szCs w:val="24"/>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Материально-техническое оснащение учебного предмета «Общение» включает: </w:t>
      </w:r>
    </w:p>
    <w:p w:rsidR="00034EC1" w:rsidRPr="00DF147A" w:rsidRDefault="00034EC1" w:rsidP="00DF147A">
      <w:pPr>
        <w:pStyle w:val="af9"/>
        <w:numPr>
          <w:ilvl w:val="0"/>
          <w:numId w:val="44"/>
        </w:numPr>
        <w:ind w:left="-426" w:right="-291" w:firstLine="568"/>
        <w:jc w:val="both"/>
        <w:rPr>
          <w:rFonts w:ascii="Times New Roman" w:hAnsi="Times New Roman"/>
          <w:sz w:val="24"/>
          <w:szCs w:val="24"/>
        </w:rPr>
      </w:pPr>
      <w:r w:rsidRPr="00DF147A">
        <w:rPr>
          <w:rFonts w:ascii="Times New Roman" w:hAnsi="Times New Roman"/>
          <w:sz w:val="24"/>
          <w:szCs w:val="24"/>
        </w:rPr>
        <w:t>графические средства для альтернативной коммуникации:</w:t>
      </w:r>
      <w:r w:rsidRPr="00DF147A">
        <w:rPr>
          <w:rFonts w:ascii="Times New Roman" w:eastAsia="ArialMT" w:hAnsi="Times New Roman"/>
          <w:sz w:val="24"/>
          <w:szCs w:val="24"/>
        </w:rPr>
        <w:t xml:space="preserve"> таблицы букв, </w:t>
      </w:r>
      <w:r w:rsidRPr="00DF147A">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DF147A" w:rsidRDefault="00034EC1" w:rsidP="00DF147A">
      <w:pPr>
        <w:pStyle w:val="af9"/>
        <w:numPr>
          <w:ilvl w:val="0"/>
          <w:numId w:val="44"/>
        </w:numPr>
        <w:ind w:left="-426" w:right="-291" w:firstLine="568"/>
        <w:jc w:val="both"/>
        <w:rPr>
          <w:rFonts w:ascii="Times New Roman" w:eastAsia="ArialMT" w:hAnsi="Times New Roman"/>
          <w:sz w:val="24"/>
          <w:szCs w:val="24"/>
        </w:rPr>
      </w:pPr>
      <w:r w:rsidRPr="00DF147A">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DF147A">
        <w:rPr>
          <w:rFonts w:ascii="Times New Roman" w:hAnsi="Times New Roman"/>
          <w:bCs/>
          <w:sz w:val="24"/>
          <w:szCs w:val="24"/>
        </w:rPr>
        <w:t>“Big Mac”</w:t>
      </w:r>
      <w:r w:rsidRPr="00DF147A">
        <w:rPr>
          <w:rFonts w:ascii="Times New Roman" w:hAnsi="Times New Roman"/>
          <w:sz w:val="24"/>
          <w:szCs w:val="24"/>
        </w:rPr>
        <w:t xml:space="preserve">, </w:t>
      </w:r>
      <w:r w:rsidRPr="00DF147A">
        <w:rPr>
          <w:rFonts w:ascii="Times New Roman" w:hAnsi="Times New Roman"/>
          <w:bCs/>
          <w:sz w:val="24"/>
          <w:szCs w:val="24"/>
        </w:rPr>
        <w:t xml:space="preserve">“Step by step”, “GoTalk”, “MinTalker” и др.), компьютерные устройства, синтезирующие речь (например, </w:t>
      </w:r>
      <w:r w:rsidRPr="00DF147A">
        <w:rPr>
          <w:rFonts w:ascii="Times New Roman" w:eastAsia="ArialMT" w:hAnsi="Times New Roman"/>
          <w:sz w:val="24"/>
          <w:szCs w:val="24"/>
        </w:rPr>
        <w:t>Apple iPad и др.);</w:t>
      </w:r>
    </w:p>
    <w:p w:rsidR="00034EC1" w:rsidRPr="00DF147A" w:rsidRDefault="00034EC1" w:rsidP="00DF147A">
      <w:pPr>
        <w:pStyle w:val="af9"/>
        <w:numPr>
          <w:ilvl w:val="0"/>
          <w:numId w:val="44"/>
        </w:numPr>
        <w:ind w:left="-426" w:right="-291" w:firstLine="568"/>
        <w:jc w:val="both"/>
        <w:rPr>
          <w:rFonts w:ascii="Times New Roman" w:hAnsi="Times New Roman"/>
          <w:sz w:val="24"/>
          <w:szCs w:val="24"/>
        </w:rPr>
      </w:pPr>
      <w:r w:rsidRPr="00DF147A">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DF147A">
        <w:rPr>
          <w:rFonts w:ascii="Times New Roman" w:hAnsi="Times New Roman"/>
          <w:bCs/>
          <w:sz w:val="24"/>
          <w:szCs w:val="24"/>
        </w:rPr>
        <w:t>“</w:t>
      </w:r>
      <w:r w:rsidRPr="00DF147A">
        <w:rPr>
          <w:rFonts w:ascii="Times New Roman" w:eastAsia="ArialMT" w:hAnsi="Times New Roman"/>
          <w:sz w:val="24"/>
          <w:szCs w:val="24"/>
          <w:lang w:val="en-US"/>
        </w:rPr>
        <w:t>Boardmaker</w:t>
      </w:r>
      <w:r w:rsidRPr="00DF147A">
        <w:rPr>
          <w:rFonts w:ascii="Times New Roman" w:eastAsia="ArialMT" w:hAnsi="Times New Roman"/>
          <w:sz w:val="24"/>
          <w:szCs w:val="24"/>
        </w:rPr>
        <w:t>”, “</w:t>
      </w:r>
      <w:r w:rsidRPr="00DF147A">
        <w:rPr>
          <w:rFonts w:ascii="Times New Roman" w:eastAsia="ArialMT" w:hAnsi="Times New Roman"/>
          <w:sz w:val="24"/>
          <w:szCs w:val="24"/>
          <w:lang w:val="en-US"/>
        </w:rPr>
        <w:t>Alladin</w:t>
      </w:r>
      <w:r w:rsidRPr="00DF147A">
        <w:rPr>
          <w:rFonts w:ascii="Times New Roman" w:eastAsia="ArialMT" w:hAnsi="Times New Roman"/>
          <w:sz w:val="24"/>
          <w:szCs w:val="24"/>
        </w:rPr>
        <w:t>” и др.), компьютерные программы символов (например, “</w:t>
      </w:r>
      <w:r w:rsidRPr="00DF147A">
        <w:rPr>
          <w:rFonts w:ascii="Times New Roman" w:eastAsia="ArialMT" w:hAnsi="Times New Roman"/>
          <w:sz w:val="24"/>
          <w:szCs w:val="24"/>
          <w:lang w:val="en-US"/>
        </w:rPr>
        <w:t>Bliss</w:t>
      </w:r>
      <w:r w:rsidRPr="00DF147A">
        <w:rPr>
          <w:rFonts w:ascii="Times New Roman" w:eastAsia="ArialMT" w:hAnsi="Times New Roman"/>
          <w:sz w:val="24"/>
          <w:szCs w:val="24"/>
        </w:rPr>
        <w:t>”); компьютерные программы для общения, синтезирующие речь  (например, «Общение» и др.)</w:t>
      </w:r>
      <w:r w:rsidRPr="00DF147A">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DF147A" w:rsidRDefault="00034EC1" w:rsidP="00DF147A">
      <w:pPr>
        <w:pStyle w:val="af9"/>
        <w:numPr>
          <w:ilvl w:val="0"/>
          <w:numId w:val="44"/>
        </w:numPr>
        <w:ind w:left="-426" w:right="-291" w:firstLine="568"/>
        <w:jc w:val="both"/>
        <w:rPr>
          <w:rFonts w:ascii="Times New Roman" w:hAnsi="Times New Roman"/>
          <w:sz w:val="24"/>
          <w:szCs w:val="24"/>
        </w:rPr>
      </w:pPr>
      <w:r w:rsidRPr="00DF147A">
        <w:rPr>
          <w:rFonts w:ascii="Times New Roman" w:hAnsi="Times New Roman"/>
          <w:sz w:val="24"/>
          <w:szCs w:val="24"/>
        </w:rPr>
        <w:t>аудио и видеоматериалы.</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Коммуникация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Развитие речи средствами вербальной и невербальной коммуникации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u w:val="single"/>
        </w:rPr>
        <w:t>Импрессивная речь</w:t>
      </w:r>
      <w:r w:rsidRPr="00DF147A">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u w:val="single"/>
        </w:rPr>
        <w:t>Экспрессивная речь.</w:t>
      </w:r>
      <w:r w:rsidR="004456C1" w:rsidRPr="00DF147A">
        <w:rPr>
          <w:rFonts w:ascii="Times New Roman" w:hAnsi="Times New Roman"/>
          <w:sz w:val="24"/>
          <w:szCs w:val="24"/>
        </w:rPr>
        <w:t xml:space="preserve">Формирование мотивации к речи в виде </w:t>
      </w:r>
      <w:r w:rsidRPr="00DF147A">
        <w:rPr>
          <w:rFonts w:ascii="Times New Roman" w:hAnsi="Times New Roman"/>
          <w:sz w:val="24"/>
          <w:szCs w:val="24"/>
        </w:rPr>
        <w:t>отдельных звуков, звуковых комплексов, звукоподражани</w:t>
      </w:r>
      <w:r w:rsidR="004456C1" w:rsidRPr="00DF147A">
        <w:rPr>
          <w:rFonts w:ascii="Times New Roman" w:hAnsi="Times New Roman"/>
          <w:sz w:val="24"/>
          <w:szCs w:val="24"/>
        </w:rPr>
        <w:t>я</w:t>
      </w:r>
      <w:r w:rsidRPr="00DF147A">
        <w:rPr>
          <w:rFonts w:ascii="Times New Roman" w:hAnsi="Times New Roman"/>
          <w:sz w:val="24"/>
          <w:szCs w:val="24"/>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Чтение и письмо</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DF147A">
        <w:rPr>
          <w:rFonts w:ascii="Times New Roman" w:hAnsi="Times New Roman"/>
          <w:sz w:val="24"/>
          <w:szCs w:val="24"/>
        </w:rPr>
        <w:t>8.3.)</w:t>
      </w:r>
      <w:r w:rsidRPr="00DF147A">
        <w:rPr>
          <w:rFonts w:ascii="Times New Roman" w:hAnsi="Times New Roman"/>
          <w:sz w:val="24"/>
          <w:szCs w:val="24"/>
        </w:rPr>
        <w:t>.</w:t>
      </w:r>
    </w:p>
    <w:p w:rsidR="004456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М</w:t>
      </w:r>
      <w:r w:rsidR="004456C1" w:rsidRPr="00DF147A">
        <w:rPr>
          <w:rFonts w:ascii="Times New Roman" w:hAnsi="Times New Roman"/>
          <w:sz w:val="24"/>
          <w:szCs w:val="24"/>
          <w:u w:val="single"/>
        </w:rPr>
        <w:t>атематические представления</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DF147A">
        <w:rPr>
          <w:rFonts w:ascii="Times New Roman" w:hAnsi="Times New Roman"/>
          <w:sz w:val="24"/>
          <w:szCs w:val="24"/>
        </w:rPr>
        <w:t xml:space="preserve">ч. Умение устанавливать взаимно </w:t>
      </w:r>
      <w:r w:rsidRPr="00DF147A">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Количественные представления.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Представления о величине.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Представление о форме.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DF147A">
        <w:rPr>
          <w:rFonts w:ascii="Times New Roman" w:hAnsi="Times New Roman"/>
          <w:sz w:val="24"/>
          <w:szCs w:val="24"/>
        </w:rPr>
        <w:t xml:space="preserve">(«шар», «куб», «призма», «параллелепипед»). </w:t>
      </w:r>
      <w:r w:rsidRPr="00DF147A">
        <w:rPr>
          <w:rFonts w:ascii="Times New Roman" w:hAnsi="Times New Roman"/>
          <w:iCs/>
          <w:sz w:val="24"/>
          <w:szCs w:val="24"/>
        </w:rPr>
        <w:t xml:space="preserve">Соотнесение </w:t>
      </w:r>
      <w:r w:rsidR="004456C1" w:rsidRPr="00DF147A">
        <w:rPr>
          <w:rFonts w:ascii="Times New Roman" w:hAnsi="Times New Roman"/>
          <w:iCs/>
          <w:sz w:val="24"/>
          <w:szCs w:val="24"/>
        </w:rPr>
        <w:t xml:space="preserve">объемного </w:t>
      </w:r>
      <w:r w:rsidRPr="00DF147A">
        <w:rPr>
          <w:rFonts w:ascii="Times New Roman" w:hAnsi="Times New Roman"/>
          <w:iCs/>
          <w:sz w:val="24"/>
          <w:szCs w:val="24"/>
        </w:rPr>
        <w:t xml:space="preserve">геометрического тела с </w:t>
      </w:r>
      <w:r w:rsidR="004456C1" w:rsidRPr="00DF147A">
        <w:rPr>
          <w:rFonts w:ascii="Times New Roman" w:hAnsi="Times New Roman"/>
          <w:iCs/>
          <w:sz w:val="24"/>
          <w:szCs w:val="24"/>
        </w:rPr>
        <w:t xml:space="preserve">плоскостной </w:t>
      </w:r>
      <w:r w:rsidRPr="00DF147A">
        <w:rPr>
          <w:rFonts w:ascii="Times New Roman" w:hAnsi="Times New Roman"/>
          <w:iCs/>
          <w:sz w:val="24"/>
          <w:szCs w:val="24"/>
        </w:rPr>
        <w:t xml:space="preserve">геометрической фигурой(куб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DF147A">
        <w:rPr>
          <w:rFonts w:ascii="Times New Roman" w:hAnsi="Times New Roman"/>
          <w:sz w:val="24"/>
          <w:szCs w:val="24"/>
        </w:rPr>
        <w:t>Рисование геометрической фигуры («треугольник»</w:t>
      </w:r>
      <w:r w:rsidRPr="00DF147A">
        <w:rPr>
          <w:rFonts w:ascii="Times New Roman" w:hAnsi="Times New Roman"/>
          <w:iCs/>
          <w:sz w:val="24"/>
          <w:szCs w:val="24"/>
        </w:rPr>
        <w:t xml:space="preserve">, </w:t>
      </w:r>
      <w:r w:rsidRPr="00DF147A">
        <w:rPr>
          <w:rFonts w:ascii="Times New Roman" w:hAnsi="Times New Roman"/>
          <w:sz w:val="24"/>
          <w:szCs w:val="24"/>
        </w:rPr>
        <w:t>«квадрат»</w:t>
      </w:r>
      <w:r w:rsidRPr="00DF147A">
        <w:rPr>
          <w:rFonts w:ascii="Times New Roman" w:hAnsi="Times New Roman"/>
          <w:iCs/>
          <w:sz w:val="24"/>
          <w:szCs w:val="24"/>
        </w:rPr>
        <w:t xml:space="preserve">, </w:t>
      </w:r>
      <w:r w:rsidRPr="00DF147A">
        <w:rPr>
          <w:rFonts w:ascii="Times New Roman" w:hAnsi="Times New Roman"/>
          <w:sz w:val="24"/>
          <w:szCs w:val="24"/>
        </w:rPr>
        <w:t>«прямоугольник»</w:t>
      </w:r>
      <w:r w:rsidRPr="00DF147A">
        <w:rPr>
          <w:rFonts w:ascii="Times New Roman" w:hAnsi="Times New Roman"/>
          <w:iCs/>
          <w:sz w:val="24"/>
          <w:szCs w:val="24"/>
        </w:rPr>
        <w:t xml:space="preserve">, </w:t>
      </w:r>
      <w:r w:rsidRPr="00DF147A">
        <w:rPr>
          <w:rFonts w:ascii="Times New Roman" w:hAnsi="Times New Roman"/>
          <w:sz w:val="24"/>
          <w:szCs w:val="24"/>
        </w:rPr>
        <w:t>«круг»).</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Пространственные представления.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Пространственные представления (верх, низ, перед, зад, </w:t>
      </w:r>
      <w:r w:rsidR="004456C1" w:rsidRPr="00DF147A">
        <w:rPr>
          <w:rFonts w:ascii="Times New Roman" w:hAnsi="Times New Roman"/>
          <w:sz w:val="24"/>
          <w:szCs w:val="24"/>
        </w:rPr>
        <w:t xml:space="preserve">над, под, </w:t>
      </w:r>
      <w:r w:rsidRPr="00DF147A">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Временные представления.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О</w:t>
      </w:r>
      <w:r w:rsidR="004456C1" w:rsidRPr="00DF147A">
        <w:rPr>
          <w:rFonts w:ascii="Times New Roman" w:hAnsi="Times New Roman"/>
          <w:sz w:val="24"/>
          <w:szCs w:val="24"/>
          <w:u w:val="single"/>
        </w:rPr>
        <w:t>кружающий мир</w:t>
      </w:r>
    </w:p>
    <w:p w:rsidR="00034EC1" w:rsidRPr="00DF147A" w:rsidRDefault="004456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DF147A" w:rsidRDefault="00034EC1" w:rsidP="00DF147A">
      <w:pPr>
        <w:pStyle w:val="af9"/>
        <w:ind w:left="-426" w:right="-291" w:firstLine="568"/>
        <w:jc w:val="both"/>
        <w:rPr>
          <w:rFonts w:ascii="Times New Roman" w:hAnsi="Times New Roman"/>
          <w:iCs/>
          <w:sz w:val="24"/>
          <w:szCs w:val="24"/>
        </w:rPr>
      </w:pPr>
      <w:r w:rsidRPr="00DF147A">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DF147A">
        <w:rPr>
          <w:rFonts w:ascii="Times New Roman" w:hAnsi="Times New Roman"/>
          <w:iCs/>
          <w:sz w:val="24"/>
          <w:szCs w:val="24"/>
        </w:rPr>
        <w:t>: посадка, полив, уход за расте</w:t>
      </w:r>
      <w:r w:rsidRPr="00DF147A">
        <w:rPr>
          <w:rFonts w:ascii="Times New Roman" w:hAnsi="Times New Roman"/>
          <w:iCs/>
          <w:sz w:val="24"/>
          <w:szCs w:val="24"/>
        </w:rPr>
        <w:softHyphen/>
        <w:t xml:space="preserve">ниями, кормление аквариумных рыбок, животных и др. </w:t>
      </w:r>
      <w:r w:rsidRPr="00DF147A">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Растительный мир.</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iCs/>
          <w:sz w:val="24"/>
          <w:szCs w:val="24"/>
        </w:rPr>
        <w:t xml:space="preserve">Представление о растениях (дерево, куст, трава). Представление о деревьях </w:t>
      </w:r>
      <w:r w:rsidRPr="00DF147A">
        <w:rPr>
          <w:rFonts w:ascii="Times New Roman" w:hAnsi="Times New Roman"/>
          <w:sz w:val="24"/>
          <w:szCs w:val="24"/>
        </w:rPr>
        <w:t>(берёза, дуб, клён, ель, осина, сосна, ива, каштан). П</w:t>
      </w:r>
      <w:r w:rsidRPr="00DF147A">
        <w:rPr>
          <w:rFonts w:ascii="Times New Roman" w:hAnsi="Times New Roman"/>
          <w:iCs/>
          <w:sz w:val="24"/>
          <w:szCs w:val="24"/>
        </w:rPr>
        <w:t>редставление о</w:t>
      </w:r>
      <w:r w:rsidRPr="00DF147A">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DF147A">
        <w:rPr>
          <w:rFonts w:ascii="Times New Roman" w:hAnsi="Times New Roman"/>
          <w:iCs/>
          <w:sz w:val="24"/>
          <w:szCs w:val="24"/>
        </w:rPr>
        <w:t>редставление об</w:t>
      </w:r>
      <w:r w:rsidRPr="00DF147A">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DF147A">
        <w:rPr>
          <w:rFonts w:ascii="Times New Roman" w:hAnsi="Times New Roman"/>
          <w:iCs/>
          <w:sz w:val="24"/>
          <w:szCs w:val="24"/>
        </w:rPr>
        <w:t>редставление о</w:t>
      </w:r>
      <w:r w:rsidRPr="00DF147A">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DF147A">
        <w:rPr>
          <w:rFonts w:ascii="Times New Roman" w:hAnsi="Times New Roman"/>
          <w:iCs/>
          <w:sz w:val="24"/>
          <w:szCs w:val="24"/>
        </w:rPr>
        <w:t>редставление о грибах (</w:t>
      </w:r>
      <w:r w:rsidRPr="00DF147A">
        <w:rPr>
          <w:rFonts w:ascii="Times New Roman" w:hAnsi="Times New Roman"/>
          <w:sz w:val="24"/>
          <w:szCs w:val="24"/>
        </w:rPr>
        <w:t>белый гриб, мухомор, шампиньон, вёшенка, подберёзовик, лисичка, подосиновик, опенок, поганка). П</w:t>
      </w:r>
      <w:r w:rsidRPr="00DF147A">
        <w:rPr>
          <w:rFonts w:ascii="Times New Roman" w:hAnsi="Times New Roman"/>
          <w:iCs/>
          <w:sz w:val="24"/>
          <w:szCs w:val="24"/>
        </w:rPr>
        <w:t>редставление о травянистых растениях (цветах) (</w:t>
      </w:r>
      <w:r w:rsidRPr="00DF147A">
        <w:rPr>
          <w:rFonts w:ascii="Times New Roman" w:hAnsi="Times New Roman"/>
          <w:sz w:val="24"/>
          <w:szCs w:val="24"/>
        </w:rPr>
        <w:t>астра, гладиолус, тюльпан, нарцисс, фиалка, роза, лилия, пион). П</w:t>
      </w:r>
      <w:r w:rsidRPr="00DF147A">
        <w:rPr>
          <w:rFonts w:ascii="Times New Roman" w:hAnsi="Times New Roman"/>
          <w:iCs/>
          <w:sz w:val="24"/>
          <w:szCs w:val="24"/>
        </w:rPr>
        <w:t>редставление о пряных травянистых растениях (петрушка</w:t>
      </w:r>
      <w:r w:rsidRPr="00DF147A">
        <w:rPr>
          <w:rFonts w:ascii="Times New Roman" w:hAnsi="Times New Roman"/>
          <w:sz w:val="24"/>
          <w:szCs w:val="24"/>
        </w:rPr>
        <w:t xml:space="preserve">, </w:t>
      </w:r>
      <w:r w:rsidRPr="00DF147A">
        <w:rPr>
          <w:rFonts w:ascii="Times New Roman" w:hAnsi="Times New Roman"/>
          <w:iCs/>
          <w:sz w:val="24"/>
          <w:szCs w:val="24"/>
        </w:rPr>
        <w:t>укроп</w:t>
      </w:r>
      <w:r w:rsidRPr="00DF147A">
        <w:rPr>
          <w:rFonts w:ascii="Times New Roman" w:hAnsi="Times New Roman"/>
          <w:sz w:val="24"/>
          <w:szCs w:val="24"/>
        </w:rPr>
        <w:t xml:space="preserve">, </w:t>
      </w:r>
      <w:r w:rsidRPr="00DF147A">
        <w:rPr>
          <w:rFonts w:ascii="Times New Roman" w:hAnsi="Times New Roman"/>
          <w:iCs/>
          <w:sz w:val="24"/>
          <w:szCs w:val="24"/>
        </w:rPr>
        <w:t>базилик</w:t>
      </w:r>
      <w:r w:rsidRPr="00DF147A">
        <w:rPr>
          <w:rFonts w:ascii="Times New Roman" w:hAnsi="Times New Roman"/>
          <w:sz w:val="24"/>
          <w:szCs w:val="24"/>
        </w:rPr>
        <w:t xml:space="preserve">, </w:t>
      </w:r>
      <w:r w:rsidRPr="00DF147A">
        <w:rPr>
          <w:rFonts w:ascii="Times New Roman" w:hAnsi="Times New Roman"/>
          <w:iCs/>
          <w:sz w:val="24"/>
          <w:szCs w:val="24"/>
        </w:rPr>
        <w:t>кориандр</w:t>
      </w:r>
      <w:r w:rsidRPr="00DF147A">
        <w:rPr>
          <w:rFonts w:ascii="Times New Roman" w:hAnsi="Times New Roman"/>
          <w:sz w:val="24"/>
          <w:szCs w:val="24"/>
        </w:rPr>
        <w:t xml:space="preserve">, </w:t>
      </w:r>
      <w:r w:rsidRPr="00DF147A">
        <w:rPr>
          <w:rFonts w:ascii="Times New Roman" w:hAnsi="Times New Roman"/>
          <w:iCs/>
          <w:sz w:val="24"/>
          <w:szCs w:val="24"/>
        </w:rPr>
        <w:t>мята (мелисса, перечная)).</w:t>
      </w:r>
      <w:r w:rsidRPr="00DF147A">
        <w:rPr>
          <w:rFonts w:ascii="Times New Roman" w:hAnsi="Times New Roman"/>
          <w:sz w:val="24"/>
          <w:szCs w:val="24"/>
        </w:rPr>
        <w:t xml:space="preserve"> П</w:t>
      </w:r>
      <w:r w:rsidRPr="00DF147A">
        <w:rPr>
          <w:rFonts w:ascii="Times New Roman" w:hAnsi="Times New Roman"/>
          <w:iCs/>
          <w:sz w:val="24"/>
          <w:szCs w:val="24"/>
        </w:rPr>
        <w:t>редставление о комнатных растениях (</w:t>
      </w:r>
      <w:r w:rsidRPr="00DF147A">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DF147A">
        <w:rPr>
          <w:rFonts w:ascii="Times New Roman" w:hAnsi="Times New Roman"/>
          <w:iCs/>
          <w:sz w:val="24"/>
          <w:szCs w:val="24"/>
        </w:rPr>
        <w:t xml:space="preserve">редставление о </w:t>
      </w:r>
      <w:r w:rsidRPr="00DF147A">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Животный мир.</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Объекты природы.</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DF147A">
        <w:rPr>
          <w:rFonts w:ascii="Times New Roman" w:hAnsi="Times New Roman"/>
          <w:iCs/>
          <w:sz w:val="24"/>
          <w:szCs w:val="24"/>
        </w:rPr>
        <w:t xml:space="preserve"> П</w:t>
      </w:r>
      <w:r w:rsidRPr="00DF147A">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DF147A" w:rsidRDefault="00034EC1" w:rsidP="00DF147A">
      <w:pPr>
        <w:pStyle w:val="af9"/>
        <w:ind w:left="-426" w:right="-291" w:firstLine="568"/>
        <w:jc w:val="both"/>
        <w:rPr>
          <w:rFonts w:ascii="Times New Roman" w:hAnsi="Times New Roman"/>
          <w:i/>
          <w:iCs/>
          <w:sz w:val="24"/>
          <w:szCs w:val="24"/>
        </w:rPr>
      </w:pPr>
      <w:r w:rsidRPr="00DF147A">
        <w:rPr>
          <w:rFonts w:ascii="Times New Roman" w:hAnsi="Times New Roman"/>
          <w:i/>
          <w:iCs/>
          <w:sz w:val="24"/>
          <w:szCs w:val="24"/>
        </w:rPr>
        <w:t>Временные представления.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Ч</w:t>
      </w:r>
      <w:r w:rsidR="004456C1" w:rsidRPr="00DF147A">
        <w:rPr>
          <w:rFonts w:ascii="Times New Roman" w:hAnsi="Times New Roman"/>
          <w:sz w:val="24"/>
          <w:szCs w:val="24"/>
          <w:u w:val="single"/>
        </w:rPr>
        <w:t>еловек</w:t>
      </w:r>
    </w:p>
    <w:p w:rsidR="00034EC1" w:rsidRPr="00DF147A" w:rsidRDefault="004456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DF147A" w:rsidRDefault="00034EC1" w:rsidP="00DF147A">
      <w:pPr>
        <w:pStyle w:val="af9"/>
        <w:ind w:left="-426" w:right="-291" w:firstLine="568"/>
        <w:jc w:val="both"/>
        <w:rPr>
          <w:rFonts w:ascii="Times New Roman" w:hAnsi="Times New Roman"/>
          <w:sz w:val="24"/>
          <w:szCs w:val="24"/>
          <w:shd w:val="clear" w:color="auto" w:fill="FFFFFF"/>
        </w:rPr>
      </w:pPr>
      <w:r w:rsidRPr="00DF147A">
        <w:rPr>
          <w:rFonts w:ascii="Times New Roman" w:hAnsi="Times New Roman"/>
          <w:sz w:val="24"/>
          <w:szCs w:val="24"/>
        </w:rPr>
        <w:t>Раздел «Представления о себе» включает следующее содержание: представления о своем теле</w:t>
      </w:r>
      <w:r w:rsidRPr="00DF147A">
        <w:rPr>
          <w:rFonts w:ascii="Times New Roman" w:hAnsi="Times New Roman"/>
          <w:sz w:val="24"/>
          <w:szCs w:val="24"/>
          <w:shd w:val="clear" w:color="auto" w:fill="FFFFFF"/>
        </w:rPr>
        <w:t xml:space="preserve">, его строении, о своих двигательных возможностях,правилах здорового образа жизни (режим дня, питание, сон,прогулка, гигиена, занятия физической культурой ипрофилактика болезней), поведении, сохраняющем иукрепляющем здоровье, полезных и вредных привычках, </w:t>
      </w:r>
      <w:r w:rsidRPr="00DF147A">
        <w:rPr>
          <w:rFonts w:ascii="Times New Roman" w:hAnsi="Times New Roman"/>
          <w:sz w:val="24"/>
          <w:szCs w:val="24"/>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DF147A">
        <w:rPr>
          <w:rFonts w:ascii="Times New Roman" w:hAnsi="Times New Roman"/>
          <w:sz w:val="24"/>
          <w:szCs w:val="24"/>
          <w:shd w:val="clear" w:color="auto" w:fill="FFFFFF"/>
        </w:rPr>
        <w:t xml:space="preserve">соблюдать правила и нормы культуры поведения и общения в семье. </w:t>
      </w:r>
      <w:r w:rsidRPr="00DF147A">
        <w:rPr>
          <w:rFonts w:ascii="Times New Roman" w:hAnsi="Times New Roman"/>
          <w:sz w:val="24"/>
          <w:szCs w:val="24"/>
        </w:rPr>
        <w:t xml:space="preserve">Важно, чтобы </w:t>
      </w:r>
      <w:r w:rsidRPr="00DF147A">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DF147A">
        <w:rPr>
          <w:rStyle w:val="apple-converted-space"/>
          <w:rFonts w:ascii="Times New Roman" w:hAnsi="Times New Roman"/>
          <w:sz w:val="24"/>
          <w:szCs w:val="24"/>
          <w:shd w:val="clear" w:color="auto" w:fill="FFFFFF"/>
        </w:rPr>
        <w:t> </w:t>
      </w:r>
      <w:r w:rsidRPr="00DF147A">
        <w:rPr>
          <w:rFonts w:ascii="Times New Roman" w:hAnsi="Times New Roman"/>
          <w:sz w:val="24"/>
          <w:szCs w:val="24"/>
          <w:shd w:val="clear" w:color="auto" w:fill="FFFFFF"/>
        </w:rPr>
        <w:t xml:space="preserve"> окружающим, спокойный приветливый тон. Р</w:t>
      </w:r>
      <w:r w:rsidRPr="00DF147A">
        <w:rPr>
          <w:rFonts w:ascii="Times New Roman" w:hAnsi="Times New Roman"/>
          <w:sz w:val="24"/>
          <w:szCs w:val="24"/>
        </w:rPr>
        <w:t xml:space="preserve">ебенок обучается </w:t>
      </w:r>
      <w:r w:rsidRPr="00DF147A">
        <w:rPr>
          <w:rFonts w:ascii="Times New Roman" w:hAnsi="Times New Roman"/>
          <w:bCs/>
          <w:sz w:val="24"/>
          <w:szCs w:val="24"/>
          <w:shd w:val="clear" w:color="auto" w:fill="FFFFFF"/>
        </w:rPr>
        <w:t>понимать окружающих людей, проявлять к ним доброжелатель</w:t>
      </w:r>
      <w:r w:rsidRPr="00DF147A">
        <w:rPr>
          <w:rFonts w:ascii="Times New Roman" w:hAnsi="Times New Roman"/>
          <w:bCs/>
          <w:sz w:val="24"/>
          <w:szCs w:val="24"/>
          <w:shd w:val="clear" w:color="auto" w:fill="FFFFFF"/>
        </w:rPr>
        <w:softHyphen/>
        <w:t>ное отношение, стремиться к общению и взаимодействию с ними.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DF147A">
        <w:rPr>
          <w:rFonts w:ascii="Times New Roman" w:hAnsi="Times New Roman"/>
          <w:sz w:val="24"/>
          <w:szCs w:val="24"/>
        </w:rPr>
        <w:tab/>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Представления о себе.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DF147A">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DF147A" w:rsidRDefault="00034EC1" w:rsidP="00DF147A">
      <w:pPr>
        <w:pStyle w:val="af9"/>
        <w:ind w:left="-426" w:right="-291" w:firstLine="568"/>
        <w:jc w:val="both"/>
        <w:rPr>
          <w:rFonts w:ascii="Times New Roman" w:hAnsi="Times New Roman"/>
          <w:bCs/>
          <w:i/>
          <w:sz w:val="24"/>
          <w:szCs w:val="24"/>
        </w:rPr>
      </w:pPr>
      <w:r w:rsidRPr="00DF147A">
        <w:rPr>
          <w:rFonts w:ascii="Times New Roman" w:hAnsi="Times New Roman"/>
          <w:bCs/>
          <w:i/>
          <w:sz w:val="24"/>
          <w:szCs w:val="24"/>
        </w:rPr>
        <w:t>Гигиена тела.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Р</w:t>
      </w:r>
      <w:r w:rsidRPr="00DF147A">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F147A">
        <w:rPr>
          <w:rFonts w:ascii="Times New Roman" w:hAnsi="Times New Roman"/>
          <w:bCs/>
          <w:sz w:val="24"/>
          <w:szCs w:val="24"/>
        </w:rPr>
        <w:t>облюдение</w:t>
      </w:r>
      <w:r w:rsidRPr="00DF147A">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w:t>
      </w:r>
      <w:r w:rsidRPr="00DF147A">
        <w:rPr>
          <w:rFonts w:ascii="Times New Roman" w:hAnsi="Times New Roman"/>
          <w:bCs/>
          <w:sz w:val="24"/>
          <w:szCs w:val="24"/>
        </w:rPr>
        <w:t>Ч</w:t>
      </w:r>
      <w:r w:rsidRPr="00DF147A">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DF147A">
        <w:rPr>
          <w:rFonts w:ascii="Times New Roman" w:hAnsi="Times New Roman"/>
          <w:bCs/>
          <w:sz w:val="24"/>
          <w:szCs w:val="24"/>
        </w:rPr>
        <w:t>Нанесение косметического средства на лицо. Соблюдение последовательности действий при б</w:t>
      </w:r>
      <w:r w:rsidRPr="00DF147A">
        <w:rPr>
          <w:rFonts w:ascii="Times New Roman" w:hAnsi="Times New Roman"/>
          <w:sz w:val="24"/>
          <w:szCs w:val="24"/>
        </w:rPr>
        <w:t xml:space="preserve">ритье электробритвой, безопасным станком. </w:t>
      </w:r>
      <w:r w:rsidRPr="00DF147A">
        <w:rPr>
          <w:rFonts w:ascii="Times New Roman" w:hAnsi="Times New Roman"/>
          <w:bCs/>
          <w:sz w:val="24"/>
          <w:szCs w:val="24"/>
        </w:rPr>
        <w:t>Р</w:t>
      </w:r>
      <w:r w:rsidRPr="00DF147A">
        <w:rPr>
          <w:rFonts w:ascii="Times New Roman" w:hAnsi="Times New Roman"/>
          <w:sz w:val="24"/>
          <w:szCs w:val="24"/>
        </w:rPr>
        <w:t>асчесывание волос. Соблюдение последовательности действий при мытье и вытирании волос.</w:t>
      </w:r>
      <w:r w:rsidRPr="00DF147A">
        <w:rPr>
          <w:rFonts w:ascii="Times New Roman" w:hAnsi="Times New Roman"/>
          <w:bCs/>
          <w:sz w:val="24"/>
          <w:szCs w:val="24"/>
        </w:rPr>
        <w:t xml:space="preserve"> С</w:t>
      </w:r>
      <w:r w:rsidRPr="00DF147A">
        <w:rPr>
          <w:rFonts w:ascii="Times New Roman" w:hAnsi="Times New Roman"/>
          <w:sz w:val="24"/>
          <w:szCs w:val="24"/>
        </w:rPr>
        <w:t>облюдение последовательности  действий при сушке волос феном.</w:t>
      </w:r>
      <w:r w:rsidRPr="00DF147A">
        <w:rPr>
          <w:rFonts w:ascii="Times New Roman" w:hAnsi="Times New Roman"/>
          <w:bCs/>
          <w:sz w:val="24"/>
          <w:szCs w:val="24"/>
        </w:rPr>
        <w:t xml:space="preserve"> М</w:t>
      </w:r>
      <w:r w:rsidRPr="00DF147A">
        <w:rPr>
          <w:rFonts w:ascii="Times New Roman" w:hAnsi="Times New Roman"/>
          <w:sz w:val="24"/>
          <w:szCs w:val="24"/>
        </w:rPr>
        <w:t xml:space="preserve">ытье ушей. Чистка ушей.Вытирание ног.Соблюдение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DF147A">
        <w:rPr>
          <w:rFonts w:ascii="Times New Roman" w:hAnsi="Times New Roman"/>
          <w:bCs/>
          <w:sz w:val="24"/>
          <w:szCs w:val="24"/>
        </w:rPr>
        <w:t xml:space="preserve"> интимной зоны.</w:t>
      </w:r>
      <w:r w:rsidRPr="00DF147A">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DF147A" w:rsidRDefault="00034EC1" w:rsidP="00DF147A">
      <w:pPr>
        <w:pStyle w:val="af9"/>
        <w:ind w:left="-426" w:right="-291" w:firstLine="568"/>
        <w:jc w:val="both"/>
        <w:rPr>
          <w:rFonts w:ascii="Times New Roman" w:hAnsi="Times New Roman"/>
          <w:bCs/>
          <w:i/>
          <w:sz w:val="24"/>
          <w:szCs w:val="24"/>
        </w:rPr>
      </w:pPr>
      <w:r w:rsidRPr="00DF147A">
        <w:rPr>
          <w:rFonts w:ascii="Times New Roman" w:hAnsi="Times New Roman"/>
          <w:bCs/>
          <w:i/>
          <w:sz w:val="24"/>
          <w:szCs w:val="24"/>
        </w:rPr>
        <w:t>Одевание и раздевание.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Туалет.</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Прием пищи.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Семья.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Д</w:t>
      </w:r>
      <w:r w:rsidR="007A6D36" w:rsidRPr="00DF147A">
        <w:rPr>
          <w:rFonts w:ascii="Times New Roman" w:hAnsi="Times New Roman"/>
          <w:sz w:val="24"/>
          <w:szCs w:val="24"/>
          <w:u w:val="single"/>
        </w:rPr>
        <w:t>омоводство</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DF147A">
        <w:rPr>
          <w:rFonts w:ascii="Times New Roman" w:hAnsi="Times New Roman"/>
          <w:sz w:val="24"/>
          <w:szCs w:val="24"/>
        </w:rPr>
        <w:t xml:space="preserve"> его</w:t>
      </w:r>
      <w:r w:rsidRPr="00DF147A">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Цель обучения:</w:t>
      </w:r>
      <w:r w:rsidRPr="00DF147A">
        <w:rPr>
          <w:rFonts w:ascii="Times New Roman" w:hAnsi="Times New Roman"/>
          <w:sz w:val="24"/>
          <w:szCs w:val="24"/>
        </w:rPr>
        <w:t xml:space="preserve"> повышение самостоятельности детей в выполнении хозяйственно-бытовой деятельности.</w:t>
      </w:r>
      <w:r w:rsidRPr="00DF147A">
        <w:rPr>
          <w:rFonts w:ascii="Times New Roman" w:hAnsi="Times New Roman"/>
          <w:bCs/>
          <w:sz w:val="24"/>
          <w:szCs w:val="24"/>
        </w:rPr>
        <w:t xml:space="preserve"> Основные задачи: </w:t>
      </w:r>
      <w:r w:rsidRPr="00DF147A">
        <w:rPr>
          <w:rFonts w:ascii="Times New Roman" w:hAnsi="Times New Roman"/>
          <w:sz w:val="24"/>
          <w:szCs w:val="24"/>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DF147A" w:rsidRDefault="00034EC1" w:rsidP="00DF147A">
      <w:pPr>
        <w:pStyle w:val="af9"/>
        <w:ind w:left="-426" w:right="-291" w:firstLine="568"/>
        <w:jc w:val="both"/>
        <w:rPr>
          <w:rFonts w:ascii="Times New Roman" w:hAnsi="Times New Roman"/>
          <w:bCs/>
          <w:sz w:val="24"/>
          <w:szCs w:val="24"/>
        </w:rPr>
      </w:pPr>
      <w:r w:rsidRPr="00DF147A">
        <w:rPr>
          <w:rFonts w:ascii="Times New Roman" w:hAnsi="Times New Roman"/>
          <w:sz w:val="24"/>
          <w:szCs w:val="24"/>
        </w:rPr>
        <w:t xml:space="preserve">Материально-техническое </w:t>
      </w:r>
      <w:r w:rsidRPr="00DF147A">
        <w:rPr>
          <w:rFonts w:ascii="Times New Roman" w:hAnsi="Times New Roman"/>
          <w:bCs/>
          <w:sz w:val="24"/>
          <w:szCs w:val="24"/>
        </w:rPr>
        <w:t xml:space="preserve">оснащение учебного предмета «Домоводство» предусматривает: </w:t>
      </w:r>
    </w:p>
    <w:p w:rsidR="00034EC1" w:rsidRPr="00DF147A" w:rsidRDefault="00034EC1" w:rsidP="00DF147A">
      <w:pPr>
        <w:pStyle w:val="af9"/>
        <w:numPr>
          <w:ilvl w:val="0"/>
          <w:numId w:val="45"/>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DF147A" w:rsidRDefault="00034EC1" w:rsidP="00DF147A">
      <w:pPr>
        <w:pStyle w:val="af9"/>
        <w:numPr>
          <w:ilvl w:val="0"/>
          <w:numId w:val="45"/>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sidRPr="00DF147A">
        <w:rPr>
          <w:rFonts w:ascii="Times New Roman" w:hAnsi="Times New Roman"/>
          <w:sz w:val="24"/>
          <w:szCs w:val="24"/>
          <w:lang w:eastAsia="ru-RU"/>
        </w:rPr>
        <w:t xml:space="preserve">для дома и сада </w:t>
      </w:r>
      <w:r w:rsidRPr="00DF147A">
        <w:rPr>
          <w:rFonts w:ascii="Times New Roman" w:hAnsi="Times New Roman"/>
          <w:sz w:val="24"/>
          <w:szCs w:val="24"/>
          <w:lang w:eastAsia="ru-RU"/>
        </w:rPr>
        <w:t>(</w:t>
      </w:r>
      <w:r w:rsidR="007A6D36" w:rsidRPr="00DF147A">
        <w:rPr>
          <w:rFonts w:ascii="Times New Roman" w:hAnsi="Times New Roman"/>
          <w:sz w:val="24"/>
          <w:szCs w:val="24"/>
          <w:lang w:eastAsia="ru-RU"/>
        </w:rPr>
        <w:t xml:space="preserve">веники, совки, ведра, метлы, </w:t>
      </w:r>
      <w:r w:rsidRPr="00DF147A">
        <w:rPr>
          <w:rFonts w:ascii="Times New Roman" w:hAnsi="Times New Roman"/>
          <w:sz w:val="24"/>
          <w:szCs w:val="24"/>
          <w:lang w:eastAsia="ru-RU"/>
        </w:rPr>
        <w:t>тяпки, лопаты, грабли), тачки, лейки и др.</w:t>
      </w:r>
      <w:r w:rsidR="007A6D36" w:rsidRPr="00DF147A">
        <w:rPr>
          <w:rFonts w:ascii="Times New Roman" w:hAnsi="Times New Roman"/>
          <w:sz w:val="24"/>
          <w:szCs w:val="24"/>
          <w:lang w:eastAsia="ru-RU"/>
        </w:rPr>
        <w:t>).</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Покупки.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Приготовление пищи.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Подготовка к приготовлению блюда. С</w:t>
      </w:r>
      <w:r w:rsidRPr="00DF147A">
        <w:rPr>
          <w:rFonts w:ascii="Times New Roman" w:hAnsi="Times New Roman"/>
          <w:bCs/>
          <w:sz w:val="24"/>
          <w:szCs w:val="24"/>
        </w:rPr>
        <w:t>облюдение правил гигиены при приготовлении пищи. В</w:t>
      </w:r>
      <w:r w:rsidRPr="00DF147A">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Уход за вещами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Ручная стирка: н</w:t>
      </w:r>
      <w:r w:rsidRPr="00DF147A">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Машинная стирка: р</w:t>
      </w:r>
      <w:r w:rsidRPr="00DF147A">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DF147A">
        <w:rPr>
          <w:rFonts w:ascii="Times New Roman" w:hAnsi="Times New Roman"/>
          <w:bCs/>
          <w:sz w:val="24"/>
          <w:szCs w:val="24"/>
        </w:rPr>
        <w:t xml:space="preserve"> С</w:t>
      </w:r>
      <w:r w:rsidRPr="00DF147A">
        <w:rPr>
          <w:rFonts w:ascii="Times New Roman" w:hAnsi="Times New Roman"/>
          <w:sz w:val="24"/>
          <w:szCs w:val="24"/>
        </w:rPr>
        <w:t xml:space="preserve">кладывание белья и одежды. Вывешивание одежды на «плечики». Чистка одежды. </w:t>
      </w:r>
      <w:r w:rsidRPr="00DF147A">
        <w:rPr>
          <w:rFonts w:ascii="Times New Roman" w:hAnsi="Times New Roman"/>
          <w:bCs/>
          <w:sz w:val="24"/>
          <w:szCs w:val="24"/>
        </w:rPr>
        <w:t>М</w:t>
      </w:r>
      <w:r w:rsidRPr="00DF147A">
        <w:rPr>
          <w:rFonts w:ascii="Times New Roman" w:hAnsi="Times New Roman"/>
          <w:sz w:val="24"/>
          <w:szCs w:val="24"/>
        </w:rPr>
        <w:t>ытье обуви. Просушивание обуви. Чистка обуви.</w:t>
      </w:r>
    </w:p>
    <w:p w:rsidR="00034EC1" w:rsidRPr="00DF147A" w:rsidRDefault="00034EC1" w:rsidP="00DF147A">
      <w:pPr>
        <w:pStyle w:val="af9"/>
        <w:ind w:left="-426" w:right="-291" w:firstLine="568"/>
        <w:jc w:val="both"/>
        <w:rPr>
          <w:rFonts w:ascii="Times New Roman" w:hAnsi="Times New Roman"/>
          <w:bCs/>
          <w:i/>
          <w:sz w:val="24"/>
          <w:szCs w:val="24"/>
        </w:rPr>
      </w:pPr>
      <w:r w:rsidRPr="00DF147A">
        <w:rPr>
          <w:rFonts w:ascii="Times New Roman" w:hAnsi="Times New Roman"/>
          <w:bCs/>
          <w:i/>
          <w:sz w:val="24"/>
          <w:szCs w:val="24"/>
        </w:rPr>
        <w:t>Уборка помещения.</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Уб</w:t>
      </w:r>
      <w:r w:rsidRPr="00DF147A">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F147A">
        <w:rPr>
          <w:rFonts w:ascii="Times New Roman" w:hAnsi="Times New Roman"/>
          <w:bCs/>
          <w:i/>
          <w:sz w:val="24"/>
          <w:szCs w:val="24"/>
        </w:rPr>
        <w:t xml:space="preserve">, </w:t>
      </w:r>
      <w:r w:rsidRPr="00DF147A">
        <w:rPr>
          <w:rFonts w:ascii="Times New Roman" w:hAnsi="Times New Roman"/>
          <w:sz w:val="24"/>
          <w:szCs w:val="24"/>
        </w:rPr>
        <w:t>добавление моющего средства в воду</w:t>
      </w:r>
      <w:r w:rsidRPr="00DF147A">
        <w:rPr>
          <w:rFonts w:ascii="Times New Roman" w:hAnsi="Times New Roman"/>
          <w:bCs/>
          <w:i/>
          <w:sz w:val="24"/>
          <w:szCs w:val="24"/>
        </w:rPr>
        <w:t xml:space="preserve">, </w:t>
      </w:r>
      <w:r w:rsidRPr="00DF147A">
        <w:rPr>
          <w:rFonts w:ascii="Times New Roman" w:hAnsi="Times New Roman"/>
          <w:sz w:val="24"/>
          <w:szCs w:val="24"/>
        </w:rPr>
        <w:t>уборка предметов с поверхности</w:t>
      </w:r>
      <w:r w:rsidRPr="00DF147A">
        <w:rPr>
          <w:rFonts w:ascii="Times New Roman" w:hAnsi="Times New Roman"/>
          <w:bCs/>
          <w:i/>
          <w:sz w:val="24"/>
          <w:szCs w:val="24"/>
        </w:rPr>
        <w:t xml:space="preserve">, </w:t>
      </w:r>
      <w:r w:rsidRPr="00DF147A">
        <w:rPr>
          <w:rFonts w:ascii="Times New Roman" w:hAnsi="Times New Roman"/>
          <w:sz w:val="24"/>
          <w:szCs w:val="24"/>
        </w:rPr>
        <w:t>вытирание поверхности, вытирание предметов интерьера</w:t>
      </w:r>
      <w:r w:rsidRPr="00DF147A">
        <w:rPr>
          <w:rFonts w:ascii="Times New Roman" w:hAnsi="Times New Roman"/>
          <w:bCs/>
          <w:i/>
          <w:sz w:val="24"/>
          <w:szCs w:val="24"/>
        </w:rPr>
        <w:t>,</w:t>
      </w:r>
      <w:r w:rsidRPr="00DF147A">
        <w:rPr>
          <w:rFonts w:ascii="Times New Roman" w:hAnsi="Times New Roman"/>
          <w:sz w:val="24"/>
          <w:szCs w:val="24"/>
        </w:rPr>
        <w:t>раскладывание предметов интерьера по местам</w:t>
      </w:r>
      <w:r w:rsidRPr="00DF147A">
        <w:rPr>
          <w:rFonts w:ascii="Times New Roman" w:hAnsi="Times New Roman"/>
          <w:bCs/>
          <w:i/>
          <w:sz w:val="24"/>
          <w:szCs w:val="24"/>
        </w:rPr>
        <w:t xml:space="preserve">, </w:t>
      </w:r>
      <w:r w:rsidRPr="00DF147A">
        <w:rPr>
          <w:rFonts w:ascii="Times New Roman" w:hAnsi="Times New Roman"/>
          <w:sz w:val="24"/>
          <w:szCs w:val="24"/>
        </w:rPr>
        <w:t xml:space="preserve">выливание использованной воды). </w:t>
      </w:r>
    </w:p>
    <w:p w:rsidR="00034EC1" w:rsidRPr="00DF147A" w:rsidRDefault="00034EC1" w:rsidP="00DF147A">
      <w:pPr>
        <w:pStyle w:val="af9"/>
        <w:ind w:left="-426" w:right="-291" w:firstLine="568"/>
        <w:jc w:val="both"/>
        <w:rPr>
          <w:rFonts w:ascii="Times New Roman" w:hAnsi="Times New Roman"/>
          <w:bCs/>
          <w:sz w:val="24"/>
          <w:szCs w:val="24"/>
        </w:rPr>
      </w:pPr>
      <w:r w:rsidRPr="00DF147A">
        <w:rPr>
          <w:rFonts w:ascii="Times New Roman" w:hAnsi="Times New Roman"/>
          <w:bCs/>
          <w:sz w:val="24"/>
          <w:szCs w:val="24"/>
        </w:rPr>
        <w:t>Подметание пола: с</w:t>
      </w:r>
      <w:r w:rsidRPr="00DF147A">
        <w:rPr>
          <w:rFonts w:ascii="Times New Roman" w:hAnsi="Times New Roman"/>
          <w:sz w:val="24"/>
          <w:szCs w:val="24"/>
        </w:rPr>
        <w:t>метание мусора на полу в определенное место. Заметание мусора на совок.</w:t>
      </w:r>
      <w:r w:rsidRPr="00DF147A">
        <w:rPr>
          <w:rFonts w:ascii="Times New Roman" w:hAnsi="Times New Roman"/>
          <w:bCs/>
          <w:sz w:val="24"/>
          <w:szCs w:val="24"/>
        </w:rPr>
        <w:t>В</w:t>
      </w:r>
      <w:r w:rsidRPr="00DF147A">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DF147A">
        <w:rPr>
          <w:rFonts w:ascii="Times New Roman" w:hAnsi="Times New Roman"/>
          <w:bCs/>
          <w:i/>
          <w:sz w:val="24"/>
          <w:szCs w:val="24"/>
        </w:rPr>
        <w:t xml:space="preserve">, </w:t>
      </w:r>
      <w:r w:rsidRPr="00DF147A">
        <w:rPr>
          <w:rFonts w:ascii="Times New Roman" w:hAnsi="Times New Roman"/>
          <w:sz w:val="24"/>
          <w:szCs w:val="24"/>
        </w:rPr>
        <w:t>заметание мусора на совок</w:t>
      </w:r>
      <w:r w:rsidRPr="00DF147A">
        <w:rPr>
          <w:rFonts w:ascii="Times New Roman" w:hAnsi="Times New Roman"/>
          <w:bCs/>
          <w:i/>
          <w:sz w:val="24"/>
          <w:szCs w:val="24"/>
        </w:rPr>
        <w:t xml:space="preserve">, </w:t>
      </w:r>
      <w:r w:rsidRPr="00DF147A">
        <w:rPr>
          <w:rFonts w:ascii="Times New Roman" w:hAnsi="Times New Roman"/>
          <w:sz w:val="24"/>
          <w:szCs w:val="24"/>
        </w:rPr>
        <w:t>высыпание мусора в урну).</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Уборка пылесосом: р</w:t>
      </w:r>
      <w:r w:rsidRPr="00DF147A">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F147A">
        <w:rPr>
          <w:rFonts w:ascii="Times New Roman" w:hAnsi="Times New Roman"/>
          <w:bCs/>
          <w:i/>
          <w:sz w:val="24"/>
          <w:szCs w:val="24"/>
        </w:rPr>
        <w:t xml:space="preserve">, </w:t>
      </w:r>
      <w:r w:rsidRPr="00DF147A">
        <w:rPr>
          <w:rFonts w:ascii="Times New Roman" w:hAnsi="Times New Roman"/>
          <w:sz w:val="24"/>
          <w:szCs w:val="24"/>
        </w:rPr>
        <w:t>включение (вставление вилки в розетку; нажатие кнопки), чистка поверхности</w:t>
      </w:r>
      <w:r w:rsidRPr="00DF147A">
        <w:rPr>
          <w:rFonts w:ascii="Times New Roman" w:hAnsi="Times New Roman"/>
          <w:bCs/>
          <w:i/>
          <w:sz w:val="24"/>
          <w:szCs w:val="24"/>
        </w:rPr>
        <w:t xml:space="preserve">, </w:t>
      </w:r>
      <w:r w:rsidRPr="00DF147A">
        <w:rPr>
          <w:rFonts w:ascii="Times New Roman" w:hAnsi="Times New Roman"/>
          <w:sz w:val="24"/>
          <w:szCs w:val="24"/>
        </w:rPr>
        <w:t>выключение (поворот рычага; нажатие кнопки; вынимание вилки из розетки)</w:t>
      </w:r>
      <w:r w:rsidRPr="00DF147A">
        <w:rPr>
          <w:rFonts w:ascii="Times New Roman" w:hAnsi="Times New Roman"/>
          <w:bCs/>
          <w:i/>
          <w:sz w:val="24"/>
          <w:szCs w:val="24"/>
        </w:rPr>
        <w:t xml:space="preserve">, </w:t>
      </w:r>
      <w:r w:rsidRPr="00DF147A">
        <w:rPr>
          <w:rFonts w:ascii="Times New Roman" w:hAnsi="Times New Roman"/>
          <w:sz w:val="24"/>
          <w:szCs w:val="24"/>
        </w:rPr>
        <w:t xml:space="preserve">отсоединение съемных деталей пылесоса).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DF147A">
        <w:rPr>
          <w:rFonts w:ascii="Times New Roman" w:hAnsi="Times New Roman"/>
          <w:bCs/>
          <w:i/>
          <w:sz w:val="24"/>
          <w:szCs w:val="24"/>
        </w:rPr>
        <w:t xml:space="preserve">, </w:t>
      </w:r>
      <w:r w:rsidRPr="00DF147A">
        <w:rPr>
          <w:rFonts w:ascii="Times New Roman" w:hAnsi="Times New Roman"/>
          <w:sz w:val="24"/>
          <w:szCs w:val="24"/>
        </w:rPr>
        <w:t>добавление моющего средства в воду</w:t>
      </w:r>
      <w:r w:rsidRPr="00DF147A">
        <w:rPr>
          <w:rFonts w:ascii="Times New Roman" w:hAnsi="Times New Roman"/>
          <w:bCs/>
          <w:i/>
          <w:sz w:val="24"/>
          <w:szCs w:val="24"/>
        </w:rPr>
        <w:t xml:space="preserve">, </w:t>
      </w:r>
      <w:r w:rsidRPr="00DF147A">
        <w:rPr>
          <w:rFonts w:ascii="Times New Roman" w:hAnsi="Times New Roman"/>
          <w:sz w:val="24"/>
          <w:szCs w:val="24"/>
        </w:rPr>
        <w:t>намачивание и отжимание тряпки</w:t>
      </w:r>
      <w:r w:rsidRPr="00DF147A">
        <w:rPr>
          <w:rFonts w:ascii="Times New Roman" w:hAnsi="Times New Roman"/>
          <w:bCs/>
          <w:i/>
          <w:sz w:val="24"/>
          <w:szCs w:val="24"/>
        </w:rPr>
        <w:t xml:space="preserve">, </w:t>
      </w:r>
      <w:r w:rsidRPr="00DF147A">
        <w:rPr>
          <w:rFonts w:ascii="Times New Roman" w:hAnsi="Times New Roman"/>
          <w:sz w:val="24"/>
          <w:szCs w:val="24"/>
        </w:rPr>
        <w:t>мытье пола</w:t>
      </w:r>
      <w:r w:rsidRPr="00DF147A">
        <w:rPr>
          <w:rFonts w:ascii="Times New Roman" w:hAnsi="Times New Roman"/>
          <w:bCs/>
          <w:i/>
          <w:sz w:val="24"/>
          <w:szCs w:val="24"/>
        </w:rPr>
        <w:t xml:space="preserve">, </w:t>
      </w:r>
      <w:r w:rsidRPr="00DF147A">
        <w:rPr>
          <w:rFonts w:ascii="Times New Roman" w:hAnsi="Times New Roman"/>
          <w:sz w:val="24"/>
          <w:szCs w:val="24"/>
        </w:rPr>
        <w:t xml:space="preserve">выливание использованной воды, просушивание мокрых тряпок).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М</w:t>
      </w:r>
      <w:r w:rsidRPr="00DF147A">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DF147A">
        <w:rPr>
          <w:rFonts w:ascii="Times New Roman" w:hAnsi="Times New Roman"/>
          <w:bCs/>
          <w:i/>
          <w:sz w:val="24"/>
          <w:szCs w:val="24"/>
        </w:rPr>
        <w:t xml:space="preserve">, </w:t>
      </w:r>
      <w:r w:rsidRPr="00DF147A">
        <w:rPr>
          <w:rFonts w:ascii="Times New Roman" w:hAnsi="Times New Roman"/>
          <w:sz w:val="24"/>
          <w:szCs w:val="24"/>
        </w:rPr>
        <w:t>добавление моющего средства в воду</w:t>
      </w:r>
      <w:r w:rsidRPr="00DF147A">
        <w:rPr>
          <w:rFonts w:ascii="Times New Roman" w:hAnsi="Times New Roman"/>
          <w:bCs/>
          <w:i/>
          <w:sz w:val="24"/>
          <w:szCs w:val="24"/>
        </w:rPr>
        <w:t xml:space="preserve">, </w:t>
      </w:r>
      <w:r w:rsidRPr="00DF147A">
        <w:rPr>
          <w:rFonts w:ascii="Times New Roman" w:hAnsi="Times New Roman"/>
          <w:sz w:val="24"/>
          <w:szCs w:val="24"/>
        </w:rPr>
        <w:t>мытьё рамы</w:t>
      </w:r>
      <w:r w:rsidRPr="00DF147A">
        <w:rPr>
          <w:rFonts w:ascii="Times New Roman" w:hAnsi="Times New Roman"/>
          <w:bCs/>
          <w:i/>
          <w:sz w:val="24"/>
          <w:szCs w:val="24"/>
        </w:rPr>
        <w:t xml:space="preserve">, </w:t>
      </w:r>
      <w:r w:rsidRPr="00DF147A">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Уборка территории.</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О</w:t>
      </w:r>
      <w:r w:rsidR="007A6D36" w:rsidRPr="00DF147A">
        <w:rPr>
          <w:rFonts w:ascii="Times New Roman" w:hAnsi="Times New Roman"/>
          <w:sz w:val="24"/>
          <w:szCs w:val="24"/>
          <w:u w:val="single"/>
        </w:rPr>
        <w:t>кружающий социальный мир</w:t>
      </w:r>
    </w:p>
    <w:p w:rsidR="00034EC1" w:rsidRPr="00DF147A" w:rsidRDefault="007A6D36"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F147A">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DF147A">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iCs/>
          <w:sz w:val="24"/>
          <w:szCs w:val="24"/>
        </w:rPr>
      </w:pPr>
      <w:r w:rsidRPr="00DF147A">
        <w:rPr>
          <w:rFonts w:ascii="Times New Roman" w:hAnsi="Times New Roman"/>
          <w:i/>
          <w:iCs/>
          <w:sz w:val="24"/>
          <w:szCs w:val="24"/>
        </w:rPr>
        <w:t>Школа.</w:t>
      </w:r>
    </w:p>
    <w:p w:rsidR="00034EC1" w:rsidRPr="00DF147A" w:rsidRDefault="00034EC1" w:rsidP="00DF147A">
      <w:pPr>
        <w:pStyle w:val="af9"/>
        <w:ind w:left="-426" w:right="-291" w:firstLine="568"/>
        <w:jc w:val="both"/>
        <w:rPr>
          <w:rFonts w:ascii="Times New Roman" w:hAnsi="Times New Roman"/>
          <w:iCs/>
          <w:sz w:val="24"/>
          <w:szCs w:val="24"/>
        </w:rPr>
      </w:pPr>
      <w:r w:rsidRPr="00DF147A">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DF147A">
        <w:rPr>
          <w:rFonts w:ascii="Times New Roman" w:hAnsi="Times New Roman"/>
          <w:iCs/>
          <w:sz w:val="24"/>
          <w:szCs w:val="24"/>
        </w:rPr>
        <w:t>о профессиях людей, работающих в школе,</w:t>
      </w:r>
      <w:r w:rsidRPr="00DF147A">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DF147A">
        <w:rPr>
          <w:rFonts w:ascii="Times New Roman" w:hAnsi="Times New Roman"/>
          <w:iCs/>
          <w:sz w:val="24"/>
          <w:szCs w:val="24"/>
        </w:rPr>
        <w:t xml:space="preserve">себе как обучающемся в коллективе одноклассников. </w:t>
      </w:r>
      <w:r w:rsidRPr="00DF147A">
        <w:rPr>
          <w:rFonts w:ascii="Times New Roman" w:hAnsi="Times New Roman"/>
          <w:sz w:val="24"/>
          <w:szCs w:val="24"/>
        </w:rPr>
        <w:t xml:space="preserve">Представление о </w:t>
      </w:r>
      <w:r w:rsidRPr="00DF147A">
        <w:rPr>
          <w:rFonts w:ascii="Times New Roman" w:hAnsi="Times New Roman"/>
          <w:iCs/>
          <w:sz w:val="24"/>
          <w:szCs w:val="24"/>
        </w:rPr>
        <w:t xml:space="preserve">дружеских взаимоотношениях. Соблюдение правил учебного поведения. </w:t>
      </w:r>
      <w:r w:rsidRPr="00DF147A">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Квартира, дом, двор.</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DF147A">
        <w:rPr>
          <w:rFonts w:ascii="Times New Roman" w:hAnsi="Times New Roman"/>
          <w:bCs/>
          <w:sz w:val="24"/>
          <w:szCs w:val="24"/>
        </w:rPr>
        <w:t>б убранстве дома.</w:t>
      </w:r>
      <w:r w:rsidRPr="00DF147A">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DF147A">
        <w:rPr>
          <w:rFonts w:ascii="Times New Roman" w:hAnsi="Times New Roman"/>
          <w:bCs/>
          <w:sz w:val="24"/>
          <w:szCs w:val="24"/>
        </w:rPr>
        <w:t xml:space="preserve">б электроприборах: </w:t>
      </w:r>
      <w:r w:rsidRPr="00DF147A">
        <w:rPr>
          <w:rFonts w:ascii="Times New Roman" w:hAnsi="Times New Roman"/>
          <w:iCs/>
          <w:sz w:val="24"/>
          <w:szCs w:val="24"/>
        </w:rPr>
        <w:t>телевизор</w:t>
      </w:r>
      <w:r w:rsidRPr="00DF147A">
        <w:rPr>
          <w:rFonts w:ascii="Times New Roman" w:hAnsi="Times New Roman"/>
          <w:sz w:val="24"/>
          <w:szCs w:val="24"/>
        </w:rPr>
        <w:t xml:space="preserve">, </w:t>
      </w:r>
      <w:r w:rsidRPr="00DF147A">
        <w:rPr>
          <w:rFonts w:ascii="Times New Roman" w:hAnsi="Times New Roman"/>
          <w:iCs/>
          <w:sz w:val="24"/>
          <w:szCs w:val="24"/>
        </w:rPr>
        <w:t>утюг</w:t>
      </w:r>
      <w:r w:rsidRPr="00DF147A">
        <w:rPr>
          <w:rFonts w:ascii="Times New Roman" w:hAnsi="Times New Roman"/>
          <w:sz w:val="24"/>
          <w:szCs w:val="24"/>
        </w:rPr>
        <w:t xml:space="preserve">, </w:t>
      </w:r>
      <w:r w:rsidRPr="00DF147A">
        <w:rPr>
          <w:rFonts w:ascii="Times New Roman" w:hAnsi="Times New Roman"/>
          <w:iCs/>
          <w:sz w:val="24"/>
          <w:szCs w:val="24"/>
        </w:rPr>
        <w:t>лампа</w:t>
      </w:r>
      <w:r w:rsidRPr="00DF147A">
        <w:rPr>
          <w:rFonts w:ascii="Times New Roman" w:hAnsi="Times New Roman"/>
          <w:sz w:val="24"/>
          <w:szCs w:val="24"/>
        </w:rPr>
        <w:t xml:space="preserve">, </w:t>
      </w:r>
      <w:r w:rsidRPr="00DF147A">
        <w:rPr>
          <w:rFonts w:ascii="Times New Roman" w:hAnsi="Times New Roman"/>
          <w:iCs/>
          <w:sz w:val="24"/>
          <w:szCs w:val="24"/>
        </w:rPr>
        <w:t>вентилятор</w:t>
      </w:r>
      <w:r w:rsidRPr="00DF147A">
        <w:rPr>
          <w:rFonts w:ascii="Times New Roman" w:hAnsi="Times New Roman"/>
          <w:sz w:val="24"/>
          <w:szCs w:val="24"/>
        </w:rPr>
        <w:t xml:space="preserve">, </w:t>
      </w:r>
      <w:r w:rsidRPr="00DF147A">
        <w:rPr>
          <w:rFonts w:ascii="Times New Roman" w:hAnsi="Times New Roman"/>
          <w:iCs/>
          <w:sz w:val="24"/>
          <w:szCs w:val="24"/>
        </w:rPr>
        <w:t>обогреватель</w:t>
      </w:r>
      <w:r w:rsidRPr="00DF147A">
        <w:rPr>
          <w:rFonts w:ascii="Times New Roman" w:hAnsi="Times New Roman"/>
          <w:sz w:val="24"/>
          <w:szCs w:val="24"/>
        </w:rPr>
        <w:t xml:space="preserve">, </w:t>
      </w:r>
      <w:r w:rsidRPr="00DF147A">
        <w:rPr>
          <w:rFonts w:ascii="Times New Roman" w:hAnsi="Times New Roman"/>
          <w:iCs/>
          <w:sz w:val="24"/>
          <w:szCs w:val="24"/>
        </w:rPr>
        <w:t>магнитофон</w:t>
      </w:r>
      <w:r w:rsidRPr="00DF147A">
        <w:rPr>
          <w:rFonts w:ascii="Times New Roman" w:hAnsi="Times New Roman"/>
          <w:sz w:val="24"/>
          <w:szCs w:val="24"/>
        </w:rPr>
        <w:t xml:space="preserve">, </w:t>
      </w:r>
      <w:r w:rsidRPr="00DF147A">
        <w:rPr>
          <w:rFonts w:ascii="Times New Roman" w:hAnsi="Times New Roman"/>
          <w:iCs/>
          <w:sz w:val="24"/>
          <w:szCs w:val="24"/>
        </w:rPr>
        <w:t>видеоплеер</w:t>
      </w:r>
      <w:r w:rsidRPr="00DF147A">
        <w:rPr>
          <w:rFonts w:ascii="Times New Roman" w:hAnsi="Times New Roman"/>
          <w:sz w:val="24"/>
          <w:szCs w:val="24"/>
        </w:rPr>
        <w:t xml:space="preserve">, </w:t>
      </w:r>
      <w:r w:rsidRPr="00DF147A">
        <w:rPr>
          <w:rFonts w:ascii="Times New Roman" w:hAnsi="Times New Roman"/>
          <w:iCs/>
          <w:sz w:val="24"/>
          <w:szCs w:val="24"/>
        </w:rPr>
        <w:t>микроволновая печь</w:t>
      </w:r>
      <w:r w:rsidRPr="00DF147A">
        <w:rPr>
          <w:rFonts w:ascii="Times New Roman" w:hAnsi="Times New Roman"/>
          <w:sz w:val="24"/>
          <w:szCs w:val="24"/>
        </w:rPr>
        <w:t xml:space="preserve">, </w:t>
      </w:r>
      <w:r w:rsidRPr="00DF147A">
        <w:rPr>
          <w:rFonts w:ascii="Times New Roman" w:hAnsi="Times New Roman"/>
          <w:iCs/>
          <w:sz w:val="24"/>
          <w:szCs w:val="24"/>
        </w:rPr>
        <w:t>тостер</w:t>
      </w:r>
      <w:r w:rsidRPr="00DF147A">
        <w:rPr>
          <w:rFonts w:ascii="Times New Roman" w:hAnsi="Times New Roman"/>
          <w:sz w:val="24"/>
          <w:szCs w:val="24"/>
        </w:rPr>
        <w:t xml:space="preserve">, </w:t>
      </w:r>
      <w:r w:rsidRPr="00DF147A">
        <w:rPr>
          <w:rFonts w:ascii="Times New Roman" w:hAnsi="Times New Roman"/>
          <w:iCs/>
          <w:sz w:val="24"/>
          <w:szCs w:val="24"/>
        </w:rPr>
        <w:t>блендер</w:t>
      </w:r>
      <w:r w:rsidRPr="00DF147A">
        <w:rPr>
          <w:rFonts w:ascii="Times New Roman" w:hAnsi="Times New Roman"/>
          <w:sz w:val="24"/>
          <w:szCs w:val="24"/>
        </w:rPr>
        <w:t xml:space="preserve">, </w:t>
      </w:r>
      <w:r w:rsidRPr="00DF147A">
        <w:rPr>
          <w:rFonts w:ascii="Times New Roman" w:hAnsi="Times New Roman"/>
          <w:iCs/>
          <w:sz w:val="24"/>
          <w:szCs w:val="24"/>
        </w:rPr>
        <w:t>электрический чайник</w:t>
      </w:r>
      <w:r w:rsidRPr="00DF147A">
        <w:rPr>
          <w:rFonts w:ascii="Times New Roman" w:hAnsi="Times New Roman"/>
          <w:sz w:val="24"/>
          <w:szCs w:val="24"/>
        </w:rPr>
        <w:t xml:space="preserve">, </w:t>
      </w:r>
      <w:r w:rsidRPr="00DF147A">
        <w:rPr>
          <w:rFonts w:ascii="Times New Roman" w:hAnsi="Times New Roman"/>
          <w:iCs/>
          <w:sz w:val="24"/>
          <w:szCs w:val="24"/>
        </w:rPr>
        <w:t>фен. П</w:t>
      </w:r>
      <w:r w:rsidRPr="00DF147A">
        <w:rPr>
          <w:rFonts w:ascii="Times New Roman" w:hAnsi="Times New Roman"/>
          <w:sz w:val="24"/>
          <w:szCs w:val="24"/>
        </w:rPr>
        <w:t>редставление о</w:t>
      </w:r>
      <w:r w:rsidRPr="00DF147A">
        <w:rPr>
          <w:rFonts w:ascii="Times New Roman" w:hAnsi="Times New Roman"/>
          <w:bCs/>
          <w:sz w:val="24"/>
          <w:szCs w:val="24"/>
        </w:rPr>
        <w:t xml:space="preserve"> часах.</w:t>
      </w:r>
      <w:r w:rsidRPr="00DF147A">
        <w:rPr>
          <w:rFonts w:ascii="Times New Roman" w:hAnsi="Times New Roman"/>
          <w:sz w:val="24"/>
          <w:szCs w:val="24"/>
        </w:rPr>
        <w:t xml:space="preserve"> Представление </w:t>
      </w:r>
      <w:r w:rsidRPr="00DF147A">
        <w:rPr>
          <w:rFonts w:ascii="Times New Roman" w:hAnsi="Times New Roman"/>
          <w:bCs/>
          <w:sz w:val="24"/>
          <w:szCs w:val="24"/>
        </w:rPr>
        <w:t>об электронных устройствах: телефон</w:t>
      </w:r>
      <w:r w:rsidRPr="00DF147A">
        <w:rPr>
          <w:rFonts w:ascii="Times New Roman" w:hAnsi="Times New Roman"/>
          <w:sz w:val="24"/>
          <w:szCs w:val="24"/>
        </w:rPr>
        <w:t xml:space="preserve">, </w:t>
      </w:r>
      <w:r w:rsidRPr="00DF147A">
        <w:rPr>
          <w:rFonts w:ascii="Times New Roman" w:hAnsi="Times New Roman"/>
          <w:bCs/>
          <w:sz w:val="24"/>
          <w:szCs w:val="24"/>
        </w:rPr>
        <w:t>компьютер</w:t>
      </w:r>
      <w:r w:rsidRPr="00DF147A">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DF147A">
        <w:rPr>
          <w:rFonts w:ascii="Times New Roman" w:hAnsi="Times New Roman"/>
          <w:bCs/>
          <w:sz w:val="24"/>
          <w:szCs w:val="24"/>
        </w:rPr>
        <w:t xml:space="preserve"> благоустройстве квартиры: </w:t>
      </w:r>
      <w:r w:rsidRPr="00DF147A">
        <w:rPr>
          <w:rFonts w:ascii="Times New Roman" w:hAnsi="Times New Roman"/>
          <w:sz w:val="24"/>
          <w:szCs w:val="24"/>
        </w:rPr>
        <w:t>отопление, канализация, водоснабжение, электроснабжение. У</w:t>
      </w:r>
      <w:r w:rsidRPr="00DF147A">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Предметы и материалы, изготовленные человеком.</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Город.</w:t>
      </w:r>
    </w:p>
    <w:p w:rsidR="00034EC1" w:rsidRPr="00DF147A" w:rsidRDefault="00034EC1" w:rsidP="00DF147A">
      <w:pPr>
        <w:pStyle w:val="af9"/>
        <w:ind w:left="-426" w:right="-291" w:firstLine="568"/>
        <w:jc w:val="both"/>
        <w:rPr>
          <w:rFonts w:ascii="Times New Roman" w:hAnsi="Times New Roman"/>
          <w:bCs/>
          <w:sz w:val="24"/>
          <w:szCs w:val="24"/>
        </w:rPr>
      </w:pPr>
      <w:r w:rsidRPr="00DF147A">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DF147A">
        <w:rPr>
          <w:rFonts w:ascii="Times New Roman" w:hAnsi="Times New Roman"/>
          <w:iCs/>
          <w:sz w:val="24"/>
          <w:szCs w:val="24"/>
        </w:rPr>
        <w:t xml:space="preserve">редставление о профессиях людей, работающих в городских учреждениях. </w:t>
      </w:r>
      <w:r w:rsidRPr="00DF147A">
        <w:rPr>
          <w:rFonts w:ascii="Times New Roman" w:hAnsi="Times New Roman"/>
          <w:sz w:val="24"/>
          <w:szCs w:val="24"/>
        </w:rPr>
        <w:t>Соблюдение правил поведения в общественных местах. С</w:t>
      </w:r>
      <w:r w:rsidRPr="00DF147A">
        <w:rPr>
          <w:rFonts w:ascii="Times New Roman" w:hAnsi="Times New Roman"/>
          <w:bCs/>
          <w:sz w:val="24"/>
          <w:szCs w:val="24"/>
        </w:rPr>
        <w:t>облюдение правил поведения на улице</w:t>
      </w:r>
      <w:r w:rsidRPr="00DF147A">
        <w:rPr>
          <w:rFonts w:ascii="Times New Roman" w:hAnsi="Times New Roman"/>
          <w:sz w:val="24"/>
          <w:szCs w:val="24"/>
        </w:rPr>
        <w:t xml:space="preserve">. Представление об </w:t>
      </w:r>
      <w:r w:rsidRPr="00DF147A">
        <w:rPr>
          <w:rFonts w:ascii="Times New Roman" w:hAnsi="Times New Roman"/>
          <w:bCs/>
          <w:sz w:val="24"/>
          <w:szCs w:val="24"/>
        </w:rPr>
        <w:t>истории родного города.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Транспорт.</w:t>
      </w:r>
    </w:p>
    <w:p w:rsidR="00034EC1" w:rsidRPr="00DF147A" w:rsidRDefault="00034EC1" w:rsidP="00DF147A">
      <w:pPr>
        <w:pStyle w:val="af9"/>
        <w:ind w:left="-426" w:right="-291" w:firstLine="568"/>
        <w:jc w:val="both"/>
        <w:rPr>
          <w:rFonts w:ascii="Times New Roman" w:hAnsi="Times New Roman"/>
          <w:iCs/>
          <w:sz w:val="24"/>
          <w:szCs w:val="24"/>
        </w:rPr>
      </w:pPr>
      <w:r w:rsidRPr="00DF147A">
        <w:rPr>
          <w:rFonts w:ascii="Times New Roman" w:hAnsi="Times New Roman"/>
          <w:iCs/>
          <w:sz w:val="24"/>
          <w:szCs w:val="24"/>
        </w:rPr>
        <w:t>Представление о наземном транспорте</w:t>
      </w:r>
      <w:r w:rsidRPr="00DF147A">
        <w:rPr>
          <w:rFonts w:ascii="Times New Roman" w:hAnsi="Times New Roman"/>
          <w:sz w:val="24"/>
          <w:szCs w:val="24"/>
        </w:rPr>
        <w:t xml:space="preserve">. </w:t>
      </w:r>
      <w:r w:rsidRPr="00DF147A">
        <w:rPr>
          <w:rFonts w:ascii="Times New Roman" w:hAnsi="Times New Roman"/>
          <w:iCs/>
          <w:sz w:val="24"/>
          <w:szCs w:val="24"/>
        </w:rPr>
        <w:t>Соблюдение правил дорожного движения.</w:t>
      </w:r>
      <w:r w:rsidRPr="00DF147A">
        <w:rPr>
          <w:rFonts w:ascii="Times New Roman" w:hAnsi="Times New Roman"/>
          <w:sz w:val="24"/>
          <w:szCs w:val="24"/>
        </w:rPr>
        <w:t xml:space="preserve"> П</w:t>
      </w:r>
      <w:r w:rsidRPr="00DF147A">
        <w:rPr>
          <w:rFonts w:ascii="Times New Roman" w:hAnsi="Times New Roman"/>
          <w:iCs/>
          <w:sz w:val="24"/>
          <w:szCs w:val="24"/>
        </w:rPr>
        <w:t>редставление о воздушном транспорте.</w:t>
      </w:r>
      <w:r w:rsidRPr="00DF147A">
        <w:rPr>
          <w:rFonts w:ascii="Times New Roman" w:hAnsi="Times New Roman"/>
          <w:sz w:val="24"/>
          <w:szCs w:val="24"/>
        </w:rPr>
        <w:t xml:space="preserve"> П</w:t>
      </w:r>
      <w:r w:rsidRPr="00DF147A">
        <w:rPr>
          <w:rFonts w:ascii="Times New Roman" w:hAnsi="Times New Roman"/>
          <w:iCs/>
          <w:sz w:val="24"/>
          <w:szCs w:val="24"/>
        </w:rPr>
        <w:t>редставление о водном транспорте. Представление о космическом транспорте.</w:t>
      </w:r>
      <w:r w:rsidRPr="00DF147A">
        <w:rPr>
          <w:rFonts w:ascii="Times New Roman" w:hAnsi="Times New Roman"/>
          <w:sz w:val="24"/>
          <w:szCs w:val="24"/>
        </w:rPr>
        <w:t xml:space="preserve"> П</w:t>
      </w:r>
      <w:r w:rsidRPr="00DF147A">
        <w:rPr>
          <w:rFonts w:ascii="Times New Roman" w:hAnsi="Times New Roman"/>
          <w:iCs/>
          <w:sz w:val="24"/>
          <w:szCs w:val="24"/>
        </w:rPr>
        <w:t>редставление о профессиях людей, работающих на транспорте.</w:t>
      </w:r>
      <w:r w:rsidRPr="00DF147A">
        <w:rPr>
          <w:rFonts w:ascii="Times New Roman" w:hAnsi="Times New Roman"/>
          <w:sz w:val="24"/>
          <w:szCs w:val="24"/>
        </w:rPr>
        <w:t xml:space="preserve"> П</w:t>
      </w:r>
      <w:r w:rsidRPr="00DF147A">
        <w:rPr>
          <w:rFonts w:ascii="Times New Roman" w:hAnsi="Times New Roman"/>
          <w:iCs/>
          <w:sz w:val="24"/>
          <w:szCs w:val="24"/>
        </w:rPr>
        <w:t>редставление об общественном транспорте.</w:t>
      </w:r>
      <w:r w:rsidRPr="00DF147A">
        <w:rPr>
          <w:rFonts w:ascii="Times New Roman" w:hAnsi="Times New Roman"/>
          <w:sz w:val="24"/>
          <w:szCs w:val="24"/>
        </w:rPr>
        <w:t xml:space="preserve"> Соблюдение правил пользования общественным транспортом. П</w:t>
      </w:r>
      <w:r w:rsidRPr="00DF147A">
        <w:rPr>
          <w:rFonts w:ascii="Times New Roman" w:hAnsi="Times New Roman"/>
          <w:iCs/>
          <w:sz w:val="24"/>
          <w:szCs w:val="24"/>
        </w:rPr>
        <w:t>редставление о специальном транспорте.</w:t>
      </w:r>
      <w:r w:rsidRPr="00DF147A">
        <w:rPr>
          <w:rFonts w:ascii="Times New Roman" w:hAnsi="Times New Roman"/>
          <w:sz w:val="24"/>
          <w:szCs w:val="24"/>
        </w:rPr>
        <w:t xml:space="preserve"> П</w:t>
      </w:r>
      <w:r w:rsidRPr="00DF147A">
        <w:rPr>
          <w:rFonts w:ascii="Times New Roman" w:hAnsi="Times New Roman"/>
          <w:iCs/>
          <w:sz w:val="24"/>
          <w:szCs w:val="24"/>
        </w:rPr>
        <w:t xml:space="preserve">редставление о профессиях людей, работающих на специальном транспорте. </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Традиции, обычаи.</w:t>
      </w:r>
    </w:p>
    <w:p w:rsidR="00034EC1" w:rsidRPr="00DF147A" w:rsidRDefault="00034EC1" w:rsidP="00DF147A">
      <w:pPr>
        <w:pStyle w:val="af9"/>
        <w:ind w:left="-426" w:right="-291" w:firstLine="568"/>
        <w:jc w:val="both"/>
        <w:rPr>
          <w:rFonts w:ascii="Times New Roman" w:hAnsi="Times New Roman"/>
          <w:bCs/>
          <w:sz w:val="24"/>
          <w:szCs w:val="24"/>
        </w:rPr>
      </w:pPr>
      <w:r w:rsidRPr="00DF147A">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DF147A">
        <w:rPr>
          <w:rFonts w:ascii="Times New Roman" w:hAnsi="Times New Roman"/>
          <w:iCs/>
          <w:sz w:val="24"/>
          <w:szCs w:val="24"/>
        </w:rPr>
        <w:t xml:space="preserve">Представление о национальных, о религиозных атрибутах, </w:t>
      </w:r>
      <w:r w:rsidRPr="00DF147A">
        <w:rPr>
          <w:rFonts w:ascii="Times New Roman" w:hAnsi="Times New Roman"/>
          <w:sz w:val="24"/>
          <w:szCs w:val="24"/>
        </w:rPr>
        <w:t>традициях, праздниках</w:t>
      </w:r>
      <w:r w:rsidRPr="00DF147A">
        <w:rPr>
          <w:rFonts w:ascii="Times New Roman" w:hAnsi="Times New Roman"/>
          <w:iCs/>
          <w:sz w:val="24"/>
          <w:szCs w:val="24"/>
        </w:rPr>
        <w:t>.</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Страна.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DF147A" w:rsidRDefault="007A6D36"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Музыка и движение</w:t>
      </w:r>
    </w:p>
    <w:p w:rsidR="00034EC1" w:rsidRPr="00DF147A" w:rsidRDefault="007A6D36"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 xml:space="preserve">Материально-техническое оснащение учебного предмета «Музыка» включает: </w:t>
      </w:r>
    </w:p>
    <w:p w:rsidR="00034EC1" w:rsidRPr="00DF147A" w:rsidRDefault="00034EC1" w:rsidP="00DF147A">
      <w:pPr>
        <w:pStyle w:val="af9"/>
        <w:numPr>
          <w:ilvl w:val="0"/>
          <w:numId w:val="46"/>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DF147A" w:rsidRDefault="00034EC1" w:rsidP="00DF147A">
      <w:pPr>
        <w:pStyle w:val="af9"/>
        <w:numPr>
          <w:ilvl w:val="0"/>
          <w:numId w:val="46"/>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DF147A" w:rsidRDefault="00034EC1" w:rsidP="00DF147A">
      <w:pPr>
        <w:pStyle w:val="af9"/>
        <w:numPr>
          <w:ilvl w:val="0"/>
          <w:numId w:val="46"/>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DF147A" w:rsidRDefault="00034EC1" w:rsidP="00DF147A">
      <w:pPr>
        <w:pStyle w:val="af9"/>
        <w:numPr>
          <w:ilvl w:val="0"/>
          <w:numId w:val="46"/>
        </w:numPr>
        <w:ind w:left="-426" w:right="-291" w:firstLine="568"/>
        <w:jc w:val="both"/>
        <w:rPr>
          <w:rFonts w:ascii="Times New Roman" w:hAnsi="Times New Roman"/>
          <w:sz w:val="24"/>
          <w:szCs w:val="24"/>
          <w:lang w:eastAsia="ru-RU"/>
        </w:rPr>
      </w:pPr>
      <w:r w:rsidRPr="00DF147A">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Слушание.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Пение.</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DF147A">
        <w:rPr>
          <w:rFonts w:ascii="Times New Roman" w:hAnsi="Times New Roman"/>
          <w:bCs/>
          <w:sz w:val="24"/>
          <w:szCs w:val="24"/>
        </w:rPr>
        <w:t>ение в хоре.</w:t>
      </w:r>
      <w:r w:rsidRPr="00DF147A">
        <w:rPr>
          <w:rFonts w:ascii="Times New Roman" w:hAnsi="Times New Roman"/>
          <w:sz w:val="24"/>
          <w:szCs w:val="24"/>
        </w:rPr>
        <w:t xml:space="preserve"> Различение запева, припева и вступления к песне.</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Движение под музыку.</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DF147A" w:rsidRDefault="00034EC1" w:rsidP="00DF147A">
      <w:pPr>
        <w:pStyle w:val="af9"/>
        <w:ind w:left="-426" w:right="-291" w:firstLine="568"/>
        <w:jc w:val="both"/>
        <w:rPr>
          <w:rFonts w:ascii="Times New Roman" w:hAnsi="Times New Roman"/>
          <w:i/>
          <w:sz w:val="24"/>
          <w:szCs w:val="24"/>
        </w:rPr>
      </w:pPr>
      <w:r w:rsidRPr="00DF147A">
        <w:rPr>
          <w:rFonts w:ascii="Times New Roman" w:hAnsi="Times New Roman"/>
          <w:i/>
          <w:sz w:val="24"/>
          <w:szCs w:val="24"/>
        </w:rPr>
        <w:t>Игра на музыкальных инструментах.</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И</w:t>
      </w:r>
      <w:r w:rsidR="007A6D36" w:rsidRPr="00DF147A">
        <w:rPr>
          <w:rFonts w:ascii="Times New Roman" w:hAnsi="Times New Roman"/>
          <w:sz w:val="24"/>
          <w:szCs w:val="24"/>
          <w:u w:val="single"/>
        </w:rPr>
        <w:t xml:space="preserve">зобразительная деятельность </w:t>
      </w:r>
      <w:r w:rsidRPr="00DF147A">
        <w:rPr>
          <w:rFonts w:ascii="Times New Roman" w:hAnsi="Times New Roman"/>
          <w:sz w:val="24"/>
          <w:szCs w:val="24"/>
          <w:u w:val="single"/>
        </w:rPr>
        <w:t>(лепка, рисование, аппликация)</w:t>
      </w:r>
    </w:p>
    <w:p w:rsidR="00034EC1" w:rsidRPr="00DF147A" w:rsidRDefault="00034EC1" w:rsidP="00DF147A">
      <w:pPr>
        <w:pStyle w:val="af9"/>
        <w:ind w:left="-426" w:right="-291" w:firstLine="568"/>
        <w:jc w:val="center"/>
        <w:rPr>
          <w:rFonts w:ascii="Times New Roman" w:hAnsi="Times New Roman"/>
          <w:sz w:val="24"/>
          <w:szCs w:val="24"/>
          <w:u w:val="single"/>
        </w:rPr>
      </w:pPr>
      <w:r w:rsidRPr="00DF147A">
        <w:rPr>
          <w:rFonts w:ascii="Times New Roman" w:hAnsi="Times New Roman"/>
          <w:sz w:val="24"/>
          <w:szCs w:val="24"/>
          <w:u w:val="single"/>
        </w:rPr>
        <w:t>Поясн</w:t>
      </w:r>
      <w:r w:rsidR="007A6D36" w:rsidRPr="00DF147A">
        <w:rPr>
          <w:rFonts w:ascii="Times New Roman" w:hAnsi="Times New Roman"/>
          <w:sz w:val="24"/>
          <w:szCs w:val="24"/>
          <w:u w:val="single"/>
        </w:rPr>
        <w:t>ительная записка</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 xml:space="preserve">Изобразительная деятельность </w:t>
      </w:r>
      <w:r w:rsidRPr="00DF147A">
        <w:rPr>
          <w:rFonts w:ascii="Times New Roman" w:hAnsi="Times New Roman"/>
          <w:sz w:val="24"/>
          <w:szCs w:val="24"/>
        </w:rPr>
        <w:t xml:space="preserve">занимает важное место в работе с ребенком с РАС. </w:t>
      </w:r>
      <w:r w:rsidRPr="00DF147A">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bCs/>
          <w:sz w:val="24"/>
          <w:szCs w:val="24"/>
        </w:rPr>
        <w:t>Целью обучения</w:t>
      </w:r>
      <w:r w:rsidRPr="00DF147A">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DF147A" w:rsidRDefault="00034EC1" w:rsidP="00DF147A">
      <w:pPr>
        <w:pStyle w:val="af9"/>
        <w:ind w:left="-426" w:right="-291" w:firstLine="568"/>
        <w:jc w:val="both"/>
        <w:rPr>
          <w:rFonts w:ascii="Times New Roman" w:hAnsi="Times New Roman"/>
          <w:sz w:val="24"/>
          <w:szCs w:val="24"/>
        </w:rPr>
      </w:pPr>
      <w:r w:rsidRPr="00DF147A">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DF147A" w:rsidRDefault="00034EC1" w:rsidP="00DF147A">
      <w:pPr>
        <w:pStyle w:val="af9"/>
        <w:ind w:left="-426" w:right="-291" w:firstLine="709"/>
        <w:jc w:val="both"/>
        <w:rPr>
          <w:rFonts w:ascii="Times New Roman" w:hAnsi="Times New Roman"/>
          <w:bCs/>
          <w:sz w:val="24"/>
          <w:szCs w:val="24"/>
        </w:rPr>
      </w:pPr>
      <w:r w:rsidRPr="00DF147A">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DF147A" w:rsidRDefault="00034EC1" w:rsidP="00DF147A">
      <w:pPr>
        <w:pStyle w:val="af9"/>
        <w:numPr>
          <w:ilvl w:val="0"/>
          <w:numId w:val="47"/>
        </w:numPr>
        <w:ind w:left="-426" w:right="-291" w:firstLine="709"/>
        <w:jc w:val="both"/>
        <w:rPr>
          <w:rFonts w:ascii="Times New Roman" w:hAnsi="Times New Roman"/>
          <w:sz w:val="24"/>
          <w:szCs w:val="24"/>
        </w:rPr>
      </w:pPr>
      <w:r w:rsidRPr="00DF147A">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DF147A" w:rsidRDefault="00034EC1" w:rsidP="00DF147A">
      <w:pPr>
        <w:pStyle w:val="af9"/>
        <w:numPr>
          <w:ilvl w:val="0"/>
          <w:numId w:val="47"/>
        </w:numPr>
        <w:ind w:left="-426" w:right="-291" w:firstLine="709"/>
        <w:jc w:val="both"/>
        <w:rPr>
          <w:rFonts w:ascii="Times New Roman" w:hAnsi="Times New Roman"/>
          <w:sz w:val="24"/>
          <w:szCs w:val="24"/>
        </w:rPr>
      </w:pPr>
      <w:r w:rsidRPr="00DF147A">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DF147A" w:rsidRDefault="00034EC1" w:rsidP="00DF147A">
      <w:pPr>
        <w:pStyle w:val="af9"/>
        <w:numPr>
          <w:ilvl w:val="0"/>
          <w:numId w:val="47"/>
        </w:numPr>
        <w:ind w:left="-426" w:right="-291" w:firstLine="709"/>
        <w:jc w:val="both"/>
        <w:rPr>
          <w:rFonts w:ascii="Times New Roman" w:hAnsi="Times New Roman"/>
          <w:sz w:val="24"/>
          <w:szCs w:val="24"/>
        </w:rPr>
      </w:pPr>
      <w:r w:rsidRPr="00DF147A">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DF147A">
        <w:rPr>
          <w:rFonts w:ascii="Times New Roman" w:hAnsi="Times New Roman"/>
          <w:sz w:val="24"/>
          <w:szCs w:val="24"/>
          <w:shd w:val="clear" w:color="auto" w:fill="FFFFFF"/>
        </w:rPr>
        <w:t>для хранения бумаги и работ учащихся</w:t>
      </w:r>
      <w:r w:rsidRPr="00DF147A">
        <w:rPr>
          <w:rFonts w:ascii="Times New Roman" w:hAnsi="Times New Roman"/>
          <w:sz w:val="24"/>
          <w:szCs w:val="24"/>
        </w:rPr>
        <w:t xml:space="preserve"> и др.; магнитная и ковролиновая доски.</w:t>
      </w:r>
    </w:p>
    <w:p w:rsidR="00034EC1" w:rsidRPr="00DF147A" w:rsidRDefault="00034EC1" w:rsidP="00DF147A">
      <w:pPr>
        <w:pStyle w:val="af9"/>
        <w:numPr>
          <w:ilvl w:val="0"/>
          <w:numId w:val="47"/>
        </w:numPr>
        <w:ind w:left="-426" w:right="-291" w:firstLine="709"/>
        <w:jc w:val="both"/>
        <w:rPr>
          <w:rFonts w:ascii="Times New Roman" w:hAnsi="Times New Roman"/>
          <w:sz w:val="24"/>
          <w:szCs w:val="24"/>
        </w:rPr>
      </w:pPr>
      <w:r w:rsidRPr="00DF147A">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DF147A" w:rsidRDefault="00034EC1"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Лепка.</w:t>
      </w:r>
    </w:p>
    <w:p w:rsidR="00034EC1" w:rsidRPr="00DF147A" w:rsidRDefault="00034EC1" w:rsidP="00DF147A">
      <w:pPr>
        <w:pStyle w:val="af9"/>
        <w:ind w:left="-426" w:right="-291" w:firstLine="708"/>
        <w:jc w:val="both"/>
        <w:rPr>
          <w:rFonts w:ascii="Times New Roman" w:hAnsi="Times New Roman"/>
          <w:bCs/>
          <w:sz w:val="24"/>
          <w:szCs w:val="24"/>
        </w:rPr>
      </w:pPr>
      <w:r w:rsidRPr="00DF147A">
        <w:rPr>
          <w:rFonts w:ascii="Times New Roman" w:hAnsi="Times New Roman"/>
          <w:bCs/>
          <w:sz w:val="24"/>
          <w:szCs w:val="24"/>
        </w:rPr>
        <w:t>Р</w:t>
      </w:r>
      <w:r w:rsidRPr="00DF147A">
        <w:rPr>
          <w:rFonts w:ascii="Times New Roman" w:hAnsi="Times New Roman"/>
          <w:sz w:val="24"/>
          <w:szCs w:val="24"/>
        </w:rPr>
        <w:t>азличение пластичных материалов и их свойств;</w:t>
      </w:r>
      <w:r w:rsidRPr="00DF147A">
        <w:rPr>
          <w:rFonts w:ascii="Times New Roman" w:hAnsi="Times New Roman"/>
          <w:bCs/>
          <w:sz w:val="24"/>
          <w:szCs w:val="24"/>
        </w:rPr>
        <w:t xml:space="preserve"> р</w:t>
      </w:r>
      <w:r w:rsidRPr="00DF147A">
        <w:rPr>
          <w:rFonts w:ascii="Times New Roman" w:hAnsi="Times New Roman"/>
          <w:sz w:val="24"/>
          <w:szCs w:val="24"/>
        </w:rPr>
        <w:t>азличение инструментов и приспособлений для работы с пластичными материалами.</w:t>
      </w:r>
      <w:r w:rsidRPr="00DF147A">
        <w:rPr>
          <w:rFonts w:ascii="Times New Roman" w:hAnsi="Times New Roman"/>
          <w:bCs/>
          <w:sz w:val="24"/>
          <w:szCs w:val="24"/>
        </w:rPr>
        <w:t xml:space="preserve"> Р</w:t>
      </w:r>
      <w:r w:rsidRPr="00DF147A">
        <w:rPr>
          <w:rFonts w:ascii="Times New Roman" w:hAnsi="Times New Roman"/>
          <w:sz w:val="24"/>
          <w:szCs w:val="24"/>
        </w:rPr>
        <w:t>азминание пластилина, теста, глины;</w:t>
      </w:r>
      <w:r w:rsidRPr="00DF147A">
        <w:rPr>
          <w:rFonts w:ascii="Times New Roman" w:hAnsi="Times New Roman"/>
          <w:bCs/>
          <w:sz w:val="24"/>
          <w:szCs w:val="24"/>
        </w:rPr>
        <w:t xml:space="preserve"> р</w:t>
      </w:r>
      <w:r w:rsidRPr="00DF147A">
        <w:rPr>
          <w:rFonts w:ascii="Times New Roman" w:hAnsi="Times New Roman"/>
          <w:sz w:val="24"/>
          <w:szCs w:val="24"/>
        </w:rPr>
        <w:t>аскатывание теста, глины скалкой. Отрывание  кусочка  материала от целого куска;</w:t>
      </w:r>
      <w:r w:rsidRPr="00DF147A">
        <w:rPr>
          <w:rFonts w:ascii="Times New Roman" w:hAnsi="Times New Roman"/>
          <w:bCs/>
          <w:sz w:val="24"/>
          <w:szCs w:val="24"/>
        </w:rPr>
        <w:t xml:space="preserve"> о</w:t>
      </w:r>
      <w:r w:rsidRPr="00DF147A">
        <w:rPr>
          <w:rFonts w:ascii="Times New Roman" w:hAnsi="Times New Roman"/>
          <w:sz w:val="24"/>
          <w:szCs w:val="24"/>
        </w:rPr>
        <w:t>ткручивание  кусочка материала от целого куска; отщипывание кусочка материала от целого куска;</w:t>
      </w:r>
      <w:r w:rsidRPr="00DF147A">
        <w:rPr>
          <w:rFonts w:ascii="Times New Roman" w:hAnsi="Times New Roman"/>
          <w:bCs/>
          <w:sz w:val="24"/>
          <w:szCs w:val="24"/>
        </w:rPr>
        <w:t xml:space="preserve"> о</w:t>
      </w:r>
      <w:r w:rsidRPr="00DF147A">
        <w:rPr>
          <w:rFonts w:ascii="Times New Roman" w:hAnsi="Times New Roman"/>
          <w:sz w:val="24"/>
          <w:szCs w:val="24"/>
        </w:rPr>
        <w:t>трезание кусочка материала стекой.</w:t>
      </w:r>
      <w:r w:rsidRPr="00DF147A">
        <w:rPr>
          <w:rFonts w:ascii="Times New Roman" w:hAnsi="Times New Roman"/>
          <w:bCs/>
          <w:sz w:val="24"/>
          <w:szCs w:val="24"/>
        </w:rPr>
        <w:t xml:space="preserve"> Размазывание материала: </w:t>
      </w:r>
      <w:r w:rsidRPr="00DF147A">
        <w:rPr>
          <w:rFonts w:ascii="Times New Roman" w:hAnsi="Times New Roman"/>
          <w:sz w:val="24"/>
          <w:szCs w:val="24"/>
        </w:rPr>
        <w:t xml:space="preserve">размазывание пластилина (по шаблону, внутри контура).  </w:t>
      </w:r>
      <w:r w:rsidRPr="00DF147A">
        <w:rPr>
          <w:rFonts w:ascii="Times New Roman" w:hAnsi="Times New Roman"/>
          <w:bCs/>
          <w:sz w:val="24"/>
          <w:szCs w:val="24"/>
        </w:rPr>
        <w:t>К</w:t>
      </w:r>
      <w:r w:rsidRPr="00DF147A">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DF147A">
        <w:rPr>
          <w:rFonts w:ascii="Times New Roman" w:hAnsi="Times New Roman"/>
          <w:bCs/>
          <w:sz w:val="24"/>
          <w:szCs w:val="24"/>
        </w:rPr>
        <w:t>С</w:t>
      </w:r>
      <w:r w:rsidRPr="00DF147A">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DF147A">
        <w:rPr>
          <w:rFonts w:ascii="Times New Roman" w:hAnsi="Times New Roman"/>
          <w:bCs/>
          <w:sz w:val="24"/>
          <w:szCs w:val="24"/>
        </w:rPr>
        <w:t>С</w:t>
      </w:r>
      <w:r w:rsidRPr="00DF147A">
        <w:rPr>
          <w:rFonts w:ascii="Times New Roman" w:hAnsi="Times New Roman"/>
          <w:sz w:val="24"/>
          <w:szCs w:val="24"/>
        </w:rPr>
        <w:t xml:space="preserve">оединение деталей изделия разными способами (прижатием, примазыванием, прищипыванием). </w:t>
      </w:r>
      <w:r w:rsidRPr="00DF147A">
        <w:rPr>
          <w:rFonts w:ascii="Times New Roman" w:hAnsi="Times New Roman"/>
          <w:bCs/>
          <w:sz w:val="24"/>
          <w:szCs w:val="24"/>
        </w:rPr>
        <w:t>Л</w:t>
      </w:r>
      <w:r w:rsidRPr="00DF147A">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DF147A">
        <w:rPr>
          <w:rFonts w:ascii="Times New Roman" w:hAnsi="Times New Roman"/>
          <w:bCs/>
          <w:sz w:val="24"/>
          <w:szCs w:val="24"/>
        </w:rPr>
        <w:t>Декоративная л</w:t>
      </w:r>
      <w:r w:rsidRPr="00DF147A">
        <w:rPr>
          <w:rFonts w:ascii="Times New Roman" w:hAnsi="Times New Roman"/>
          <w:sz w:val="24"/>
          <w:szCs w:val="24"/>
        </w:rPr>
        <w:t xml:space="preserve">епка изделия с нанесением орнаментов (растительного, геометрического). </w:t>
      </w:r>
      <w:r w:rsidRPr="00DF147A">
        <w:rPr>
          <w:rFonts w:ascii="Times New Roman" w:hAnsi="Times New Roman"/>
          <w:bCs/>
          <w:sz w:val="24"/>
          <w:szCs w:val="24"/>
        </w:rPr>
        <w:t xml:space="preserve">Лепка </w:t>
      </w:r>
      <w:r w:rsidRPr="00DF147A">
        <w:rPr>
          <w:rFonts w:ascii="Times New Roman" w:hAnsi="Times New Roman"/>
          <w:sz w:val="24"/>
          <w:szCs w:val="24"/>
        </w:rPr>
        <w:t xml:space="preserve">нескольких предметов (объектов), объединённых сюжетом. </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Аппликация.</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DF147A">
        <w:rPr>
          <w:rFonts w:ascii="Times New Roman" w:hAnsi="Times New Roman"/>
          <w:bCs/>
          <w:sz w:val="24"/>
          <w:szCs w:val="24"/>
        </w:rPr>
        <w:t>С</w:t>
      </w:r>
      <w:r w:rsidRPr="00DF147A">
        <w:rPr>
          <w:rFonts w:ascii="Times New Roman" w:hAnsi="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DF147A">
        <w:rPr>
          <w:rFonts w:ascii="Times New Roman" w:hAnsi="Times New Roman"/>
          <w:bCs/>
          <w:sz w:val="24"/>
          <w:szCs w:val="24"/>
        </w:rPr>
        <w:t>С</w:t>
      </w:r>
      <w:r w:rsidRPr="00DF147A">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DF147A" w:rsidRDefault="00034EC1" w:rsidP="00DF147A">
      <w:pPr>
        <w:pStyle w:val="af9"/>
        <w:tabs>
          <w:tab w:val="left" w:pos="993"/>
        </w:tabs>
        <w:ind w:left="-426" w:right="-291" w:firstLine="709"/>
        <w:jc w:val="both"/>
        <w:rPr>
          <w:rFonts w:ascii="Times New Roman" w:hAnsi="Times New Roman"/>
          <w:bCs/>
          <w:i/>
          <w:sz w:val="24"/>
          <w:szCs w:val="24"/>
        </w:rPr>
      </w:pPr>
      <w:r w:rsidRPr="00DF147A">
        <w:rPr>
          <w:rFonts w:ascii="Times New Roman" w:hAnsi="Times New Roman"/>
          <w:bCs/>
          <w:i/>
          <w:sz w:val="24"/>
          <w:szCs w:val="24"/>
        </w:rPr>
        <w:t>Рисование.</w:t>
      </w:r>
    </w:p>
    <w:p w:rsidR="00034EC1" w:rsidRPr="00DF147A" w:rsidRDefault="00034EC1" w:rsidP="00DF147A">
      <w:pPr>
        <w:pStyle w:val="af9"/>
        <w:ind w:left="-426" w:right="-291" w:firstLine="708"/>
        <w:jc w:val="both"/>
        <w:rPr>
          <w:rFonts w:ascii="Times New Roman" w:hAnsi="Times New Roman"/>
          <w:bCs/>
          <w:sz w:val="24"/>
          <w:szCs w:val="24"/>
        </w:rPr>
      </w:pPr>
      <w:r w:rsidRPr="00DF147A">
        <w:rPr>
          <w:rFonts w:ascii="Times New Roman" w:hAnsi="Times New Roman"/>
          <w:bCs/>
          <w:sz w:val="24"/>
          <w:szCs w:val="24"/>
        </w:rPr>
        <w:t>Р</w:t>
      </w:r>
      <w:r w:rsidRPr="00DF147A">
        <w:rPr>
          <w:rFonts w:ascii="Times New Roman" w:hAnsi="Times New Roman"/>
          <w:sz w:val="24"/>
          <w:szCs w:val="24"/>
        </w:rPr>
        <w:t>азличение материалов и инструментов, используемых для рисования.</w:t>
      </w:r>
      <w:r w:rsidRPr="00DF147A">
        <w:rPr>
          <w:rFonts w:ascii="Times New Roman" w:hAnsi="Times New Roman"/>
          <w:bCs/>
          <w:sz w:val="24"/>
          <w:szCs w:val="24"/>
        </w:rPr>
        <w:t xml:space="preserve"> О</w:t>
      </w:r>
      <w:r w:rsidRPr="00DF147A">
        <w:rPr>
          <w:rFonts w:ascii="Times New Roman" w:hAnsi="Times New Roman"/>
          <w:sz w:val="24"/>
          <w:szCs w:val="24"/>
        </w:rPr>
        <w:t>ставление графического следа на бумаге, доске, стекле.</w:t>
      </w:r>
      <w:r w:rsidRPr="00DF147A">
        <w:rPr>
          <w:rFonts w:ascii="Times New Roman" w:hAnsi="Times New Roman"/>
          <w:bCs/>
          <w:sz w:val="24"/>
          <w:szCs w:val="24"/>
        </w:rPr>
        <w:t>Р</w:t>
      </w:r>
      <w:r w:rsidRPr="00DF147A">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DF147A">
        <w:rPr>
          <w:rFonts w:ascii="Times New Roman" w:hAnsi="Times New Roman"/>
          <w:bCs/>
          <w:i/>
          <w:sz w:val="24"/>
          <w:szCs w:val="24"/>
          <w:u w:val="single"/>
        </w:rPr>
        <w:t xml:space="preserve">, </w:t>
      </w:r>
      <w:r w:rsidRPr="00DF147A">
        <w:rPr>
          <w:rFonts w:ascii="Times New Roman" w:hAnsi="Times New Roman"/>
          <w:sz w:val="24"/>
          <w:szCs w:val="24"/>
        </w:rPr>
        <w:t>обмакнуть ворс кисти в краску</w:t>
      </w:r>
      <w:r w:rsidRPr="00DF147A">
        <w:rPr>
          <w:rFonts w:ascii="Times New Roman" w:hAnsi="Times New Roman"/>
          <w:bCs/>
          <w:i/>
          <w:sz w:val="24"/>
          <w:szCs w:val="24"/>
        </w:rPr>
        <w:t xml:space="preserve">, </w:t>
      </w:r>
      <w:r w:rsidRPr="00DF147A">
        <w:rPr>
          <w:rFonts w:ascii="Times New Roman" w:hAnsi="Times New Roman"/>
          <w:sz w:val="24"/>
          <w:szCs w:val="24"/>
        </w:rPr>
        <w:t>снять лишнюю краску о край баночки</w:t>
      </w:r>
      <w:r w:rsidRPr="00DF147A">
        <w:rPr>
          <w:rFonts w:ascii="Times New Roman" w:hAnsi="Times New Roman"/>
          <w:bCs/>
          <w:i/>
          <w:sz w:val="24"/>
          <w:szCs w:val="24"/>
        </w:rPr>
        <w:t xml:space="preserve">, </w:t>
      </w:r>
      <w:r w:rsidRPr="00DF147A">
        <w:rPr>
          <w:rFonts w:ascii="Times New Roman" w:hAnsi="Times New Roman"/>
          <w:sz w:val="24"/>
          <w:szCs w:val="24"/>
        </w:rPr>
        <w:t>рисование на листе бумаги</w:t>
      </w:r>
      <w:r w:rsidRPr="00DF147A">
        <w:rPr>
          <w:rFonts w:ascii="Times New Roman" w:hAnsi="Times New Roman"/>
          <w:bCs/>
          <w:i/>
          <w:sz w:val="24"/>
          <w:szCs w:val="24"/>
        </w:rPr>
        <w:t xml:space="preserve">, </w:t>
      </w:r>
      <w:r w:rsidRPr="00DF147A">
        <w:rPr>
          <w:rFonts w:ascii="Times New Roman" w:hAnsi="Times New Roman"/>
          <w:sz w:val="24"/>
          <w:szCs w:val="24"/>
        </w:rPr>
        <w:t>опустить кисть в воду и т.д. Рисование кистью: прием касания</w:t>
      </w:r>
      <w:r w:rsidRPr="00DF147A">
        <w:rPr>
          <w:rFonts w:ascii="Times New Roman" w:hAnsi="Times New Roman"/>
          <w:bCs/>
          <w:i/>
          <w:sz w:val="24"/>
          <w:szCs w:val="24"/>
        </w:rPr>
        <w:t xml:space="preserve">, </w:t>
      </w:r>
      <w:r w:rsidRPr="00DF147A">
        <w:rPr>
          <w:rFonts w:ascii="Times New Roman" w:hAnsi="Times New Roman"/>
          <w:sz w:val="24"/>
          <w:szCs w:val="24"/>
        </w:rPr>
        <w:t>прием примакивания</w:t>
      </w:r>
      <w:r w:rsidRPr="00DF147A">
        <w:rPr>
          <w:rFonts w:ascii="Times New Roman" w:hAnsi="Times New Roman"/>
          <w:bCs/>
          <w:i/>
          <w:sz w:val="24"/>
          <w:szCs w:val="24"/>
        </w:rPr>
        <w:t xml:space="preserve">, </w:t>
      </w:r>
      <w:r w:rsidRPr="00DF147A">
        <w:rPr>
          <w:rFonts w:ascii="Times New Roman" w:hAnsi="Times New Roman"/>
          <w:sz w:val="24"/>
          <w:szCs w:val="24"/>
        </w:rPr>
        <w:t>прием наращивания массы.</w:t>
      </w:r>
      <w:r w:rsidRPr="00DF147A">
        <w:rPr>
          <w:rFonts w:ascii="Times New Roman" w:hAnsi="Times New Roman"/>
          <w:bCs/>
          <w:sz w:val="24"/>
          <w:szCs w:val="24"/>
        </w:rPr>
        <w:t>В</w:t>
      </w:r>
      <w:r w:rsidRPr="00DF147A">
        <w:rPr>
          <w:rFonts w:ascii="Times New Roman" w:hAnsi="Times New Roman"/>
          <w:sz w:val="24"/>
          <w:szCs w:val="24"/>
        </w:rPr>
        <w:t>ыбор цвета для рисования.</w:t>
      </w:r>
      <w:r w:rsidRPr="00DF147A">
        <w:rPr>
          <w:rFonts w:ascii="Times New Roman" w:hAnsi="Times New Roman"/>
          <w:bCs/>
          <w:sz w:val="24"/>
          <w:szCs w:val="24"/>
        </w:rPr>
        <w:t>П</w:t>
      </w:r>
      <w:r w:rsidRPr="00DF147A">
        <w:rPr>
          <w:rFonts w:ascii="Times New Roman" w:hAnsi="Times New Roman"/>
          <w:sz w:val="24"/>
          <w:szCs w:val="24"/>
        </w:rPr>
        <w:t>олучение цвета краски путем смешивания красок других цветов.</w:t>
      </w:r>
      <w:r w:rsidRPr="00DF147A">
        <w:rPr>
          <w:rFonts w:ascii="Times New Roman" w:hAnsi="Times New Roman"/>
          <w:bCs/>
          <w:sz w:val="24"/>
          <w:szCs w:val="24"/>
        </w:rPr>
        <w:t>Р</w:t>
      </w:r>
      <w:r w:rsidRPr="00DF147A">
        <w:rPr>
          <w:rFonts w:ascii="Times New Roman" w:hAnsi="Times New Roman"/>
          <w:sz w:val="24"/>
          <w:szCs w:val="24"/>
        </w:rPr>
        <w:t>исование точек. Р</w:t>
      </w:r>
      <w:r w:rsidRPr="00DF147A">
        <w:rPr>
          <w:rFonts w:ascii="Times New Roman" w:hAnsi="Times New Roman"/>
          <w:bCs/>
          <w:sz w:val="24"/>
          <w:szCs w:val="24"/>
        </w:rPr>
        <w:t>исование линий: вертикальных</w:t>
      </w:r>
      <w:r w:rsidRPr="00DF147A">
        <w:rPr>
          <w:rFonts w:ascii="Times New Roman" w:hAnsi="Times New Roman"/>
          <w:bCs/>
          <w:i/>
          <w:sz w:val="24"/>
          <w:szCs w:val="24"/>
        </w:rPr>
        <w:t xml:space="preserve">, </w:t>
      </w:r>
      <w:r w:rsidRPr="00DF147A">
        <w:rPr>
          <w:rFonts w:ascii="Times New Roman" w:hAnsi="Times New Roman"/>
          <w:bCs/>
          <w:sz w:val="24"/>
          <w:szCs w:val="24"/>
        </w:rPr>
        <w:t>горизонтальных</w:t>
      </w:r>
      <w:r w:rsidRPr="00DF147A">
        <w:rPr>
          <w:rFonts w:ascii="Times New Roman" w:hAnsi="Times New Roman"/>
          <w:bCs/>
          <w:i/>
          <w:sz w:val="24"/>
          <w:szCs w:val="24"/>
        </w:rPr>
        <w:t xml:space="preserve">, </w:t>
      </w:r>
      <w:r w:rsidRPr="00DF147A">
        <w:rPr>
          <w:rFonts w:ascii="Times New Roman" w:hAnsi="Times New Roman"/>
          <w:bCs/>
          <w:sz w:val="24"/>
          <w:szCs w:val="24"/>
        </w:rPr>
        <w:t>наклонных. С</w:t>
      </w:r>
      <w:r w:rsidRPr="00DF147A">
        <w:rPr>
          <w:rFonts w:ascii="Times New Roman" w:hAnsi="Times New Roman"/>
          <w:sz w:val="24"/>
          <w:szCs w:val="24"/>
        </w:rPr>
        <w:t>оединение точек.</w:t>
      </w:r>
      <w:r w:rsidRPr="00DF147A">
        <w:rPr>
          <w:rFonts w:ascii="Times New Roman" w:hAnsi="Times New Roman"/>
          <w:bCs/>
          <w:sz w:val="24"/>
          <w:szCs w:val="24"/>
        </w:rPr>
        <w:t>Р</w:t>
      </w:r>
      <w:r w:rsidRPr="00DF147A">
        <w:rPr>
          <w:rFonts w:ascii="Times New Roman" w:hAnsi="Times New Roman"/>
          <w:sz w:val="24"/>
          <w:szCs w:val="24"/>
        </w:rPr>
        <w:t>исование геометрической фигуры: круг</w:t>
      </w:r>
      <w:r w:rsidRPr="00DF147A">
        <w:rPr>
          <w:rFonts w:ascii="Times New Roman" w:hAnsi="Times New Roman"/>
          <w:bCs/>
          <w:i/>
          <w:sz w:val="24"/>
          <w:szCs w:val="24"/>
        </w:rPr>
        <w:t xml:space="preserve">, </w:t>
      </w:r>
      <w:r w:rsidRPr="00DF147A">
        <w:rPr>
          <w:rFonts w:ascii="Times New Roman" w:hAnsi="Times New Roman"/>
          <w:sz w:val="24"/>
          <w:szCs w:val="24"/>
        </w:rPr>
        <w:t>овал</w:t>
      </w:r>
      <w:r w:rsidRPr="00DF147A">
        <w:rPr>
          <w:rFonts w:ascii="Times New Roman" w:hAnsi="Times New Roman"/>
          <w:bCs/>
          <w:i/>
          <w:sz w:val="24"/>
          <w:szCs w:val="24"/>
        </w:rPr>
        <w:t xml:space="preserve">, </w:t>
      </w:r>
      <w:r w:rsidRPr="00DF147A">
        <w:rPr>
          <w:rFonts w:ascii="Times New Roman" w:hAnsi="Times New Roman"/>
          <w:sz w:val="24"/>
          <w:szCs w:val="24"/>
        </w:rPr>
        <w:t>квадрат</w:t>
      </w:r>
      <w:r w:rsidRPr="00DF147A">
        <w:rPr>
          <w:rFonts w:ascii="Times New Roman" w:hAnsi="Times New Roman"/>
          <w:bCs/>
          <w:i/>
          <w:sz w:val="24"/>
          <w:szCs w:val="24"/>
        </w:rPr>
        <w:t xml:space="preserve">, </w:t>
      </w:r>
      <w:r w:rsidRPr="00DF147A">
        <w:rPr>
          <w:rFonts w:ascii="Times New Roman" w:hAnsi="Times New Roman"/>
          <w:sz w:val="24"/>
          <w:szCs w:val="24"/>
        </w:rPr>
        <w:t>прямоугольник</w:t>
      </w:r>
      <w:r w:rsidRPr="00DF147A">
        <w:rPr>
          <w:rFonts w:ascii="Times New Roman" w:hAnsi="Times New Roman"/>
          <w:bCs/>
          <w:i/>
          <w:sz w:val="24"/>
          <w:szCs w:val="24"/>
        </w:rPr>
        <w:t xml:space="preserve">, </w:t>
      </w:r>
      <w:r w:rsidRPr="00DF147A">
        <w:rPr>
          <w:rFonts w:ascii="Times New Roman" w:hAnsi="Times New Roman"/>
          <w:sz w:val="24"/>
          <w:szCs w:val="24"/>
        </w:rPr>
        <w:t xml:space="preserve">треугольник. </w:t>
      </w:r>
    </w:p>
    <w:p w:rsidR="00034EC1" w:rsidRPr="00DF147A" w:rsidRDefault="00034EC1" w:rsidP="00DF147A">
      <w:pPr>
        <w:pStyle w:val="af9"/>
        <w:ind w:left="-426" w:right="-291" w:firstLine="708"/>
        <w:jc w:val="both"/>
        <w:rPr>
          <w:rFonts w:ascii="Times New Roman" w:hAnsi="Times New Roman"/>
          <w:bCs/>
          <w:sz w:val="24"/>
          <w:szCs w:val="24"/>
        </w:rPr>
      </w:pPr>
      <w:r w:rsidRPr="00DF147A">
        <w:rPr>
          <w:rFonts w:ascii="Times New Roman" w:hAnsi="Times New Roman"/>
          <w:bCs/>
          <w:sz w:val="24"/>
          <w:szCs w:val="24"/>
        </w:rPr>
        <w:t>З</w:t>
      </w:r>
      <w:r w:rsidRPr="00DF147A">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DF147A">
        <w:rPr>
          <w:rFonts w:ascii="Times New Roman" w:hAnsi="Times New Roman"/>
          <w:bCs/>
          <w:sz w:val="24"/>
          <w:szCs w:val="24"/>
        </w:rPr>
        <w:t xml:space="preserve"> Ш</w:t>
      </w:r>
      <w:r w:rsidRPr="00DF147A">
        <w:rPr>
          <w:rFonts w:ascii="Times New Roman" w:hAnsi="Times New Roman"/>
          <w:sz w:val="24"/>
          <w:szCs w:val="24"/>
        </w:rPr>
        <w:t>триховка слева направо</w:t>
      </w:r>
      <w:r w:rsidRPr="00DF147A">
        <w:rPr>
          <w:rFonts w:ascii="Times New Roman" w:hAnsi="Times New Roman"/>
          <w:bCs/>
          <w:i/>
          <w:sz w:val="24"/>
          <w:szCs w:val="24"/>
        </w:rPr>
        <w:t xml:space="preserve">, </w:t>
      </w:r>
      <w:r w:rsidRPr="00DF147A">
        <w:rPr>
          <w:rFonts w:ascii="Times New Roman" w:hAnsi="Times New Roman"/>
          <w:sz w:val="24"/>
          <w:szCs w:val="24"/>
        </w:rPr>
        <w:t>сверху вниз</w:t>
      </w:r>
      <w:r w:rsidRPr="00DF147A">
        <w:rPr>
          <w:rFonts w:ascii="Times New Roman" w:hAnsi="Times New Roman"/>
          <w:bCs/>
          <w:i/>
          <w:sz w:val="24"/>
          <w:szCs w:val="24"/>
        </w:rPr>
        <w:t xml:space="preserve">, </w:t>
      </w:r>
      <w:r w:rsidRPr="00DF147A">
        <w:rPr>
          <w:rFonts w:ascii="Times New Roman" w:hAnsi="Times New Roman"/>
          <w:sz w:val="24"/>
          <w:szCs w:val="24"/>
        </w:rPr>
        <w:t>по диагонали</w:t>
      </w:r>
      <w:r w:rsidRPr="00DF147A">
        <w:rPr>
          <w:rFonts w:ascii="Times New Roman" w:hAnsi="Times New Roman"/>
          <w:bCs/>
          <w:i/>
          <w:sz w:val="24"/>
          <w:szCs w:val="24"/>
        </w:rPr>
        <w:t xml:space="preserve">, </w:t>
      </w:r>
      <w:r w:rsidRPr="00DF147A">
        <w:rPr>
          <w:rFonts w:ascii="Times New Roman" w:hAnsi="Times New Roman"/>
          <w:sz w:val="24"/>
          <w:szCs w:val="24"/>
        </w:rPr>
        <w:t>двойная штриховка.</w:t>
      </w:r>
      <w:r w:rsidRPr="00DF147A">
        <w:rPr>
          <w:rFonts w:ascii="Times New Roman" w:hAnsi="Times New Roman"/>
          <w:bCs/>
          <w:sz w:val="24"/>
          <w:szCs w:val="24"/>
        </w:rPr>
        <w:t>Р</w:t>
      </w:r>
      <w:r w:rsidRPr="00DF147A">
        <w:rPr>
          <w:rFonts w:ascii="Times New Roman" w:hAnsi="Times New Roman"/>
          <w:sz w:val="24"/>
          <w:szCs w:val="24"/>
        </w:rPr>
        <w:t>исование контура предмета по контурным линиям</w:t>
      </w:r>
      <w:r w:rsidRPr="00DF147A">
        <w:rPr>
          <w:rFonts w:ascii="Times New Roman" w:hAnsi="Times New Roman"/>
          <w:bCs/>
          <w:i/>
          <w:sz w:val="24"/>
          <w:szCs w:val="24"/>
        </w:rPr>
        <w:t xml:space="preserve">, </w:t>
      </w:r>
      <w:r w:rsidRPr="00DF147A">
        <w:rPr>
          <w:rFonts w:ascii="Times New Roman" w:hAnsi="Times New Roman"/>
          <w:sz w:val="24"/>
          <w:szCs w:val="24"/>
        </w:rPr>
        <w:t>по опорным точкам, по трафарету</w:t>
      </w:r>
      <w:r w:rsidRPr="00DF147A">
        <w:rPr>
          <w:rFonts w:ascii="Times New Roman" w:hAnsi="Times New Roman"/>
          <w:bCs/>
          <w:i/>
          <w:sz w:val="24"/>
          <w:szCs w:val="24"/>
        </w:rPr>
        <w:t xml:space="preserve">, </w:t>
      </w:r>
      <w:r w:rsidRPr="00DF147A">
        <w:rPr>
          <w:rFonts w:ascii="Times New Roman" w:hAnsi="Times New Roman"/>
          <w:sz w:val="24"/>
          <w:szCs w:val="24"/>
        </w:rPr>
        <w:t>по шаблону</w:t>
      </w:r>
      <w:r w:rsidRPr="00DF147A">
        <w:rPr>
          <w:rFonts w:ascii="Times New Roman" w:hAnsi="Times New Roman"/>
          <w:bCs/>
          <w:i/>
          <w:sz w:val="24"/>
          <w:szCs w:val="24"/>
        </w:rPr>
        <w:t xml:space="preserve">, </w:t>
      </w:r>
      <w:r w:rsidRPr="00DF147A">
        <w:rPr>
          <w:rFonts w:ascii="Times New Roman" w:hAnsi="Times New Roman"/>
          <w:sz w:val="24"/>
          <w:szCs w:val="24"/>
        </w:rPr>
        <w:t>по представлению. Дорисовывание части предмета</w:t>
      </w:r>
      <w:r w:rsidRPr="00DF147A">
        <w:rPr>
          <w:rFonts w:ascii="Times New Roman" w:hAnsi="Times New Roman"/>
          <w:bCs/>
          <w:i/>
          <w:sz w:val="24"/>
          <w:szCs w:val="24"/>
        </w:rPr>
        <w:t xml:space="preserve">, </w:t>
      </w:r>
      <w:r w:rsidRPr="00DF147A">
        <w:rPr>
          <w:rFonts w:ascii="Times New Roman" w:hAnsi="Times New Roman"/>
          <w:sz w:val="24"/>
          <w:szCs w:val="24"/>
        </w:rPr>
        <w:t>отдельных деталей предмета</w:t>
      </w:r>
      <w:r w:rsidRPr="00DF147A">
        <w:rPr>
          <w:rFonts w:ascii="Times New Roman" w:hAnsi="Times New Roman"/>
          <w:bCs/>
          <w:i/>
          <w:sz w:val="24"/>
          <w:szCs w:val="24"/>
        </w:rPr>
        <w:t xml:space="preserve">, </w:t>
      </w:r>
      <w:r w:rsidRPr="00DF147A">
        <w:rPr>
          <w:rFonts w:ascii="Times New Roman" w:hAnsi="Times New Roman"/>
          <w:sz w:val="24"/>
          <w:szCs w:val="24"/>
        </w:rPr>
        <w:t>с использованием осевой симметрии. Рисование предмета (объекта) с натуры.</w:t>
      </w:r>
    </w:p>
    <w:p w:rsidR="00034EC1" w:rsidRPr="00DF147A" w:rsidRDefault="00034EC1" w:rsidP="00DF147A">
      <w:pPr>
        <w:pStyle w:val="af9"/>
        <w:ind w:left="-426" w:right="-291" w:firstLine="708"/>
        <w:jc w:val="both"/>
        <w:rPr>
          <w:rFonts w:ascii="Times New Roman" w:hAnsi="Times New Roman"/>
          <w:bCs/>
          <w:i/>
          <w:sz w:val="24"/>
          <w:szCs w:val="24"/>
        </w:rPr>
      </w:pPr>
      <w:r w:rsidRPr="00DF147A">
        <w:rPr>
          <w:rFonts w:ascii="Times New Roman" w:hAnsi="Times New Roman"/>
          <w:bCs/>
          <w:sz w:val="24"/>
          <w:szCs w:val="24"/>
        </w:rPr>
        <w:t>Р</w:t>
      </w:r>
      <w:r w:rsidRPr="00DF147A">
        <w:rPr>
          <w:rFonts w:ascii="Times New Roman" w:hAnsi="Times New Roman"/>
          <w:sz w:val="24"/>
          <w:szCs w:val="24"/>
        </w:rPr>
        <w:t>исование элементов орнамента: растительных</w:t>
      </w:r>
      <w:r w:rsidRPr="00DF147A">
        <w:rPr>
          <w:rFonts w:ascii="Times New Roman" w:hAnsi="Times New Roman"/>
          <w:bCs/>
          <w:i/>
          <w:sz w:val="24"/>
          <w:szCs w:val="24"/>
        </w:rPr>
        <w:t xml:space="preserve">, </w:t>
      </w:r>
      <w:r w:rsidRPr="00DF147A">
        <w:rPr>
          <w:rFonts w:ascii="Times New Roman" w:hAnsi="Times New Roman"/>
          <w:sz w:val="24"/>
          <w:szCs w:val="24"/>
        </w:rPr>
        <w:t>геометрических.</w:t>
      </w:r>
      <w:r w:rsidRPr="00DF147A">
        <w:rPr>
          <w:rFonts w:ascii="Times New Roman" w:hAnsi="Times New Roman"/>
          <w:bCs/>
          <w:sz w:val="24"/>
          <w:szCs w:val="24"/>
        </w:rPr>
        <w:t>Д</w:t>
      </w:r>
      <w:r w:rsidRPr="00DF147A">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DF147A">
        <w:rPr>
          <w:rFonts w:ascii="Times New Roman" w:hAnsi="Times New Roman"/>
          <w:bCs/>
          <w:i/>
          <w:sz w:val="24"/>
          <w:szCs w:val="24"/>
        </w:rPr>
        <w:t xml:space="preserve">, </w:t>
      </w:r>
      <w:r w:rsidRPr="00DF147A">
        <w:rPr>
          <w:rFonts w:ascii="Times New Roman" w:hAnsi="Times New Roman"/>
          <w:sz w:val="24"/>
          <w:szCs w:val="24"/>
        </w:rPr>
        <w:t>в круге</w:t>
      </w:r>
      <w:r w:rsidRPr="00DF147A">
        <w:rPr>
          <w:rFonts w:ascii="Times New Roman" w:hAnsi="Times New Roman"/>
          <w:bCs/>
          <w:i/>
          <w:sz w:val="24"/>
          <w:szCs w:val="24"/>
        </w:rPr>
        <w:t xml:space="preserve">, </w:t>
      </w:r>
      <w:r w:rsidRPr="00DF147A">
        <w:rPr>
          <w:rFonts w:ascii="Times New Roman" w:hAnsi="Times New Roman"/>
          <w:sz w:val="24"/>
          <w:szCs w:val="24"/>
        </w:rPr>
        <w:t xml:space="preserve">в квадрате. </w:t>
      </w:r>
      <w:r w:rsidRPr="00DF147A">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DF147A">
        <w:rPr>
          <w:rFonts w:ascii="Times New Roman" w:hAnsi="Times New Roman"/>
          <w:sz w:val="24"/>
          <w:szCs w:val="24"/>
        </w:rPr>
        <w:t>асположение объектов на поверхности листа при рисовании сюжетного рисунка.</w:t>
      </w:r>
      <w:r w:rsidRPr="00DF147A">
        <w:rPr>
          <w:rFonts w:ascii="Times New Roman" w:hAnsi="Times New Roman"/>
          <w:bCs/>
          <w:sz w:val="24"/>
          <w:szCs w:val="24"/>
        </w:rPr>
        <w:t>Р</w:t>
      </w:r>
      <w:r w:rsidRPr="00DF147A">
        <w:rPr>
          <w:rFonts w:ascii="Times New Roman" w:hAnsi="Times New Roman"/>
          <w:sz w:val="24"/>
          <w:szCs w:val="24"/>
        </w:rPr>
        <w:t>исование приближенного и удаленного объекта.</w:t>
      </w:r>
      <w:r w:rsidRPr="00DF147A">
        <w:rPr>
          <w:rFonts w:ascii="Times New Roman" w:hAnsi="Times New Roman"/>
          <w:bCs/>
          <w:sz w:val="24"/>
          <w:szCs w:val="24"/>
        </w:rPr>
        <w:t xml:space="preserve"> П</w:t>
      </w:r>
      <w:r w:rsidRPr="00DF147A">
        <w:rPr>
          <w:rFonts w:ascii="Times New Roman" w:hAnsi="Times New Roman"/>
          <w:sz w:val="24"/>
          <w:szCs w:val="24"/>
        </w:rPr>
        <w:t>одбор цвета в соответствии с сюжетом рисунка.</w:t>
      </w:r>
      <w:r w:rsidRPr="00DF147A">
        <w:rPr>
          <w:rFonts w:ascii="Times New Roman" w:hAnsi="Times New Roman"/>
          <w:bCs/>
          <w:sz w:val="24"/>
          <w:szCs w:val="24"/>
        </w:rPr>
        <w:t xml:space="preserve"> Р</w:t>
      </w:r>
      <w:r w:rsidRPr="00DF147A">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DF147A">
        <w:rPr>
          <w:rFonts w:ascii="Times New Roman" w:hAnsi="Times New Roman"/>
          <w:bCs/>
          <w:i/>
          <w:sz w:val="24"/>
          <w:szCs w:val="24"/>
        </w:rPr>
        <w:t xml:space="preserve">, </w:t>
      </w:r>
      <w:r w:rsidRPr="00DF147A">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DF147A" w:rsidRDefault="00034EC1"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А</w:t>
      </w:r>
      <w:r w:rsidR="007A6D36" w:rsidRPr="00DF147A">
        <w:rPr>
          <w:rFonts w:ascii="Times New Roman" w:hAnsi="Times New Roman"/>
          <w:sz w:val="24"/>
          <w:szCs w:val="24"/>
          <w:u w:val="single"/>
        </w:rPr>
        <w:t>даптивная физкультура</w:t>
      </w:r>
    </w:p>
    <w:p w:rsidR="00034EC1" w:rsidRPr="00DF147A" w:rsidRDefault="007A6D36"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DF147A" w:rsidRDefault="00034EC1" w:rsidP="00DF147A">
      <w:pPr>
        <w:pStyle w:val="af9"/>
        <w:ind w:left="-426" w:right="-291" w:firstLine="709"/>
        <w:jc w:val="both"/>
        <w:rPr>
          <w:rFonts w:ascii="Times New Roman" w:hAnsi="Times New Roman"/>
          <w:sz w:val="24"/>
          <w:szCs w:val="24"/>
        </w:rPr>
      </w:pPr>
      <w:r w:rsidRPr="00DF147A">
        <w:rPr>
          <w:rFonts w:ascii="Times New Roman" w:hAnsi="Times New Roman"/>
          <w:sz w:val="24"/>
          <w:szCs w:val="24"/>
        </w:rPr>
        <w:t xml:space="preserve">Материально-техническое </w:t>
      </w:r>
      <w:r w:rsidRPr="00DF147A">
        <w:rPr>
          <w:rFonts w:ascii="Times New Roman" w:hAnsi="Times New Roman"/>
          <w:bCs/>
          <w:sz w:val="24"/>
          <w:szCs w:val="24"/>
        </w:rPr>
        <w:t xml:space="preserve">оснащение учебного предмета предусматривает </w:t>
      </w:r>
      <w:r w:rsidRPr="00DF147A">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F147A">
        <w:rPr>
          <w:rFonts w:ascii="Times New Roman" w:hAnsi="Times New Roman"/>
          <w:bCs/>
          <w:sz w:val="24"/>
          <w:szCs w:val="24"/>
        </w:rPr>
        <w:t xml:space="preserve">«Адаптивная физкультура» </w:t>
      </w:r>
      <w:r w:rsidRPr="00DF147A">
        <w:rPr>
          <w:rFonts w:ascii="Times New Roman" w:hAnsi="Times New Roman"/>
          <w:sz w:val="24"/>
          <w:szCs w:val="24"/>
        </w:rPr>
        <w:t xml:space="preserve">включает: </w:t>
      </w:r>
    </w:p>
    <w:p w:rsidR="00034EC1" w:rsidRPr="00DF147A" w:rsidRDefault="00034EC1" w:rsidP="00DF147A">
      <w:pPr>
        <w:pStyle w:val="af9"/>
        <w:numPr>
          <w:ilvl w:val="0"/>
          <w:numId w:val="48"/>
        </w:numPr>
        <w:ind w:left="-426" w:right="-291" w:firstLine="709"/>
        <w:jc w:val="both"/>
        <w:rPr>
          <w:rFonts w:ascii="Times New Roman" w:hAnsi="Times New Roman"/>
          <w:sz w:val="24"/>
          <w:szCs w:val="24"/>
          <w:lang w:eastAsia="ru-RU"/>
        </w:rPr>
      </w:pPr>
      <w:r w:rsidRPr="00DF147A">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DF147A" w:rsidRDefault="00034EC1" w:rsidP="00DF147A">
      <w:pPr>
        <w:pStyle w:val="af9"/>
        <w:numPr>
          <w:ilvl w:val="0"/>
          <w:numId w:val="48"/>
        </w:numPr>
        <w:ind w:left="-426" w:right="-291" w:firstLine="709"/>
        <w:jc w:val="both"/>
        <w:rPr>
          <w:rFonts w:ascii="Times New Roman" w:hAnsi="Times New Roman"/>
          <w:sz w:val="24"/>
          <w:szCs w:val="24"/>
          <w:lang w:eastAsia="ru-RU"/>
        </w:rPr>
      </w:pPr>
      <w:r w:rsidRPr="00DF147A">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DF147A" w:rsidRDefault="00034EC1" w:rsidP="00DF147A">
      <w:pPr>
        <w:pStyle w:val="af9"/>
        <w:numPr>
          <w:ilvl w:val="0"/>
          <w:numId w:val="48"/>
        </w:numPr>
        <w:ind w:left="-426" w:right="-291" w:firstLine="709"/>
        <w:jc w:val="both"/>
        <w:rPr>
          <w:rFonts w:ascii="Times New Roman" w:hAnsi="Times New Roman"/>
          <w:sz w:val="24"/>
          <w:szCs w:val="24"/>
          <w:lang w:eastAsia="ru-RU"/>
        </w:rPr>
      </w:pPr>
      <w:r w:rsidRPr="00DF147A">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DF147A" w:rsidRDefault="00034EC1" w:rsidP="00DF147A">
      <w:pPr>
        <w:pStyle w:val="af9"/>
        <w:numPr>
          <w:ilvl w:val="0"/>
          <w:numId w:val="48"/>
        </w:numPr>
        <w:ind w:left="-426" w:right="-291" w:firstLine="709"/>
        <w:jc w:val="both"/>
        <w:rPr>
          <w:rFonts w:ascii="Times New Roman" w:hAnsi="Times New Roman"/>
          <w:sz w:val="24"/>
          <w:szCs w:val="24"/>
          <w:lang w:eastAsia="ru-RU"/>
        </w:rPr>
      </w:pPr>
      <w:r w:rsidRPr="00DF147A">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DF147A" w:rsidRDefault="00034EC1"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Плавание.</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Спортивные и подвижные игры.</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Велосипедная подготовка.</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Лыжная подготовка.</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DF147A" w:rsidRDefault="00034EC1" w:rsidP="00DF147A">
      <w:pPr>
        <w:pStyle w:val="af9"/>
        <w:ind w:left="-426" w:right="-291" w:firstLine="709"/>
        <w:jc w:val="both"/>
        <w:rPr>
          <w:rFonts w:ascii="Times New Roman" w:hAnsi="Times New Roman"/>
          <w:sz w:val="24"/>
          <w:szCs w:val="24"/>
        </w:rPr>
      </w:pPr>
      <w:r w:rsidRPr="00DF147A">
        <w:rPr>
          <w:rFonts w:ascii="Times New Roman" w:hAnsi="Times New Roman"/>
          <w:i/>
          <w:sz w:val="24"/>
          <w:szCs w:val="24"/>
        </w:rPr>
        <w:t>Туризм</w:t>
      </w:r>
      <w:r w:rsidRPr="00DF147A">
        <w:rPr>
          <w:rFonts w:ascii="Times New Roman" w:hAnsi="Times New Roman"/>
          <w:sz w:val="24"/>
          <w:szCs w:val="24"/>
        </w:rPr>
        <w:t>.</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DF147A" w:rsidRDefault="00B05E6E"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 xml:space="preserve">Технология.  </w:t>
      </w:r>
      <w:r w:rsidR="00034EC1" w:rsidRPr="00DF147A">
        <w:rPr>
          <w:rFonts w:ascii="Times New Roman" w:hAnsi="Times New Roman"/>
          <w:sz w:val="24"/>
          <w:szCs w:val="24"/>
          <w:u w:val="single"/>
        </w:rPr>
        <w:t>П</w:t>
      </w:r>
      <w:r w:rsidRPr="00DF147A">
        <w:rPr>
          <w:rFonts w:ascii="Times New Roman" w:hAnsi="Times New Roman"/>
          <w:sz w:val="24"/>
          <w:szCs w:val="24"/>
          <w:u w:val="single"/>
        </w:rPr>
        <w:t>рофильный труд</w:t>
      </w:r>
    </w:p>
    <w:p w:rsidR="00034EC1" w:rsidRPr="00DF147A" w:rsidRDefault="00455C7C"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Пояснительная записка</w:t>
      </w:r>
    </w:p>
    <w:p w:rsidR="00455C7C" w:rsidRPr="00DF147A" w:rsidRDefault="00455C7C"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Цельютрудового обученияявляется подготовка детей и подростков с РАС к доступной трудовой деятельности. </w:t>
      </w:r>
      <w:r w:rsidRPr="00DF147A">
        <w:rPr>
          <w:rFonts w:ascii="Times New Roman" w:hAnsi="Times New Roman"/>
          <w:bCs/>
          <w:sz w:val="24"/>
          <w:szCs w:val="24"/>
        </w:rPr>
        <w:t>Основные задачи:</w:t>
      </w:r>
      <w:r w:rsidRPr="00DF147A">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DF147A" w:rsidRDefault="00B05E6E" w:rsidP="00DF147A">
      <w:pPr>
        <w:spacing w:after="0" w:line="240" w:lineRule="auto"/>
        <w:ind w:left="-426" w:right="-291" w:firstLine="720"/>
        <w:jc w:val="both"/>
        <w:rPr>
          <w:rFonts w:ascii="Times New Roman" w:hAnsi="Times New Roman" w:cs="Times New Roman"/>
          <w:sz w:val="24"/>
          <w:szCs w:val="24"/>
        </w:rPr>
      </w:pPr>
      <w:r w:rsidRPr="00DF147A">
        <w:rPr>
          <w:rFonts w:ascii="Times New Roman" w:hAnsi="Times New Roman" w:cs="Times New Roman"/>
          <w:iCs/>
          <w:sz w:val="24"/>
          <w:szCs w:val="24"/>
        </w:rPr>
        <w:t>Основные задачи реализации содержания:</w:t>
      </w:r>
      <w:r w:rsidRPr="00DF147A">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DF147A" w:rsidRDefault="00034EC1" w:rsidP="00DF147A">
      <w:pPr>
        <w:spacing w:after="0" w:line="240" w:lineRule="auto"/>
        <w:ind w:left="-426" w:right="-291" w:firstLine="720"/>
        <w:jc w:val="both"/>
        <w:rPr>
          <w:rFonts w:ascii="Times New Roman" w:hAnsi="Times New Roman" w:cs="Times New Roman"/>
          <w:sz w:val="24"/>
          <w:szCs w:val="24"/>
        </w:rPr>
      </w:pPr>
      <w:r w:rsidRPr="00DF147A">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DF147A">
        <w:rPr>
          <w:rFonts w:ascii="Times New Roman" w:hAnsi="Times New Roman" w:cs="Times New Roman"/>
          <w:bCs/>
          <w:sz w:val="24"/>
          <w:szCs w:val="24"/>
        </w:rPr>
        <w:t xml:space="preserve">формирование </w:t>
      </w:r>
      <w:r w:rsidRPr="00DF147A">
        <w:rPr>
          <w:rFonts w:ascii="Times New Roman" w:hAnsi="Times New Roman" w:cs="Times New Roman"/>
          <w:sz w:val="24"/>
          <w:szCs w:val="24"/>
        </w:rPr>
        <w:t xml:space="preserve">мотивации </w:t>
      </w:r>
      <w:r w:rsidRPr="00DF147A">
        <w:rPr>
          <w:rFonts w:ascii="Times New Roman" w:hAnsi="Times New Roman" w:cs="Times New Roman"/>
          <w:bCs/>
          <w:sz w:val="24"/>
          <w:szCs w:val="24"/>
        </w:rPr>
        <w:t>трудовойдеятельности</w:t>
      </w:r>
      <w:r w:rsidRPr="00DF147A">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DF147A" w:rsidRDefault="00034EC1" w:rsidP="00DF147A">
      <w:pPr>
        <w:pStyle w:val="af9"/>
        <w:ind w:left="-426" w:right="-291" w:firstLine="709"/>
        <w:jc w:val="both"/>
        <w:rPr>
          <w:rFonts w:ascii="Times New Roman" w:hAnsi="Times New Roman"/>
          <w:sz w:val="24"/>
          <w:szCs w:val="24"/>
        </w:rPr>
      </w:pPr>
      <w:r w:rsidRPr="00DF147A">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DF147A">
        <w:rPr>
          <w:rFonts w:ascii="Times New Roman" w:eastAsia="MS Gothic" w:hAnsi="Times New Roman"/>
          <w:sz w:val="24"/>
          <w:szCs w:val="24"/>
        </w:rPr>
        <w:t xml:space="preserve">создает эскиз изделия, </w:t>
      </w:r>
      <w:r w:rsidRPr="00DF147A">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DF147A">
        <w:rPr>
          <w:rFonts w:ascii="Times New Roman" w:eastAsia="MS Gothic" w:hAnsi="Times New Roman"/>
          <w:sz w:val="24"/>
          <w:szCs w:val="24"/>
        </w:rPr>
        <w:t>соответствии с своими представлениями.</w:t>
      </w:r>
      <w:r w:rsidRPr="00DF147A">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DF147A" w:rsidRDefault="00034EC1" w:rsidP="00DF147A">
      <w:pPr>
        <w:pStyle w:val="af9"/>
        <w:numPr>
          <w:ilvl w:val="0"/>
          <w:numId w:val="49"/>
        </w:numPr>
        <w:ind w:left="-426" w:right="-291" w:firstLine="708"/>
        <w:jc w:val="both"/>
        <w:rPr>
          <w:rFonts w:ascii="Times New Roman" w:hAnsi="Times New Roman"/>
          <w:sz w:val="24"/>
          <w:szCs w:val="24"/>
        </w:rPr>
      </w:pPr>
      <w:r w:rsidRPr="00DF147A">
        <w:rPr>
          <w:rFonts w:ascii="Times New Roman" w:hAnsi="Times New Roman"/>
          <w:sz w:val="24"/>
          <w:szCs w:val="24"/>
          <w:lang w:eastAsia="ru-RU"/>
        </w:rPr>
        <w:t xml:space="preserve">дидактический материал: </w:t>
      </w:r>
      <w:r w:rsidRPr="00DF147A">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DF147A" w:rsidRDefault="00034EC1" w:rsidP="00DF147A">
      <w:pPr>
        <w:pStyle w:val="af9"/>
        <w:numPr>
          <w:ilvl w:val="0"/>
          <w:numId w:val="49"/>
        </w:numPr>
        <w:ind w:left="-426" w:right="-291" w:firstLine="708"/>
        <w:jc w:val="both"/>
        <w:rPr>
          <w:rFonts w:ascii="Times New Roman" w:hAnsi="Times New Roman"/>
          <w:sz w:val="24"/>
          <w:szCs w:val="24"/>
        </w:rPr>
      </w:pPr>
      <w:r w:rsidRPr="00DF147A">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DF147A" w:rsidRDefault="00034EC1" w:rsidP="00DF147A">
      <w:pPr>
        <w:pStyle w:val="af9"/>
        <w:numPr>
          <w:ilvl w:val="0"/>
          <w:numId w:val="49"/>
        </w:numPr>
        <w:ind w:left="-426" w:right="-291" w:firstLine="708"/>
        <w:jc w:val="both"/>
        <w:rPr>
          <w:rFonts w:ascii="Times New Roman" w:hAnsi="Times New Roman"/>
          <w:sz w:val="24"/>
          <w:szCs w:val="24"/>
        </w:rPr>
      </w:pPr>
      <w:r w:rsidRPr="00DF147A">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DF147A" w:rsidRDefault="00034EC1"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содержание предмета.</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Батик</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bCs/>
          <w:sz w:val="24"/>
          <w:szCs w:val="24"/>
        </w:rPr>
        <w:t>П</w:t>
      </w:r>
      <w:r w:rsidRPr="00DF147A">
        <w:rPr>
          <w:rFonts w:ascii="Times New Roman" w:hAnsi="Times New Roman"/>
          <w:sz w:val="24"/>
          <w:szCs w:val="24"/>
        </w:rPr>
        <w:t xml:space="preserve">одготовка рабочего места. Подготовка ткани к работе. </w:t>
      </w:r>
      <w:r w:rsidRPr="00DF147A">
        <w:rPr>
          <w:rFonts w:ascii="Times New Roman" w:hAnsi="Times New Roman"/>
          <w:bCs/>
          <w:sz w:val="24"/>
          <w:szCs w:val="24"/>
        </w:rPr>
        <w:t>Н</w:t>
      </w:r>
      <w:r w:rsidRPr="00DF147A">
        <w:rPr>
          <w:rFonts w:ascii="Times New Roman" w:hAnsi="Times New Roman"/>
          <w:sz w:val="24"/>
          <w:szCs w:val="24"/>
        </w:rPr>
        <w:t>анесение контура рисунка на ткань</w:t>
      </w:r>
      <w:r w:rsidRPr="00DF147A">
        <w:rPr>
          <w:rFonts w:ascii="Times New Roman" w:hAnsi="Times New Roman"/>
          <w:bCs/>
          <w:sz w:val="24"/>
          <w:szCs w:val="24"/>
        </w:rPr>
        <w:t>. В</w:t>
      </w:r>
      <w:r w:rsidRPr="00DF147A">
        <w:rPr>
          <w:rFonts w:ascii="Times New Roman" w:hAnsi="Times New Roman"/>
          <w:sz w:val="24"/>
          <w:szCs w:val="24"/>
        </w:rPr>
        <w:t>ыделение контура рисунка резервирующим составом (воск</w:t>
      </w:r>
      <w:r w:rsidRPr="00DF147A">
        <w:rPr>
          <w:rFonts w:ascii="Times New Roman" w:hAnsi="Times New Roman"/>
          <w:bCs/>
          <w:sz w:val="24"/>
          <w:szCs w:val="24"/>
        </w:rPr>
        <w:t xml:space="preserve">, </w:t>
      </w:r>
      <w:r w:rsidRPr="00DF147A">
        <w:rPr>
          <w:rFonts w:ascii="Times New Roman" w:hAnsi="Times New Roman"/>
          <w:sz w:val="24"/>
          <w:szCs w:val="24"/>
        </w:rPr>
        <w:t xml:space="preserve">контур).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bCs/>
          <w:sz w:val="24"/>
          <w:szCs w:val="24"/>
        </w:rPr>
        <w:t>П</w:t>
      </w:r>
      <w:r w:rsidRPr="00DF147A">
        <w:rPr>
          <w:rFonts w:ascii="Times New Roman" w:hAnsi="Times New Roman"/>
          <w:sz w:val="24"/>
          <w:szCs w:val="24"/>
        </w:rPr>
        <w:t>одготовка красок.</w:t>
      </w:r>
      <w:r w:rsidRPr="00DF147A">
        <w:rPr>
          <w:rFonts w:ascii="Times New Roman" w:hAnsi="Times New Roman"/>
          <w:bCs/>
          <w:sz w:val="24"/>
          <w:szCs w:val="24"/>
        </w:rPr>
        <w:t xml:space="preserve"> Р</w:t>
      </w:r>
      <w:r w:rsidRPr="00DF147A">
        <w:rPr>
          <w:rFonts w:ascii="Times New Roman" w:hAnsi="Times New Roman"/>
          <w:sz w:val="24"/>
          <w:szCs w:val="24"/>
        </w:rPr>
        <w:t xml:space="preserve">аскрашивание внутри контура. </w:t>
      </w:r>
      <w:r w:rsidRPr="00DF147A">
        <w:rPr>
          <w:rFonts w:ascii="Times New Roman" w:hAnsi="Times New Roman"/>
          <w:bCs/>
          <w:sz w:val="24"/>
          <w:szCs w:val="24"/>
        </w:rPr>
        <w:t>У</w:t>
      </w:r>
      <w:r w:rsidRPr="00DF147A">
        <w:rPr>
          <w:rFonts w:ascii="Times New Roman" w:hAnsi="Times New Roman"/>
          <w:sz w:val="24"/>
          <w:szCs w:val="24"/>
        </w:rPr>
        <w:t xml:space="preserve">даление воска с ткани. </w:t>
      </w:r>
      <w:r w:rsidRPr="00DF147A">
        <w:rPr>
          <w:rFonts w:ascii="Times New Roman" w:hAnsi="Times New Roman"/>
          <w:bCs/>
          <w:sz w:val="24"/>
          <w:szCs w:val="24"/>
        </w:rPr>
        <w:t xml:space="preserve">Уборка рабочего места. </w:t>
      </w:r>
    </w:p>
    <w:p w:rsidR="00034EC1" w:rsidRPr="00DF147A" w:rsidRDefault="00034EC1" w:rsidP="00DF147A">
      <w:pPr>
        <w:pStyle w:val="af9"/>
        <w:ind w:left="-426" w:right="-291" w:firstLine="709"/>
        <w:jc w:val="both"/>
        <w:rPr>
          <w:rFonts w:ascii="Times New Roman" w:hAnsi="Times New Roman"/>
          <w:bCs/>
          <w:i/>
          <w:sz w:val="24"/>
          <w:szCs w:val="24"/>
        </w:rPr>
      </w:pPr>
      <w:r w:rsidRPr="00DF147A">
        <w:rPr>
          <w:rFonts w:ascii="Times New Roman" w:hAnsi="Times New Roman"/>
          <w:bCs/>
          <w:i/>
          <w:sz w:val="24"/>
          <w:szCs w:val="24"/>
        </w:rPr>
        <w:t>Керамика</w:t>
      </w:r>
    </w:p>
    <w:p w:rsidR="00034EC1" w:rsidRPr="00DF147A" w:rsidRDefault="00034EC1" w:rsidP="00DF147A">
      <w:pPr>
        <w:pStyle w:val="af9"/>
        <w:ind w:left="-426" w:right="-291" w:firstLine="708"/>
        <w:jc w:val="both"/>
        <w:rPr>
          <w:rFonts w:ascii="Times New Roman" w:hAnsi="Times New Roman"/>
          <w:bCs/>
          <w:sz w:val="24"/>
          <w:szCs w:val="24"/>
        </w:rPr>
      </w:pPr>
      <w:r w:rsidRPr="00DF147A">
        <w:rPr>
          <w:rFonts w:ascii="Times New Roman" w:hAnsi="Times New Roman"/>
          <w:bCs/>
          <w:sz w:val="24"/>
          <w:szCs w:val="24"/>
        </w:rPr>
        <w:t>Знакомство со</w:t>
      </w:r>
      <w:r w:rsidRPr="00DF147A">
        <w:rPr>
          <w:rFonts w:ascii="Times New Roman" w:hAnsi="Times New Roman"/>
          <w:sz w:val="24"/>
          <w:szCs w:val="24"/>
        </w:rPr>
        <w:t xml:space="preserve"> свойствами глины.Подготовка рабочего места. </w:t>
      </w:r>
      <w:r w:rsidRPr="00DF147A">
        <w:rPr>
          <w:rFonts w:ascii="Times New Roman" w:hAnsi="Times New Roman"/>
          <w:bCs/>
          <w:sz w:val="24"/>
          <w:szCs w:val="24"/>
        </w:rPr>
        <w:t>Подготовка глины к работе: о</w:t>
      </w:r>
      <w:r w:rsidRPr="00DF147A">
        <w:rPr>
          <w:rFonts w:ascii="Times New Roman" w:hAnsi="Times New Roman"/>
          <w:sz w:val="24"/>
          <w:szCs w:val="24"/>
        </w:rPr>
        <w:t>трезание куска глины. Отщипывание кусочка глины.</w:t>
      </w:r>
      <w:r w:rsidRPr="00DF147A">
        <w:rPr>
          <w:rFonts w:ascii="Times New Roman" w:hAnsi="Times New Roman"/>
          <w:bCs/>
          <w:sz w:val="24"/>
          <w:szCs w:val="24"/>
        </w:rPr>
        <w:t xml:space="preserve"> Р</w:t>
      </w:r>
      <w:r w:rsidRPr="00DF147A">
        <w:rPr>
          <w:rFonts w:ascii="Times New Roman" w:hAnsi="Times New Roman"/>
          <w:sz w:val="24"/>
          <w:szCs w:val="24"/>
          <w:shd w:val="clear" w:color="auto" w:fill="FFFFFF"/>
        </w:rPr>
        <w:t xml:space="preserve">азминание глины. Отбивание глины. </w:t>
      </w:r>
      <w:r w:rsidRPr="00DF147A">
        <w:rPr>
          <w:rFonts w:ascii="Times New Roman" w:hAnsi="Times New Roman"/>
          <w:bCs/>
          <w:sz w:val="24"/>
          <w:szCs w:val="24"/>
          <w:shd w:val="clear" w:color="auto" w:fill="FFFFFF"/>
        </w:rPr>
        <w:t>Изготовление заготовок для изделий: р</w:t>
      </w:r>
      <w:r w:rsidRPr="00DF147A">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DF147A">
        <w:rPr>
          <w:rFonts w:ascii="Times New Roman" w:hAnsi="Times New Roman"/>
          <w:bCs/>
          <w:sz w:val="24"/>
          <w:szCs w:val="24"/>
        </w:rPr>
        <w:t>Д</w:t>
      </w:r>
      <w:r w:rsidRPr="00DF147A">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DF147A">
        <w:rPr>
          <w:rFonts w:ascii="Times New Roman" w:hAnsi="Times New Roman"/>
          <w:bCs/>
          <w:sz w:val="24"/>
          <w:szCs w:val="24"/>
        </w:rPr>
        <w:t>П</w:t>
      </w:r>
      <w:r w:rsidRPr="00DF147A">
        <w:rPr>
          <w:rFonts w:ascii="Times New Roman" w:hAnsi="Times New Roman"/>
          <w:sz w:val="24"/>
          <w:szCs w:val="24"/>
        </w:rPr>
        <w:t xml:space="preserve">окрытие изделия глазурью (краской) (способом погружения, с помощью кисти). </w:t>
      </w:r>
      <w:r w:rsidRPr="00DF147A">
        <w:rPr>
          <w:rFonts w:ascii="Times New Roman" w:hAnsi="Times New Roman"/>
          <w:bCs/>
          <w:sz w:val="24"/>
          <w:szCs w:val="24"/>
          <w:shd w:val="clear" w:color="auto" w:fill="FFFFFF"/>
        </w:rPr>
        <w:t>У</w:t>
      </w:r>
      <w:r w:rsidRPr="00DF147A">
        <w:rPr>
          <w:rFonts w:ascii="Times New Roman" w:hAnsi="Times New Roman"/>
          <w:sz w:val="24"/>
          <w:szCs w:val="24"/>
        </w:rPr>
        <w:t xml:space="preserve">борка рабочего места. </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Ткачество.</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bCs/>
          <w:sz w:val="24"/>
          <w:szCs w:val="24"/>
        </w:rPr>
        <w:t>Р</w:t>
      </w:r>
      <w:r w:rsidRPr="00DF147A">
        <w:rPr>
          <w:rFonts w:ascii="Times New Roman" w:hAnsi="Times New Roman"/>
          <w:sz w:val="24"/>
          <w:szCs w:val="24"/>
        </w:rPr>
        <w:t xml:space="preserve">азличение основных частей ткацкого станка и ткацкого оборудования. Подготовка рабочего места.Подготовка станка к работе. </w:t>
      </w:r>
      <w:r w:rsidRPr="00DF147A">
        <w:rPr>
          <w:rFonts w:ascii="Times New Roman" w:hAnsi="Times New Roman"/>
          <w:bCs/>
          <w:sz w:val="24"/>
          <w:szCs w:val="24"/>
        </w:rPr>
        <w:t>Работа с нитками: р</w:t>
      </w:r>
      <w:r w:rsidRPr="00DF147A">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DF147A">
        <w:rPr>
          <w:rFonts w:ascii="Times New Roman" w:hAnsi="Times New Roman"/>
          <w:i/>
          <w:sz w:val="24"/>
          <w:szCs w:val="24"/>
        </w:rPr>
        <w:t xml:space="preserve">, </w:t>
      </w:r>
      <w:r w:rsidRPr="00DF147A">
        <w:rPr>
          <w:rFonts w:ascii="Times New Roman" w:hAnsi="Times New Roman"/>
          <w:sz w:val="24"/>
          <w:szCs w:val="24"/>
        </w:rPr>
        <w:t>саржевое</w:t>
      </w:r>
      <w:r w:rsidRPr="00DF147A">
        <w:rPr>
          <w:rFonts w:ascii="Times New Roman" w:hAnsi="Times New Roman"/>
          <w:i/>
          <w:sz w:val="24"/>
          <w:szCs w:val="24"/>
        </w:rPr>
        <w:t xml:space="preserve">, </w:t>
      </w:r>
      <w:r w:rsidRPr="00DF147A">
        <w:rPr>
          <w:rFonts w:ascii="Times New Roman" w:hAnsi="Times New Roman"/>
          <w:sz w:val="24"/>
          <w:szCs w:val="24"/>
        </w:rPr>
        <w:t xml:space="preserve">атласное). Плетение по схеме. Снятие готового полотна со станка.Украшение изделия декоративным материалом. Уборка рабочего места. </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Деревообработка.</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bCs/>
          <w:sz w:val="24"/>
          <w:szCs w:val="24"/>
        </w:rPr>
        <w:t>Р</w:t>
      </w:r>
      <w:r w:rsidRPr="00DF147A">
        <w:rPr>
          <w:rFonts w:ascii="Times New Roman" w:hAnsi="Times New Roman"/>
          <w:sz w:val="24"/>
          <w:szCs w:val="24"/>
        </w:rPr>
        <w:t>азличение материалов (древесный (сырье)</w:t>
      </w:r>
      <w:r w:rsidRPr="00DF147A">
        <w:rPr>
          <w:rFonts w:ascii="Times New Roman" w:hAnsi="Times New Roman"/>
          <w:bCs/>
          <w:sz w:val="24"/>
          <w:szCs w:val="24"/>
        </w:rPr>
        <w:t xml:space="preserve">, </w:t>
      </w:r>
      <w:r w:rsidRPr="00DF147A">
        <w:rPr>
          <w:rFonts w:ascii="Times New Roman" w:hAnsi="Times New Roman"/>
          <w:sz w:val="24"/>
          <w:szCs w:val="24"/>
        </w:rPr>
        <w:t>крепёжный</w:t>
      </w:r>
      <w:r w:rsidRPr="00DF147A">
        <w:rPr>
          <w:rFonts w:ascii="Times New Roman" w:hAnsi="Times New Roman"/>
          <w:bCs/>
          <w:sz w:val="24"/>
          <w:szCs w:val="24"/>
        </w:rPr>
        <w:t xml:space="preserve">, </w:t>
      </w:r>
      <w:r w:rsidRPr="00DF147A">
        <w:rPr>
          <w:rFonts w:ascii="Times New Roman" w:hAnsi="Times New Roman"/>
          <w:sz w:val="24"/>
          <w:szCs w:val="24"/>
        </w:rPr>
        <w:t>покрасочный). Различение инструментов (для разметки</w:t>
      </w:r>
      <w:r w:rsidRPr="00DF147A">
        <w:rPr>
          <w:rFonts w:ascii="Times New Roman" w:hAnsi="Times New Roman"/>
          <w:bCs/>
          <w:sz w:val="24"/>
          <w:szCs w:val="24"/>
        </w:rPr>
        <w:t xml:space="preserve">, </w:t>
      </w:r>
      <w:r w:rsidRPr="00DF147A">
        <w:rPr>
          <w:rFonts w:ascii="Times New Roman" w:hAnsi="Times New Roman"/>
          <w:sz w:val="24"/>
          <w:szCs w:val="24"/>
        </w:rPr>
        <w:t xml:space="preserve">для обработки дерева, для соединения деталей). </w:t>
      </w:r>
      <w:r w:rsidRPr="00DF147A">
        <w:rPr>
          <w:rFonts w:ascii="Times New Roman" w:hAnsi="Times New Roman"/>
          <w:bCs/>
          <w:sz w:val="24"/>
          <w:szCs w:val="24"/>
        </w:rPr>
        <w:t>П</w:t>
      </w:r>
      <w:r w:rsidRPr="00DF147A">
        <w:rPr>
          <w:rFonts w:ascii="Times New Roman" w:hAnsi="Times New Roman"/>
          <w:sz w:val="24"/>
          <w:szCs w:val="24"/>
        </w:rPr>
        <w:t xml:space="preserve">одготовка рабочего места. Уборка рабочего места. </w:t>
      </w:r>
      <w:r w:rsidRPr="00DF147A">
        <w:rPr>
          <w:rFonts w:ascii="Times New Roman" w:hAnsi="Times New Roman"/>
          <w:bCs/>
          <w:sz w:val="24"/>
          <w:szCs w:val="24"/>
        </w:rPr>
        <w:t>Подготовительная работа с заготовкой.</w:t>
      </w:r>
      <w:r w:rsidRPr="00DF147A">
        <w:rPr>
          <w:rFonts w:ascii="Times New Roman" w:hAnsi="Times New Roman"/>
          <w:sz w:val="24"/>
          <w:szCs w:val="24"/>
        </w:rPr>
        <w:t xml:space="preserve"> Разметка заготовки. </w:t>
      </w:r>
      <w:r w:rsidRPr="00DF147A">
        <w:rPr>
          <w:rFonts w:ascii="Times New Roman" w:hAnsi="Times New Roman"/>
          <w:bCs/>
          <w:sz w:val="24"/>
          <w:szCs w:val="24"/>
        </w:rPr>
        <w:t>Приемы обработки деревянной заготовки.</w:t>
      </w:r>
      <w:r w:rsidRPr="00DF147A">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DF147A">
        <w:rPr>
          <w:rFonts w:ascii="Times New Roman" w:hAnsi="Times New Roman"/>
          <w:bCs/>
          <w:sz w:val="24"/>
          <w:szCs w:val="24"/>
        </w:rPr>
        <w:t>Соединение деревянных деталей: с</w:t>
      </w:r>
      <w:r w:rsidRPr="00DF147A">
        <w:rPr>
          <w:rFonts w:ascii="Times New Roman" w:hAnsi="Times New Roman"/>
          <w:sz w:val="24"/>
          <w:szCs w:val="24"/>
        </w:rPr>
        <w:t>клеивание деревянных деталей, соединение при помощи гвоздей, шурупов.</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Полиграфия.</w:t>
      </w:r>
    </w:p>
    <w:p w:rsidR="00034EC1" w:rsidRPr="00DF147A" w:rsidRDefault="00034EC1" w:rsidP="00DF147A">
      <w:pPr>
        <w:pStyle w:val="af9"/>
        <w:ind w:left="-426" w:right="-291" w:firstLine="708"/>
        <w:jc w:val="both"/>
        <w:rPr>
          <w:rFonts w:ascii="Times New Roman" w:hAnsi="Times New Roman"/>
          <w:bCs/>
          <w:sz w:val="24"/>
          <w:szCs w:val="24"/>
        </w:rPr>
      </w:pPr>
      <w:r w:rsidRPr="00DF147A">
        <w:rPr>
          <w:rFonts w:ascii="Times New Roman" w:hAnsi="Times New Roman"/>
          <w:bCs/>
          <w:sz w:val="24"/>
          <w:szCs w:val="24"/>
        </w:rPr>
        <w:t>Фотография. Обращение с фотоаппаратом: различение</w:t>
      </w:r>
      <w:r w:rsidRPr="00DF147A">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DF147A">
        <w:rPr>
          <w:rFonts w:ascii="Times New Roman" w:hAnsi="Times New Roman"/>
          <w:bCs/>
          <w:sz w:val="24"/>
          <w:szCs w:val="24"/>
        </w:rPr>
        <w:t>Правила хранения фототехники.</w:t>
      </w:r>
    </w:p>
    <w:p w:rsidR="00034EC1" w:rsidRPr="00DF147A" w:rsidRDefault="00034EC1" w:rsidP="00DF147A">
      <w:pPr>
        <w:pStyle w:val="af9"/>
        <w:ind w:left="-426" w:right="-291" w:firstLine="708"/>
        <w:jc w:val="both"/>
        <w:rPr>
          <w:rFonts w:ascii="Times New Roman" w:hAnsi="Times New Roman"/>
          <w:bCs/>
          <w:i/>
          <w:sz w:val="24"/>
          <w:szCs w:val="24"/>
        </w:rPr>
      </w:pPr>
      <w:r w:rsidRPr="00DF147A">
        <w:rPr>
          <w:rFonts w:ascii="Times New Roman" w:hAnsi="Times New Roman"/>
          <w:sz w:val="24"/>
          <w:szCs w:val="24"/>
        </w:rPr>
        <w:t xml:space="preserve">Ламинирование: </w:t>
      </w:r>
      <w:r w:rsidRPr="00DF147A">
        <w:rPr>
          <w:rFonts w:ascii="Times New Roman" w:hAnsi="Times New Roman"/>
          <w:bCs/>
          <w:sz w:val="24"/>
          <w:szCs w:val="24"/>
        </w:rPr>
        <w:t>р</w:t>
      </w:r>
      <w:r w:rsidRPr="00DF147A">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034EC1" w:rsidRPr="00DF147A" w:rsidRDefault="00034EC1" w:rsidP="00DF147A">
      <w:pPr>
        <w:pStyle w:val="af9"/>
        <w:ind w:left="-426" w:right="-291" w:firstLine="708"/>
        <w:jc w:val="both"/>
        <w:rPr>
          <w:rFonts w:ascii="Times New Roman" w:hAnsi="Times New Roman"/>
          <w:bCs/>
          <w:i/>
          <w:sz w:val="24"/>
          <w:szCs w:val="24"/>
        </w:rPr>
      </w:pPr>
      <w:r w:rsidRPr="00DF147A">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034EC1" w:rsidRPr="00DF147A" w:rsidRDefault="00034EC1" w:rsidP="00DF147A">
      <w:pPr>
        <w:pStyle w:val="af9"/>
        <w:ind w:left="-426" w:right="-291"/>
        <w:jc w:val="both"/>
        <w:rPr>
          <w:rFonts w:ascii="Times New Roman" w:hAnsi="Times New Roman"/>
          <w:sz w:val="24"/>
          <w:szCs w:val="24"/>
        </w:rPr>
      </w:pPr>
      <w:r w:rsidRPr="00DF147A">
        <w:rPr>
          <w:rFonts w:ascii="Times New Roman" w:hAnsi="Times New Roman"/>
          <w:sz w:val="24"/>
          <w:szCs w:val="24"/>
        </w:rPr>
        <w:t>Использование резака: р</w:t>
      </w:r>
      <w:r w:rsidRPr="00DF147A">
        <w:rPr>
          <w:rFonts w:ascii="Times New Roman" w:hAnsi="Times New Roman"/>
          <w:bCs/>
          <w:sz w:val="24"/>
          <w:szCs w:val="24"/>
        </w:rPr>
        <w:t>азличение</w:t>
      </w:r>
      <w:r w:rsidRPr="00DF147A">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Допечатные работы на компьютере: р</w:t>
      </w:r>
      <w:r w:rsidRPr="00DF147A">
        <w:rPr>
          <w:rFonts w:ascii="Times New Roman" w:hAnsi="Times New Roman"/>
          <w:bCs/>
          <w:sz w:val="24"/>
          <w:szCs w:val="24"/>
        </w:rPr>
        <w:t>азличение</w:t>
      </w:r>
      <w:r w:rsidRPr="00DF147A">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DF147A" w:rsidRDefault="00034EC1" w:rsidP="00DF147A">
      <w:pPr>
        <w:pStyle w:val="af9"/>
        <w:ind w:left="-426" w:right="-291" w:firstLine="708"/>
        <w:jc w:val="both"/>
        <w:rPr>
          <w:rFonts w:ascii="Times New Roman" w:hAnsi="Times New Roman"/>
          <w:bCs/>
          <w:i/>
          <w:sz w:val="24"/>
          <w:szCs w:val="24"/>
        </w:rPr>
      </w:pPr>
      <w:r w:rsidRPr="00DF147A">
        <w:rPr>
          <w:rFonts w:ascii="Times New Roman" w:hAnsi="Times New Roman"/>
          <w:sz w:val="24"/>
          <w:szCs w:val="24"/>
        </w:rPr>
        <w:t xml:space="preserve">Печать на принтере. </w:t>
      </w:r>
      <w:r w:rsidRPr="00DF147A">
        <w:rPr>
          <w:rFonts w:ascii="Times New Roman" w:hAnsi="Times New Roman"/>
          <w:bCs/>
          <w:sz w:val="24"/>
          <w:szCs w:val="24"/>
        </w:rPr>
        <w:t>Различение</w:t>
      </w:r>
      <w:r w:rsidRPr="00DF147A">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DF147A" w:rsidRDefault="00034EC1" w:rsidP="00DF147A">
      <w:pPr>
        <w:pStyle w:val="af9"/>
        <w:ind w:left="-426" w:right="-291" w:firstLine="709"/>
        <w:jc w:val="both"/>
        <w:rPr>
          <w:rFonts w:ascii="Times New Roman" w:hAnsi="Times New Roman"/>
          <w:i/>
          <w:sz w:val="24"/>
          <w:szCs w:val="24"/>
        </w:rPr>
      </w:pPr>
      <w:r w:rsidRPr="00DF147A">
        <w:rPr>
          <w:rFonts w:ascii="Times New Roman" w:hAnsi="Times New Roman"/>
          <w:i/>
          <w:sz w:val="24"/>
          <w:szCs w:val="24"/>
        </w:rPr>
        <w:t>Растениеводство.</w:t>
      </w:r>
    </w:p>
    <w:p w:rsidR="00034EC1" w:rsidRPr="00DF147A" w:rsidRDefault="00034EC1" w:rsidP="00DF147A">
      <w:pPr>
        <w:pStyle w:val="af9"/>
        <w:ind w:left="-426" w:right="-291" w:firstLine="708"/>
        <w:jc w:val="both"/>
        <w:rPr>
          <w:rFonts w:ascii="Times New Roman" w:hAnsi="Times New Roman"/>
          <w:bCs/>
          <w:i/>
          <w:sz w:val="24"/>
          <w:szCs w:val="24"/>
        </w:rPr>
      </w:pPr>
      <w:r w:rsidRPr="00DF147A">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DF147A">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DF147A">
        <w:rPr>
          <w:rFonts w:ascii="Times New Roman" w:hAnsi="Times New Roman"/>
          <w:bCs/>
          <w:sz w:val="24"/>
          <w:szCs w:val="24"/>
        </w:rPr>
        <w:t>Выращивание растений в открытом грунте: п</w:t>
      </w:r>
      <w:r w:rsidRPr="00DF147A">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DF147A">
        <w:rPr>
          <w:rFonts w:ascii="Times New Roman" w:hAnsi="Times New Roman"/>
          <w:bCs/>
          <w:sz w:val="24"/>
          <w:szCs w:val="24"/>
        </w:rPr>
        <w:t>П</w:t>
      </w:r>
      <w:r w:rsidRPr="00DF147A">
        <w:rPr>
          <w:rFonts w:ascii="Times New Roman" w:hAnsi="Times New Roman"/>
          <w:sz w:val="24"/>
          <w:szCs w:val="24"/>
        </w:rPr>
        <w:t xml:space="preserve">одготовка семян к посадке.Посев семян. Высаживание рассады в открытый грунт. </w:t>
      </w:r>
      <w:r w:rsidRPr="00DF147A">
        <w:rPr>
          <w:rFonts w:ascii="Times New Roman" w:hAnsi="Times New Roman"/>
          <w:bCs/>
          <w:sz w:val="24"/>
          <w:szCs w:val="24"/>
        </w:rPr>
        <w:t>П</w:t>
      </w:r>
      <w:r w:rsidRPr="00DF147A">
        <w:rPr>
          <w:rFonts w:ascii="Times New Roman" w:hAnsi="Times New Roman"/>
          <w:sz w:val="24"/>
          <w:szCs w:val="24"/>
        </w:rPr>
        <w:t xml:space="preserve">олив растений. Удаление сорняков. Обрезка веток. </w:t>
      </w:r>
      <w:r w:rsidRPr="00DF147A">
        <w:rPr>
          <w:rFonts w:ascii="Times New Roman" w:hAnsi="Times New Roman"/>
          <w:bCs/>
          <w:sz w:val="24"/>
          <w:szCs w:val="24"/>
        </w:rPr>
        <w:t>В</w:t>
      </w:r>
      <w:r w:rsidRPr="00DF147A">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DF147A">
        <w:rPr>
          <w:rFonts w:ascii="Times New Roman" w:hAnsi="Times New Roman"/>
          <w:bCs/>
          <w:sz w:val="24"/>
          <w:szCs w:val="24"/>
        </w:rPr>
        <w:t>Уход за</w:t>
      </w:r>
      <w:r w:rsidRPr="00DF147A">
        <w:rPr>
          <w:rFonts w:ascii="Times New Roman" w:hAnsi="Times New Roman"/>
          <w:sz w:val="24"/>
          <w:szCs w:val="24"/>
        </w:rPr>
        <w:t xml:space="preserve"> садовым инвентарем.</w:t>
      </w:r>
    </w:p>
    <w:p w:rsidR="00034EC1" w:rsidRPr="00DF147A" w:rsidRDefault="00034EC1" w:rsidP="00DF147A">
      <w:pPr>
        <w:pStyle w:val="af9"/>
        <w:ind w:left="-426" w:right="-291" w:firstLine="709"/>
        <w:jc w:val="both"/>
        <w:rPr>
          <w:rFonts w:ascii="Times New Roman" w:hAnsi="Times New Roman"/>
          <w:bCs/>
          <w:i/>
          <w:sz w:val="24"/>
          <w:szCs w:val="24"/>
        </w:rPr>
      </w:pPr>
      <w:r w:rsidRPr="00DF147A">
        <w:rPr>
          <w:rFonts w:ascii="Times New Roman" w:hAnsi="Times New Roman"/>
          <w:bCs/>
          <w:i/>
          <w:sz w:val="24"/>
          <w:szCs w:val="24"/>
        </w:rPr>
        <w:t>Швейное дело.</w:t>
      </w:r>
    </w:p>
    <w:p w:rsidR="00034EC1" w:rsidRPr="00DF147A" w:rsidRDefault="00034EC1"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DF147A">
        <w:rPr>
          <w:rFonts w:ascii="Times New Roman" w:hAnsi="Times New Roman"/>
          <w:i/>
          <w:sz w:val="24"/>
          <w:szCs w:val="24"/>
        </w:rPr>
        <w:t xml:space="preserve">, </w:t>
      </w:r>
      <w:r w:rsidRPr="00DF147A">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DF147A" w:rsidRDefault="00034EC1" w:rsidP="00DF147A">
      <w:pPr>
        <w:pStyle w:val="af9"/>
        <w:ind w:left="-426" w:right="-291" w:firstLine="708"/>
        <w:jc w:val="both"/>
        <w:rPr>
          <w:rFonts w:ascii="Times New Roman" w:hAnsi="Times New Roman"/>
          <w:i/>
          <w:sz w:val="24"/>
          <w:szCs w:val="24"/>
        </w:rPr>
      </w:pPr>
      <w:r w:rsidRPr="00DF147A">
        <w:rPr>
          <w:rFonts w:ascii="Times New Roman" w:hAnsi="Times New Roman"/>
          <w:bCs/>
          <w:sz w:val="24"/>
          <w:szCs w:val="24"/>
        </w:rPr>
        <w:t>Работа на электрической машинке:</w:t>
      </w:r>
      <w:r w:rsidRPr="00DF147A">
        <w:rPr>
          <w:rFonts w:ascii="Times New Roman" w:hAnsi="Times New Roman"/>
          <w:sz w:val="24"/>
          <w:szCs w:val="24"/>
        </w:rPr>
        <w:t xml:space="preserve">различение основных частей электрической швейной машинки. </w:t>
      </w:r>
      <w:r w:rsidRPr="00DF147A">
        <w:rPr>
          <w:rFonts w:ascii="Times New Roman" w:hAnsi="Times New Roman"/>
          <w:bCs/>
          <w:sz w:val="24"/>
          <w:szCs w:val="24"/>
        </w:rPr>
        <w:t>Н</w:t>
      </w:r>
      <w:r w:rsidRPr="00DF147A">
        <w:rPr>
          <w:rFonts w:ascii="Times New Roman" w:hAnsi="Times New Roman"/>
          <w:sz w:val="24"/>
          <w:szCs w:val="24"/>
        </w:rPr>
        <w:t xml:space="preserve">аматывание нити на шпульку. Вставление шпульки с ниткой в шпульный колпачок. </w:t>
      </w:r>
      <w:r w:rsidRPr="00DF147A">
        <w:rPr>
          <w:rFonts w:ascii="Times New Roman" w:hAnsi="Times New Roman"/>
          <w:bCs/>
          <w:sz w:val="24"/>
          <w:szCs w:val="24"/>
        </w:rPr>
        <w:t xml:space="preserve"> В</w:t>
      </w:r>
      <w:r w:rsidRPr="00DF147A">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DF147A">
        <w:rPr>
          <w:rFonts w:ascii="Times New Roman" w:hAnsi="Times New Roman"/>
          <w:bCs/>
          <w:sz w:val="24"/>
          <w:szCs w:val="24"/>
        </w:rPr>
        <w:t xml:space="preserve">, </w:t>
      </w:r>
      <w:r w:rsidRPr="00DF147A">
        <w:rPr>
          <w:rFonts w:ascii="Times New Roman" w:hAnsi="Times New Roman"/>
          <w:sz w:val="24"/>
          <w:szCs w:val="24"/>
        </w:rPr>
        <w:t>наматывание нити на шпульку</w:t>
      </w:r>
      <w:r w:rsidRPr="00DF147A">
        <w:rPr>
          <w:rFonts w:ascii="Times New Roman" w:hAnsi="Times New Roman"/>
          <w:bCs/>
          <w:sz w:val="24"/>
          <w:szCs w:val="24"/>
        </w:rPr>
        <w:t xml:space="preserve">, </w:t>
      </w:r>
      <w:r w:rsidRPr="00DF147A">
        <w:rPr>
          <w:rFonts w:ascii="Times New Roman" w:hAnsi="Times New Roman"/>
          <w:sz w:val="24"/>
          <w:szCs w:val="24"/>
        </w:rPr>
        <w:t>вставление шпульки с ниткой в шпульный колпачок</w:t>
      </w:r>
      <w:r w:rsidRPr="00DF147A">
        <w:rPr>
          <w:rFonts w:ascii="Times New Roman" w:hAnsi="Times New Roman"/>
          <w:bCs/>
          <w:sz w:val="24"/>
          <w:szCs w:val="24"/>
        </w:rPr>
        <w:t xml:space="preserve">, </w:t>
      </w:r>
      <w:r w:rsidRPr="00DF147A">
        <w:rPr>
          <w:rFonts w:ascii="Times New Roman" w:hAnsi="Times New Roman"/>
          <w:sz w:val="24"/>
          <w:szCs w:val="24"/>
        </w:rPr>
        <w:t>вставление шпульного колпачка в челнок</w:t>
      </w:r>
      <w:r w:rsidRPr="00DF147A">
        <w:rPr>
          <w:rFonts w:ascii="Times New Roman" w:hAnsi="Times New Roman"/>
          <w:bCs/>
          <w:sz w:val="24"/>
          <w:szCs w:val="24"/>
        </w:rPr>
        <w:t xml:space="preserve">, </w:t>
      </w:r>
      <w:r w:rsidRPr="00DF147A">
        <w:rPr>
          <w:rFonts w:ascii="Times New Roman" w:hAnsi="Times New Roman"/>
          <w:sz w:val="24"/>
          <w:szCs w:val="24"/>
        </w:rPr>
        <w:t>заправка верхней нити</w:t>
      </w:r>
      <w:r w:rsidRPr="00DF147A">
        <w:rPr>
          <w:rFonts w:ascii="Times New Roman" w:hAnsi="Times New Roman"/>
          <w:bCs/>
          <w:sz w:val="24"/>
          <w:szCs w:val="24"/>
        </w:rPr>
        <w:t xml:space="preserve">, </w:t>
      </w:r>
      <w:r w:rsidRPr="00DF147A">
        <w:rPr>
          <w:rFonts w:ascii="Times New Roman" w:hAnsi="Times New Roman"/>
          <w:sz w:val="24"/>
          <w:szCs w:val="24"/>
        </w:rPr>
        <w:t>вывод нижней нити наверх).</w:t>
      </w:r>
      <w:r w:rsidRPr="00DF147A">
        <w:rPr>
          <w:rFonts w:ascii="Times New Roman" w:hAnsi="Times New Roman"/>
          <w:bCs/>
          <w:sz w:val="24"/>
          <w:szCs w:val="24"/>
        </w:rPr>
        <w:t>П</w:t>
      </w:r>
      <w:r w:rsidRPr="00DF147A">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DF147A">
        <w:rPr>
          <w:rFonts w:ascii="Times New Roman" w:hAnsi="Times New Roman"/>
          <w:bCs/>
          <w:sz w:val="24"/>
          <w:szCs w:val="24"/>
        </w:rPr>
        <w:t xml:space="preserve">, </w:t>
      </w:r>
      <w:r w:rsidRPr="00DF147A">
        <w:rPr>
          <w:rFonts w:ascii="Times New Roman" w:hAnsi="Times New Roman"/>
          <w:sz w:val="24"/>
          <w:szCs w:val="24"/>
        </w:rPr>
        <w:t>подведение ткани под лапку</w:t>
      </w:r>
      <w:r w:rsidRPr="00DF147A">
        <w:rPr>
          <w:rFonts w:ascii="Times New Roman" w:hAnsi="Times New Roman"/>
          <w:bCs/>
          <w:sz w:val="24"/>
          <w:szCs w:val="24"/>
        </w:rPr>
        <w:t xml:space="preserve">, </w:t>
      </w:r>
      <w:r w:rsidRPr="00DF147A">
        <w:rPr>
          <w:rFonts w:ascii="Times New Roman" w:hAnsi="Times New Roman"/>
          <w:sz w:val="24"/>
          <w:szCs w:val="24"/>
        </w:rPr>
        <w:t>опускание иголки</w:t>
      </w:r>
      <w:r w:rsidRPr="00DF147A">
        <w:rPr>
          <w:rFonts w:ascii="Times New Roman" w:hAnsi="Times New Roman"/>
          <w:bCs/>
          <w:sz w:val="24"/>
          <w:szCs w:val="24"/>
        </w:rPr>
        <w:t xml:space="preserve">, </w:t>
      </w:r>
      <w:r w:rsidRPr="00DF147A">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DF147A">
        <w:rPr>
          <w:rFonts w:ascii="Times New Roman" w:hAnsi="Times New Roman"/>
          <w:bCs/>
          <w:sz w:val="24"/>
          <w:szCs w:val="24"/>
        </w:rPr>
        <w:t xml:space="preserve">, </w:t>
      </w:r>
      <w:r w:rsidRPr="00DF147A">
        <w:rPr>
          <w:rFonts w:ascii="Times New Roman" w:hAnsi="Times New Roman"/>
          <w:sz w:val="24"/>
          <w:szCs w:val="24"/>
        </w:rPr>
        <w:t>регулировка ткани во время строчки</w:t>
      </w:r>
      <w:r w:rsidRPr="00DF147A">
        <w:rPr>
          <w:rFonts w:ascii="Times New Roman" w:hAnsi="Times New Roman"/>
          <w:bCs/>
          <w:sz w:val="24"/>
          <w:szCs w:val="24"/>
        </w:rPr>
        <w:t xml:space="preserve">, </w:t>
      </w:r>
      <w:r w:rsidRPr="00DF147A">
        <w:rPr>
          <w:rFonts w:ascii="Times New Roman" w:hAnsi="Times New Roman"/>
          <w:sz w:val="24"/>
          <w:szCs w:val="24"/>
        </w:rPr>
        <w:t>отпускание педали). Соблюдение последовательности действий по окончании шитья (поднятие лапки</w:t>
      </w:r>
      <w:r w:rsidRPr="00DF147A">
        <w:rPr>
          <w:rFonts w:ascii="Times New Roman" w:hAnsi="Times New Roman"/>
          <w:bCs/>
          <w:sz w:val="24"/>
          <w:szCs w:val="24"/>
        </w:rPr>
        <w:t xml:space="preserve">, </w:t>
      </w:r>
      <w:r w:rsidRPr="00DF147A">
        <w:rPr>
          <w:rFonts w:ascii="Times New Roman" w:hAnsi="Times New Roman"/>
          <w:sz w:val="24"/>
          <w:szCs w:val="24"/>
        </w:rPr>
        <w:t>поднятие иголки</w:t>
      </w:r>
      <w:r w:rsidRPr="00DF147A">
        <w:rPr>
          <w:rFonts w:ascii="Times New Roman" w:hAnsi="Times New Roman"/>
          <w:bCs/>
          <w:sz w:val="24"/>
          <w:szCs w:val="24"/>
        </w:rPr>
        <w:t xml:space="preserve">, </w:t>
      </w:r>
      <w:r w:rsidRPr="00DF147A">
        <w:rPr>
          <w:rFonts w:ascii="Times New Roman" w:hAnsi="Times New Roman"/>
          <w:sz w:val="24"/>
          <w:szCs w:val="24"/>
        </w:rPr>
        <w:t>вынимание ткани из-под лапки</w:t>
      </w:r>
      <w:r w:rsidRPr="00DF147A">
        <w:rPr>
          <w:rFonts w:ascii="Times New Roman" w:hAnsi="Times New Roman"/>
          <w:bCs/>
          <w:sz w:val="24"/>
          <w:szCs w:val="24"/>
        </w:rPr>
        <w:t xml:space="preserve">, </w:t>
      </w:r>
      <w:r w:rsidRPr="00DF147A">
        <w:rPr>
          <w:rFonts w:ascii="Times New Roman" w:hAnsi="Times New Roman"/>
          <w:sz w:val="24"/>
          <w:szCs w:val="24"/>
        </w:rPr>
        <w:t xml:space="preserve">обрезание нити). </w:t>
      </w:r>
      <w:r w:rsidRPr="00DF147A">
        <w:rPr>
          <w:rFonts w:ascii="Times New Roman" w:hAnsi="Times New Roman"/>
          <w:bCs/>
          <w:sz w:val="24"/>
          <w:szCs w:val="24"/>
        </w:rPr>
        <w:t>Кройка и сборка изделия: с</w:t>
      </w:r>
      <w:r w:rsidRPr="00DF147A">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DF147A">
        <w:rPr>
          <w:rFonts w:ascii="Times New Roman" w:hAnsi="Times New Roman"/>
          <w:bCs/>
          <w:i/>
          <w:sz w:val="24"/>
          <w:szCs w:val="24"/>
        </w:rPr>
        <w:t xml:space="preserve">, </w:t>
      </w:r>
      <w:r w:rsidRPr="00DF147A">
        <w:rPr>
          <w:rFonts w:ascii="Times New Roman" w:hAnsi="Times New Roman"/>
          <w:sz w:val="24"/>
          <w:szCs w:val="24"/>
        </w:rPr>
        <w:t>выполнение припуска на шов</w:t>
      </w:r>
      <w:r w:rsidRPr="00DF147A">
        <w:rPr>
          <w:rFonts w:ascii="Times New Roman" w:hAnsi="Times New Roman"/>
          <w:bCs/>
          <w:i/>
          <w:sz w:val="24"/>
          <w:szCs w:val="24"/>
        </w:rPr>
        <w:t xml:space="preserve">, </w:t>
      </w:r>
      <w:r w:rsidRPr="00DF147A">
        <w:rPr>
          <w:rFonts w:ascii="Times New Roman" w:hAnsi="Times New Roman"/>
          <w:sz w:val="24"/>
          <w:szCs w:val="24"/>
        </w:rPr>
        <w:t>снятие выкройки с ткани</w:t>
      </w:r>
      <w:r w:rsidRPr="00DF147A">
        <w:rPr>
          <w:rFonts w:ascii="Times New Roman" w:hAnsi="Times New Roman"/>
          <w:bCs/>
          <w:i/>
          <w:sz w:val="24"/>
          <w:szCs w:val="24"/>
        </w:rPr>
        <w:t xml:space="preserve">, </w:t>
      </w:r>
      <w:r w:rsidRPr="00DF147A">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DF147A" w:rsidRDefault="0036168F" w:rsidP="00DF147A">
      <w:pPr>
        <w:pStyle w:val="c11"/>
        <w:spacing w:before="0" w:beforeAutospacing="0" w:after="0" w:afterAutospacing="0"/>
        <w:ind w:left="-426" w:right="-291"/>
        <w:jc w:val="center"/>
        <w:rPr>
          <w:rStyle w:val="c12"/>
          <w:u w:val="single"/>
        </w:rPr>
      </w:pPr>
      <w:r w:rsidRPr="00DF147A">
        <w:rPr>
          <w:rStyle w:val="c12"/>
          <w:u w:val="single"/>
        </w:rPr>
        <w:t>Содержание курсов коррекционно-развивающей области</w:t>
      </w:r>
    </w:p>
    <w:p w:rsidR="00773CA9" w:rsidRPr="00DF147A" w:rsidRDefault="00773CA9" w:rsidP="00DF147A">
      <w:pPr>
        <w:pStyle w:val="23"/>
        <w:shd w:val="clear" w:color="auto" w:fill="FFFFFF"/>
        <w:spacing w:line="240" w:lineRule="auto"/>
        <w:ind w:left="-426" w:right="-291" w:firstLine="720"/>
        <w:jc w:val="both"/>
        <w:rPr>
          <w:rFonts w:cs="Times New Roman"/>
          <w:i/>
          <w:iCs/>
        </w:rPr>
      </w:pPr>
      <w:r w:rsidRPr="00DF147A">
        <w:rPr>
          <w:rFonts w:cs="Times New Roman"/>
          <w:bCs/>
          <w:caps w:val="0"/>
        </w:rPr>
        <w:t>Коррекционно-развивающая область</w:t>
      </w:r>
      <w:r w:rsidRPr="00DF147A">
        <w:rPr>
          <w:rFonts w:cs="Times New Roman"/>
          <w:bCs/>
          <w:iCs/>
          <w:caps w:val="0"/>
        </w:rPr>
        <w:t>является обязательной частью внеурочной деятельности</w:t>
      </w:r>
      <w:r w:rsidRPr="00DF147A">
        <w:rPr>
          <w:rFonts w:cs="Times New Roman"/>
          <w:b/>
          <w:bCs/>
          <w:i/>
          <w:iCs/>
          <w:caps w:val="0"/>
        </w:rPr>
        <w:t xml:space="preserve">, </w:t>
      </w:r>
      <w:r w:rsidRPr="00DF147A">
        <w:rPr>
          <w:rFonts w:cs="Times New Roman"/>
          <w:caps w:val="0"/>
        </w:rPr>
        <w:t>поддерживающей процесс освоения содержания</w:t>
      </w:r>
      <w:r w:rsidRPr="00DF147A">
        <w:rPr>
          <w:rFonts w:cs="Times New Roman"/>
        </w:rPr>
        <w:t xml:space="preserve"> АООП НОО.</w:t>
      </w:r>
    </w:p>
    <w:p w:rsidR="00773CA9" w:rsidRPr="00DF147A" w:rsidRDefault="00773CA9" w:rsidP="00DF147A">
      <w:pPr>
        <w:pStyle w:val="23"/>
        <w:shd w:val="clear" w:color="auto" w:fill="FFFFFF"/>
        <w:spacing w:line="240" w:lineRule="auto"/>
        <w:ind w:left="-426" w:right="-291" w:firstLine="720"/>
        <w:jc w:val="both"/>
        <w:rPr>
          <w:rFonts w:cs="Times New Roman"/>
        </w:rPr>
      </w:pPr>
      <w:r w:rsidRPr="00DF147A">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DF147A">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DF147A" w:rsidRDefault="00773CA9" w:rsidP="00DF147A">
      <w:pPr>
        <w:pStyle w:val="23"/>
        <w:shd w:val="clear" w:color="auto" w:fill="FFFFFF"/>
        <w:spacing w:line="240" w:lineRule="auto"/>
        <w:ind w:left="-426" w:right="-291" w:firstLine="720"/>
        <w:jc w:val="both"/>
        <w:rPr>
          <w:rFonts w:cs="Times New Roman"/>
        </w:rPr>
      </w:pPr>
      <w:r w:rsidRPr="00DF147A">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DF147A" w:rsidRDefault="00773CA9" w:rsidP="00DF147A">
      <w:pPr>
        <w:pStyle w:val="16"/>
        <w:ind w:left="-426" w:right="-291" w:firstLine="720"/>
        <w:jc w:val="both"/>
        <w:rPr>
          <w:rFonts w:ascii="Times New Roman" w:hAnsi="Times New Roman" w:cs="Times New Roman"/>
          <w:b/>
          <w:bCs/>
          <w:i/>
          <w:iCs/>
          <w:sz w:val="24"/>
          <w:szCs w:val="24"/>
        </w:rPr>
      </w:pPr>
      <w:r w:rsidRPr="00DF147A">
        <w:rPr>
          <w:rFonts w:ascii="Times New Roman" w:hAnsi="Times New Roman" w:cs="Times New Roman"/>
          <w:sz w:val="24"/>
          <w:szCs w:val="24"/>
        </w:rPr>
        <w:t>Коррекционный курс:</w:t>
      </w:r>
      <w:r w:rsidRPr="00DF147A">
        <w:rPr>
          <w:rFonts w:ascii="Times New Roman" w:hAnsi="Times New Roman" w:cs="Times New Roman"/>
          <w:b/>
          <w:bCs/>
          <w:i/>
          <w:sz w:val="24"/>
          <w:szCs w:val="24"/>
        </w:rPr>
        <w:t>«</w:t>
      </w:r>
      <w:r w:rsidRPr="00DF147A">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DF147A">
        <w:rPr>
          <w:rFonts w:ascii="Times New Roman" w:hAnsi="Times New Roman" w:cs="Times New Roman"/>
          <w:sz w:val="24"/>
          <w:szCs w:val="24"/>
        </w:rPr>
        <w:t xml:space="preserve"> (фронтальные и индивидуальные занятия)</w:t>
      </w:r>
      <w:r w:rsidRPr="00DF147A">
        <w:rPr>
          <w:rFonts w:ascii="Times New Roman" w:hAnsi="Times New Roman" w:cs="Times New Roman"/>
          <w:b/>
          <w:bCs/>
          <w:i/>
          <w:iCs/>
          <w:sz w:val="24"/>
          <w:szCs w:val="24"/>
        </w:rPr>
        <w:t xml:space="preserve">. </w:t>
      </w:r>
    </w:p>
    <w:p w:rsidR="00CF06F2" w:rsidRPr="00DF147A" w:rsidRDefault="00CF06F2"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DF147A" w:rsidRDefault="00773CA9" w:rsidP="00DF147A">
      <w:pPr>
        <w:pStyle w:val="16"/>
        <w:ind w:left="-426" w:right="-291" w:firstLine="720"/>
        <w:jc w:val="both"/>
        <w:rPr>
          <w:rFonts w:ascii="Times New Roman" w:hAnsi="Times New Roman" w:cs="Times New Roman"/>
          <w:sz w:val="24"/>
          <w:szCs w:val="24"/>
        </w:rPr>
      </w:pPr>
      <w:r w:rsidRPr="00DF147A">
        <w:rPr>
          <w:rFonts w:ascii="Times New Roman" w:hAnsi="Times New Roman" w:cs="Times New Roman"/>
          <w:iCs/>
          <w:sz w:val="24"/>
          <w:szCs w:val="24"/>
        </w:rPr>
        <w:t>Основныезадачи реализации содержания:</w:t>
      </w:r>
      <w:r w:rsidRPr="00DF147A">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DF147A" w:rsidRDefault="00CF06F2" w:rsidP="00DF147A">
      <w:pPr>
        <w:pStyle w:val="af9"/>
        <w:ind w:left="-426" w:right="-291" w:firstLine="720"/>
        <w:jc w:val="both"/>
        <w:rPr>
          <w:rFonts w:ascii="Times New Roman" w:hAnsi="Times New Roman"/>
          <w:sz w:val="24"/>
          <w:szCs w:val="24"/>
        </w:rPr>
      </w:pPr>
      <w:r w:rsidRPr="00DF147A">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DF147A" w:rsidRDefault="00CF06F2"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Техническое оснащение включает: предметы, графические изображения, знаковые системы,  </w:t>
      </w:r>
      <w:r w:rsidRPr="00DF147A">
        <w:rPr>
          <w:rFonts w:ascii="Times New Roman" w:eastAsia="ArialMT" w:hAnsi="Times New Roman"/>
          <w:sz w:val="24"/>
          <w:szCs w:val="24"/>
        </w:rPr>
        <w:t xml:space="preserve">таблицы букв, </w:t>
      </w:r>
      <w:r w:rsidRPr="00DF147A">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DF147A">
        <w:rPr>
          <w:rFonts w:ascii="Times New Roman" w:hAnsi="Times New Roman"/>
          <w:bCs/>
          <w:sz w:val="24"/>
          <w:szCs w:val="24"/>
        </w:rPr>
        <w:t>“Big Mac”</w:t>
      </w:r>
      <w:r w:rsidRPr="00DF147A">
        <w:rPr>
          <w:rFonts w:ascii="Times New Roman" w:hAnsi="Times New Roman"/>
          <w:sz w:val="24"/>
          <w:szCs w:val="24"/>
        </w:rPr>
        <w:t xml:space="preserve">, </w:t>
      </w:r>
      <w:r w:rsidRPr="00DF147A">
        <w:rPr>
          <w:rFonts w:ascii="Times New Roman" w:hAnsi="Times New Roman"/>
          <w:bCs/>
          <w:sz w:val="24"/>
          <w:szCs w:val="24"/>
        </w:rPr>
        <w:t xml:space="preserve">“Step by step”, “GoTalk”, “MinTalker” и др.), а также компьютерные программы, например: </w:t>
      </w:r>
      <w:r w:rsidRPr="00DF147A">
        <w:rPr>
          <w:rFonts w:ascii="Times New Roman" w:hAnsi="Times New Roman"/>
          <w:bCs/>
          <w:sz w:val="24"/>
          <w:szCs w:val="24"/>
          <w:lang w:val="en-US"/>
        </w:rPr>
        <w:t>PicTop</w:t>
      </w:r>
      <w:r w:rsidRPr="00DF147A">
        <w:rPr>
          <w:rFonts w:ascii="Times New Roman" w:hAnsi="Times New Roman"/>
          <w:bCs/>
          <w:sz w:val="24"/>
          <w:szCs w:val="24"/>
        </w:rPr>
        <w:t xml:space="preserve"> и синтезирующие речь устройства </w:t>
      </w:r>
      <w:r w:rsidRPr="00DF147A">
        <w:rPr>
          <w:rFonts w:ascii="Times New Roman" w:eastAsia="ArialMT" w:hAnsi="Times New Roman"/>
          <w:sz w:val="24"/>
          <w:szCs w:val="24"/>
        </w:rPr>
        <w:t>Apple iPad, программа «Общение» и др.</w:t>
      </w:r>
    </w:p>
    <w:p w:rsidR="00CF06F2" w:rsidRPr="00DF147A" w:rsidRDefault="00CF06F2"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содержание коррекционных занятий</w:t>
      </w:r>
    </w:p>
    <w:p w:rsidR="00CF06F2" w:rsidRPr="00DF147A" w:rsidRDefault="00CF06F2"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DF147A">
        <w:rPr>
          <w:rFonts w:ascii="Times New Roman" w:eastAsia="ArialMT" w:hAnsi="Times New Roman"/>
          <w:sz w:val="24"/>
          <w:szCs w:val="24"/>
        </w:rPr>
        <w:t xml:space="preserve">таблицы букв, </w:t>
      </w:r>
      <w:r w:rsidRPr="00DF147A">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DF147A">
        <w:rPr>
          <w:rFonts w:ascii="Times New Roman" w:hAnsi="Times New Roman"/>
          <w:bCs/>
          <w:sz w:val="24"/>
          <w:szCs w:val="24"/>
        </w:rPr>
        <w:t>“Big Mac”</w:t>
      </w:r>
      <w:r w:rsidRPr="00DF147A">
        <w:rPr>
          <w:rFonts w:ascii="Times New Roman" w:hAnsi="Times New Roman"/>
          <w:sz w:val="24"/>
          <w:szCs w:val="24"/>
        </w:rPr>
        <w:t xml:space="preserve">, </w:t>
      </w:r>
      <w:r w:rsidRPr="00DF147A">
        <w:rPr>
          <w:rFonts w:ascii="Times New Roman" w:hAnsi="Times New Roman"/>
          <w:bCs/>
          <w:sz w:val="24"/>
          <w:szCs w:val="24"/>
        </w:rPr>
        <w:t xml:space="preserve">“Step by step”, “GoTalk”, “MinTalker” и др., а также компьютерных устройств, синтезирующих речь, например, </w:t>
      </w:r>
      <w:r w:rsidRPr="00DF147A">
        <w:rPr>
          <w:rFonts w:ascii="Times New Roman" w:eastAsia="ArialMT" w:hAnsi="Times New Roman"/>
          <w:sz w:val="24"/>
          <w:szCs w:val="24"/>
        </w:rPr>
        <w:t>Apple iPad (программа «Общение», «Пик-Топ» и др.)</w:t>
      </w:r>
      <w:r w:rsidRPr="00DF147A">
        <w:rPr>
          <w:rFonts w:ascii="Times New Roman" w:hAnsi="Times New Roman"/>
          <w:sz w:val="24"/>
          <w:szCs w:val="24"/>
        </w:rPr>
        <w:t xml:space="preserve">. </w:t>
      </w:r>
    </w:p>
    <w:p w:rsidR="00773CA9" w:rsidRPr="00DF147A" w:rsidRDefault="00773CA9" w:rsidP="00DF147A">
      <w:pPr>
        <w:pStyle w:val="16"/>
        <w:ind w:left="-426" w:right="-291" w:firstLine="720"/>
        <w:jc w:val="both"/>
        <w:rPr>
          <w:rFonts w:ascii="Times New Roman" w:hAnsi="Times New Roman" w:cs="Times New Roman"/>
          <w:b/>
          <w:bCs/>
          <w:i/>
          <w:iCs/>
          <w:sz w:val="24"/>
          <w:szCs w:val="24"/>
        </w:rPr>
      </w:pPr>
      <w:r w:rsidRPr="00DF147A">
        <w:rPr>
          <w:rFonts w:ascii="Times New Roman" w:hAnsi="Times New Roman" w:cs="Times New Roman"/>
          <w:sz w:val="24"/>
          <w:szCs w:val="24"/>
        </w:rPr>
        <w:t>Коррекционный курс</w:t>
      </w:r>
      <w:r w:rsidRPr="00DF147A">
        <w:rPr>
          <w:rFonts w:ascii="Times New Roman" w:hAnsi="Times New Roman" w:cs="Times New Roman"/>
          <w:b/>
          <w:i/>
          <w:sz w:val="24"/>
          <w:szCs w:val="24"/>
        </w:rPr>
        <w:t>:</w:t>
      </w:r>
      <w:r w:rsidRPr="00DF147A">
        <w:rPr>
          <w:rFonts w:ascii="Times New Roman" w:hAnsi="Times New Roman" w:cs="Times New Roman"/>
          <w:b/>
          <w:bCs/>
          <w:i/>
          <w:sz w:val="24"/>
          <w:szCs w:val="24"/>
        </w:rPr>
        <w:t xml:space="preserve"> «</w:t>
      </w:r>
      <w:r w:rsidRPr="00DF147A">
        <w:rPr>
          <w:rFonts w:ascii="Times New Roman" w:hAnsi="Times New Roman" w:cs="Times New Roman"/>
          <w:b/>
          <w:bCs/>
          <w:i/>
          <w:iCs/>
          <w:sz w:val="24"/>
          <w:szCs w:val="24"/>
        </w:rPr>
        <w:t>Сенсорное развитие»</w:t>
      </w:r>
      <w:r w:rsidRPr="00DF147A">
        <w:rPr>
          <w:rFonts w:ascii="Times New Roman" w:hAnsi="Times New Roman" w:cs="Times New Roman"/>
          <w:sz w:val="24"/>
          <w:szCs w:val="24"/>
        </w:rPr>
        <w:t>(индивидуальные занятия)</w:t>
      </w:r>
      <w:r w:rsidRPr="00DF147A">
        <w:rPr>
          <w:rFonts w:ascii="Times New Roman" w:hAnsi="Times New Roman" w:cs="Times New Roman"/>
          <w:b/>
          <w:bCs/>
          <w:i/>
          <w:iCs/>
          <w:sz w:val="24"/>
          <w:szCs w:val="24"/>
        </w:rPr>
        <w:t xml:space="preserve">. </w:t>
      </w:r>
    </w:p>
    <w:p w:rsidR="00773CA9" w:rsidRPr="00DF147A" w:rsidRDefault="00773CA9" w:rsidP="00DF147A">
      <w:pPr>
        <w:pStyle w:val="af9"/>
        <w:ind w:left="-426" w:right="-291" w:firstLine="720"/>
        <w:jc w:val="both"/>
        <w:rPr>
          <w:rFonts w:ascii="Times New Roman" w:hAnsi="Times New Roman"/>
          <w:sz w:val="24"/>
          <w:szCs w:val="24"/>
        </w:rPr>
      </w:pPr>
      <w:r w:rsidRPr="00DF147A">
        <w:rPr>
          <w:rFonts w:ascii="Times New Roman" w:hAnsi="Times New Roman"/>
          <w:sz w:val="24"/>
          <w:szCs w:val="24"/>
        </w:rPr>
        <w:t xml:space="preserve">Целью обучения является обогащение чувственного опыта.  </w:t>
      </w:r>
    </w:p>
    <w:p w:rsidR="00773CA9" w:rsidRPr="00DF147A" w:rsidRDefault="00773CA9" w:rsidP="00DF147A">
      <w:pPr>
        <w:pStyle w:val="16"/>
        <w:ind w:left="-426" w:right="-291" w:firstLine="720"/>
        <w:jc w:val="both"/>
        <w:rPr>
          <w:rFonts w:ascii="Times New Roman" w:hAnsi="Times New Roman" w:cs="Times New Roman"/>
          <w:sz w:val="24"/>
          <w:szCs w:val="24"/>
        </w:rPr>
      </w:pPr>
      <w:r w:rsidRPr="00DF147A">
        <w:rPr>
          <w:rFonts w:ascii="Times New Roman" w:hAnsi="Times New Roman" w:cs="Times New Roman"/>
          <w:iCs/>
          <w:sz w:val="24"/>
          <w:szCs w:val="24"/>
        </w:rPr>
        <w:t>Основные задачи реализации содержания:</w:t>
      </w:r>
      <w:r w:rsidRPr="00DF147A">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DF147A" w:rsidRDefault="00773CA9" w:rsidP="00DF147A">
      <w:pPr>
        <w:pStyle w:val="af9"/>
        <w:ind w:left="-426" w:right="-291" w:firstLine="709"/>
        <w:jc w:val="both"/>
        <w:rPr>
          <w:rFonts w:ascii="Times New Roman" w:hAnsi="Times New Roman"/>
          <w:sz w:val="24"/>
          <w:szCs w:val="24"/>
        </w:rPr>
      </w:pPr>
      <w:r w:rsidRPr="00DF147A">
        <w:rPr>
          <w:rFonts w:ascii="Times New Roman" w:hAnsi="Times New Roman"/>
          <w:sz w:val="24"/>
          <w:szCs w:val="24"/>
        </w:rPr>
        <w:t xml:space="preserve">Программно-методический материал включает </w:t>
      </w:r>
      <w:r w:rsidRPr="00DF147A">
        <w:rPr>
          <w:rFonts w:ascii="Times New Roman" w:hAnsi="Times New Roman"/>
          <w:bCs/>
          <w:sz w:val="24"/>
          <w:szCs w:val="24"/>
        </w:rPr>
        <w:t>5 разделов</w:t>
      </w:r>
      <w:r w:rsidRPr="00DF147A">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DF147A" w:rsidRDefault="00773CA9" w:rsidP="00DF147A">
      <w:pPr>
        <w:pStyle w:val="af9"/>
        <w:ind w:left="-426" w:right="-291" w:firstLine="709"/>
        <w:jc w:val="both"/>
        <w:rPr>
          <w:rFonts w:ascii="Times New Roman" w:hAnsi="Times New Roman"/>
          <w:sz w:val="24"/>
          <w:szCs w:val="24"/>
        </w:rPr>
      </w:pPr>
      <w:r w:rsidRPr="00DF147A">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DF147A" w:rsidRDefault="00773CA9" w:rsidP="00DF147A">
      <w:pPr>
        <w:pStyle w:val="af9"/>
        <w:ind w:left="-426" w:right="-291" w:firstLine="709"/>
        <w:jc w:val="both"/>
        <w:rPr>
          <w:rFonts w:ascii="Times New Roman" w:hAnsi="Times New Roman"/>
          <w:sz w:val="24"/>
          <w:szCs w:val="24"/>
        </w:rPr>
      </w:pPr>
      <w:r w:rsidRPr="00DF147A">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DF147A" w:rsidRDefault="00773CA9" w:rsidP="00DF147A">
      <w:pPr>
        <w:pStyle w:val="af9"/>
        <w:ind w:left="-426" w:right="-291"/>
        <w:jc w:val="center"/>
        <w:rPr>
          <w:rFonts w:ascii="Times New Roman" w:hAnsi="Times New Roman"/>
          <w:sz w:val="24"/>
          <w:szCs w:val="24"/>
          <w:u w:val="single"/>
        </w:rPr>
      </w:pPr>
      <w:r w:rsidRPr="00DF147A">
        <w:rPr>
          <w:rFonts w:ascii="Times New Roman" w:hAnsi="Times New Roman"/>
          <w:sz w:val="24"/>
          <w:szCs w:val="24"/>
          <w:u w:val="single"/>
        </w:rPr>
        <w:t>содержание коррекционных занятий</w:t>
      </w:r>
    </w:p>
    <w:p w:rsidR="00773CA9" w:rsidRPr="00DF147A" w:rsidRDefault="00773CA9" w:rsidP="00DF147A">
      <w:pPr>
        <w:pStyle w:val="af9"/>
        <w:ind w:left="-426" w:right="-291" w:firstLine="708"/>
        <w:jc w:val="both"/>
        <w:rPr>
          <w:rFonts w:ascii="Times New Roman" w:hAnsi="Times New Roman"/>
          <w:iCs/>
          <w:sz w:val="24"/>
          <w:szCs w:val="24"/>
        </w:rPr>
      </w:pPr>
      <w:r w:rsidRPr="00DF147A">
        <w:rPr>
          <w:rFonts w:ascii="Times New Roman" w:hAnsi="Times New Roman"/>
          <w:bCs/>
          <w:i/>
          <w:sz w:val="24"/>
          <w:szCs w:val="24"/>
        </w:rPr>
        <w:t>Зрительное восприятие</w:t>
      </w:r>
      <w:r w:rsidRPr="00DF147A">
        <w:rPr>
          <w:rFonts w:ascii="Times New Roman" w:hAnsi="Times New Roman"/>
          <w:bCs/>
          <w:sz w:val="24"/>
          <w:szCs w:val="24"/>
        </w:rPr>
        <w:t xml:space="preserve">: </w:t>
      </w:r>
      <w:r w:rsidRPr="00DF147A">
        <w:rPr>
          <w:rFonts w:ascii="Times New Roman" w:hAnsi="Times New Roman"/>
          <w:iCs/>
          <w:sz w:val="24"/>
          <w:szCs w:val="24"/>
        </w:rPr>
        <w:t>П</w:t>
      </w:r>
      <w:r w:rsidRPr="00DF147A">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DF147A">
        <w:rPr>
          <w:rFonts w:ascii="Times New Roman" w:hAnsi="Times New Roman"/>
          <w:iCs/>
          <w:sz w:val="24"/>
          <w:szCs w:val="24"/>
        </w:rPr>
        <w:t>Ф</w:t>
      </w:r>
      <w:r w:rsidRPr="00DF147A">
        <w:rPr>
          <w:rFonts w:ascii="Times New Roman" w:hAnsi="Times New Roman"/>
          <w:sz w:val="24"/>
          <w:szCs w:val="24"/>
        </w:rPr>
        <w:t xml:space="preserve">иксация взгляда на </w:t>
      </w:r>
      <w:r w:rsidRPr="00DF147A">
        <w:rPr>
          <w:rFonts w:ascii="Times New Roman" w:hAnsi="Times New Roman"/>
          <w:bCs/>
          <w:sz w:val="24"/>
          <w:szCs w:val="24"/>
        </w:rPr>
        <w:t>неподвижном с</w:t>
      </w:r>
      <w:r w:rsidRPr="00DF147A">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p>
    <w:p w:rsidR="00773CA9" w:rsidRPr="00DF147A" w:rsidRDefault="00773CA9" w:rsidP="00DF147A">
      <w:pPr>
        <w:pStyle w:val="af9"/>
        <w:ind w:left="-426" w:right="-291" w:firstLine="708"/>
        <w:jc w:val="both"/>
        <w:rPr>
          <w:rFonts w:ascii="Times New Roman" w:hAnsi="Times New Roman"/>
          <w:iCs/>
          <w:sz w:val="24"/>
          <w:szCs w:val="24"/>
        </w:rPr>
      </w:pPr>
      <w:r w:rsidRPr="00DF147A">
        <w:rPr>
          <w:rFonts w:ascii="Times New Roman" w:hAnsi="Times New Roman"/>
          <w:i/>
          <w:sz w:val="24"/>
          <w:szCs w:val="24"/>
        </w:rPr>
        <w:t>Слуховое восприятие</w:t>
      </w:r>
      <w:r w:rsidRPr="00DF147A">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DF147A">
        <w:rPr>
          <w:rFonts w:ascii="Times New Roman" w:hAnsi="Times New Roman"/>
          <w:iCs/>
          <w:sz w:val="24"/>
          <w:szCs w:val="24"/>
        </w:rPr>
        <w:t>Л</w:t>
      </w:r>
      <w:r w:rsidRPr="00DF147A">
        <w:rPr>
          <w:rFonts w:ascii="Times New Roman" w:hAnsi="Times New Roman"/>
          <w:sz w:val="24"/>
          <w:szCs w:val="24"/>
        </w:rPr>
        <w:t>окализация неподвижного удаленного источника звука.</w:t>
      </w:r>
      <w:r w:rsidRPr="00DF147A">
        <w:rPr>
          <w:rFonts w:ascii="Times New Roman" w:hAnsi="Times New Roman"/>
          <w:iCs/>
          <w:sz w:val="24"/>
          <w:szCs w:val="24"/>
        </w:rPr>
        <w:t>С</w:t>
      </w:r>
      <w:r w:rsidRPr="00DF147A">
        <w:rPr>
          <w:rFonts w:ascii="Times New Roman" w:hAnsi="Times New Roman"/>
          <w:sz w:val="24"/>
          <w:szCs w:val="24"/>
        </w:rPr>
        <w:t>оотнесение звука с его источником. Нахождение объектов, одинаковых по звучанию.</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i/>
          <w:sz w:val="24"/>
          <w:szCs w:val="24"/>
        </w:rPr>
        <w:t>Кинестетическое восприятие</w:t>
      </w:r>
      <w:r w:rsidRPr="00DF147A">
        <w:rPr>
          <w:rFonts w:ascii="Times New Roman" w:hAnsi="Times New Roman"/>
          <w:sz w:val="24"/>
          <w:szCs w:val="24"/>
        </w:rPr>
        <w:t xml:space="preserve">: адекватная </w:t>
      </w:r>
      <w:r w:rsidRPr="00DF147A">
        <w:rPr>
          <w:rFonts w:ascii="Times New Roman" w:hAnsi="Times New Roman"/>
          <w:bCs/>
          <w:sz w:val="24"/>
          <w:szCs w:val="24"/>
        </w:rPr>
        <w:t>эмоционально-двигательная</w:t>
      </w:r>
      <w:r w:rsidRPr="00DF147A">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F147A">
        <w:rPr>
          <w:rFonts w:ascii="Times New Roman" w:hAnsi="Times New Roman"/>
          <w:iCs/>
          <w:sz w:val="24"/>
          <w:szCs w:val="24"/>
        </w:rPr>
        <w:t xml:space="preserve">, </w:t>
      </w:r>
      <w:r w:rsidRPr="00DF147A">
        <w:rPr>
          <w:rFonts w:ascii="Times New Roman" w:hAnsi="Times New Roman"/>
          <w:sz w:val="24"/>
          <w:szCs w:val="24"/>
        </w:rPr>
        <w:t>вязкости (жидкий, густой, сыпучий).</w:t>
      </w:r>
      <w:r w:rsidRPr="00DF147A">
        <w:rPr>
          <w:rFonts w:ascii="Times New Roman" w:hAnsi="Times New Roman"/>
          <w:iCs/>
          <w:sz w:val="24"/>
          <w:szCs w:val="24"/>
        </w:rPr>
        <w:t>Аде</w:t>
      </w:r>
      <w:r w:rsidRPr="00DF147A">
        <w:rPr>
          <w:rFonts w:ascii="Times New Roman" w:hAnsi="Times New Roman"/>
          <w:sz w:val="24"/>
          <w:szCs w:val="24"/>
        </w:rPr>
        <w:t>кватная реакция на вибрацию, исходящую от объектов.</w:t>
      </w:r>
      <w:r w:rsidRPr="00DF147A">
        <w:rPr>
          <w:rFonts w:ascii="Times New Roman" w:hAnsi="Times New Roman"/>
          <w:iCs/>
          <w:sz w:val="24"/>
          <w:szCs w:val="24"/>
        </w:rPr>
        <w:t xml:space="preserve"> А</w:t>
      </w:r>
      <w:r w:rsidRPr="00DF147A">
        <w:rPr>
          <w:rFonts w:ascii="Times New Roman" w:hAnsi="Times New Roman"/>
          <w:sz w:val="24"/>
          <w:szCs w:val="24"/>
        </w:rPr>
        <w:t>декватная реакция на давление на поверхность тела.</w:t>
      </w:r>
      <w:r w:rsidRPr="00DF147A">
        <w:rPr>
          <w:rFonts w:ascii="Times New Roman" w:hAnsi="Times New Roman"/>
          <w:iCs/>
          <w:sz w:val="24"/>
          <w:szCs w:val="24"/>
        </w:rPr>
        <w:t xml:space="preserve"> А</w:t>
      </w:r>
      <w:r w:rsidRPr="00DF147A">
        <w:rPr>
          <w:rFonts w:ascii="Times New Roman" w:hAnsi="Times New Roman"/>
          <w:sz w:val="24"/>
          <w:szCs w:val="24"/>
        </w:rPr>
        <w:t>декватная реакция на положение тела (горизонтальное</w:t>
      </w:r>
      <w:r w:rsidRPr="00DF147A">
        <w:rPr>
          <w:rFonts w:ascii="Times New Roman" w:hAnsi="Times New Roman"/>
          <w:iCs/>
          <w:sz w:val="24"/>
          <w:szCs w:val="24"/>
        </w:rPr>
        <w:t xml:space="preserve">, </w:t>
      </w:r>
      <w:r w:rsidRPr="00DF147A">
        <w:rPr>
          <w:rFonts w:ascii="Times New Roman" w:hAnsi="Times New Roman"/>
          <w:sz w:val="24"/>
          <w:szCs w:val="24"/>
        </w:rPr>
        <w:t>вертикальное). А</w:t>
      </w:r>
      <w:r w:rsidRPr="00DF147A">
        <w:rPr>
          <w:rFonts w:ascii="Times New Roman" w:hAnsi="Times New Roman"/>
          <w:bCs/>
          <w:sz w:val="24"/>
          <w:szCs w:val="24"/>
        </w:rPr>
        <w:t xml:space="preserve">декватная реакция на положение </w:t>
      </w:r>
      <w:r w:rsidRPr="00DF147A">
        <w:rPr>
          <w:rFonts w:ascii="Times New Roman" w:hAnsi="Times New Roman"/>
          <w:sz w:val="24"/>
          <w:szCs w:val="24"/>
        </w:rPr>
        <w:t>частей тела</w:t>
      </w:r>
      <w:r w:rsidRPr="00DF147A">
        <w:rPr>
          <w:rFonts w:ascii="Times New Roman" w:hAnsi="Times New Roman"/>
          <w:iCs/>
          <w:sz w:val="24"/>
          <w:szCs w:val="24"/>
        </w:rPr>
        <w:t>. А</w:t>
      </w:r>
      <w:r w:rsidRPr="00DF147A">
        <w:rPr>
          <w:rFonts w:ascii="Times New Roman" w:hAnsi="Times New Roman"/>
          <w:sz w:val="24"/>
          <w:szCs w:val="24"/>
        </w:rPr>
        <w:t>декватная реакция на соприкосновение тела с разными видами поверхностей.</w:t>
      </w:r>
      <w:r w:rsidRPr="00DF147A">
        <w:rPr>
          <w:rFonts w:ascii="Times New Roman" w:hAnsi="Times New Roman"/>
          <w:iCs/>
          <w:sz w:val="24"/>
          <w:szCs w:val="24"/>
        </w:rPr>
        <w:t>Р</w:t>
      </w:r>
      <w:r w:rsidRPr="00DF147A">
        <w:rPr>
          <w:rFonts w:ascii="Times New Roman" w:hAnsi="Times New Roman"/>
          <w:sz w:val="24"/>
          <w:szCs w:val="24"/>
        </w:rPr>
        <w:t>азличение материалов по характеристикам</w:t>
      </w:r>
      <w:r w:rsidRPr="00DF147A">
        <w:rPr>
          <w:rFonts w:ascii="Times New Roman" w:hAnsi="Times New Roman"/>
          <w:iCs/>
          <w:sz w:val="24"/>
          <w:szCs w:val="24"/>
        </w:rPr>
        <w:t xml:space="preserve"> (</w:t>
      </w:r>
      <w:r w:rsidRPr="00DF147A">
        <w:rPr>
          <w:rFonts w:ascii="Times New Roman" w:hAnsi="Times New Roman"/>
          <w:sz w:val="24"/>
          <w:szCs w:val="24"/>
        </w:rPr>
        <w:t>температура, фактура, влажность, вязкость)</w:t>
      </w:r>
      <w:r w:rsidRPr="00DF147A">
        <w:rPr>
          <w:rFonts w:ascii="Times New Roman" w:hAnsi="Times New Roman"/>
          <w:i/>
          <w:iCs/>
          <w:sz w:val="24"/>
          <w:szCs w:val="24"/>
        </w:rPr>
        <w:t xml:space="preserve">. </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i/>
          <w:sz w:val="24"/>
          <w:szCs w:val="24"/>
        </w:rPr>
        <w:t>Восприятие запаха</w:t>
      </w:r>
      <w:r w:rsidRPr="00DF147A">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i/>
          <w:sz w:val="24"/>
          <w:szCs w:val="24"/>
        </w:rPr>
        <w:t>Узнавание продукта по вкусу</w:t>
      </w:r>
      <w:r w:rsidRPr="00DF147A">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DF147A" w:rsidRDefault="00773CA9" w:rsidP="00DF147A">
      <w:pPr>
        <w:spacing w:after="0" w:line="240" w:lineRule="auto"/>
        <w:ind w:left="-426" w:right="-291" w:firstLine="720"/>
        <w:jc w:val="both"/>
        <w:rPr>
          <w:rFonts w:ascii="Times New Roman" w:hAnsi="Times New Roman" w:cs="Times New Roman"/>
          <w:i/>
          <w:iCs/>
          <w:sz w:val="24"/>
          <w:szCs w:val="24"/>
        </w:rPr>
      </w:pPr>
      <w:r w:rsidRPr="00DF147A">
        <w:rPr>
          <w:rFonts w:ascii="Times New Roman" w:hAnsi="Times New Roman" w:cs="Times New Roman"/>
          <w:sz w:val="24"/>
          <w:szCs w:val="24"/>
        </w:rPr>
        <w:t>Коррекционный курс:</w:t>
      </w:r>
      <w:r w:rsidRPr="00DF147A">
        <w:rPr>
          <w:rFonts w:ascii="Times New Roman" w:hAnsi="Times New Roman" w:cs="Times New Roman"/>
          <w:b/>
          <w:bCs/>
          <w:i/>
          <w:sz w:val="24"/>
          <w:szCs w:val="24"/>
        </w:rPr>
        <w:t>«</w:t>
      </w:r>
      <w:r w:rsidRPr="00DF147A">
        <w:rPr>
          <w:rFonts w:ascii="Times New Roman" w:hAnsi="Times New Roman" w:cs="Times New Roman"/>
          <w:b/>
          <w:bCs/>
          <w:i/>
          <w:iCs/>
          <w:sz w:val="24"/>
          <w:szCs w:val="24"/>
        </w:rPr>
        <w:t xml:space="preserve">Двигательное развитие» </w:t>
      </w:r>
      <w:r w:rsidRPr="00DF147A">
        <w:rPr>
          <w:rFonts w:ascii="Times New Roman" w:hAnsi="Times New Roman" w:cs="Times New Roman"/>
          <w:sz w:val="24"/>
          <w:szCs w:val="24"/>
        </w:rPr>
        <w:t>(фронтальные занятия</w:t>
      </w:r>
      <w:r w:rsidRPr="00DF147A">
        <w:rPr>
          <w:rFonts w:ascii="Times New Roman" w:hAnsi="Times New Roman" w:cs="Times New Roman"/>
          <w:i/>
          <w:iCs/>
          <w:sz w:val="24"/>
          <w:szCs w:val="24"/>
        </w:rPr>
        <w:t xml:space="preserve">). </w:t>
      </w:r>
    </w:p>
    <w:p w:rsidR="00773CA9" w:rsidRPr="00DF147A" w:rsidRDefault="00773CA9" w:rsidP="00DF147A">
      <w:pPr>
        <w:pStyle w:val="af9"/>
        <w:ind w:left="-426" w:right="-291" w:firstLine="708"/>
        <w:jc w:val="both"/>
        <w:rPr>
          <w:rFonts w:ascii="Times New Roman" w:hAnsi="Times New Roman"/>
          <w:sz w:val="24"/>
          <w:szCs w:val="24"/>
        </w:rPr>
      </w:pPr>
      <w:r w:rsidRPr="00DF147A">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DF147A" w:rsidRDefault="00773CA9" w:rsidP="00DF147A">
      <w:pPr>
        <w:spacing w:after="0" w:line="240" w:lineRule="auto"/>
        <w:ind w:left="-426" w:right="-291" w:firstLine="720"/>
        <w:jc w:val="both"/>
        <w:rPr>
          <w:rFonts w:ascii="Times New Roman" w:hAnsi="Times New Roman" w:cs="Times New Roman"/>
          <w:sz w:val="24"/>
          <w:szCs w:val="24"/>
        </w:rPr>
      </w:pPr>
      <w:r w:rsidRPr="00DF147A">
        <w:rPr>
          <w:rFonts w:ascii="Times New Roman" w:hAnsi="Times New Roman" w:cs="Times New Roman"/>
          <w:iCs/>
          <w:sz w:val="24"/>
          <w:szCs w:val="24"/>
        </w:rPr>
        <w:t>Основные задачи реализации содержания:</w:t>
      </w:r>
      <w:r w:rsidRPr="00DF147A">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773CA9" w:rsidRPr="00DF147A" w:rsidRDefault="00773CA9" w:rsidP="00DF147A">
      <w:pPr>
        <w:pStyle w:val="af9"/>
        <w:ind w:left="-426" w:right="-143" w:firstLine="708"/>
        <w:jc w:val="center"/>
        <w:rPr>
          <w:rFonts w:ascii="Times New Roman" w:hAnsi="Times New Roman"/>
          <w:sz w:val="24"/>
          <w:szCs w:val="24"/>
          <w:u w:val="single"/>
        </w:rPr>
      </w:pPr>
      <w:r w:rsidRPr="00DF147A">
        <w:rPr>
          <w:rFonts w:ascii="Times New Roman" w:hAnsi="Times New Roman"/>
          <w:sz w:val="24"/>
          <w:szCs w:val="24"/>
          <w:u w:val="single"/>
        </w:rPr>
        <w:t>содержание коррекционных занятий</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rsidR="00773CA9" w:rsidRPr="00DF147A" w:rsidRDefault="00773CA9" w:rsidP="00DF147A">
      <w:pPr>
        <w:spacing w:after="0" w:line="240" w:lineRule="auto"/>
        <w:ind w:left="-426" w:right="-143" w:firstLine="708"/>
        <w:jc w:val="both"/>
        <w:rPr>
          <w:rFonts w:ascii="Times New Roman" w:hAnsi="Times New Roman" w:cs="Times New Roman"/>
          <w:bCs/>
          <w:i/>
          <w:iCs/>
          <w:sz w:val="24"/>
          <w:szCs w:val="24"/>
        </w:rPr>
      </w:pPr>
      <w:r w:rsidRPr="00DF147A">
        <w:rPr>
          <w:rFonts w:ascii="Times New Roman" w:hAnsi="Times New Roman" w:cs="Times New Roman"/>
          <w:sz w:val="24"/>
          <w:szCs w:val="24"/>
        </w:rPr>
        <w:t>Коррекционный курс:</w:t>
      </w:r>
      <w:r w:rsidRPr="00DF147A">
        <w:rPr>
          <w:rFonts w:ascii="Times New Roman" w:hAnsi="Times New Roman" w:cs="Times New Roman"/>
          <w:bCs/>
          <w:i/>
          <w:sz w:val="24"/>
          <w:szCs w:val="24"/>
        </w:rPr>
        <w:t>«</w:t>
      </w:r>
      <w:r w:rsidRPr="00DF147A">
        <w:rPr>
          <w:rFonts w:ascii="Times New Roman" w:hAnsi="Times New Roman" w:cs="Times New Roman"/>
          <w:bCs/>
          <w:i/>
          <w:iCs/>
          <w:sz w:val="24"/>
          <w:szCs w:val="24"/>
        </w:rPr>
        <w:t xml:space="preserve">Предметно-практические действия» </w:t>
      </w:r>
      <w:r w:rsidRPr="00DF147A">
        <w:rPr>
          <w:rFonts w:ascii="Times New Roman" w:hAnsi="Times New Roman" w:cs="Times New Roman"/>
          <w:sz w:val="24"/>
          <w:szCs w:val="24"/>
        </w:rPr>
        <w:t>(индивидуальные занятия)</w:t>
      </w:r>
      <w:r w:rsidRPr="00DF147A">
        <w:rPr>
          <w:rFonts w:ascii="Times New Roman" w:hAnsi="Times New Roman" w:cs="Times New Roman"/>
          <w:bCs/>
          <w:i/>
          <w:iCs/>
          <w:sz w:val="24"/>
          <w:szCs w:val="24"/>
        </w:rPr>
        <w:t xml:space="preserve">. </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DF147A" w:rsidRDefault="00773CA9" w:rsidP="00DF147A">
      <w:pPr>
        <w:spacing w:after="0"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iCs/>
          <w:sz w:val="24"/>
          <w:szCs w:val="24"/>
        </w:rPr>
        <w:t>Основные задачи реализации содержания:</w:t>
      </w:r>
      <w:r w:rsidRPr="00DF147A">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Программно-методический материал включает </w:t>
      </w:r>
      <w:r w:rsidRPr="00DF147A">
        <w:rPr>
          <w:rFonts w:ascii="Times New Roman" w:hAnsi="Times New Roman"/>
          <w:bCs/>
          <w:sz w:val="24"/>
          <w:szCs w:val="24"/>
        </w:rPr>
        <w:t>2 раздела</w:t>
      </w:r>
      <w:r w:rsidRPr="00DF147A">
        <w:rPr>
          <w:rFonts w:ascii="Times New Roman" w:hAnsi="Times New Roman"/>
          <w:sz w:val="24"/>
          <w:szCs w:val="24"/>
        </w:rPr>
        <w:t>: «Действия с материалами», «Действия с предметами».</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DF147A" w:rsidRDefault="00773CA9"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Материально-техническое оснащение учебного предмета </w:t>
      </w:r>
      <w:r w:rsidRPr="00DF147A">
        <w:rPr>
          <w:rFonts w:ascii="Times New Roman" w:hAnsi="Times New Roman"/>
          <w:bCs/>
          <w:sz w:val="24"/>
          <w:szCs w:val="24"/>
        </w:rPr>
        <w:t xml:space="preserve">«Предметно-практические действия» </w:t>
      </w:r>
      <w:r w:rsidRPr="00DF147A">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DF147A" w:rsidRDefault="00773CA9" w:rsidP="00DF147A">
      <w:pPr>
        <w:pStyle w:val="af9"/>
        <w:ind w:left="-426" w:right="-143" w:firstLine="708"/>
        <w:jc w:val="center"/>
        <w:rPr>
          <w:rFonts w:ascii="Times New Roman" w:hAnsi="Times New Roman"/>
          <w:sz w:val="24"/>
          <w:szCs w:val="24"/>
          <w:u w:val="single"/>
        </w:rPr>
      </w:pPr>
      <w:r w:rsidRPr="00DF147A">
        <w:rPr>
          <w:rFonts w:ascii="Times New Roman" w:hAnsi="Times New Roman"/>
          <w:sz w:val="24"/>
          <w:szCs w:val="24"/>
          <w:u w:val="single"/>
        </w:rPr>
        <w:t>содержание коррекционных занятий</w:t>
      </w:r>
    </w:p>
    <w:p w:rsidR="00773CA9" w:rsidRPr="00DF147A" w:rsidRDefault="00773CA9" w:rsidP="00DF147A">
      <w:pPr>
        <w:pStyle w:val="af9"/>
        <w:ind w:left="-426" w:right="-143" w:firstLine="708"/>
        <w:jc w:val="both"/>
        <w:rPr>
          <w:rFonts w:ascii="Times New Roman" w:hAnsi="Times New Roman"/>
          <w:i/>
          <w:sz w:val="24"/>
          <w:szCs w:val="24"/>
        </w:rPr>
      </w:pPr>
      <w:r w:rsidRPr="00DF147A">
        <w:rPr>
          <w:rFonts w:ascii="Times New Roman" w:hAnsi="Times New Roman"/>
          <w:sz w:val="24"/>
          <w:szCs w:val="24"/>
        </w:rPr>
        <w:t>Действия с материалами: сминание, разрывание, размазывание, разминание, пересыпание, переливание, н</w:t>
      </w:r>
      <w:r w:rsidRPr="00DF147A">
        <w:rPr>
          <w:rFonts w:ascii="Times New Roman" w:hAnsi="Times New Roman"/>
          <w:bCs/>
          <w:sz w:val="24"/>
          <w:szCs w:val="24"/>
        </w:rPr>
        <w:t>аматывание.</w:t>
      </w:r>
    </w:p>
    <w:p w:rsidR="00773CA9" w:rsidRPr="00DF147A" w:rsidRDefault="00773CA9" w:rsidP="00DF147A">
      <w:pPr>
        <w:pStyle w:val="af9"/>
        <w:ind w:left="-426" w:right="-143" w:firstLine="708"/>
        <w:jc w:val="both"/>
        <w:rPr>
          <w:rFonts w:ascii="Times New Roman" w:hAnsi="Times New Roman"/>
          <w:i/>
          <w:sz w:val="24"/>
          <w:szCs w:val="24"/>
        </w:rPr>
      </w:pPr>
      <w:r w:rsidRPr="00DF147A">
        <w:rPr>
          <w:rFonts w:ascii="Times New Roman" w:hAnsi="Times New Roman"/>
          <w:sz w:val="24"/>
          <w:szCs w:val="24"/>
        </w:rPr>
        <w:t>Действия с предметами</w:t>
      </w:r>
      <w:r w:rsidRPr="00DF147A">
        <w:rPr>
          <w:rFonts w:ascii="Times New Roman" w:hAnsi="Times New Roman"/>
          <w:i/>
          <w:sz w:val="24"/>
          <w:szCs w:val="24"/>
        </w:rPr>
        <w:t xml:space="preserve">: </w:t>
      </w:r>
      <w:r w:rsidRPr="00DF147A">
        <w:rPr>
          <w:rFonts w:ascii="Times New Roman" w:hAnsi="Times New Roman"/>
          <w:sz w:val="24"/>
          <w:szCs w:val="24"/>
        </w:rPr>
        <w:t>захватывание, удержание, отпускание, встряхивание, т</w:t>
      </w:r>
      <w:r w:rsidRPr="00DF147A">
        <w:rPr>
          <w:rFonts w:ascii="Times New Roman" w:hAnsi="Times New Roman"/>
          <w:bCs/>
          <w:sz w:val="24"/>
          <w:szCs w:val="24"/>
        </w:rPr>
        <w:t>олкание, в</w:t>
      </w:r>
      <w:r w:rsidRPr="00DF147A">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DF147A" w:rsidRDefault="00773CA9" w:rsidP="00DF147A">
      <w:pPr>
        <w:spacing w:after="0" w:line="240" w:lineRule="auto"/>
        <w:ind w:left="-426" w:right="-143" w:firstLine="708"/>
        <w:jc w:val="both"/>
        <w:rPr>
          <w:rFonts w:ascii="Times New Roman" w:hAnsi="Times New Roman" w:cs="Times New Roman"/>
          <w:bCs/>
          <w:i/>
          <w:iCs/>
          <w:sz w:val="24"/>
          <w:szCs w:val="24"/>
        </w:rPr>
      </w:pPr>
      <w:r w:rsidRPr="00DF147A">
        <w:rPr>
          <w:rFonts w:ascii="Times New Roman" w:hAnsi="Times New Roman" w:cs="Times New Roman"/>
          <w:sz w:val="24"/>
          <w:szCs w:val="24"/>
        </w:rPr>
        <w:t xml:space="preserve">Коррекционный курс: </w:t>
      </w:r>
      <w:r w:rsidRPr="00DF147A">
        <w:rPr>
          <w:rFonts w:ascii="Times New Roman" w:hAnsi="Times New Roman" w:cs="Times New Roman"/>
          <w:bCs/>
          <w:i/>
          <w:iCs/>
          <w:sz w:val="24"/>
          <w:szCs w:val="24"/>
        </w:rPr>
        <w:t>«Коррекционно-развивающие занятия»</w:t>
      </w:r>
      <w:r w:rsidRPr="00DF147A">
        <w:rPr>
          <w:rFonts w:ascii="Times New Roman" w:hAnsi="Times New Roman" w:cs="Times New Roman"/>
          <w:sz w:val="24"/>
          <w:szCs w:val="24"/>
        </w:rPr>
        <w:t xml:space="preserve"> (индивидуальные занятия)</w:t>
      </w:r>
      <w:r w:rsidRPr="00DF147A">
        <w:rPr>
          <w:rFonts w:ascii="Times New Roman" w:hAnsi="Times New Roman" w:cs="Times New Roman"/>
          <w:bCs/>
          <w:i/>
          <w:iCs/>
          <w:sz w:val="24"/>
          <w:szCs w:val="24"/>
        </w:rPr>
        <w:t xml:space="preserve">. </w:t>
      </w:r>
    </w:p>
    <w:p w:rsidR="00773CA9" w:rsidRPr="00DF147A" w:rsidRDefault="00773CA9" w:rsidP="00DF147A">
      <w:pPr>
        <w:pStyle w:val="c11"/>
        <w:spacing w:before="0" w:beforeAutospacing="0" w:after="0" w:afterAutospacing="0"/>
        <w:ind w:left="-426" w:right="-143" w:firstLine="708"/>
        <w:jc w:val="both"/>
      </w:pPr>
      <w:r w:rsidRPr="00DF147A">
        <w:rPr>
          <w:iCs/>
        </w:rPr>
        <w:t>Основные задачи реализации содержания:</w:t>
      </w:r>
      <w:r w:rsidRPr="00DF147A">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DF147A" w:rsidRDefault="00CF06F2"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Коррекционно-развивающие занятия направлены:</w:t>
      </w:r>
    </w:p>
    <w:p w:rsidR="00CF06F2" w:rsidRPr="00DF147A" w:rsidRDefault="00CF06F2" w:rsidP="00DF147A">
      <w:pPr>
        <w:pStyle w:val="af9"/>
        <w:numPr>
          <w:ilvl w:val="0"/>
          <w:numId w:val="50"/>
        </w:numPr>
        <w:ind w:left="-426" w:right="-143" w:firstLine="708"/>
        <w:jc w:val="both"/>
        <w:rPr>
          <w:rFonts w:ascii="Times New Roman" w:hAnsi="Times New Roman"/>
          <w:sz w:val="24"/>
          <w:szCs w:val="24"/>
        </w:rPr>
      </w:pPr>
      <w:r w:rsidRPr="00DF147A">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DF147A" w:rsidRDefault="00CF06F2" w:rsidP="00DF147A">
      <w:pPr>
        <w:pStyle w:val="af9"/>
        <w:numPr>
          <w:ilvl w:val="0"/>
          <w:numId w:val="50"/>
        </w:numPr>
        <w:ind w:left="-426" w:right="-143" w:firstLine="708"/>
        <w:jc w:val="both"/>
        <w:rPr>
          <w:rFonts w:ascii="Times New Roman" w:hAnsi="Times New Roman"/>
          <w:sz w:val="24"/>
          <w:szCs w:val="24"/>
        </w:rPr>
      </w:pPr>
      <w:r w:rsidRPr="00DF147A">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DF147A" w:rsidRDefault="00CF06F2" w:rsidP="00DF147A">
      <w:pPr>
        <w:pStyle w:val="af9"/>
        <w:numPr>
          <w:ilvl w:val="0"/>
          <w:numId w:val="50"/>
        </w:numPr>
        <w:ind w:left="-426" w:right="-143" w:firstLine="708"/>
        <w:jc w:val="both"/>
        <w:rPr>
          <w:rFonts w:ascii="Times New Roman" w:hAnsi="Times New Roman"/>
          <w:sz w:val="24"/>
          <w:szCs w:val="24"/>
        </w:rPr>
      </w:pPr>
      <w:r w:rsidRPr="00DF147A">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DF147A" w:rsidRDefault="00CF06F2"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DF147A" w:rsidRDefault="0036168F" w:rsidP="00DF147A">
      <w:pPr>
        <w:pStyle w:val="14TexstOSNOVA1012"/>
        <w:spacing w:line="240" w:lineRule="auto"/>
        <w:ind w:left="-426" w:right="-143" w:firstLine="708"/>
        <w:jc w:val="center"/>
        <w:outlineLvl w:val="2"/>
        <w:rPr>
          <w:rFonts w:ascii="Times New Roman" w:hAnsi="Times New Roman" w:cs="Times New Roman"/>
          <w:b/>
          <w:color w:val="auto"/>
          <w:spacing w:val="2"/>
          <w:sz w:val="24"/>
          <w:szCs w:val="24"/>
          <w:u w:val="single"/>
        </w:rPr>
      </w:pPr>
      <w:bookmarkStart w:id="51" w:name="Закладка21"/>
      <w:bookmarkStart w:id="52" w:name="_Toc11325293"/>
      <w:bookmarkEnd w:id="51"/>
      <w:r w:rsidRPr="00DF147A">
        <w:rPr>
          <w:rFonts w:ascii="Times New Roman" w:hAnsi="Times New Roman" w:cs="Times New Roman"/>
          <w:b/>
          <w:color w:val="auto"/>
          <w:spacing w:val="2"/>
          <w:sz w:val="24"/>
          <w:szCs w:val="24"/>
          <w:u w:val="single"/>
        </w:rPr>
        <w:t>5.2.3. Программа духовно-нравственного развития, воспитания</w:t>
      </w:r>
      <w:bookmarkEnd w:id="52"/>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Программа духовно-нравственного </w:t>
      </w:r>
      <w:r w:rsidR="00CF06F2" w:rsidRPr="00DF147A">
        <w:rPr>
          <w:rFonts w:ascii="Times New Roman" w:hAnsi="Times New Roman"/>
          <w:sz w:val="24"/>
          <w:szCs w:val="24"/>
        </w:rPr>
        <w:t xml:space="preserve">развития, </w:t>
      </w:r>
      <w:r w:rsidRPr="00DF147A">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Программа предлагает следующие </w:t>
      </w:r>
      <w:r w:rsidRPr="00DF147A">
        <w:rPr>
          <w:rFonts w:ascii="Times New Roman" w:hAnsi="Times New Roman"/>
          <w:i/>
          <w:sz w:val="24"/>
          <w:szCs w:val="24"/>
        </w:rPr>
        <w:t>направления</w:t>
      </w:r>
      <w:r w:rsidRPr="00DF147A">
        <w:rPr>
          <w:rFonts w:ascii="Times New Roman" w:hAnsi="Times New Roman"/>
          <w:bCs/>
          <w:i/>
          <w:sz w:val="24"/>
          <w:szCs w:val="24"/>
        </w:rPr>
        <w:t>духовно-нравственного воспитания</w:t>
      </w:r>
      <w:r w:rsidRPr="00DF147A">
        <w:rPr>
          <w:rFonts w:ascii="Times New Roman" w:hAnsi="Times New Roman"/>
          <w:bCs/>
          <w:sz w:val="24"/>
          <w:szCs w:val="24"/>
        </w:rPr>
        <w:t xml:space="preserve"> обучающихся</w:t>
      </w:r>
      <w:r w:rsidRPr="00DF147A">
        <w:rPr>
          <w:rFonts w:ascii="Times New Roman" w:hAnsi="Times New Roman"/>
          <w:sz w:val="24"/>
          <w:szCs w:val="24"/>
        </w:rPr>
        <w:t>:</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Осмысление ценности жизни (своей и окружающих)</w:t>
      </w:r>
      <w:r w:rsidRPr="00DF147A">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DF147A">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Осмысление свободы и ответственности</w:t>
      </w:r>
      <w:r w:rsidRPr="00DF147A">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Укрепление веры и доверия</w:t>
      </w:r>
      <w:r w:rsidRPr="00DF147A">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DF147A">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u w:val="single"/>
        </w:rPr>
        <w:t>Ориентация в религиозных ценностях и следование им на доступном уровне</w:t>
      </w:r>
      <w:r w:rsidRPr="00DF147A">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 xml:space="preserve">Целью нравственного развития и воспитания обучающихся </w:t>
      </w:r>
      <w:r w:rsidRPr="00DF147A">
        <w:rPr>
          <w:rFonts w:ascii="Times New Roman" w:eastAsia="Times New Roman" w:hAnsi="Times New Roman" w:cs="Times New Roman"/>
          <w:sz w:val="24"/>
          <w:szCs w:val="24"/>
        </w:rPr>
        <w:t>уровня начального общего образования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71A9B" w:rsidRPr="00DF147A" w:rsidRDefault="00871A9B" w:rsidP="00DF147A">
      <w:pPr>
        <w:shd w:val="clear" w:color="auto" w:fill="FFFFFF"/>
        <w:spacing w:before="5"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Задачи нравственного развития и воспитания обучающихся:</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в области формирования личностной культуры:</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 xml:space="preserve">- </w:t>
      </w:r>
      <w:r w:rsidRPr="00DF147A">
        <w:rPr>
          <w:rFonts w:ascii="Times New Roman" w:eastAsia="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p>
    <w:p w:rsidR="00871A9B" w:rsidRPr="00DF147A" w:rsidRDefault="00871A9B" w:rsidP="00DF147A">
      <w:pPr>
        <w:shd w:val="clear" w:color="auto" w:fill="FFFFFF"/>
        <w:tabs>
          <w:tab w:val="left" w:pos="206"/>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нравственных представлений о том, что такое «хорошо» и что такое</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4"/>
          <w:sz w:val="24"/>
          <w:szCs w:val="24"/>
        </w:rPr>
        <w:t>«плохо»,  а   также  внутренней   установки   в  сознании  школьника  поступать «хорошо»;</w:t>
      </w:r>
    </w:p>
    <w:p w:rsidR="00871A9B" w:rsidRPr="00DF147A" w:rsidRDefault="00871A9B" w:rsidP="00DF147A">
      <w:pPr>
        <w:shd w:val="clear" w:color="auto" w:fill="FFFFFF"/>
        <w:tabs>
          <w:tab w:val="left" w:pos="264"/>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способности школьника формулировать собственные нравственные</w:t>
      </w:r>
      <w:r w:rsidRPr="00DF147A">
        <w:rPr>
          <w:rFonts w:ascii="Times New Roman" w:eastAsia="Times New Roman" w:hAnsi="Times New Roman" w:cs="Times New Roman"/>
          <w:sz w:val="24"/>
          <w:szCs w:val="24"/>
        </w:rPr>
        <w:br/>
        <w:t>обязательства, осуществлять нравственный самоконтроль, требовать от себя выполнения</w:t>
      </w:r>
      <w:r w:rsidRPr="00DF147A">
        <w:rPr>
          <w:rFonts w:ascii="Times New Roman" w:eastAsia="Times New Roman" w:hAnsi="Times New Roman" w:cs="Times New Roman"/>
          <w:sz w:val="24"/>
          <w:szCs w:val="24"/>
        </w:rPr>
        <w:br/>
        <w:t>моральных норм, давать нравственную оценку   своим и чужим поступкам;</w:t>
      </w:r>
    </w:p>
    <w:p w:rsidR="00871A9B" w:rsidRPr="00DF147A" w:rsidRDefault="00871A9B" w:rsidP="00DF147A">
      <w:pPr>
        <w:shd w:val="clear" w:color="auto" w:fill="FFFFFF"/>
        <w:tabs>
          <w:tab w:val="left" w:pos="139"/>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в сознании школьников нравственного смысла учения;</w:t>
      </w:r>
    </w:p>
    <w:p w:rsidR="00871A9B" w:rsidRPr="00DF147A" w:rsidRDefault="00871A9B" w:rsidP="00DF147A">
      <w:pPr>
        <w:shd w:val="clear" w:color="auto" w:fill="FFFFFF"/>
        <w:tabs>
          <w:tab w:val="left" w:pos="211"/>
          <w:tab w:val="left" w:pos="3542"/>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основ морали – осознанной обучающимся необходимости определённого</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7"/>
          <w:sz w:val="24"/>
          <w:szCs w:val="24"/>
        </w:rPr>
        <w:t>поведения,        обусловленного</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3"/>
          <w:sz w:val="24"/>
          <w:szCs w:val="24"/>
        </w:rPr>
        <w:t>принятыми        в обществе представлениями о добре и зле,</w:t>
      </w:r>
      <w:r w:rsidRPr="00DF147A">
        <w:rPr>
          <w:rFonts w:ascii="Times New Roman" w:eastAsia="Times New Roman" w:hAnsi="Times New Roman" w:cs="Times New Roman"/>
          <w:spacing w:val="-3"/>
          <w:sz w:val="24"/>
          <w:szCs w:val="24"/>
        </w:rPr>
        <w:br/>
      </w:r>
      <w:r w:rsidRPr="00DF147A">
        <w:rPr>
          <w:rFonts w:ascii="Times New Roman" w:eastAsia="Times New Roman" w:hAnsi="Times New Roman" w:cs="Times New Roman"/>
          <w:spacing w:val="-8"/>
          <w:sz w:val="24"/>
          <w:szCs w:val="24"/>
        </w:rPr>
        <w:t>должном     и     недопустимом;     формирование     представлений     о     базовых     национальных,</w:t>
      </w:r>
      <w:r w:rsidRPr="00DF147A">
        <w:rPr>
          <w:rFonts w:ascii="Times New Roman" w:eastAsia="Times New Roman" w:hAnsi="Times New Roman" w:cs="Times New Roman"/>
          <w:spacing w:val="-8"/>
          <w:sz w:val="24"/>
          <w:szCs w:val="24"/>
        </w:rPr>
        <w:br/>
      </w:r>
      <w:r w:rsidRPr="00DF147A">
        <w:rPr>
          <w:rFonts w:ascii="Times New Roman" w:eastAsia="Times New Roman" w:hAnsi="Times New Roman" w:cs="Times New Roman"/>
          <w:sz w:val="24"/>
          <w:szCs w:val="24"/>
        </w:rPr>
        <w:t>этнических   и духовных традициях;</w:t>
      </w:r>
    </w:p>
    <w:p w:rsidR="00871A9B" w:rsidRPr="00DF147A" w:rsidRDefault="00871A9B" w:rsidP="00DF147A">
      <w:pPr>
        <w:shd w:val="clear" w:color="auto" w:fill="FFFFFF"/>
        <w:tabs>
          <w:tab w:val="left" w:pos="317"/>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эстетических потребностей, ценностей и чувств; формирование</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6"/>
          <w:sz w:val="24"/>
          <w:szCs w:val="24"/>
        </w:rPr>
        <w:t>критичности    к    собственным    намерениям,    мыслям    и поступкам;</w:t>
      </w:r>
    </w:p>
    <w:p w:rsidR="00871A9B" w:rsidRPr="00DF147A" w:rsidRDefault="00871A9B" w:rsidP="00DF147A">
      <w:pPr>
        <w:shd w:val="clear" w:color="auto" w:fill="FFFFFF"/>
        <w:tabs>
          <w:tab w:val="left" w:pos="173"/>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способности к самостоятельным поступкам и действиям, совершаемым</w:t>
      </w:r>
      <w:r w:rsidRPr="00DF147A">
        <w:rPr>
          <w:rFonts w:ascii="Times New Roman" w:eastAsia="Times New Roman" w:hAnsi="Times New Roman" w:cs="Times New Roman"/>
          <w:sz w:val="24"/>
          <w:szCs w:val="24"/>
        </w:rPr>
        <w:br/>
        <w:t>на основе морального выбора, к принятию  ответственности за их результаты;</w:t>
      </w:r>
    </w:p>
    <w:p w:rsidR="00871A9B" w:rsidRPr="00DF147A" w:rsidRDefault="00871A9B" w:rsidP="00DF147A">
      <w:pPr>
        <w:shd w:val="clear" w:color="auto" w:fill="FFFFFF"/>
        <w:tabs>
          <w:tab w:val="left" w:pos="254"/>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развитие трудолюбия, способности к преодолению трудностей, настойчивости в</w:t>
      </w:r>
      <w:r w:rsidRPr="00DF147A">
        <w:rPr>
          <w:rFonts w:ascii="Times New Roman" w:eastAsia="Times New Roman" w:hAnsi="Times New Roman" w:cs="Times New Roman"/>
          <w:sz w:val="24"/>
          <w:szCs w:val="24"/>
        </w:rPr>
        <w:br/>
        <w:t>достижении результата.</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В области формирования социальной культуры:</w:t>
      </w:r>
    </w:p>
    <w:p w:rsidR="00871A9B" w:rsidRPr="00DF147A" w:rsidRDefault="00871A9B" w:rsidP="00DF147A">
      <w:pPr>
        <w:shd w:val="clear" w:color="auto" w:fill="FFFFFF"/>
        <w:tabs>
          <w:tab w:val="left" w:pos="173"/>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основ российской гражданской идентичности - усвоенного, осознанного</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5"/>
          <w:sz w:val="24"/>
          <w:szCs w:val="24"/>
        </w:rPr>
        <w:t>и   принимаемого   самим   обучающимся   образа  себя   как гражданина России;</w:t>
      </w:r>
    </w:p>
    <w:p w:rsidR="00871A9B" w:rsidRPr="00DF147A" w:rsidRDefault="00871A9B" w:rsidP="00DF147A">
      <w:pPr>
        <w:shd w:val="clear" w:color="auto" w:fill="FFFFFF"/>
        <w:tabs>
          <w:tab w:val="left" w:pos="221"/>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пробуждение чувства патриотизма и веры в Россию, свой народ, чувства личной</w:t>
      </w:r>
      <w:r w:rsidRPr="00DF147A">
        <w:rPr>
          <w:rFonts w:ascii="Times New Roman" w:eastAsia="Times New Roman" w:hAnsi="Times New Roman" w:cs="Times New Roman"/>
          <w:sz w:val="24"/>
          <w:szCs w:val="24"/>
        </w:rPr>
        <w:br/>
        <w:t>ответственности за свои дела и поступки, за Отечество;</w:t>
      </w:r>
    </w:p>
    <w:p w:rsidR="00871A9B" w:rsidRPr="00DF147A" w:rsidRDefault="00871A9B" w:rsidP="00DF147A">
      <w:pPr>
        <w:widowControl w:val="0"/>
        <w:numPr>
          <w:ilvl w:val="0"/>
          <w:numId w:val="83"/>
        </w:numPr>
        <w:shd w:val="clear" w:color="auto" w:fill="FFFFFF"/>
        <w:tabs>
          <w:tab w:val="left" w:pos="139"/>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воспитание положительного отношения к своему национальному языку и культуре;</w:t>
      </w:r>
    </w:p>
    <w:p w:rsidR="00871A9B" w:rsidRPr="00DF147A" w:rsidRDefault="00871A9B" w:rsidP="00DF147A">
      <w:pPr>
        <w:widowControl w:val="0"/>
        <w:numPr>
          <w:ilvl w:val="0"/>
          <w:numId w:val="83"/>
        </w:numPr>
        <w:shd w:val="clear" w:color="auto" w:fill="FFFFFF"/>
        <w:tabs>
          <w:tab w:val="left" w:pos="139"/>
          <w:tab w:val="left" w:pos="1416"/>
          <w:tab w:val="left" w:pos="2832"/>
          <w:tab w:val="left" w:pos="4958"/>
          <w:tab w:val="left" w:pos="7080"/>
          <w:tab w:val="left" w:pos="8261"/>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4"/>
          <w:sz w:val="24"/>
          <w:szCs w:val="24"/>
        </w:rPr>
        <w:t xml:space="preserve">формирование   патриотизма   и   чувства   причастности   к   коллективным  делам; </w:t>
      </w:r>
      <w:r w:rsidRPr="00DF147A">
        <w:rPr>
          <w:rFonts w:ascii="Times New Roman" w:eastAsia="Times New Roman" w:hAnsi="Times New Roman" w:cs="Times New Roman"/>
          <w:spacing w:val="-1"/>
          <w:sz w:val="24"/>
          <w:szCs w:val="24"/>
        </w:rPr>
        <w:t>развитие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навыков</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осуществления</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сотрудничества</w:t>
      </w:r>
      <w:r w:rsidRPr="00DF147A">
        <w:rPr>
          <w:rFonts w:ascii="Times New Roman" w:eastAsia="Times New Roman" w:hAnsi="Times New Roman" w:cs="Times New Roman"/>
          <w:sz w:val="24"/>
          <w:szCs w:val="24"/>
        </w:rPr>
        <w:tab/>
        <w:t>с</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 xml:space="preserve">педагогами, </w:t>
      </w:r>
      <w:r w:rsidRPr="00DF147A">
        <w:rPr>
          <w:rFonts w:ascii="Times New Roman" w:eastAsia="Times New Roman" w:hAnsi="Times New Roman" w:cs="Times New Roman"/>
          <w:spacing w:val="-8"/>
          <w:sz w:val="24"/>
          <w:szCs w:val="24"/>
        </w:rPr>
        <w:t xml:space="preserve">сверстниками,    родителями,    старшими    детьми    в    решении    общих    проблем;    укрепление </w:t>
      </w:r>
      <w:r w:rsidRPr="00DF147A">
        <w:rPr>
          <w:rFonts w:ascii="Times New Roman" w:eastAsia="Times New Roman" w:hAnsi="Times New Roman" w:cs="Times New Roman"/>
          <w:sz w:val="24"/>
          <w:szCs w:val="24"/>
        </w:rPr>
        <w:t>доверия к другим людям;</w:t>
      </w:r>
    </w:p>
    <w:p w:rsidR="00871A9B" w:rsidRPr="00DF147A" w:rsidRDefault="00871A9B" w:rsidP="00DF147A">
      <w:pPr>
        <w:shd w:val="clear" w:color="auto" w:fill="FFFFFF"/>
        <w:tabs>
          <w:tab w:val="left" w:pos="250"/>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развитие доброжелательности и эмоциональной отзывчивости, понимания других</w:t>
      </w:r>
      <w:r w:rsidRPr="00DF147A">
        <w:rPr>
          <w:rFonts w:ascii="Times New Roman" w:eastAsia="Times New Roman" w:hAnsi="Times New Roman" w:cs="Times New Roman"/>
          <w:sz w:val="24"/>
          <w:szCs w:val="24"/>
        </w:rPr>
        <w:br/>
        <w:t>людей и сопереживания им.</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В области формирования семейной культуры:</w:t>
      </w:r>
    </w:p>
    <w:p w:rsidR="00871A9B" w:rsidRPr="00DF147A" w:rsidRDefault="00871A9B" w:rsidP="00DF147A">
      <w:pPr>
        <w:widowControl w:val="0"/>
        <w:numPr>
          <w:ilvl w:val="0"/>
          <w:numId w:val="82"/>
        </w:numPr>
        <w:shd w:val="clear" w:color="auto" w:fill="FFFFFF"/>
        <w:tabs>
          <w:tab w:val="left" w:pos="192"/>
        </w:tabs>
        <w:suppressAutoHyphens w:val="0"/>
        <w:autoSpaceDE w:val="0"/>
        <w:autoSpaceDN w:val="0"/>
        <w:adjustRightInd w:val="0"/>
        <w:spacing w:after="0"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871A9B" w:rsidRPr="00DF147A" w:rsidRDefault="00871A9B" w:rsidP="00DF147A">
      <w:pPr>
        <w:widowControl w:val="0"/>
        <w:numPr>
          <w:ilvl w:val="0"/>
          <w:numId w:val="82"/>
        </w:numPr>
        <w:shd w:val="clear" w:color="auto" w:fill="FFFFFF"/>
        <w:tabs>
          <w:tab w:val="left" w:pos="192"/>
        </w:tabs>
        <w:suppressAutoHyphens w:val="0"/>
        <w:autoSpaceDE w:val="0"/>
        <w:autoSpaceDN w:val="0"/>
        <w:adjustRightInd w:val="0"/>
        <w:spacing w:after="0"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 ним;</w:t>
      </w:r>
    </w:p>
    <w:p w:rsidR="00871A9B" w:rsidRPr="00DF147A" w:rsidRDefault="00871A9B" w:rsidP="00DF147A">
      <w:pPr>
        <w:shd w:val="clear" w:color="auto" w:fill="FFFFFF"/>
        <w:tabs>
          <w:tab w:val="left" w:pos="245"/>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знакомство обучающихся с культурно-историческими и этническими традициями</w:t>
      </w:r>
      <w:r w:rsidRPr="00DF147A">
        <w:rPr>
          <w:rFonts w:ascii="Times New Roman" w:eastAsia="Times New Roman" w:hAnsi="Times New Roman" w:cs="Times New Roman"/>
          <w:sz w:val="24"/>
          <w:szCs w:val="24"/>
        </w:rPr>
        <w:br/>
        <w:t>российской семьи.</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w:t>
      </w:r>
    </w:p>
    <w:p w:rsidR="00871A9B" w:rsidRPr="00DF147A" w:rsidRDefault="00871A9B" w:rsidP="00DF147A">
      <w:pPr>
        <w:shd w:val="clear" w:color="auto" w:fill="FFFFFF"/>
        <w:spacing w:line="240" w:lineRule="auto"/>
        <w:ind w:left="-426" w:right="-143" w:firstLine="708"/>
        <w:jc w:val="both"/>
        <w:rPr>
          <w:rFonts w:ascii="Times New Roman" w:eastAsia="Times New Roman" w:hAnsi="Times New Roman" w:cs="Times New Roman"/>
          <w:spacing w:val="-8"/>
          <w:sz w:val="24"/>
          <w:szCs w:val="24"/>
        </w:rPr>
      </w:pPr>
      <w:r w:rsidRPr="00DF147A">
        <w:rPr>
          <w:rFonts w:ascii="Times New Roman" w:eastAsia="Times New Roman" w:hAnsi="Times New Roman" w:cs="Times New Roman"/>
          <w:sz w:val="24"/>
          <w:szCs w:val="24"/>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w:t>
      </w:r>
      <w:r w:rsidRPr="00DF147A">
        <w:rPr>
          <w:rFonts w:ascii="Times New Roman" w:eastAsia="Times New Roman" w:hAnsi="Times New Roman" w:cs="Times New Roman"/>
          <w:spacing w:val="-8"/>
          <w:sz w:val="24"/>
          <w:szCs w:val="24"/>
        </w:rPr>
        <w:t>формировать    и    стимулировать    стремление    ребёнка    включиться    в    посильное    решение</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проблем школьного коллектива, своей семьи, микрорайона, города, участвовать в совместной общественно полезной деятельности детей и взрослых</w:t>
      </w:r>
    </w:p>
    <w:p w:rsidR="00871A9B" w:rsidRPr="00DF147A" w:rsidRDefault="00871A9B" w:rsidP="00DF147A">
      <w:pPr>
        <w:shd w:val="clear" w:color="auto" w:fill="FFFFFF"/>
        <w:spacing w:before="283"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Основные направления нравственного развития обучающихся с расстройствами</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 xml:space="preserve">аутистического спектра (вариант 8.4) </w:t>
      </w:r>
      <w:r w:rsidRPr="00DF147A">
        <w:rPr>
          <w:rFonts w:ascii="Times New Roman" w:eastAsia="Times New Roman" w:hAnsi="Times New Roman" w:cs="Times New Roman"/>
          <w:bCs/>
          <w:i/>
          <w:iCs/>
          <w:sz w:val="24"/>
          <w:szCs w:val="24"/>
        </w:rPr>
        <w:t xml:space="preserve">Нравственное воспитание </w:t>
      </w:r>
      <w:r w:rsidRPr="00DF147A">
        <w:rPr>
          <w:rFonts w:ascii="Times New Roman" w:eastAsia="Times New Roman" w:hAnsi="Times New Roman" w:cs="Times New Roman"/>
          <w:sz w:val="24"/>
          <w:szCs w:val="24"/>
        </w:rPr>
        <w:t>– это педагогически организованная деятельность, в которой учащимся передаются 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871A9B" w:rsidRPr="00DF147A" w:rsidRDefault="00871A9B" w:rsidP="00DF147A">
      <w:pPr>
        <w:shd w:val="clear" w:color="auto" w:fill="FFFFFF"/>
        <w:tabs>
          <w:tab w:val="left" w:pos="2213"/>
          <w:tab w:val="left" w:pos="3528"/>
          <w:tab w:val="left" w:pos="4406"/>
          <w:tab w:val="left" w:pos="6336"/>
          <w:tab w:val="left" w:pos="6763"/>
          <w:tab w:val="left" w:pos="8002"/>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i/>
          <w:iCs/>
          <w:spacing w:val="-2"/>
          <w:sz w:val="24"/>
          <w:szCs w:val="24"/>
        </w:rPr>
        <w:t>Нравственное</w:t>
      </w:r>
      <w:r w:rsidRPr="00DF147A">
        <w:rPr>
          <w:rFonts w:ascii="Times New Roman" w:eastAsia="Times New Roman" w:hAnsi="Times New Roman" w:cs="Times New Roman"/>
          <w:bCs/>
          <w:i/>
          <w:iCs/>
          <w:sz w:val="24"/>
          <w:szCs w:val="24"/>
        </w:rPr>
        <w:tab/>
      </w:r>
      <w:r w:rsidRPr="00DF147A">
        <w:rPr>
          <w:rFonts w:ascii="Times New Roman" w:eastAsia="Times New Roman" w:hAnsi="Times New Roman" w:cs="Times New Roman"/>
          <w:bCs/>
          <w:i/>
          <w:iCs/>
          <w:spacing w:val="-2"/>
          <w:sz w:val="24"/>
          <w:szCs w:val="24"/>
        </w:rPr>
        <w:t>развитие</w:t>
      </w:r>
      <w:r w:rsidRPr="00DF147A">
        <w:rPr>
          <w:rFonts w:ascii="Times New Roman" w:eastAsia="Times New Roman" w:hAnsi="Times New Roman" w:cs="Times New Roman"/>
          <w:bCs/>
          <w:i/>
          <w:iCs/>
          <w:sz w:val="24"/>
          <w:szCs w:val="24"/>
        </w:rPr>
        <w:tab/>
      </w:r>
      <w:r w:rsidRPr="00DF147A">
        <w:rPr>
          <w:rFonts w:ascii="Times New Roman" w:eastAsia="Times New Roman" w:hAnsi="Times New Roman" w:cs="Times New Roman"/>
          <w:spacing w:val="-2"/>
          <w:sz w:val="24"/>
          <w:szCs w:val="24"/>
        </w:rPr>
        <w:t>детей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осуществляется</w:t>
      </w:r>
      <w:r w:rsidRPr="00DF147A">
        <w:rPr>
          <w:rFonts w:ascii="Times New Roman" w:eastAsia="Times New Roman" w:hAnsi="Times New Roman" w:cs="Times New Roman"/>
          <w:sz w:val="24"/>
          <w:szCs w:val="24"/>
        </w:rPr>
        <w:tab/>
        <w:t>в</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процессесоциализации,</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Общие задачи </w:t>
      </w:r>
      <w:r w:rsidRPr="00DF147A">
        <w:rPr>
          <w:rFonts w:ascii="Times New Roman" w:eastAsia="Times New Roman" w:hAnsi="Times New Roman" w:cs="Times New Roman"/>
          <w:sz w:val="24"/>
          <w:szCs w:val="24"/>
        </w:rPr>
        <w:t>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i/>
          <w:iCs/>
          <w:spacing w:val="-5"/>
          <w:sz w:val="24"/>
          <w:szCs w:val="24"/>
        </w:rPr>
        <w:t xml:space="preserve">Организация   нравственного   развития   обучающихся   осуществляется   по   следующим </w:t>
      </w:r>
      <w:r w:rsidRPr="00DF147A">
        <w:rPr>
          <w:rFonts w:ascii="Times New Roman" w:eastAsia="Times New Roman" w:hAnsi="Times New Roman" w:cs="Times New Roman"/>
          <w:i/>
          <w:iCs/>
          <w:sz w:val="24"/>
          <w:szCs w:val="24"/>
        </w:rPr>
        <w:t>направлениям</w:t>
      </w:r>
      <w:r w:rsidRPr="00DF147A">
        <w:rPr>
          <w:rFonts w:ascii="Times New Roman" w:eastAsia="Times New Roman" w:hAnsi="Times New Roman" w:cs="Times New Roman"/>
          <w:sz w:val="24"/>
          <w:szCs w:val="24"/>
        </w:rPr>
        <w:t>:</w:t>
      </w:r>
    </w:p>
    <w:p w:rsidR="00871A9B" w:rsidRPr="00DF147A" w:rsidRDefault="00871A9B" w:rsidP="00DF147A">
      <w:pPr>
        <w:shd w:val="clear" w:color="auto" w:fill="FFFFFF"/>
        <w:tabs>
          <w:tab w:val="left" w:pos="149"/>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bCs/>
          <w:i/>
          <w:iCs/>
          <w:sz w:val="24"/>
          <w:szCs w:val="24"/>
        </w:rPr>
        <w:t xml:space="preserve">Осмысление ценности жизни (своей и окружающих). </w:t>
      </w:r>
      <w:r w:rsidRPr="00DF147A">
        <w:rPr>
          <w:rFonts w:ascii="Times New Roman" w:eastAsia="Times New Roman" w:hAnsi="Times New Roman" w:cs="Times New Roman"/>
          <w:sz w:val="24"/>
          <w:szCs w:val="24"/>
        </w:rPr>
        <w:t>Развитие способности замечать и</w:t>
      </w:r>
      <w:r w:rsidRPr="00DF147A">
        <w:rPr>
          <w:rFonts w:ascii="Times New Roman" w:eastAsia="Times New Roman" w:hAnsi="Times New Roman" w:cs="Times New Roman"/>
          <w:sz w:val="24"/>
          <w:szCs w:val="24"/>
        </w:rPr>
        <w:br/>
        <w:t>запоминать происходящее, радоваться новому дню, замечая какие события, встречи,</w:t>
      </w:r>
      <w:r w:rsidRPr="00DF147A">
        <w:rPr>
          <w:rFonts w:ascii="Times New Roman" w:eastAsia="Times New Roman" w:hAnsi="Times New Roman" w:cs="Times New Roman"/>
          <w:sz w:val="24"/>
          <w:szCs w:val="24"/>
        </w:rPr>
        <w:br/>
        <w:t>изменения происходят в жизни; на доступном уровне осознавать значимость этих событий</w:t>
      </w:r>
      <w:r w:rsidRPr="00DF147A">
        <w:rPr>
          <w:rFonts w:ascii="Times New Roman" w:eastAsia="Times New Roman" w:hAnsi="Times New Roman" w:cs="Times New Roman"/>
          <w:sz w:val="24"/>
          <w:szCs w:val="24"/>
        </w:rPr>
        <w:br/>
        <w:t>для каждого по отдельности и для всех людей.</w:t>
      </w:r>
    </w:p>
    <w:p w:rsidR="00871A9B" w:rsidRPr="00DF147A" w:rsidRDefault="00871A9B" w:rsidP="00DF147A">
      <w:pPr>
        <w:shd w:val="clear" w:color="auto" w:fill="FFFFFF"/>
        <w:tabs>
          <w:tab w:val="left" w:pos="216"/>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bCs/>
          <w:i/>
          <w:iCs/>
          <w:sz w:val="24"/>
          <w:szCs w:val="24"/>
        </w:rPr>
        <w:t>-</w:t>
      </w:r>
      <w:r w:rsidRPr="00DF147A">
        <w:rPr>
          <w:rFonts w:ascii="Times New Roman" w:hAnsi="Times New Roman" w:cs="Times New Roman"/>
          <w:bCs/>
          <w:i/>
          <w:iCs/>
          <w:sz w:val="24"/>
          <w:szCs w:val="24"/>
        </w:rPr>
        <w:tab/>
      </w:r>
      <w:r w:rsidRPr="00DF147A">
        <w:rPr>
          <w:rFonts w:ascii="Times New Roman" w:eastAsia="Times New Roman" w:hAnsi="Times New Roman" w:cs="Times New Roman"/>
          <w:bCs/>
          <w:i/>
          <w:iCs/>
          <w:sz w:val="24"/>
          <w:szCs w:val="24"/>
        </w:rPr>
        <w:t>Отношение к себе и к другим</w:t>
      </w:r>
      <w:r w:rsidRPr="00DF147A">
        <w:rPr>
          <w:rFonts w:ascii="Times New Roman" w:eastAsia="Times New Roman" w:hAnsi="Times New Roman" w:cs="Times New Roman"/>
          <w:sz w:val="24"/>
          <w:szCs w:val="24"/>
        </w:rPr>
        <w:t>, как к самоценности. Воспитание чувства уважения к друг</w:t>
      </w:r>
      <w:r w:rsidRPr="00DF147A">
        <w:rPr>
          <w:rFonts w:ascii="Times New Roman" w:eastAsia="Times New Roman" w:hAnsi="Times New Roman" w:cs="Times New Roman"/>
          <w:sz w:val="24"/>
          <w:szCs w:val="24"/>
        </w:rPr>
        <w:br/>
        <w:t>другу, к человеку вообще. Формирование доброжелательного отношения к окружающим,</w:t>
      </w:r>
      <w:r w:rsidRPr="00DF147A">
        <w:rPr>
          <w:rFonts w:ascii="Times New Roman" w:eastAsia="Times New Roman" w:hAnsi="Times New Roman" w:cs="Times New Roman"/>
          <w:sz w:val="24"/>
          <w:szCs w:val="24"/>
        </w:rPr>
        <w:br/>
        <w:t>умение устанавливать контакт, общаться и взаимодействовать с людьми. Поддержание у</w:t>
      </w:r>
      <w:r w:rsidRPr="00DF147A">
        <w:rPr>
          <w:rFonts w:ascii="Times New Roman" w:eastAsia="Times New Roman" w:hAnsi="Times New Roman" w:cs="Times New Roman"/>
          <w:sz w:val="24"/>
          <w:szCs w:val="24"/>
        </w:rPr>
        <w:br/>
        <w:t>ребенка положительных эмоций и добрых чувств в отношении окружающих с</w:t>
      </w:r>
      <w:r w:rsidRPr="00DF147A">
        <w:rPr>
          <w:rFonts w:ascii="Times New Roman" w:eastAsia="Times New Roman" w:hAnsi="Times New Roman" w:cs="Times New Roman"/>
          <w:sz w:val="24"/>
          <w:szCs w:val="24"/>
        </w:rPr>
        <w:br/>
        <w:t>использованием общепринятых форм общения, как вербальных, так и невербальных.</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1"/>
          <w:sz w:val="24"/>
          <w:szCs w:val="24"/>
        </w:rPr>
        <w:t>Независимо от внешних проявлений инвалидности, взрослые, сопровождающие обучение и</w:t>
      </w:r>
      <w:r w:rsidRPr="00DF147A">
        <w:rPr>
          <w:rFonts w:ascii="Times New Roman" w:eastAsia="Times New Roman" w:hAnsi="Times New Roman" w:cs="Times New Roman"/>
          <w:spacing w:val="-1"/>
          <w:sz w:val="24"/>
          <w:szCs w:val="24"/>
        </w:rPr>
        <w:br/>
      </w:r>
      <w:r w:rsidRPr="00DF147A">
        <w:rPr>
          <w:rFonts w:ascii="Times New Roman" w:eastAsia="Times New Roman" w:hAnsi="Times New Roman" w:cs="Times New Roman"/>
          <w:sz w:val="24"/>
          <w:szCs w:val="24"/>
        </w:rPr>
        <w:t>воспитание ребенка, общаются с ним как с обычным ребенком, без проявлений жалости,</w:t>
      </w:r>
      <w:r w:rsidRPr="00DF147A">
        <w:rPr>
          <w:rFonts w:ascii="Times New Roman" w:eastAsia="Times New Roman" w:hAnsi="Times New Roman" w:cs="Times New Roman"/>
          <w:sz w:val="24"/>
          <w:szCs w:val="24"/>
        </w:rPr>
        <w:br/>
        <w:t>которая унижает человеческое достоинство развивающейся личности. Отношение к</w:t>
      </w:r>
      <w:r w:rsidRPr="00DF147A">
        <w:rPr>
          <w:rFonts w:ascii="Times New Roman" w:eastAsia="Times New Roman" w:hAnsi="Times New Roman" w:cs="Times New Roman"/>
          <w:sz w:val="24"/>
          <w:szCs w:val="24"/>
        </w:rPr>
        <w:br/>
        <w:t>учащемуся с уважением его достоинства – является основным требованием ко всем</w:t>
      </w:r>
      <w:r w:rsidRPr="00DF147A">
        <w:rPr>
          <w:rFonts w:ascii="Times New Roman" w:eastAsia="Times New Roman" w:hAnsi="Times New Roman" w:cs="Times New Roman"/>
          <w:sz w:val="24"/>
          <w:szCs w:val="24"/>
        </w:rPr>
        <w:br/>
        <w:t>работникам организации. Взрослый, являясь носителем нравственных ценностей, служит</w:t>
      </w:r>
      <w:r w:rsidRPr="00DF147A">
        <w:rPr>
          <w:rFonts w:ascii="Times New Roman" w:eastAsia="Times New Roman" w:hAnsi="Times New Roman" w:cs="Times New Roman"/>
          <w:sz w:val="24"/>
          <w:szCs w:val="24"/>
        </w:rPr>
        <w:br/>
        <w:t>эталоном, примером для детей.</w:t>
      </w:r>
    </w:p>
    <w:p w:rsidR="00871A9B" w:rsidRPr="00DF147A" w:rsidRDefault="00871A9B" w:rsidP="00DF147A">
      <w:pPr>
        <w:shd w:val="clear" w:color="auto" w:fill="FFFFFF"/>
        <w:tabs>
          <w:tab w:val="left" w:pos="264"/>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bCs/>
          <w:i/>
          <w:iCs/>
          <w:sz w:val="24"/>
          <w:szCs w:val="24"/>
        </w:rPr>
        <w:t>-</w:t>
      </w:r>
      <w:r w:rsidRPr="00DF147A">
        <w:rPr>
          <w:rFonts w:ascii="Times New Roman" w:hAnsi="Times New Roman" w:cs="Times New Roman"/>
          <w:bCs/>
          <w:i/>
          <w:iCs/>
          <w:sz w:val="24"/>
          <w:szCs w:val="24"/>
        </w:rPr>
        <w:tab/>
      </w:r>
      <w:r w:rsidRPr="00DF147A">
        <w:rPr>
          <w:rFonts w:ascii="Times New Roman" w:eastAsia="Times New Roman" w:hAnsi="Times New Roman" w:cs="Times New Roman"/>
          <w:bCs/>
          <w:i/>
          <w:iCs/>
          <w:sz w:val="24"/>
          <w:szCs w:val="24"/>
        </w:rPr>
        <w:t>Осмысление свободы и ответственности</w:t>
      </w:r>
      <w:r w:rsidRPr="00DF147A">
        <w:rPr>
          <w:rFonts w:ascii="Times New Roman" w:eastAsia="Times New Roman" w:hAnsi="Times New Roman" w:cs="Times New Roman"/>
          <w:sz w:val="24"/>
          <w:szCs w:val="24"/>
        </w:rPr>
        <w:t>. Дети учатся выбирать деятельность,</w:t>
      </w:r>
      <w:r w:rsidRPr="00DF147A">
        <w:rPr>
          <w:rFonts w:ascii="Times New Roman" w:eastAsia="Times New Roman" w:hAnsi="Times New Roman" w:cs="Times New Roman"/>
          <w:sz w:val="24"/>
          <w:szCs w:val="24"/>
        </w:rPr>
        <w:br/>
        <w:t>выбирать способ выражения своих желаний. Делая выбор, они учатся принимать на себя</w:t>
      </w:r>
      <w:r w:rsidRPr="00DF147A">
        <w:rPr>
          <w:rFonts w:ascii="Times New Roman" w:eastAsia="Times New Roman" w:hAnsi="Times New Roman" w:cs="Times New Roman"/>
          <w:sz w:val="24"/>
          <w:szCs w:val="24"/>
        </w:rPr>
        <w:br/>
        <w:t>посильную ответственность и понимать результаты своих действий. К примеру, нужно</w:t>
      </w:r>
      <w:r w:rsidRPr="00DF147A">
        <w:rPr>
          <w:rFonts w:ascii="Times New Roman" w:eastAsia="Times New Roman" w:hAnsi="Times New Roman" w:cs="Times New Roman"/>
          <w:sz w:val="24"/>
          <w:szCs w:val="24"/>
        </w:rPr>
        <w:br/>
        <w:t>приготовить еду, чтобы утолить голод, но можно не готовить – тогда мы останемся</w:t>
      </w:r>
      <w:r w:rsidRPr="00DF147A">
        <w:rPr>
          <w:rFonts w:ascii="Times New Roman" w:eastAsia="Times New Roman" w:hAnsi="Times New Roman" w:cs="Times New Roman"/>
          <w:sz w:val="24"/>
          <w:szCs w:val="24"/>
        </w:rPr>
        <w:br/>
        <w:t>голодными. Ребенок, на доступном ему уровне, учится предвидеть последствия своих</w:t>
      </w:r>
      <w:r w:rsidRPr="00DF147A">
        <w:rPr>
          <w:rFonts w:ascii="Times New Roman" w:eastAsia="Times New Roman" w:hAnsi="Times New Roman" w:cs="Times New Roman"/>
          <w:sz w:val="24"/>
          <w:szCs w:val="24"/>
        </w:rPr>
        <w:br/>
        <w:t>действий, понимать, насколько его действия соотносятся с нормами и правилами жизни</w:t>
      </w:r>
      <w:r w:rsidRPr="00DF147A">
        <w:rPr>
          <w:rFonts w:ascii="Times New Roman" w:eastAsia="Times New Roman" w:hAnsi="Times New Roman" w:cs="Times New Roman"/>
          <w:sz w:val="24"/>
          <w:szCs w:val="24"/>
        </w:rPr>
        <w:br/>
        <w:t>людей. Выбирая ту или иную деятельность, не всегда желаемую, но необходимую, ребенок</w:t>
      </w:r>
      <w:r w:rsidRPr="00DF147A">
        <w:rPr>
          <w:rFonts w:ascii="Times New Roman" w:eastAsia="Times New Roman" w:hAnsi="Times New Roman" w:cs="Times New Roman"/>
          <w:sz w:val="24"/>
          <w:szCs w:val="24"/>
        </w:rPr>
        <w:br/>
        <w:t>учится управлять своими эмоциями и поведением, у него формируются волевые качества.</w:t>
      </w:r>
    </w:p>
    <w:p w:rsidR="00871A9B" w:rsidRPr="00DF147A" w:rsidRDefault="00871A9B" w:rsidP="00DF147A">
      <w:pPr>
        <w:shd w:val="clear" w:color="auto" w:fill="FFFFFF"/>
        <w:tabs>
          <w:tab w:val="left" w:pos="158"/>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bCs/>
          <w:i/>
          <w:iCs/>
          <w:sz w:val="24"/>
          <w:szCs w:val="24"/>
        </w:rPr>
        <w:t>Укрепление веры и доверия</w:t>
      </w:r>
      <w:r w:rsidRPr="00DF147A">
        <w:rPr>
          <w:rFonts w:ascii="Times New Roman" w:eastAsia="Times New Roman" w:hAnsi="Times New Roman" w:cs="Times New Roman"/>
          <w:sz w:val="24"/>
          <w:szCs w:val="24"/>
        </w:rPr>
        <w:t>. Выполняя поручения или задания, ребенок учится верить в</w:t>
      </w:r>
      <w:r w:rsidRPr="00DF147A">
        <w:rPr>
          <w:rFonts w:ascii="Times New Roman" w:eastAsia="Times New Roman" w:hAnsi="Times New Roman" w:cs="Times New Roman"/>
          <w:sz w:val="24"/>
          <w:szCs w:val="24"/>
        </w:rPr>
        <w:br/>
        <w:t>то, что «я смогу научиться делать это самостоятельно», в то, что «мне помогут, если у меня</w:t>
      </w:r>
      <w:r w:rsidRPr="00DF147A">
        <w:rPr>
          <w:rFonts w:ascii="Times New Roman" w:eastAsia="Times New Roman" w:hAnsi="Times New Roman" w:cs="Times New Roman"/>
          <w:sz w:val="24"/>
          <w:szCs w:val="24"/>
        </w:rPr>
        <w:br/>
        <w:t>не получится» и в то, что «даже если не получится – меня все равно будут любить и</w:t>
      </w:r>
      <w:r w:rsidRPr="00DF147A">
        <w:rPr>
          <w:rFonts w:ascii="Times New Roman" w:eastAsia="Times New Roman" w:hAnsi="Times New Roman" w:cs="Times New Roman"/>
          <w:sz w:val="24"/>
          <w:szCs w:val="24"/>
        </w:rPr>
        <w:br/>
        <w:t>уважать». Взрослые (педагоги, родители) создают ситуации успеха, мотивируют</w:t>
      </w:r>
      <w:r w:rsidRPr="00DF147A">
        <w:rPr>
          <w:rFonts w:ascii="Times New Roman" w:eastAsia="Times New Roman" w:hAnsi="Times New Roman" w:cs="Times New Roman"/>
          <w:sz w:val="24"/>
          <w:szCs w:val="24"/>
        </w:rPr>
        <w:br/>
        <w:t>стремление ребенка к самостоятельным действиям, создают для него атмосферу доверия и</w:t>
      </w:r>
      <w:r w:rsidRPr="00DF147A">
        <w:rPr>
          <w:rFonts w:ascii="Times New Roman" w:eastAsia="Times New Roman" w:hAnsi="Times New Roman" w:cs="Times New Roman"/>
          <w:sz w:val="24"/>
          <w:szCs w:val="24"/>
        </w:rPr>
        <w:br/>
        <w:t>доброжелательности. Формирование доверия к окружающим у ребенка с РАС происходит</w:t>
      </w:r>
      <w:r w:rsidRPr="00DF147A">
        <w:rPr>
          <w:rFonts w:ascii="Times New Roman" w:eastAsia="Times New Roman" w:hAnsi="Times New Roman" w:cs="Times New Roman"/>
          <w:sz w:val="24"/>
          <w:szCs w:val="24"/>
        </w:rPr>
        <w:br/>
        <w:t>посредством общения с ним во время занятий, внеурочной деятельности, а также ухода</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bCs/>
          <w:i/>
          <w:iCs/>
          <w:sz w:val="24"/>
          <w:szCs w:val="24"/>
        </w:rPr>
        <w:t xml:space="preserve">Ориентация в религиозных ценностях </w:t>
      </w:r>
      <w:r w:rsidRPr="00DF147A">
        <w:rPr>
          <w:rFonts w:ascii="Times New Roman" w:eastAsia="Times New Roman" w:hAnsi="Times New Roman" w:cs="Times New Roman"/>
          <w:sz w:val="24"/>
          <w:szCs w:val="24"/>
        </w:rPr>
        <w:t>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и т.д.</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 xml:space="preserve">. </w:t>
      </w:r>
      <w:r w:rsidRPr="00DF147A">
        <w:rPr>
          <w:rFonts w:ascii="Times New Roman" w:eastAsia="Times New Roman" w:hAnsi="Times New Roman" w:cs="Times New Roman"/>
          <w:sz w:val="24"/>
          <w:szCs w:val="24"/>
        </w:rPr>
        <w:t xml:space="preserve">В основе реализации программы нравственного развития положен </w:t>
      </w:r>
      <w:r w:rsidRPr="00DF147A">
        <w:rPr>
          <w:rFonts w:ascii="Times New Roman" w:eastAsia="Times New Roman" w:hAnsi="Times New Roman" w:cs="Times New Roman"/>
          <w:i/>
          <w:iCs/>
          <w:sz w:val="24"/>
          <w:szCs w:val="24"/>
        </w:rPr>
        <w:t xml:space="preserve">принцип системнодеятельностной </w:t>
      </w:r>
      <w:r w:rsidRPr="00DF147A">
        <w:rPr>
          <w:rFonts w:ascii="Times New Roman" w:eastAsia="Times New Roman" w:hAnsi="Times New Roman" w:cs="Times New Roman"/>
          <w:sz w:val="24"/>
          <w:szCs w:val="24"/>
        </w:rPr>
        <w:t>организации воспитания. Он предполагает, что воспитание, направленное на нравственное развитие обучающихся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871A9B" w:rsidRPr="00DF147A" w:rsidRDefault="00871A9B" w:rsidP="00DF147A">
      <w:pPr>
        <w:shd w:val="clear" w:color="auto" w:fill="FFFFFF"/>
        <w:spacing w:before="278"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Условия реализации основных направлений нравственного развития и воспитания</w:t>
      </w:r>
    </w:p>
    <w:p w:rsidR="00871A9B" w:rsidRPr="00DF147A" w:rsidRDefault="00871A9B" w:rsidP="00DF147A">
      <w:pPr>
        <w:shd w:val="clear" w:color="auto" w:fill="FFFFFF"/>
        <w:spacing w:line="240" w:lineRule="auto"/>
        <w:ind w:left="-426" w:right="-143" w:firstLine="708"/>
        <w:jc w:val="center"/>
        <w:rPr>
          <w:rFonts w:ascii="Times New Roman" w:hAnsi="Times New Roman" w:cs="Times New Roman"/>
          <w:sz w:val="24"/>
          <w:szCs w:val="24"/>
        </w:rPr>
      </w:pPr>
      <w:r w:rsidRPr="00DF147A">
        <w:rPr>
          <w:rFonts w:ascii="Times New Roman" w:eastAsia="Times New Roman" w:hAnsi="Times New Roman" w:cs="Times New Roman"/>
          <w:bCs/>
          <w:sz w:val="24"/>
          <w:szCs w:val="24"/>
        </w:rPr>
        <w:t>обучающихся с РАС</w:t>
      </w:r>
    </w:p>
    <w:p w:rsidR="00871A9B" w:rsidRPr="00DF147A" w:rsidRDefault="00871A9B"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Направления коррекционно-воспитательной работы по нравственному развитию обучающихся с РАС реализуются как во внеурочной деятельности, так и в процессе изучения всех учебных предметов. 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871A9B" w:rsidRPr="00DF147A" w:rsidRDefault="00871A9B" w:rsidP="00DF147A">
      <w:pPr>
        <w:shd w:val="clear" w:color="auto" w:fill="FFFFFF"/>
        <w:spacing w:before="5"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pacing w:val="-8"/>
          <w:sz w:val="24"/>
          <w:szCs w:val="24"/>
        </w:rPr>
        <w:t xml:space="preserve">Совместная     школы,   семьи     и     общественности     по </w:t>
      </w:r>
      <w:r w:rsidRPr="00DF147A">
        <w:rPr>
          <w:rFonts w:ascii="Times New Roman" w:eastAsia="Times New Roman" w:hAnsi="Times New Roman" w:cs="Times New Roman"/>
          <w:bCs/>
          <w:spacing w:val="-1"/>
          <w:sz w:val="24"/>
          <w:szCs w:val="24"/>
        </w:rPr>
        <w:t>воспитанию и социализации обучающихся с ОВЗ   начальной школы.</w:t>
      </w:r>
    </w:p>
    <w:p w:rsidR="00871A9B" w:rsidRPr="00DF147A" w:rsidRDefault="00871A9B" w:rsidP="00DF147A">
      <w:pPr>
        <w:shd w:val="clear" w:color="auto" w:fill="FFFFFF"/>
        <w:tabs>
          <w:tab w:val="left" w:pos="6619"/>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11"/>
          <w:sz w:val="24"/>
          <w:szCs w:val="24"/>
        </w:rPr>
        <w:t>Одной      из      педагогических      задач      реализации      программы      является       организация</w:t>
      </w:r>
      <w:r w:rsidRPr="00DF147A">
        <w:rPr>
          <w:rFonts w:ascii="Times New Roman" w:eastAsia="Times New Roman" w:hAnsi="Times New Roman" w:cs="Times New Roman"/>
          <w:spacing w:val="-11"/>
          <w:sz w:val="24"/>
          <w:szCs w:val="24"/>
        </w:rPr>
        <w:br/>
        <w:t>эффективного     взаимодействия     школы     и     семьи     в     целях</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7"/>
          <w:sz w:val="24"/>
          <w:szCs w:val="24"/>
        </w:rPr>
        <w:t>нравственного     развития    и</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2"/>
          <w:sz w:val="24"/>
          <w:szCs w:val="24"/>
        </w:rPr>
        <w:t>воспитания     обучающихся в следующих направлениях:</w:t>
      </w:r>
    </w:p>
    <w:p w:rsidR="00871A9B" w:rsidRPr="00DF147A" w:rsidRDefault="00871A9B" w:rsidP="00DF147A">
      <w:pPr>
        <w:shd w:val="clear" w:color="auto" w:fill="FFFFFF"/>
        <w:tabs>
          <w:tab w:val="left" w:pos="389"/>
          <w:tab w:val="left" w:pos="1877"/>
          <w:tab w:val="left" w:pos="3802"/>
          <w:tab w:val="left" w:pos="5083"/>
          <w:tab w:val="left" w:pos="6456"/>
          <w:tab w:val="left" w:pos="7560"/>
          <w:tab w:val="left" w:pos="8088"/>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pacing w:val="-2"/>
          <w:sz w:val="24"/>
          <w:szCs w:val="24"/>
        </w:rPr>
        <w:t>повышение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педагогической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культуры</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родителей</w:t>
      </w:r>
      <w:r w:rsidRPr="00DF147A">
        <w:rPr>
          <w:rFonts w:ascii="Times New Roman" w:eastAsia="Times New Roman" w:hAnsi="Times New Roman" w:cs="Times New Roman"/>
          <w:sz w:val="24"/>
          <w:szCs w:val="24"/>
        </w:rPr>
        <w:tab/>
        <w:t>(законных представителей)</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13"/>
          <w:sz w:val="24"/>
          <w:szCs w:val="24"/>
        </w:rPr>
        <w:t>обучающихся путем проведения родительских собраний</w:t>
      </w:r>
      <w:r w:rsidRPr="00DF147A">
        <w:rPr>
          <w:rFonts w:ascii="Times New Roman" w:eastAsia="Times New Roman" w:hAnsi="Times New Roman" w:cs="Times New Roman"/>
          <w:sz w:val="24"/>
          <w:szCs w:val="24"/>
        </w:rPr>
        <w:t>и</w:t>
      </w:r>
      <w:r w:rsidRPr="00DF147A">
        <w:rPr>
          <w:rFonts w:ascii="Times New Roman" w:eastAsia="Times New Roman" w:hAnsi="Times New Roman" w:cs="Times New Roman"/>
          <w:spacing w:val="-2"/>
          <w:sz w:val="24"/>
          <w:szCs w:val="24"/>
        </w:rPr>
        <w:t xml:space="preserve">тематических </w:t>
      </w:r>
      <w:r w:rsidRPr="00DF147A">
        <w:rPr>
          <w:rFonts w:ascii="Times New Roman" w:eastAsia="Times New Roman" w:hAnsi="Times New Roman" w:cs="Times New Roman"/>
          <w:sz w:val="24"/>
          <w:szCs w:val="24"/>
        </w:rPr>
        <w:t>педагогических советов, родительского совета школы, организации родительского</w:t>
      </w:r>
      <w:r w:rsidRPr="00DF147A">
        <w:rPr>
          <w:rFonts w:ascii="Times New Roman" w:eastAsia="Times New Roman" w:hAnsi="Times New Roman" w:cs="Times New Roman"/>
          <w:sz w:val="24"/>
          <w:szCs w:val="24"/>
        </w:rPr>
        <w:br/>
        <w:t>лектория, выпуска информационных материалов и публичных докладов школы по итогам</w:t>
      </w:r>
      <w:r w:rsidRPr="00DF147A">
        <w:rPr>
          <w:rFonts w:ascii="Times New Roman" w:eastAsia="Times New Roman" w:hAnsi="Times New Roman" w:cs="Times New Roman"/>
          <w:sz w:val="24"/>
          <w:szCs w:val="24"/>
        </w:rPr>
        <w:br/>
        <w:t>работы за год;</w:t>
      </w:r>
    </w:p>
    <w:p w:rsidR="00871A9B" w:rsidRPr="00DF147A" w:rsidRDefault="00871A9B" w:rsidP="00DF147A">
      <w:pPr>
        <w:shd w:val="clear" w:color="auto" w:fill="FFFFFF"/>
        <w:tabs>
          <w:tab w:val="left" w:pos="211"/>
          <w:tab w:val="left" w:pos="4032"/>
          <w:tab w:val="left" w:pos="8256"/>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совершенствования межличностных отношений педагогов, обучающихся и родителей</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9"/>
          <w:sz w:val="24"/>
          <w:szCs w:val="24"/>
        </w:rPr>
        <w:t>путем организации совместныхмероприятий, праздников, акций,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 xml:space="preserve">расширение </w:t>
      </w:r>
      <w:r w:rsidRPr="00DF147A">
        <w:rPr>
          <w:rFonts w:ascii="Times New Roman" w:eastAsia="Times New Roman" w:hAnsi="Times New Roman" w:cs="Times New Roman"/>
          <w:sz w:val="24"/>
          <w:szCs w:val="24"/>
        </w:rPr>
        <w:t>партнерских взаимоотношений с родителями путем привлечения их к активной деятельности, активизации деятельности родительских комитетов классных коллективов</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3"/>
          <w:sz w:val="24"/>
          <w:szCs w:val="24"/>
        </w:rPr>
        <w:t>обучающихся,   проведения   совместных   школьных акций в микрорайоне школы.</w:t>
      </w:r>
    </w:p>
    <w:p w:rsidR="00871A9B" w:rsidRPr="00DF147A" w:rsidRDefault="00871A9B" w:rsidP="00DF147A">
      <w:pPr>
        <w:shd w:val="clear" w:color="auto" w:fill="FFFFFF"/>
        <w:spacing w:before="5"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Планируемые результаты воспитания и социализации  обучающихся</w:t>
      </w:r>
      <w:r w:rsidRPr="00DF147A">
        <w:rPr>
          <w:rFonts w:ascii="Times New Roman" w:eastAsia="Times New Roman" w:hAnsi="Times New Roman" w:cs="Times New Roman"/>
          <w:bCs/>
          <w:spacing w:val="-2"/>
          <w:sz w:val="24"/>
          <w:szCs w:val="24"/>
        </w:rPr>
        <w:t>с ОВЗ   начальной школы</w:t>
      </w:r>
    </w:p>
    <w:p w:rsidR="00871A9B" w:rsidRPr="00DF147A" w:rsidRDefault="00871A9B" w:rsidP="00DF147A">
      <w:pPr>
        <w:shd w:val="clear" w:color="auto" w:fill="FFFFFF"/>
        <w:tabs>
          <w:tab w:val="left" w:pos="1637"/>
          <w:tab w:val="left" w:pos="3754"/>
          <w:tab w:val="left" w:pos="4901"/>
          <w:tab w:val="left" w:pos="8285"/>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Каждое из основных направлений воспитания и социализации младших школьников</w:t>
      </w:r>
      <w:r w:rsidRPr="00DF147A">
        <w:rPr>
          <w:rFonts w:ascii="Times New Roman" w:eastAsia="Times New Roman" w:hAnsi="Times New Roman" w:cs="Times New Roman"/>
          <w:sz w:val="24"/>
          <w:szCs w:val="24"/>
        </w:rPr>
        <w:br/>
        <w:t>должно обеспечивать принятие ими соответствующих ценностей, формирование знаний,</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2"/>
          <w:sz w:val="24"/>
          <w:szCs w:val="24"/>
        </w:rPr>
        <w:t>начальных</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представлений,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3"/>
          <w:sz w:val="24"/>
          <w:szCs w:val="24"/>
        </w:rPr>
        <w:t>опыта</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эмоционально-ценностного</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4"/>
          <w:sz w:val="24"/>
          <w:szCs w:val="24"/>
        </w:rPr>
        <w:t>постижения</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действительности и общественного действия в контексте становления идентичности (самосознания) гражданина  России.</w:t>
      </w:r>
    </w:p>
    <w:p w:rsidR="00871A9B" w:rsidRPr="00DF147A" w:rsidRDefault="00871A9B" w:rsidP="00DF147A">
      <w:pPr>
        <w:shd w:val="clear" w:color="auto" w:fill="FFFFFF"/>
        <w:tabs>
          <w:tab w:val="left" w:pos="9360"/>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Первый уровень результатов </w:t>
      </w:r>
      <w:r w:rsidRPr="00DF147A">
        <w:rPr>
          <w:rFonts w:ascii="Times New Roman" w:eastAsia="Times New Roman" w:hAnsi="Times New Roman" w:cs="Times New Roman"/>
          <w:sz w:val="24"/>
          <w:szCs w:val="24"/>
        </w:rPr>
        <w:t>– приобретение школьником социальных знаний (об</w:t>
      </w:r>
      <w:r w:rsidRPr="00DF147A">
        <w:rPr>
          <w:rFonts w:ascii="Times New Roman" w:eastAsia="Times New Roman" w:hAnsi="Times New Roman" w:cs="Times New Roman"/>
          <w:sz w:val="24"/>
          <w:szCs w:val="24"/>
        </w:rPr>
        <w:br/>
        <w:t>общественных нормах, об устройстве общества, о социально одобряемых и</w:t>
      </w:r>
      <w:r w:rsidRPr="00DF147A">
        <w:rPr>
          <w:rFonts w:ascii="Times New Roman" w:eastAsia="Times New Roman" w:hAnsi="Times New Roman" w:cs="Times New Roman"/>
          <w:sz w:val="24"/>
          <w:szCs w:val="24"/>
        </w:rPr>
        <w:br/>
        <w:t>неодобряемых формах поведения в обществе и т.п.), первичного понимания социальной</w:t>
      </w:r>
      <w:r w:rsidRPr="00DF147A">
        <w:rPr>
          <w:rFonts w:ascii="Times New Roman" w:eastAsia="Times New Roman" w:hAnsi="Times New Roman" w:cs="Times New Roman"/>
          <w:sz w:val="24"/>
          <w:szCs w:val="24"/>
        </w:rPr>
        <w:br/>
        <w:t>реальности и повседневной жизни. Для достижения данного уровня результатов особое</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12"/>
          <w:sz w:val="24"/>
          <w:szCs w:val="24"/>
        </w:rPr>
        <w:t>значение      имеет      взаимодействие      ученика      со      своими      учителями      (в      основном</w:t>
      </w:r>
      <w:r w:rsidRPr="00DF147A">
        <w:rPr>
          <w:rFonts w:ascii="Times New Roman" w:eastAsia="Times New Roman" w:hAnsi="Times New Roman" w:cs="Times New Roman"/>
          <w:sz w:val="24"/>
          <w:szCs w:val="24"/>
        </w:rPr>
        <w:tab/>
        <w:t>и</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дополнительном образовании) как значимыми для него носителями положительного социального знания и повседневного опыта.</w:t>
      </w:r>
    </w:p>
    <w:p w:rsidR="00871A9B" w:rsidRPr="00DF147A" w:rsidRDefault="00871A9B" w:rsidP="00DF147A">
      <w:pPr>
        <w:shd w:val="clear" w:color="auto" w:fill="FFFFFF"/>
        <w:tabs>
          <w:tab w:val="left" w:pos="1162"/>
          <w:tab w:val="left" w:pos="2434"/>
          <w:tab w:val="left" w:pos="3230"/>
          <w:tab w:val="left" w:pos="3806"/>
          <w:tab w:val="left" w:pos="5155"/>
          <w:tab w:val="left" w:pos="6192"/>
          <w:tab w:val="left" w:pos="7920"/>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Второй уровень результатов </w:t>
      </w:r>
      <w:r w:rsidRPr="00DF147A">
        <w:rPr>
          <w:rFonts w:ascii="Times New Roman" w:eastAsia="Times New Roman" w:hAnsi="Times New Roman" w:cs="Times New Roman"/>
          <w:sz w:val="24"/>
          <w:szCs w:val="24"/>
        </w:rPr>
        <w:t>– получение школьником опыта переживания и</w:t>
      </w:r>
      <w:r w:rsidRPr="00DF147A">
        <w:rPr>
          <w:rFonts w:ascii="Times New Roman" w:eastAsia="Times New Roman" w:hAnsi="Times New Roman" w:cs="Times New Roman"/>
          <w:sz w:val="24"/>
          <w:szCs w:val="24"/>
        </w:rPr>
        <w:br/>
        <w:t>позитивного отношения к базовым ценностям общества (человек, семья, Отечество,</w:t>
      </w:r>
      <w:r w:rsidRPr="00DF147A">
        <w:rPr>
          <w:rFonts w:ascii="Times New Roman" w:eastAsia="Times New Roman" w:hAnsi="Times New Roman" w:cs="Times New Roman"/>
          <w:sz w:val="24"/>
          <w:szCs w:val="24"/>
        </w:rPr>
        <w:br/>
        <w:t>природа, мир, знания, труд, культура), ценностного отношения к социальной реальности</w:t>
      </w:r>
      <w:r w:rsidRPr="00DF147A">
        <w:rPr>
          <w:rFonts w:ascii="Times New Roman" w:eastAsia="Times New Roman" w:hAnsi="Times New Roman" w:cs="Times New Roman"/>
          <w:sz w:val="24"/>
          <w:szCs w:val="24"/>
        </w:rPr>
        <w:br/>
        <w:t>в целом. Для достижения данного уровня результатов особое значение имеет</w:t>
      </w:r>
      <w:r w:rsidRPr="00DF147A">
        <w:rPr>
          <w:rFonts w:ascii="Times New Roman" w:eastAsia="Times New Roman" w:hAnsi="Times New Roman" w:cs="Times New Roman"/>
          <w:sz w:val="24"/>
          <w:szCs w:val="24"/>
        </w:rPr>
        <w:br/>
        <w:t>взаимодействие школьников между собой на уровне класса, школы, т.е. в защищенной,</w:t>
      </w:r>
      <w:r w:rsidRPr="00DF147A">
        <w:rPr>
          <w:rFonts w:ascii="Times New Roman" w:eastAsia="Times New Roman" w:hAnsi="Times New Roman" w:cs="Times New Roman"/>
          <w:sz w:val="24"/>
          <w:szCs w:val="24"/>
        </w:rPr>
        <w:br/>
        <w:t>дружественной просоциальной среде. Именно в такой близкой социальной среде</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2"/>
          <w:sz w:val="24"/>
          <w:szCs w:val="24"/>
        </w:rPr>
        <w:t>ребенок</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3"/>
          <w:sz w:val="24"/>
          <w:szCs w:val="24"/>
        </w:rPr>
        <w:t>получает</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(или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не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получает)</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первое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практическое</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подтверждение</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2"/>
          <w:sz w:val="24"/>
          <w:szCs w:val="24"/>
        </w:rPr>
        <w:t>приобретенных   социальных   знаний, начинает их ценить (или отвергает).</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Третий уровень результатов </w:t>
      </w:r>
      <w:r w:rsidRPr="00DF147A">
        <w:rPr>
          <w:rFonts w:ascii="Times New Roman" w:eastAsia="Times New Roman" w:hAnsi="Times New Roman"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DF147A">
        <w:rPr>
          <w:rFonts w:ascii="Times New Roman" w:eastAsia="Times New Roman" w:hAnsi="Times New Roman" w:cs="Times New Roman"/>
          <w:i/>
          <w:iCs/>
          <w:sz w:val="24"/>
          <w:szCs w:val="24"/>
        </w:rPr>
        <w:t xml:space="preserve">становится </w:t>
      </w:r>
      <w:r w:rsidRPr="00DF147A">
        <w:rPr>
          <w:rFonts w:ascii="Times New Roman" w:eastAsia="Times New Roman" w:hAnsi="Times New Roman" w:cs="Times New Roman"/>
          <w:sz w:val="24"/>
          <w:szCs w:val="24"/>
        </w:rPr>
        <w:t xml:space="preserve">(а не просто </w:t>
      </w:r>
      <w:r w:rsidRPr="00DF147A">
        <w:rPr>
          <w:rFonts w:ascii="Times New Roman" w:eastAsia="Times New Roman" w:hAnsi="Times New Roman" w:cs="Times New Roman"/>
          <w:i/>
          <w:iCs/>
          <w:sz w:val="24"/>
          <w:szCs w:val="24"/>
        </w:rPr>
        <w:t>узнает о том, как стать</w:t>
      </w:r>
      <w:r w:rsidRPr="00DF147A">
        <w:rPr>
          <w:rFonts w:ascii="Times New Roman" w:eastAsia="Times New Roman" w:hAnsi="Times New Roman" w:cs="Times New Roman"/>
          <w:sz w:val="24"/>
          <w:szCs w:val="24"/>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71A9B" w:rsidRPr="00DF147A" w:rsidRDefault="00871A9B"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B545D4" w:rsidRPr="00DF147A" w:rsidRDefault="00B545D4" w:rsidP="00DF147A">
      <w:pPr>
        <w:pStyle w:val="af9"/>
        <w:ind w:left="-426" w:right="-143" w:firstLine="708"/>
        <w:rPr>
          <w:rFonts w:ascii="Times New Roman" w:hAnsi="Times New Roman"/>
          <w:sz w:val="24"/>
          <w:szCs w:val="24"/>
        </w:rPr>
      </w:pPr>
    </w:p>
    <w:p w:rsidR="0036168F" w:rsidRPr="00DF147A" w:rsidRDefault="0036168F" w:rsidP="00DF147A">
      <w:pPr>
        <w:pStyle w:val="14TexstOSNOVA1012"/>
        <w:spacing w:line="240" w:lineRule="auto"/>
        <w:ind w:left="-426" w:right="-143" w:firstLine="708"/>
        <w:jc w:val="left"/>
        <w:outlineLvl w:val="2"/>
        <w:rPr>
          <w:rFonts w:ascii="Times New Roman" w:hAnsi="Times New Roman" w:cs="Times New Roman"/>
          <w:b/>
          <w:sz w:val="24"/>
          <w:szCs w:val="24"/>
          <w:u w:val="single"/>
        </w:rPr>
      </w:pPr>
      <w:bookmarkStart w:id="53" w:name="Закладка22"/>
      <w:bookmarkStart w:id="54" w:name="_Toc11325294"/>
      <w:bookmarkEnd w:id="53"/>
      <w:r w:rsidRPr="00DF147A">
        <w:rPr>
          <w:rFonts w:ascii="Times New Roman" w:hAnsi="Times New Roman" w:cs="Times New Roman"/>
          <w:b/>
          <w:sz w:val="24"/>
          <w:szCs w:val="24"/>
          <w:u w:val="single"/>
        </w:rPr>
        <w:t xml:space="preserve">5.2.4. Программа формирования экологической культуры, здорового </w:t>
      </w:r>
      <w:r w:rsidRPr="00DF147A">
        <w:rPr>
          <w:rFonts w:ascii="Times New Roman" w:hAnsi="Times New Roman" w:cs="Times New Roman"/>
          <w:b/>
          <w:sz w:val="24"/>
          <w:szCs w:val="24"/>
          <w:u w:val="single"/>
        </w:rPr>
        <w:br/>
        <w:t>и безопасного образа жизни</w:t>
      </w:r>
      <w:bookmarkEnd w:id="54"/>
    </w:p>
    <w:p w:rsidR="00EA4090" w:rsidRPr="00DF147A" w:rsidRDefault="00034EC1" w:rsidP="00DF147A">
      <w:pPr>
        <w:shd w:val="clear" w:color="auto" w:fill="FFFFFF"/>
        <w:tabs>
          <w:tab w:val="left" w:pos="970"/>
          <w:tab w:val="left" w:pos="2434"/>
          <w:tab w:val="left" w:pos="4546"/>
          <w:tab w:val="left" w:pos="6043"/>
          <w:tab w:val="left" w:pos="6523"/>
          <w:tab w:val="left" w:pos="8035"/>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w:t>
      </w:r>
      <w:r w:rsidR="00EA4090" w:rsidRPr="00DF147A">
        <w:rPr>
          <w:rFonts w:ascii="Times New Roman" w:eastAsia="Times New Roman" w:hAnsi="Times New Roman" w:cs="Times New Roman"/>
          <w:bCs/>
          <w:i/>
          <w:iCs/>
          <w:spacing w:val="-8"/>
          <w:sz w:val="24"/>
          <w:szCs w:val="24"/>
        </w:rPr>
        <w:t xml:space="preserve">Цель    программы:    </w:t>
      </w:r>
      <w:r w:rsidR="00EA4090" w:rsidRPr="00DF147A">
        <w:rPr>
          <w:rFonts w:ascii="Times New Roman" w:eastAsia="Times New Roman" w:hAnsi="Times New Roman" w:cs="Times New Roman"/>
          <w:spacing w:val="-8"/>
          <w:sz w:val="24"/>
          <w:szCs w:val="24"/>
        </w:rPr>
        <w:t xml:space="preserve">формирование    знаний,    установок,    личностных    ориентиров    и </w:t>
      </w:r>
      <w:r w:rsidR="00EA4090" w:rsidRPr="00DF147A">
        <w:rPr>
          <w:rFonts w:ascii="Times New Roman" w:eastAsia="Times New Roman" w:hAnsi="Times New Roman" w:cs="Times New Roman"/>
          <w:spacing w:val="-2"/>
          <w:sz w:val="24"/>
          <w:szCs w:val="24"/>
        </w:rPr>
        <w:t>норм</w:t>
      </w:r>
      <w:r w:rsidR="00EA4090" w:rsidRPr="00DF147A">
        <w:rPr>
          <w:rFonts w:ascii="Times New Roman" w:eastAsia="Times New Roman" w:hAnsi="Times New Roman" w:cs="Times New Roman"/>
          <w:spacing w:val="-3"/>
          <w:sz w:val="24"/>
          <w:szCs w:val="24"/>
        </w:rPr>
        <w:t>поведения,обеспечивающих</w:t>
      </w:r>
      <w:r w:rsidR="00EA4090" w:rsidRPr="00DF147A">
        <w:rPr>
          <w:rFonts w:ascii="Times New Roman" w:eastAsia="Times New Roman" w:hAnsi="Times New Roman" w:cs="Times New Roman"/>
          <w:sz w:val="24"/>
          <w:szCs w:val="24"/>
        </w:rPr>
        <w:tab/>
      </w:r>
      <w:r w:rsidR="00EA4090" w:rsidRPr="00DF147A">
        <w:rPr>
          <w:rFonts w:ascii="Times New Roman" w:eastAsia="Times New Roman" w:hAnsi="Times New Roman" w:cs="Times New Roman"/>
          <w:spacing w:val="-4"/>
          <w:sz w:val="24"/>
          <w:szCs w:val="24"/>
        </w:rPr>
        <w:t>сохранение</w:t>
      </w:r>
      <w:r w:rsidR="00EA4090" w:rsidRPr="00DF147A">
        <w:rPr>
          <w:rFonts w:ascii="Times New Roman" w:eastAsia="Times New Roman" w:hAnsi="Times New Roman" w:cs="Times New Roman"/>
          <w:sz w:val="24"/>
          <w:szCs w:val="24"/>
        </w:rPr>
        <w:tab/>
        <w:t>и</w:t>
      </w:r>
      <w:r w:rsidR="00EA4090" w:rsidRPr="00DF147A">
        <w:rPr>
          <w:rFonts w:ascii="Times New Roman" w:eastAsia="Times New Roman" w:hAnsi="Times New Roman" w:cs="Times New Roman"/>
          <w:sz w:val="24"/>
          <w:szCs w:val="24"/>
        </w:rPr>
        <w:tab/>
      </w:r>
      <w:r w:rsidR="00EA4090" w:rsidRPr="00DF147A">
        <w:rPr>
          <w:rFonts w:ascii="Times New Roman" w:eastAsia="Times New Roman" w:hAnsi="Times New Roman" w:cs="Times New Roman"/>
          <w:spacing w:val="-3"/>
          <w:sz w:val="24"/>
          <w:szCs w:val="24"/>
        </w:rPr>
        <w:t>укрепление</w:t>
      </w:r>
      <w:r w:rsidR="00EA4090" w:rsidRPr="00DF147A">
        <w:rPr>
          <w:rFonts w:ascii="Times New Roman" w:eastAsia="Times New Roman" w:hAnsi="Times New Roman" w:cs="Times New Roman"/>
          <w:sz w:val="24"/>
          <w:szCs w:val="24"/>
        </w:rPr>
        <w:tab/>
      </w:r>
      <w:r w:rsidR="00EA4090" w:rsidRPr="00DF147A">
        <w:rPr>
          <w:rFonts w:ascii="Times New Roman" w:eastAsia="Times New Roman" w:hAnsi="Times New Roman" w:cs="Times New Roman"/>
          <w:spacing w:val="-3"/>
          <w:sz w:val="24"/>
          <w:szCs w:val="24"/>
        </w:rPr>
        <w:t>физического,</w:t>
      </w:r>
      <w:r w:rsidR="00EA4090" w:rsidRPr="00DF147A">
        <w:rPr>
          <w:rFonts w:ascii="Times New Roman" w:eastAsia="Times New Roman" w:hAnsi="Times New Roman" w:cs="Times New Roman"/>
          <w:sz w:val="24"/>
          <w:szCs w:val="24"/>
        </w:rPr>
        <w:t>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Программа направлена на решение следующих задач: </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 xml:space="preserve">формирование и развитие познавательного интереса и бережного отношения к природе; </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формирование знаний о правилах здорового питания;</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DF147A" w:rsidRDefault="00034EC1" w:rsidP="00DF147A">
      <w:pPr>
        <w:pStyle w:val="af9"/>
        <w:numPr>
          <w:ilvl w:val="0"/>
          <w:numId w:val="51"/>
        </w:numPr>
        <w:ind w:left="-426" w:right="-143" w:firstLine="708"/>
        <w:jc w:val="both"/>
        <w:rPr>
          <w:rFonts w:ascii="Times New Roman" w:hAnsi="Times New Roman"/>
          <w:sz w:val="24"/>
          <w:szCs w:val="24"/>
        </w:rPr>
      </w:pPr>
      <w:r w:rsidRPr="00DF147A">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DF147A">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DF147A" w:rsidRDefault="00034EC1"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A4090" w:rsidRPr="00DF147A" w:rsidRDefault="00EA4090"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pacing w:val="-7"/>
          <w:sz w:val="24"/>
          <w:szCs w:val="24"/>
        </w:rPr>
        <w:t xml:space="preserve">Программа    формирования    экологической    культуры,    здорового    и    безопасного </w:t>
      </w:r>
      <w:r w:rsidRPr="00DF147A">
        <w:rPr>
          <w:rFonts w:ascii="Times New Roman" w:eastAsia="Times New Roman" w:hAnsi="Times New Roman" w:cs="Times New Roman"/>
          <w:bCs/>
          <w:sz w:val="24"/>
          <w:szCs w:val="24"/>
        </w:rPr>
        <w:t>образа жизни обучающихся с РАС реализуется по следующим направлениям:</w:t>
      </w:r>
    </w:p>
    <w:p w:rsidR="00EA4090" w:rsidRPr="00DF147A" w:rsidRDefault="00EA4090" w:rsidP="00DF147A">
      <w:pPr>
        <w:shd w:val="clear" w:color="auto" w:fill="FFFFFF"/>
        <w:tabs>
          <w:tab w:val="left" w:pos="298"/>
        </w:tabs>
        <w:spacing w:before="269"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1.</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культуры здорового и безопасного образа жизни средствами урочной</w:t>
      </w:r>
      <w:r w:rsidRPr="00DF147A">
        <w:rPr>
          <w:rFonts w:ascii="Times New Roman" w:eastAsia="Times New Roman" w:hAnsi="Times New Roman" w:cs="Times New Roman"/>
          <w:sz w:val="24"/>
          <w:szCs w:val="24"/>
        </w:rPr>
        <w:br/>
        <w:t>деятельности при использовании программного материала, формирующего у обучающихся</w:t>
      </w:r>
      <w:r w:rsidRPr="00DF147A">
        <w:rPr>
          <w:rFonts w:ascii="Times New Roman" w:eastAsia="Times New Roman" w:hAnsi="Times New Roman" w:cs="Times New Roman"/>
          <w:sz w:val="24"/>
          <w:szCs w:val="24"/>
        </w:rPr>
        <w:br/>
        <w:t>установку на безопасный, здоровый образ жизни, предусматривающего обсуждение</w:t>
      </w:r>
      <w:r w:rsidRPr="00DF147A">
        <w:rPr>
          <w:rFonts w:ascii="Times New Roman" w:eastAsia="Times New Roman" w:hAnsi="Times New Roman" w:cs="Times New Roman"/>
          <w:sz w:val="24"/>
          <w:szCs w:val="24"/>
        </w:rPr>
        <w:br/>
        <w:t>проблем, связанных с безопасностью жизни, укреплением собственного физического,</w:t>
      </w:r>
      <w:r w:rsidRPr="00DF147A">
        <w:rPr>
          <w:rFonts w:ascii="Times New Roman" w:eastAsia="Times New Roman" w:hAnsi="Times New Roman" w:cs="Times New Roman"/>
          <w:sz w:val="24"/>
          <w:szCs w:val="24"/>
        </w:rPr>
        <w:br/>
        <w:t>нравственного и   духовного здоровья, активным отдыхом.</w:t>
      </w:r>
    </w:p>
    <w:p w:rsidR="00EA4090" w:rsidRPr="00DF147A" w:rsidRDefault="00EA4090" w:rsidP="00DF147A">
      <w:pPr>
        <w:shd w:val="clear" w:color="auto" w:fill="FFFFFF"/>
        <w:tabs>
          <w:tab w:val="left" w:pos="264"/>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2.</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Создание здоровьесберегающей инфраструктуры образовательной организации с целью</w:t>
      </w:r>
      <w:r w:rsidRPr="00DF147A">
        <w:rPr>
          <w:rFonts w:ascii="Times New Roman" w:eastAsia="Times New Roman" w:hAnsi="Times New Roman" w:cs="Times New Roman"/>
          <w:sz w:val="24"/>
          <w:szCs w:val="24"/>
        </w:rPr>
        <w:br/>
        <w:t>реализации необходимых условий для сбережения здоровья обучающихся.</w:t>
      </w:r>
    </w:p>
    <w:p w:rsidR="00EA4090" w:rsidRPr="00DF147A" w:rsidRDefault="00EA4090" w:rsidP="00DF147A">
      <w:pPr>
        <w:shd w:val="clear" w:color="auto" w:fill="FFFFFF"/>
        <w:tabs>
          <w:tab w:val="left" w:pos="341"/>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3.</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Организация физкультурно-оздоровительной работы, направленной на обеспечение</w:t>
      </w:r>
      <w:r w:rsidRPr="00DF147A">
        <w:rPr>
          <w:rFonts w:ascii="Times New Roman" w:eastAsia="Times New Roman" w:hAnsi="Times New Roman" w:cs="Times New Roman"/>
          <w:sz w:val="24"/>
          <w:szCs w:val="24"/>
        </w:rPr>
        <w:br/>
        <w:t>рациональной организации двигательного режима, нормального физического развития и</w:t>
      </w:r>
      <w:r w:rsidRPr="00DF147A">
        <w:rPr>
          <w:rFonts w:ascii="Times New Roman" w:eastAsia="Times New Roman" w:hAnsi="Times New Roman" w:cs="Times New Roman"/>
          <w:sz w:val="24"/>
          <w:szCs w:val="24"/>
        </w:rPr>
        <w:br/>
        <w:t>двигательной подготовленности обучающихся, повышение адаптивных возможностей</w:t>
      </w:r>
      <w:r w:rsidRPr="00DF147A">
        <w:rPr>
          <w:rFonts w:ascii="Times New Roman" w:eastAsia="Times New Roman" w:hAnsi="Times New Roman" w:cs="Times New Roman"/>
          <w:sz w:val="24"/>
          <w:szCs w:val="24"/>
        </w:rPr>
        <w:br/>
        <w:t>организма, сохранение и укрепление здоровья обучающихся и формирование культуры</w:t>
      </w:r>
      <w:r w:rsidRPr="00DF147A">
        <w:rPr>
          <w:rFonts w:ascii="Times New Roman" w:eastAsia="Times New Roman" w:hAnsi="Times New Roman" w:cs="Times New Roman"/>
          <w:sz w:val="24"/>
          <w:szCs w:val="24"/>
        </w:rPr>
        <w:br/>
        <w:t xml:space="preserve">здоровья в различных формах (на уроках физкультуры, в </w:t>
      </w:r>
      <w:r w:rsidR="00913C05" w:rsidRPr="00DF147A">
        <w:rPr>
          <w:rFonts w:ascii="Times New Roman" w:eastAsia="Times New Roman" w:hAnsi="Times New Roman" w:cs="Times New Roman"/>
          <w:sz w:val="24"/>
          <w:szCs w:val="24"/>
        </w:rPr>
        <w:t>кружках</w:t>
      </w:r>
      <w:r w:rsidRPr="00DF147A">
        <w:rPr>
          <w:rFonts w:ascii="Times New Roman" w:eastAsia="Times New Roman" w:hAnsi="Times New Roman" w:cs="Times New Roman"/>
          <w:sz w:val="24"/>
          <w:szCs w:val="24"/>
        </w:rPr>
        <w:t>, при проведении</w:t>
      </w:r>
      <w:r w:rsidRPr="00DF147A">
        <w:rPr>
          <w:rFonts w:ascii="Times New Roman" w:eastAsia="Times New Roman" w:hAnsi="Times New Roman" w:cs="Times New Roman"/>
          <w:sz w:val="24"/>
          <w:szCs w:val="24"/>
        </w:rPr>
        <w:br/>
        <w:t xml:space="preserve">динамических пауз на уроках, при проведении </w:t>
      </w:r>
      <w:r w:rsidR="00913C05" w:rsidRPr="00DF147A">
        <w:rPr>
          <w:rFonts w:ascii="Times New Roman" w:eastAsia="Times New Roman" w:hAnsi="Times New Roman" w:cs="Times New Roman"/>
          <w:sz w:val="24"/>
          <w:szCs w:val="24"/>
        </w:rPr>
        <w:t>Д</w:t>
      </w:r>
      <w:r w:rsidRPr="00DF147A">
        <w:rPr>
          <w:rFonts w:ascii="Times New Roman" w:eastAsia="Times New Roman" w:hAnsi="Times New Roman" w:cs="Times New Roman"/>
          <w:sz w:val="24"/>
          <w:szCs w:val="24"/>
        </w:rPr>
        <w:t xml:space="preserve">ней </w:t>
      </w:r>
      <w:r w:rsidR="00913C05" w:rsidRPr="00DF147A">
        <w:rPr>
          <w:rFonts w:ascii="Times New Roman" w:eastAsia="Times New Roman" w:hAnsi="Times New Roman" w:cs="Times New Roman"/>
          <w:sz w:val="24"/>
          <w:szCs w:val="24"/>
        </w:rPr>
        <w:t>«З</w:t>
      </w:r>
      <w:r w:rsidRPr="00DF147A">
        <w:rPr>
          <w:rFonts w:ascii="Times New Roman" w:eastAsia="Times New Roman" w:hAnsi="Times New Roman" w:cs="Times New Roman"/>
          <w:sz w:val="24"/>
          <w:szCs w:val="24"/>
        </w:rPr>
        <w:t>доровья</w:t>
      </w:r>
      <w:r w:rsidR="00913C05" w:rsidRPr="00DF147A">
        <w:rPr>
          <w:rFonts w:ascii="Times New Roman" w:eastAsia="Times New Roman" w:hAnsi="Times New Roman" w:cs="Times New Roman"/>
          <w:sz w:val="24"/>
          <w:szCs w:val="24"/>
        </w:rPr>
        <w:t>»</w:t>
      </w:r>
      <w:r w:rsidRPr="00DF147A">
        <w:rPr>
          <w:rFonts w:ascii="Times New Roman" w:eastAsia="Times New Roman" w:hAnsi="Times New Roman" w:cs="Times New Roman"/>
          <w:sz w:val="24"/>
          <w:szCs w:val="24"/>
        </w:rPr>
        <w:t>,</w:t>
      </w:r>
      <w:r w:rsidR="00913C05" w:rsidRPr="00DF147A">
        <w:rPr>
          <w:rFonts w:ascii="Times New Roman" w:eastAsia="Times New Roman" w:hAnsi="Times New Roman" w:cs="Times New Roman"/>
          <w:sz w:val="24"/>
          <w:szCs w:val="24"/>
        </w:rPr>
        <w:t>и тд.</w:t>
      </w:r>
    </w:p>
    <w:p w:rsidR="00913C05" w:rsidRPr="00DF147A" w:rsidRDefault="00EA4090" w:rsidP="00DF147A">
      <w:pPr>
        <w:shd w:val="clear" w:color="auto" w:fill="FFFFFF"/>
        <w:tabs>
          <w:tab w:val="left" w:pos="446"/>
        </w:tabs>
        <w:spacing w:line="240" w:lineRule="auto"/>
        <w:ind w:left="-426" w:right="-143" w:firstLine="708"/>
        <w:rPr>
          <w:rFonts w:ascii="Times New Roman" w:eastAsia="Times New Roman" w:hAnsi="Times New Roman" w:cs="Times New Roman"/>
          <w:sz w:val="24"/>
          <w:szCs w:val="24"/>
        </w:rPr>
      </w:pPr>
      <w:r w:rsidRPr="00DF147A">
        <w:rPr>
          <w:rFonts w:ascii="Times New Roman" w:hAnsi="Times New Roman" w:cs="Times New Roman"/>
          <w:sz w:val="24"/>
          <w:szCs w:val="24"/>
        </w:rPr>
        <w:t>4.</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Формирование экологической культуры в процессе усвоения элементарных</w:t>
      </w:r>
      <w:r w:rsidRPr="00DF147A">
        <w:rPr>
          <w:rFonts w:ascii="Times New Roman" w:eastAsia="Times New Roman" w:hAnsi="Times New Roman" w:cs="Times New Roman"/>
          <w:spacing w:val="-1"/>
          <w:sz w:val="24"/>
          <w:szCs w:val="24"/>
        </w:rPr>
        <w:t>представлений об экокультурных ценностях, о традициях этического отношения к природе,</w:t>
      </w:r>
      <w:r w:rsidRPr="00DF147A">
        <w:rPr>
          <w:rFonts w:ascii="Times New Roman" w:eastAsia="Times New Roman" w:hAnsi="Times New Roman" w:cs="Times New Roman"/>
          <w:sz w:val="24"/>
          <w:szCs w:val="24"/>
        </w:rPr>
        <w:t>нормах экологической этики, об экологически грамотном взаимодействии человека с</w:t>
      </w:r>
      <w:r w:rsidRPr="00DF147A">
        <w:rPr>
          <w:rFonts w:ascii="Times New Roman" w:eastAsia="Times New Roman" w:hAnsi="Times New Roman" w:cs="Times New Roman"/>
          <w:sz w:val="24"/>
          <w:szCs w:val="24"/>
        </w:rPr>
        <w:br/>
        <w:t xml:space="preserve">природой в ходе экскурсий, прогулок </w:t>
      </w:r>
      <w:r w:rsidR="00913C05" w:rsidRPr="00DF147A">
        <w:rPr>
          <w:rFonts w:ascii="Times New Roman" w:eastAsia="Times New Roman" w:hAnsi="Times New Roman" w:cs="Times New Roman"/>
          <w:sz w:val="24"/>
          <w:szCs w:val="24"/>
        </w:rPr>
        <w:t xml:space="preserve">по родному </w:t>
      </w:r>
      <w:r w:rsidRPr="00DF147A">
        <w:rPr>
          <w:rFonts w:ascii="Times New Roman" w:eastAsia="Times New Roman" w:hAnsi="Times New Roman" w:cs="Times New Roman"/>
          <w:sz w:val="24"/>
          <w:szCs w:val="24"/>
        </w:rPr>
        <w:t>краю;</w:t>
      </w:r>
    </w:p>
    <w:p w:rsidR="00913C05" w:rsidRPr="00DF147A" w:rsidRDefault="00913C05" w:rsidP="00DF147A">
      <w:pPr>
        <w:shd w:val="clear" w:color="auto" w:fill="FFFFFF"/>
        <w:tabs>
          <w:tab w:val="left" w:pos="446"/>
        </w:tabs>
        <w:spacing w:line="240" w:lineRule="auto"/>
        <w:ind w:left="-426" w:right="-143" w:firstLine="708"/>
        <w:rPr>
          <w:rFonts w:ascii="Times New Roman" w:eastAsia="Times New Roman" w:hAnsi="Times New Roman" w:cs="Times New Roman"/>
          <w:sz w:val="24"/>
          <w:szCs w:val="24"/>
        </w:rPr>
      </w:pPr>
      <w:r w:rsidRPr="00DF147A">
        <w:rPr>
          <w:rFonts w:ascii="Times New Roman" w:eastAsia="Times New Roman" w:hAnsi="Times New Roman" w:cs="Times New Roman"/>
          <w:sz w:val="24"/>
          <w:szCs w:val="24"/>
        </w:rPr>
        <w:t>П</w:t>
      </w:r>
      <w:r w:rsidR="00EA4090" w:rsidRPr="00DF147A">
        <w:rPr>
          <w:rFonts w:ascii="Times New Roman" w:eastAsia="Times New Roman" w:hAnsi="Times New Roman" w:cs="Times New Roman"/>
          <w:sz w:val="24"/>
          <w:szCs w:val="24"/>
        </w:rPr>
        <w:t xml:space="preserve">риобретения первоначального опыта участия в </w:t>
      </w:r>
      <w:r w:rsidRPr="00DF147A">
        <w:rPr>
          <w:rFonts w:ascii="Times New Roman" w:eastAsia="Times New Roman" w:hAnsi="Times New Roman" w:cs="Times New Roman"/>
          <w:sz w:val="24"/>
          <w:szCs w:val="24"/>
        </w:rPr>
        <w:t xml:space="preserve">природоохранной деятельности (в </w:t>
      </w:r>
      <w:r w:rsidR="00EA4090" w:rsidRPr="00DF147A">
        <w:rPr>
          <w:rFonts w:ascii="Times New Roman" w:eastAsia="Times New Roman" w:hAnsi="Times New Roman" w:cs="Times New Roman"/>
          <w:sz w:val="24"/>
          <w:szCs w:val="24"/>
        </w:rPr>
        <w:t xml:space="preserve">школе и на пришкольном участке, в ходе экологических акций и т.д.); </w:t>
      </w:r>
    </w:p>
    <w:p w:rsidR="00EA4090" w:rsidRPr="00DF147A" w:rsidRDefault="00913C05" w:rsidP="00DF147A">
      <w:pPr>
        <w:shd w:val="clear" w:color="auto" w:fill="FFFFFF"/>
        <w:tabs>
          <w:tab w:val="left" w:pos="446"/>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Совместной </w:t>
      </w:r>
      <w:r w:rsidR="00EA4090" w:rsidRPr="00DF147A">
        <w:rPr>
          <w:rFonts w:ascii="Times New Roman" w:eastAsia="Times New Roman" w:hAnsi="Times New Roman" w:cs="Times New Roman"/>
          <w:sz w:val="24"/>
          <w:szCs w:val="24"/>
        </w:rPr>
        <w:t>экологической деятельности родителей (законных</w:t>
      </w:r>
      <w:r w:rsidRPr="00DF147A">
        <w:rPr>
          <w:rFonts w:ascii="Times New Roman" w:eastAsia="Times New Roman" w:hAnsi="Times New Roman" w:cs="Times New Roman"/>
          <w:sz w:val="24"/>
          <w:szCs w:val="24"/>
        </w:rPr>
        <w:t xml:space="preserve"> представителей), обучающихся и </w:t>
      </w:r>
      <w:r w:rsidR="00EA4090" w:rsidRPr="00DF147A">
        <w:rPr>
          <w:rFonts w:ascii="Times New Roman" w:eastAsia="Times New Roman" w:hAnsi="Times New Roman" w:cs="Times New Roman"/>
          <w:sz w:val="24"/>
          <w:szCs w:val="24"/>
        </w:rPr>
        <w:t>педагогов образовательной организации, обеспечива</w:t>
      </w:r>
      <w:r w:rsidRPr="00DF147A">
        <w:rPr>
          <w:rFonts w:ascii="Times New Roman" w:eastAsia="Times New Roman" w:hAnsi="Times New Roman" w:cs="Times New Roman"/>
          <w:sz w:val="24"/>
          <w:szCs w:val="24"/>
        </w:rPr>
        <w:t>ющей расширение опыта общения с п</w:t>
      </w:r>
      <w:r w:rsidR="00EA4090" w:rsidRPr="00DF147A">
        <w:rPr>
          <w:rFonts w:ascii="Times New Roman" w:eastAsia="Times New Roman" w:hAnsi="Times New Roman" w:cs="Times New Roman"/>
          <w:sz w:val="24"/>
          <w:szCs w:val="24"/>
        </w:rPr>
        <w:t>риродой.</w:t>
      </w:r>
    </w:p>
    <w:p w:rsidR="00EA4090" w:rsidRPr="00DF147A" w:rsidRDefault="00EA4090" w:rsidP="00DF147A">
      <w:pPr>
        <w:shd w:val="clear" w:color="auto" w:fill="FFFFFF"/>
        <w:tabs>
          <w:tab w:val="left" w:pos="331"/>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5.</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Просветительскаяработа с родителями (законны</w:t>
      </w:r>
      <w:r w:rsidR="00913C05" w:rsidRPr="00DF147A">
        <w:rPr>
          <w:rFonts w:ascii="Times New Roman" w:eastAsia="Times New Roman" w:hAnsi="Times New Roman" w:cs="Times New Roman"/>
          <w:sz w:val="24"/>
          <w:szCs w:val="24"/>
        </w:rPr>
        <w:t xml:space="preserve">ми представителями) по вопросам </w:t>
      </w:r>
      <w:r w:rsidRPr="00DF147A">
        <w:rPr>
          <w:rFonts w:ascii="Times New Roman" w:eastAsia="Times New Roman" w:hAnsi="Times New Roman" w:cs="Times New Roman"/>
          <w:sz w:val="24"/>
          <w:szCs w:val="24"/>
        </w:rPr>
        <w:t xml:space="preserve">охраны и укрепления здоровья обучающихся направлена на повышение уровня их знаний вформе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w:t>
      </w:r>
      <w:r w:rsidR="00913C05" w:rsidRPr="00DF147A">
        <w:rPr>
          <w:rFonts w:ascii="Times New Roman" w:eastAsia="Times New Roman" w:hAnsi="Times New Roman" w:cs="Times New Roman"/>
          <w:sz w:val="24"/>
          <w:szCs w:val="24"/>
        </w:rPr>
        <w:t>«З</w:t>
      </w:r>
      <w:r w:rsidRPr="00DF147A">
        <w:rPr>
          <w:rFonts w:ascii="Times New Roman" w:eastAsia="Times New Roman" w:hAnsi="Times New Roman" w:cs="Times New Roman"/>
          <w:sz w:val="24"/>
          <w:szCs w:val="24"/>
        </w:rPr>
        <w:t>доровья</w:t>
      </w:r>
      <w:r w:rsidR="00913C05" w:rsidRPr="00DF147A">
        <w:rPr>
          <w:rFonts w:ascii="Times New Roman" w:eastAsia="Times New Roman" w:hAnsi="Times New Roman" w:cs="Times New Roman"/>
          <w:sz w:val="24"/>
          <w:szCs w:val="24"/>
        </w:rPr>
        <w:t>»</w:t>
      </w:r>
      <w:r w:rsidRPr="00DF147A">
        <w:rPr>
          <w:rFonts w:ascii="Times New Roman" w:eastAsia="Times New Roman" w:hAnsi="Times New Roman" w:cs="Times New Roman"/>
          <w:sz w:val="24"/>
          <w:szCs w:val="24"/>
        </w:rPr>
        <w:t xml:space="preserve"> с обучающимися, прошедшими саногенетический мониторинг и получивших рекомендации по коррекции различных параметров здоровья.</w:t>
      </w:r>
    </w:p>
    <w:p w:rsidR="0036168F" w:rsidRPr="00DF147A" w:rsidRDefault="0036168F" w:rsidP="00DF147A">
      <w:pPr>
        <w:autoSpaceDE w:val="0"/>
        <w:autoSpaceDN w:val="0"/>
        <w:adjustRightInd w:val="0"/>
        <w:spacing w:after="0" w:line="240" w:lineRule="auto"/>
        <w:ind w:left="-426" w:right="-143" w:firstLine="708"/>
        <w:jc w:val="center"/>
        <w:outlineLvl w:val="2"/>
        <w:rPr>
          <w:rFonts w:ascii="Times New Roman" w:hAnsi="Times New Roman" w:cs="Times New Roman"/>
          <w:b/>
          <w:sz w:val="24"/>
          <w:szCs w:val="24"/>
          <w:u w:val="single"/>
        </w:rPr>
      </w:pPr>
      <w:bookmarkStart w:id="55" w:name="Закладка23"/>
      <w:bookmarkStart w:id="56" w:name="_Toc11325295"/>
      <w:bookmarkEnd w:id="55"/>
      <w:r w:rsidRPr="00DF147A">
        <w:rPr>
          <w:rFonts w:ascii="Times New Roman" w:hAnsi="Times New Roman" w:cs="Times New Roman"/>
          <w:b/>
          <w:spacing w:val="2"/>
          <w:sz w:val="24"/>
          <w:szCs w:val="24"/>
          <w:u w:val="single"/>
        </w:rPr>
        <w:t>5.2.5. Программа коррекционной работы</w:t>
      </w:r>
      <w:bookmarkEnd w:id="56"/>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DF147A">
        <w:rPr>
          <w:caps w:val="0"/>
          <w:color w:val="auto"/>
          <w:sz w:val="24"/>
          <w:szCs w:val="24"/>
        </w:rPr>
        <w:t>(интеллектуальными нарушениями)</w:t>
      </w:r>
      <w:r w:rsidRPr="00DF147A">
        <w:rPr>
          <w:caps w:val="0"/>
          <w:color w:val="auto"/>
          <w:kern w:val="28"/>
          <w:sz w:val="24"/>
          <w:szCs w:val="24"/>
        </w:rPr>
        <w:t xml:space="preserve">.  </w:t>
      </w:r>
    </w:p>
    <w:p w:rsidR="00543785" w:rsidRPr="00DF147A" w:rsidRDefault="00543785" w:rsidP="00DF147A">
      <w:pPr>
        <w:tabs>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DF147A">
        <w:rPr>
          <w:rFonts w:ascii="Times New Roman" w:hAnsi="Times New Roman" w:cs="Times New Roman"/>
          <w:color w:val="auto"/>
          <w:sz w:val="24"/>
          <w:szCs w:val="24"/>
        </w:rPr>
        <w:t>психолого-медико-педагогического</w:t>
      </w:r>
      <w:r w:rsidRPr="00DF147A">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DF147A" w:rsidRDefault="00543785" w:rsidP="00DF147A">
      <w:pPr>
        <w:tabs>
          <w:tab w:val="left" w:pos="0"/>
        </w:tabs>
        <w:spacing w:after="0" w:line="240" w:lineRule="auto"/>
        <w:ind w:left="-426" w:right="-143" w:firstLine="708"/>
        <w:jc w:val="both"/>
        <w:rPr>
          <w:rFonts w:ascii="Times New Roman" w:hAnsi="Times New Roman" w:cs="Times New Roman"/>
          <w:color w:val="auto"/>
          <w:kern w:val="28"/>
          <w:sz w:val="24"/>
          <w:szCs w:val="24"/>
          <w:u w:val="single"/>
        </w:rPr>
      </w:pPr>
      <w:r w:rsidRPr="00DF147A">
        <w:rPr>
          <w:rFonts w:ascii="Times New Roman" w:hAnsi="Times New Roman" w:cs="Times New Roman"/>
          <w:color w:val="auto"/>
          <w:kern w:val="28"/>
          <w:sz w:val="24"/>
          <w:szCs w:val="24"/>
          <w:u w:val="single"/>
        </w:rPr>
        <w:t>Задачи коррекционной работы:</w:t>
      </w:r>
    </w:p>
    <w:p w:rsidR="00543785" w:rsidRPr="00DF147A" w:rsidRDefault="00543785" w:rsidP="00DF147A">
      <w:pPr>
        <w:tabs>
          <w:tab w:val="left" w:pos="720"/>
          <w:tab w:val="left" w:pos="1080"/>
        </w:tabs>
        <w:spacing w:after="0" w:line="240" w:lineRule="auto"/>
        <w:ind w:left="-426" w:right="-143" w:firstLine="708"/>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DF147A" w:rsidRDefault="00543785" w:rsidP="00DF147A">
      <w:pPr>
        <w:tabs>
          <w:tab w:val="left" w:pos="720"/>
          <w:tab w:val="left" w:pos="1080"/>
        </w:tabs>
        <w:spacing w:after="0" w:line="240" w:lineRule="auto"/>
        <w:ind w:left="-426" w:right="-143" w:firstLine="708"/>
        <w:jc w:val="both"/>
        <w:rPr>
          <w:rFonts w:ascii="Times New Roman" w:hAnsi="Times New Roman" w:cs="Times New Roman"/>
          <w:color w:val="auto"/>
          <w:sz w:val="24"/>
          <w:szCs w:val="24"/>
        </w:rPr>
      </w:pPr>
      <w:r w:rsidRPr="00DF147A">
        <w:rPr>
          <w:rFonts w:ascii="Times New Roman" w:hAnsi="Times New Roman" w:cs="Times New Roman"/>
          <w:color w:val="auto"/>
          <w:sz w:val="24"/>
          <w:szCs w:val="24"/>
        </w:rPr>
        <w:t>Осуществление индивидуально ориентированной психолого-медико-пе</w:t>
      </w:r>
      <w:r w:rsidRPr="00DF147A">
        <w:rPr>
          <w:rFonts w:ascii="Times New Roman" w:hAnsi="Times New Roman" w:cs="Times New Roman"/>
          <w:color w:val="auto"/>
          <w:sz w:val="24"/>
          <w:szCs w:val="24"/>
        </w:rPr>
        <w:softHyphen/>
        <w:t>да</w:t>
      </w:r>
      <w:r w:rsidRPr="00DF147A">
        <w:rPr>
          <w:rFonts w:ascii="Times New Roman" w:hAnsi="Times New Roman" w:cs="Times New Roman"/>
          <w:color w:val="auto"/>
          <w:sz w:val="24"/>
          <w:szCs w:val="24"/>
        </w:rPr>
        <w:softHyphen/>
        <w:t>го</w:t>
      </w:r>
      <w:r w:rsidRPr="00DF147A">
        <w:rPr>
          <w:rFonts w:ascii="Times New Roman" w:hAnsi="Times New Roman" w:cs="Times New Roman"/>
          <w:color w:val="auto"/>
          <w:sz w:val="24"/>
          <w:szCs w:val="24"/>
        </w:rPr>
        <w:softHyphen/>
        <w:t>ги</w:t>
      </w:r>
      <w:r w:rsidRPr="00DF147A">
        <w:rPr>
          <w:rFonts w:ascii="Times New Roman" w:hAnsi="Times New Roman" w:cs="Times New Roman"/>
          <w:color w:val="auto"/>
          <w:sz w:val="24"/>
          <w:szCs w:val="24"/>
        </w:rPr>
        <w:softHyphen/>
        <w:t>че</w:t>
      </w:r>
      <w:r w:rsidRPr="00DF147A">
        <w:rPr>
          <w:rFonts w:ascii="Times New Roman" w:hAnsi="Times New Roman" w:cs="Times New Roman"/>
          <w:color w:val="auto"/>
          <w:sz w:val="24"/>
          <w:szCs w:val="24"/>
        </w:rPr>
        <w:softHyphen/>
        <w:t>с</w:t>
      </w:r>
      <w:r w:rsidRPr="00DF147A">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DF147A">
        <w:rPr>
          <w:rFonts w:ascii="Times New Roman" w:hAnsi="Times New Roman" w:cs="Times New Roman"/>
          <w:color w:val="auto"/>
          <w:sz w:val="24"/>
          <w:szCs w:val="24"/>
        </w:rPr>
        <w:softHyphen/>
        <w:t>хо</w:t>
      </w:r>
      <w:r w:rsidRPr="00DF147A">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DF147A">
        <w:rPr>
          <w:rFonts w:ascii="Times New Roman" w:hAnsi="Times New Roman" w:cs="Times New Roman"/>
          <w:color w:val="auto"/>
          <w:kern w:val="28"/>
          <w:sz w:val="24"/>
          <w:szCs w:val="24"/>
        </w:rPr>
        <w:softHyphen/>
        <w:t>ди</w:t>
      </w:r>
      <w:r w:rsidRPr="00DF147A">
        <w:rPr>
          <w:rFonts w:ascii="Times New Roman" w:hAnsi="Times New Roman" w:cs="Times New Roman"/>
          <w:color w:val="auto"/>
          <w:kern w:val="28"/>
          <w:sz w:val="24"/>
          <w:szCs w:val="24"/>
        </w:rPr>
        <w:softHyphen/>
        <w:t>ви</w:t>
      </w:r>
      <w:r w:rsidRPr="00DF147A">
        <w:rPr>
          <w:rFonts w:ascii="Times New Roman" w:hAnsi="Times New Roman" w:cs="Times New Roman"/>
          <w:color w:val="auto"/>
          <w:kern w:val="28"/>
          <w:sz w:val="24"/>
          <w:szCs w:val="24"/>
        </w:rPr>
        <w:softHyphen/>
        <w:t>ду</w:t>
      </w:r>
      <w:r w:rsidRPr="00DF147A">
        <w:rPr>
          <w:rFonts w:ascii="Times New Roman" w:hAnsi="Times New Roman" w:cs="Times New Roman"/>
          <w:color w:val="auto"/>
          <w:kern w:val="28"/>
          <w:sz w:val="24"/>
          <w:szCs w:val="24"/>
        </w:rPr>
        <w:softHyphen/>
        <w:t>аль</w:t>
      </w:r>
      <w:r w:rsidRPr="00DF147A">
        <w:rPr>
          <w:rFonts w:ascii="Times New Roman" w:hAnsi="Times New Roman" w:cs="Times New Roman"/>
          <w:color w:val="auto"/>
          <w:kern w:val="28"/>
          <w:sz w:val="24"/>
          <w:szCs w:val="24"/>
        </w:rPr>
        <w:softHyphen/>
        <w:t>ных и групповых занятий для детей с</w:t>
      </w:r>
      <w:r w:rsidRPr="00DF147A">
        <w:rPr>
          <w:rFonts w:ascii="Times New Roman" w:hAnsi="Times New Roman" w:cs="Times New Roman"/>
          <w:color w:val="auto"/>
          <w:sz w:val="24"/>
          <w:szCs w:val="24"/>
        </w:rPr>
        <w:t xml:space="preserve"> учетом индивидуальных и типологических осо</w:t>
      </w:r>
      <w:r w:rsidRPr="00DF147A">
        <w:rPr>
          <w:rFonts w:ascii="Times New Roman" w:hAnsi="Times New Roman" w:cs="Times New Roman"/>
          <w:color w:val="auto"/>
          <w:sz w:val="24"/>
          <w:szCs w:val="24"/>
        </w:rPr>
        <w:softHyphen/>
        <w:t>бе</w:t>
      </w:r>
      <w:r w:rsidRPr="00DF147A">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DF147A">
        <w:rPr>
          <w:rFonts w:ascii="Times New Roman" w:hAnsi="Times New Roman" w:cs="Times New Roman"/>
          <w:color w:val="auto"/>
          <w:kern w:val="28"/>
          <w:sz w:val="24"/>
          <w:szCs w:val="24"/>
        </w:rPr>
        <w:t>;</w:t>
      </w:r>
    </w:p>
    <w:p w:rsidR="00543785" w:rsidRPr="00DF147A" w:rsidRDefault="00543785" w:rsidP="00DF147A">
      <w:pPr>
        <w:pStyle w:val="afe"/>
        <w:tabs>
          <w:tab w:val="left" w:pos="-180"/>
          <w:tab w:val="left" w:pos="0"/>
        </w:tabs>
        <w:spacing w:line="240" w:lineRule="auto"/>
        <w:ind w:left="-426" w:right="-143" w:firstLine="708"/>
        <w:rPr>
          <w:caps w:val="0"/>
          <w:color w:val="auto"/>
          <w:sz w:val="24"/>
          <w:szCs w:val="24"/>
        </w:rPr>
      </w:pPr>
      <w:r w:rsidRPr="00DF147A">
        <w:rPr>
          <w:caps w:val="0"/>
          <w:color w:val="auto"/>
          <w:sz w:val="24"/>
          <w:szCs w:val="24"/>
        </w:rPr>
        <w:t>Реализация системы мероприятий по социальной адаптации обучающихся с РАС;</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DF147A">
        <w:rPr>
          <w:rFonts w:ascii="Times New Roman" w:hAnsi="Times New Roman" w:cs="Times New Roman"/>
          <w:color w:val="auto"/>
          <w:kern w:val="28"/>
          <w:sz w:val="24"/>
          <w:szCs w:val="24"/>
        </w:rPr>
        <w:softHyphen/>
        <w:t>дицинским, со</w:t>
      </w:r>
      <w:r w:rsidRPr="00DF147A">
        <w:rPr>
          <w:rFonts w:ascii="Times New Roman" w:hAnsi="Times New Roman" w:cs="Times New Roman"/>
          <w:color w:val="auto"/>
          <w:kern w:val="28"/>
          <w:sz w:val="24"/>
          <w:szCs w:val="24"/>
        </w:rPr>
        <w:softHyphen/>
        <w:t>ци</w:t>
      </w:r>
      <w:r w:rsidRPr="00DF147A">
        <w:rPr>
          <w:rFonts w:ascii="Times New Roman" w:hAnsi="Times New Roman" w:cs="Times New Roman"/>
          <w:color w:val="auto"/>
          <w:kern w:val="28"/>
          <w:sz w:val="24"/>
          <w:szCs w:val="24"/>
        </w:rPr>
        <w:softHyphen/>
        <w:t>аль</w:t>
      </w:r>
      <w:r w:rsidRPr="00DF147A">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DF147A">
        <w:rPr>
          <w:rFonts w:ascii="Times New Roman" w:hAnsi="Times New Roman" w:cs="Times New Roman"/>
          <w:color w:val="auto"/>
          <w:kern w:val="28"/>
          <w:sz w:val="24"/>
          <w:szCs w:val="24"/>
        </w:rPr>
        <w:softHyphen/>
        <w:t>че</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ем.</w:t>
      </w:r>
    </w:p>
    <w:p w:rsidR="00543785" w:rsidRPr="00DF147A" w:rsidRDefault="00543785" w:rsidP="00DF147A">
      <w:pPr>
        <w:pStyle w:val="afe"/>
        <w:spacing w:line="240" w:lineRule="auto"/>
        <w:ind w:left="-426" w:right="-143" w:firstLine="708"/>
        <w:rPr>
          <w:caps w:val="0"/>
          <w:color w:val="auto"/>
          <w:kern w:val="28"/>
          <w:sz w:val="24"/>
          <w:szCs w:val="24"/>
          <w:u w:val="single"/>
        </w:rPr>
      </w:pPr>
      <w:r w:rsidRPr="00DF147A">
        <w:rPr>
          <w:caps w:val="0"/>
          <w:color w:val="auto"/>
          <w:sz w:val="24"/>
          <w:szCs w:val="24"/>
          <w:u w:val="single"/>
        </w:rPr>
        <w:t xml:space="preserve">Принципы </w:t>
      </w:r>
      <w:r w:rsidRPr="00DF147A">
        <w:rPr>
          <w:caps w:val="0"/>
          <w:color w:val="auto"/>
          <w:kern w:val="28"/>
          <w:sz w:val="24"/>
          <w:szCs w:val="24"/>
          <w:u w:val="single"/>
        </w:rPr>
        <w:t>коррекционной работы:</w:t>
      </w:r>
    </w:p>
    <w:p w:rsidR="00543785" w:rsidRPr="00DF147A" w:rsidRDefault="00543785" w:rsidP="00DF147A">
      <w:pPr>
        <w:pStyle w:val="a7"/>
        <w:spacing w:after="0" w:line="240" w:lineRule="auto"/>
        <w:ind w:left="-426" w:right="-143" w:firstLine="708"/>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Принцип </w:t>
      </w:r>
      <w:r w:rsidRPr="00DF147A">
        <w:rPr>
          <w:rFonts w:ascii="Times New Roman" w:hAnsi="Times New Roman" w:cs="Times New Roman"/>
          <w:i/>
          <w:color w:val="auto"/>
          <w:sz w:val="24"/>
          <w:szCs w:val="24"/>
        </w:rPr>
        <w:t>приоритетности интересов</w:t>
      </w:r>
      <w:r w:rsidRPr="00DF147A">
        <w:rPr>
          <w:rFonts w:ascii="Times New Roman" w:hAnsi="Times New Roman" w:cs="Times New Roman"/>
          <w:color w:val="auto"/>
          <w:sz w:val="24"/>
          <w:szCs w:val="24"/>
        </w:rPr>
        <w:t>обучающегосяопределяет от</w:t>
      </w:r>
      <w:r w:rsidRPr="00DF147A">
        <w:rPr>
          <w:rFonts w:ascii="Times New Roman" w:hAnsi="Times New Roman" w:cs="Times New Roman"/>
          <w:color w:val="auto"/>
          <w:sz w:val="24"/>
          <w:szCs w:val="24"/>
        </w:rPr>
        <w:softHyphen/>
        <w:t>но</w:t>
      </w:r>
      <w:r w:rsidRPr="00DF147A">
        <w:rPr>
          <w:rFonts w:ascii="Times New Roman" w:hAnsi="Times New Roman" w:cs="Times New Roman"/>
          <w:color w:val="auto"/>
          <w:sz w:val="24"/>
          <w:szCs w:val="24"/>
        </w:rPr>
        <w:softHyphen/>
        <w:t>ше</w:t>
      </w:r>
      <w:r w:rsidRPr="00DF147A">
        <w:rPr>
          <w:rFonts w:ascii="Times New Roman" w:hAnsi="Times New Roman" w:cs="Times New Roman"/>
          <w:color w:val="auto"/>
          <w:sz w:val="24"/>
          <w:szCs w:val="24"/>
        </w:rPr>
        <w:softHyphen/>
        <w:t>ние работников организации, которые призваныоказывать каждому обу</w:t>
      </w:r>
      <w:r w:rsidRPr="00DF147A">
        <w:rPr>
          <w:rFonts w:ascii="Times New Roman" w:hAnsi="Times New Roman" w:cs="Times New Roman"/>
          <w:color w:val="auto"/>
          <w:sz w:val="24"/>
          <w:szCs w:val="24"/>
        </w:rPr>
        <w:softHyphen/>
        <w:t>ча</w:t>
      </w:r>
      <w:r w:rsidRPr="00DF147A">
        <w:rPr>
          <w:rFonts w:ascii="Times New Roman" w:hAnsi="Times New Roman" w:cs="Times New Roman"/>
          <w:color w:val="auto"/>
          <w:sz w:val="24"/>
          <w:szCs w:val="24"/>
        </w:rPr>
        <w:softHyphen/>
        <w:t>ю</w:t>
      </w:r>
      <w:r w:rsidRPr="00DF147A">
        <w:rPr>
          <w:rFonts w:ascii="Times New Roman" w:hAnsi="Times New Roman" w:cs="Times New Roman"/>
          <w:color w:val="auto"/>
          <w:sz w:val="24"/>
          <w:szCs w:val="24"/>
        </w:rPr>
        <w:softHyphen/>
        <w:t>щемусяпомощь в развитии с учетом его индивидуальных образовательных потребностей</w:t>
      </w:r>
      <w:r w:rsidR="00405C9D" w:rsidRPr="00DF147A">
        <w:rPr>
          <w:rFonts w:ascii="Times New Roman" w:hAnsi="Times New Roman" w:cs="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DF147A">
        <w:rPr>
          <w:rFonts w:ascii="Times New Roman" w:hAnsi="Times New Roman" w:cs="Times New Roman"/>
          <w:sz w:val="24"/>
          <w:szCs w:val="24"/>
        </w:rPr>
        <w:t>.</w:t>
      </w:r>
    </w:p>
    <w:p w:rsidR="00543785" w:rsidRPr="00DF147A" w:rsidRDefault="00543785" w:rsidP="00DF147A">
      <w:pPr>
        <w:pStyle w:val="a7"/>
        <w:spacing w:after="0" w:line="240" w:lineRule="auto"/>
        <w:ind w:left="-426" w:right="-143" w:firstLine="708"/>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Принцип</w:t>
      </w:r>
      <w:r w:rsidRPr="00DF147A">
        <w:rPr>
          <w:rStyle w:val="15"/>
          <w:rFonts w:cs="Times New Roman"/>
          <w:iCs/>
          <w:caps w:val="0"/>
          <w:color w:val="auto"/>
          <w:sz w:val="24"/>
          <w:szCs w:val="24"/>
        </w:rPr>
        <w:t xml:space="preserve"> системности -</w:t>
      </w:r>
      <w:r w:rsidRPr="00DF147A">
        <w:rPr>
          <w:rFonts w:ascii="Times New Roman" w:hAnsi="Times New Roman" w:cs="Times New Roman"/>
          <w:color w:val="auto"/>
          <w:sz w:val="24"/>
          <w:szCs w:val="24"/>
        </w:rPr>
        <w:t xml:space="preserve"> обеспечивает единство всех элементов кор</w:t>
      </w:r>
      <w:r w:rsidRPr="00DF147A">
        <w:rPr>
          <w:rFonts w:ascii="Times New Roman" w:hAnsi="Times New Roman" w:cs="Times New Roman"/>
          <w:color w:val="auto"/>
          <w:sz w:val="24"/>
          <w:szCs w:val="24"/>
        </w:rPr>
        <w:softHyphen/>
        <w:t>рек</w:t>
      </w:r>
      <w:r w:rsidRPr="00DF147A">
        <w:rPr>
          <w:rFonts w:ascii="Times New Roman" w:hAnsi="Times New Roman" w:cs="Times New Roman"/>
          <w:color w:val="auto"/>
          <w:sz w:val="24"/>
          <w:szCs w:val="24"/>
        </w:rPr>
        <w:softHyphen/>
        <w:t>ци</w:t>
      </w:r>
      <w:r w:rsidRPr="00DF147A">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DF147A">
        <w:rPr>
          <w:rFonts w:ascii="Times New Roman" w:hAnsi="Times New Roman" w:cs="Times New Roman"/>
          <w:color w:val="auto"/>
          <w:sz w:val="24"/>
          <w:szCs w:val="24"/>
        </w:rPr>
        <w:softHyphen/>
        <w:t>держания, форм, методов и приемов организации, взаимодействия участников.</w:t>
      </w:r>
    </w:p>
    <w:p w:rsidR="00543785" w:rsidRPr="00DF147A" w:rsidRDefault="00543785" w:rsidP="00DF147A">
      <w:pPr>
        <w:pStyle w:val="a7"/>
        <w:spacing w:after="0" w:line="240" w:lineRule="auto"/>
        <w:ind w:left="-426" w:right="-143" w:firstLine="708"/>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Принцип</w:t>
      </w:r>
      <w:r w:rsidRPr="00DF147A">
        <w:rPr>
          <w:rStyle w:val="15"/>
          <w:rFonts w:cs="Times New Roman"/>
          <w:iCs/>
          <w:caps w:val="0"/>
          <w:color w:val="auto"/>
          <w:sz w:val="24"/>
          <w:szCs w:val="24"/>
        </w:rPr>
        <w:t xml:space="preserve"> непрерывности </w:t>
      </w:r>
      <w:r w:rsidRPr="00DF147A">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DF147A">
        <w:rPr>
          <w:rFonts w:ascii="Times New Roman" w:hAnsi="Times New Roman" w:cs="Times New Roman"/>
          <w:caps/>
          <w:color w:val="auto"/>
          <w:sz w:val="24"/>
          <w:szCs w:val="24"/>
        </w:rPr>
        <w:t>.</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Принцип </w:t>
      </w:r>
      <w:r w:rsidRPr="00DF147A">
        <w:rPr>
          <w:rStyle w:val="15"/>
          <w:rFonts w:cs="Times New Roman"/>
          <w:iCs/>
          <w:caps w:val="0"/>
          <w:color w:val="auto"/>
          <w:sz w:val="24"/>
          <w:szCs w:val="24"/>
        </w:rPr>
        <w:t>вариативности</w:t>
      </w:r>
      <w:r w:rsidRPr="00DF147A">
        <w:rPr>
          <w:rFonts w:ascii="Times New Roman" w:hAnsi="Times New Roman" w:cs="Times New Roman"/>
          <w:color w:val="auto"/>
          <w:kern w:val="28"/>
          <w:sz w:val="24"/>
          <w:szCs w:val="24"/>
        </w:rPr>
        <w:t>предполагает создание вариативных программ кор</w:t>
      </w:r>
      <w:r w:rsidRPr="00DF147A">
        <w:rPr>
          <w:rFonts w:ascii="Times New Roman" w:hAnsi="Times New Roman" w:cs="Times New Roman"/>
          <w:color w:val="auto"/>
          <w:kern w:val="28"/>
          <w:sz w:val="24"/>
          <w:szCs w:val="24"/>
        </w:rPr>
        <w:softHyphen/>
        <w:t>ре</w:t>
      </w:r>
      <w:r w:rsidRPr="00DF147A">
        <w:rPr>
          <w:rFonts w:ascii="Times New Roman" w:hAnsi="Times New Roman" w:cs="Times New Roman"/>
          <w:color w:val="auto"/>
          <w:kern w:val="28"/>
          <w:sz w:val="24"/>
          <w:szCs w:val="24"/>
        </w:rPr>
        <w:softHyphen/>
        <w:t>к</w:t>
      </w:r>
      <w:r w:rsidRPr="00DF147A">
        <w:rPr>
          <w:rFonts w:ascii="Times New Roman" w:hAnsi="Times New Roman" w:cs="Times New Roman"/>
          <w:color w:val="auto"/>
          <w:kern w:val="28"/>
          <w:sz w:val="24"/>
          <w:szCs w:val="24"/>
        </w:rPr>
        <w:softHyphen/>
        <w:t>ци</w:t>
      </w:r>
      <w:r w:rsidRPr="00DF147A">
        <w:rPr>
          <w:rFonts w:ascii="Times New Roman" w:hAnsi="Times New Roman" w:cs="Times New Roman"/>
          <w:color w:val="auto"/>
          <w:kern w:val="28"/>
          <w:sz w:val="24"/>
          <w:szCs w:val="24"/>
        </w:rPr>
        <w:softHyphen/>
        <w:t>он</w:t>
      </w:r>
      <w:r w:rsidRPr="00DF147A">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DF147A">
        <w:rPr>
          <w:rFonts w:ascii="Times New Roman" w:hAnsi="Times New Roman" w:cs="Times New Roman"/>
          <w:color w:val="auto"/>
          <w:kern w:val="28"/>
          <w:sz w:val="24"/>
          <w:szCs w:val="24"/>
        </w:rPr>
        <w:softHyphen/>
        <w:t>мо</w:t>
      </w:r>
      <w:r w:rsidRPr="00DF147A">
        <w:rPr>
          <w:rFonts w:ascii="Times New Roman" w:hAnsi="Times New Roman" w:cs="Times New Roman"/>
          <w:color w:val="auto"/>
          <w:kern w:val="28"/>
          <w:sz w:val="24"/>
          <w:szCs w:val="24"/>
        </w:rPr>
        <w:softHyphen/>
        <w:t>ж</w:t>
      </w:r>
      <w:r w:rsidRPr="00DF147A">
        <w:rPr>
          <w:rFonts w:ascii="Times New Roman" w:hAnsi="Times New Roman" w:cs="Times New Roman"/>
          <w:color w:val="auto"/>
          <w:kern w:val="28"/>
          <w:sz w:val="24"/>
          <w:szCs w:val="24"/>
        </w:rPr>
        <w:softHyphen/>
        <w:t>но</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 xml:space="preserve">тей психофизического развития. </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Принцип </w:t>
      </w:r>
      <w:r w:rsidRPr="00DF147A">
        <w:rPr>
          <w:rFonts w:ascii="Times New Roman" w:hAnsi="Times New Roman" w:cs="Times New Roman"/>
          <w:i/>
          <w:color w:val="auto"/>
          <w:kern w:val="28"/>
          <w:sz w:val="24"/>
          <w:szCs w:val="24"/>
        </w:rPr>
        <w:t>единства психолого-педагогических и медицинских средств</w:t>
      </w:r>
      <w:r w:rsidRPr="00DF147A">
        <w:rPr>
          <w:rFonts w:ascii="Times New Roman" w:hAnsi="Times New Roman" w:cs="Times New Roman"/>
          <w:color w:val="auto"/>
          <w:kern w:val="28"/>
          <w:sz w:val="24"/>
          <w:szCs w:val="24"/>
        </w:rPr>
        <w:t>, обе</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пе</w:t>
      </w:r>
      <w:r w:rsidRPr="00DF147A">
        <w:rPr>
          <w:rFonts w:ascii="Times New Roman" w:hAnsi="Times New Roman" w:cs="Times New Roman"/>
          <w:color w:val="auto"/>
          <w:kern w:val="28"/>
          <w:sz w:val="24"/>
          <w:szCs w:val="24"/>
        </w:rPr>
        <w:softHyphen/>
        <w:t>чи</w:t>
      </w:r>
      <w:r w:rsidRPr="00DF147A">
        <w:rPr>
          <w:rFonts w:ascii="Times New Roman" w:hAnsi="Times New Roman" w:cs="Times New Roman"/>
          <w:color w:val="auto"/>
          <w:kern w:val="28"/>
          <w:sz w:val="24"/>
          <w:szCs w:val="24"/>
        </w:rPr>
        <w:softHyphen/>
        <w:t>ва</w:t>
      </w:r>
      <w:r w:rsidRPr="00DF147A">
        <w:rPr>
          <w:rFonts w:ascii="Times New Roman" w:hAnsi="Times New Roman" w:cs="Times New Roman"/>
          <w:color w:val="auto"/>
          <w:kern w:val="28"/>
          <w:sz w:val="24"/>
          <w:szCs w:val="24"/>
        </w:rPr>
        <w:softHyphen/>
        <w:t>ю</w:t>
      </w:r>
      <w:r w:rsidRPr="00DF147A">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DF147A">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xml:space="preserve">Принцип </w:t>
      </w:r>
      <w:r w:rsidRPr="00DF147A">
        <w:rPr>
          <w:rFonts w:ascii="Times New Roman" w:hAnsi="Times New Roman" w:cs="Times New Roman"/>
          <w:i/>
          <w:color w:val="auto"/>
          <w:kern w:val="28"/>
          <w:sz w:val="24"/>
          <w:szCs w:val="24"/>
        </w:rPr>
        <w:t>сотрудничества с семьей</w:t>
      </w:r>
      <w:r w:rsidRPr="00DF147A">
        <w:rPr>
          <w:rFonts w:ascii="Times New Roman" w:hAnsi="Times New Roman" w:cs="Times New Roman"/>
          <w:color w:val="auto"/>
          <w:kern w:val="28"/>
          <w:sz w:val="24"/>
          <w:szCs w:val="24"/>
        </w:rPr>
        <w:t xml:space="preserve"> основан на признании семьи как важ</w:t>
      </w:r>
      <w:r w:rsidRPr="00DF147A">
        <w:rPr>
          <w:rFonts w:ascii="Times New Roman" w:hAnsi="Times New Roman" w:cs="Times New Roman"/>
          <w:color w:val="auto"/>
          <w:kern w:val="28"/>
          <w:sz w:val="24"/>
          <w:szCs w:val="24"/>
        </w:rPr>
        <w:softHyphen/>
        <w:t>ного уча</w:t>
      </w:r>
      <w:r w:rsidRPr="00DF147A">
        <w:rPr>
          <w:rFonts w:ascii="Times New Roman" w:hAnsi="Times New Roman" w:cs="Times New Roman"/>
          <w:color w:val="auto"/>
          <w:kern w:val="28"/>
          <w:sz w:val="24"/>
          <w:szCs w:val="24"/>
        </w:rPr>
        <w:softHyphen/>
        <w:t>с</w:t>
      </w:r>
      <w:r w:rsidRPr="00DF147A">
        <w:rPr>
          <w:rFonts w:ascii="Times New Roman" w:hAnsi="Times New Roman" w:cs="Times New Roman"/>
          <w:color w:val="auto"/>
          <w:kern w:val="28"/>
          <w:sz w:val="24"/>
          <w:szCs w:val="24"/>
        </w:rPr>
        <w:softHyphen/>
        <w:t>т</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ка коррекционной работы, оказывающего существенное вли</w:t>
      </w:r>
      <w:r w:rsidRPr="00DF147A">
        <w:rPr>
          <w:rFonts w:ascii="Times New Roman" w:hAnsi="Times New Roman" w:cs="Times New Roman"/>
          <w:color w:val="auto"/>
          <w:kern w:val="28"/>
          <w:sz w:val="24"/>
          <w:szCs w:val="24"/>
        </w:rPr>
        <w:softHyphen/>
        <w:t>яние на процесс раз</w:t>
      </w:r>
      <w:r w:rsidRPr="00DF147A">
        <w:rPr>
          <w:rFonts w:ascii="Times New Roman" w:hAnsi="Times New Roman" w:cs="Times New Roman"/>
          <w:color w:val="auto"/>
          <w:kern w:val="28"/>
          <w:sz w:val="24"/>
          <w:szCs w:val="24"/>
        </w:rPr>
        <w:softHyphen/>
        <w:t>ви</w:t>
      </w:r>
      <w:r w:rsidRPr="00DF147A">
        <w:rPr>
          <w:rFonts w:ascii="Times New Roman" w:hAnsi="Times New Roman" w:cs="Times New Roman"/>
          <w:color w:val="auto"/>
          <w:kern w:val="28"/>
          <w:sz w:val="24"/>
          <w:szCs w:val="24"/>
        </w:rPr>
        <w:softHyphen/>
        <w:t>тия ребенка и успешность его интеграции в общество.</w:t>
      </w:r>
    </w:p>
    <w:p w:rsidR="00405C9D" w:rsidRPr="00DF147A" w:rsidRDefault="00405C9D"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sz w:val="24"/>
          <w:szCs w:val="24"/>
          <w:u w:val="single"/>
        </w:rPr>
      </w:pPr>
      <w:r w:rsidRPr="00DF147A">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sz w:val="24"/>
          <w:szCs w:val="24"/>
        </w:rPr>
        <w:t>Коррекционная работа с обучающимися</w:t>
      </w:r>
      <w:r w:rsidRPr="00DF147A">
        <w:rPr>
          <w:rFonts w:ascii="Times New Roman" w:hAnsi="Times New Roman" w:cs="Times New Roman"/>
          <w:color w:val="auto"/>
          <w:kern w:val="28"/>
          <w:sz w:val="24"/>
          <w:szCs w:val="24"/>
        </w:rPr>
        <w:t xml:space="preserve"> с РАС проводится:</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в рамках образовательного процесса через содержание и ор</w:t>
      </w:r>
      <w:r w:rsidRPr="00DF147A">
        <w:rPr>
          <w:rFonts w:ascii="Times New Roman" w:hAnsi="Times New Roman" w:cs="Times New Roman"/>
          <w:color w:val="auto"/>
          <w:kern w:val="28"/>
          <w:sz w:val="24"/>
          <w:szCs w:val="24"/>
        </w:rPr>
        <w:softHyphen/>
        <w:t>га</w:t>
      </w:r>
      <w:r w:rsidRPr="00DF147A">
        <w:rPr>
          <w:rFonts w:ascii="Times New Roman" w:hAnsi="Times New Roman" w:cs="Times New Roman"/>
          <w:color w:val="auto"/>
          <w:kern w:val="28"/>
          <w:sz w:val="24"/>
          <w:szCs w:val="24"/>
        </w:rPr>
        <w:softHyphen/>
        <w:t>ни</w:t>
      </w:r>
      <w:r w:rsidRPr="00DF147A">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rPr>
      </w:pPr>
      <w:r w:rsidRPr="00DF147A">
        <w:rPr>
          <w:rFonts w:ascii="Times New Roman" w:hAnsi="Times New Roman" w:cs="Times New Roman"/>
          <w:color w:val="auto"/>
          <w:kern w:val="28"/>
          <w:sz w:val="24"/>
          <w:szCs w:val="24"/>
        </w:rPr>
        <w:t>― в рамках психологического и социально-педагогического со</w:t>
      </w:r>
      <w:r w:rsidRPr="00DF147A">
        <w:rPr>
          <w:rFonts w:ascii="Times New Roman" w:hAnsi="Times New Roman" w:cs="Times New Roman"/>
          <w:color w:val="auto"/>
          <w:kern w:val="28"/>
          <w:sz w:val="24"/>
          <w:szCs w:val="24"/>
        </w:rPr>
        <w:softHyphen/>
        <w:t>про</w:t>
      </w:r>
      <w:r w:rsidRPr="00DF147A">
        <w:rPr>
          <w:rFonts w:ascii="Times New Roman" w:hAnsi="Times New Roman" w:cs="Times New Roman"/>
          <w:color w:val="auto"/>
          <w:kern w:val="28"/>
          <w:sz w:val="24"/>
          <w:szCs w:val="24"/>
        </w:rPr>
        <w:softHyphen/>
        <w:t>вож</w:t>
      </w:r>
      <w:r w:rsidRPr="00DF147A">
        <w:rPr>
          <w:rFonts w:ascii="Times New Roman" w:hAnsi="Times New Roman" w:cs="Times New Roman"/>
          <w:color w:val="auto"/>
          <w:kern w:val="28"/>
          <w:sz w:val="24"/>
          <w:szCs w:val="24"/>
        </w:rPr>
        <w:softHyphen/>
        <w:t xml:space="preserve">дения </w:t>
      </w:r>
      <w:r w:rsidRPr="00DF147A">
        <w:rPr>
          <w:rFonts w:ascii="Times New Roman" w:hAnsi="Times New Roman" w:cs="Times New Roman"/>
          <w:color w:val="auto"/>
          <w:sz w:val="24"/>
          <w:szCs w:val="24"/>
        </w:rPr>
        <w:t>обучающихся.</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u w:val="single"/>
        </w:rPr>
      </w:pPr>
      <w:r w:rsidRPr="00DF147A">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DF147A" w:rsidRDefault="00543785" w:rsidP="00DF147A">
      <w:pPr>
        <w:pStyle w:val="a7"/>
        <w:spacing w:after="0" w:line="240" w:lineRule="auto"/>
        <w:ind w:left="-426" w:right="-143" w:firstLine="708"/>
        <w:jc w:val="both"/>
        <w:rPr>
          <w:rFonts w:ascii="Times New Roman" w:hAnsi="Times New Roman" w:cs="Times New Roman"/>
          <w:caps/>
          <w:color w:val="auto"/>
          <w:sz w:val="24"/>
          <w:szCs w:val="24"/>
        </w:rPr>
      </w:pPr>
      <w:r w:rsidRPr="00DF147A">
        <w:rPr>
          <w:rFonts w:ascii="Times New Roman" w:hAnsi="Times New Roman" w:cs="Times New Roman"/>
          <w:color w:val="auto"/>
          <w:sz w:val="24"/>
          <w:szCs w:val="24"/>
        </w:rPr>
        <w:t xml:space="preserve">Основными направлениями </w:t>
      </w:r>
      <w:r w:rsidRPr="00DF147A">
        <w:rPr>
          <w:rFonts w:ascii="Times New Roman" w:hAnsi="Times New Roman" w:cs="Times New Roman"/>
          <w:color w:val="auto"/>
          <w:kern w:val="28"/>
          <w:sz w:val="24"/>
          <w:szCs w:val="24"/>
        </w:rPr>
        <w:t>коррекционной работы</w:t>
      </w:r>
      <w:r w:rsidRPr="00DF147A">
        <w:rPr>
          <w:rFonts w:ascii="Times New Roman" w:hAnsi="Times New Roman" w:cs="Times New Roman"/>
          <w:color w:val="auto"/>
          <w:sz w:val="24"/>
          <w:szCs w:val="24"/>
        </w:rPr>
        <w:t>являются</w:t>
      </w:r>
      <w:r w:rsidRPr="00DF147A">
        <w:rPr>
          <w:rFonts w:ascii="Times New Roman" w:hAnsi="Times New Roman" w:cs="Times New Roman"/>
          <w:caps/>
          <w:color w:val="auto"/>
          <w:sz w:val="24"/>
          <w:szCs w:val="24"/>
        </w:rPr>
        <w:t>:</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1.</w:t>
      </w:r>
      <w:r w:rsidRPr="00DF147A">
        <w:rPr>
          <w:caps w:val="0"/>
          <w:color w:val="auto"/>
          <w:sz w:val="24"/>
          <w:szCs w:val="24"/>
          <w:lang w:val="en-US"/>
        </w:rPr>
        <w:t> </w:t>
      </w:r>
      <w:r w:rsidRPr="00DF147A">
        <w:rPr>
          <w:rStyle w:val="15"/>
          <w:iCs/>
          <w:color w:val="auto"/>
          <w:sz w:val="24"/>
          <w:szCs w:val="24"/>
        </w:rPr>
        <w:t>Диагностическая работа</w:t>
      </w:r>
      <w:r w:rsidRPr="00DF147A">
        <w:rPr>
          <w:rStyle w:val="15"/>
          <w:i w:val="0"/>
          <w:iCs/>
          <w:color w:val="auto"/>
          <w:sz w:val="24"/>
          <w:szCs w:val="24"/>
        </w:rPr>
        <w:t>, которая</w:t>
      </w:r>
      <w:r w:rsidRPr="00DF147A">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Проведение диагностической работы предполагает</w:t>
      </w:r>
      <w:r w:rsidRPr="00DF147A">
        <w:rPr>
          <w:caps w:val="0"/>
          <w:color w:val="auto"/>
          <w:kern w:val="28"/>
          <w:sz w:val="24"/>
          <w:szCs w:val="24"/>
        </w:rPr>
        <w:t xml:space="preserve"> осуществление</w:t>
      </w:r>
      <w:r w:rsidRPr="00DF147A">
        <w:rPr>
          <w:caps w:val="0"/>
          <w:color w:val="auto"/>
          <w:sz w:val="24"/>
          <w:szCs w:val="24"/>
        </w:rPr>
        <w:t>:</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развития эмоционально-волевой сферы и личностных особенностей обучающихся;</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определение социальной ситуации развития и условий семейного воспитания ученика;</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В процессе диагностической работы используются следующие формы и методы работы:</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caps w:val="0"/>
          <w:color w:val="auto"/>
          <w:kern w:val="28"/>
          <w:sz w:val="24"/>
          <w:szCs w:val="24"/>
        </w:rPr>
        <w:t>сбор сведений о ребенке у педагогов, родителей (беседы, анкетирование, интервьюирование),</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беседы с учащимися, учителями и родителями,</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наблюдение за учениками во время учебной и внеурочной деятельности,</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психолого-педагогический эксперимент, </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изучение работ ребенка (тетради, рисунки, поделки и т. п.) и др.</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2.</w:t>
      </w:r>
      <w:r w:rsidRPr="00DF147A">
        <w:rPr>
          <w:caps w:val="0"/>
          <w:color w:val="auto"/>
          <w:sz w:val="24"/>
          <w:szCs w:val="24"/>
          <w:lang w:val="en-US"/>
        </w:rPr>
        <w:t> </w:t>
      </w:r>
      <w:r w:rsidRPr="00DF147A">
        <w:rPr>
          <w:i/>
          <w:caps w:val="0"/>
          <w:color w:val="auto"/>
          <w:sz w:val="24"/>
          <w:szCs w:val="24"/>
        </w:rPr>
        <w:t>К</w:t>
      </w:r>
      <w:r w:rsidRPr="00DF147A">
        <w:rPr>
          <w:rStyle w:val="15"/>
          <w:i w:val="0"/>
          <w:iCs/>
          <w:color w:val="auto"/>
          <w:sz w:val="24"/>
          <w:szCs w:val="24"/>
        </w:rPr>
        <w:t>о</w:t>
      </w:r>
      <w:r w:rsidRPr="00DF147A">
        <w:rPr>
          <w:rStyle w:val="15"/>
          <w:iCs/>
          <w:color w:val="auto"/>
          <w:sz w:val="24"/>
          <w:szCs w:val="24"/>
        </w:rPr>
        <w:t>ррекционно-развивающая работа</w:t>
      </w:r>
      <w:r w:rsidRPr="00DF147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DF147A" w:rsidRDefault="00543785" w:rsidP="00DF147A">
      <w:pPr>
        <w:pStyle w:val="afe"/>
        <w:spacing w:line="240" w:lineRule="auto"/>
        <w:ind w:left="-426" w:right="-143" w:firstLine="708"/>
        <w:rPr>
          <w:i/>
          <w:caps w:val="0"/>
          <w:color w:val="auto"/>
          <w:sz w:val="24"/>
          <w:szCs w:val="24"/>
        </w:rPr>
      </w:pPr>
      <w:r w:rsidRPr="00DF147A">
        <w:rPr>
          <w:caps w:val="0"/>
          <w:color w:val="auto"/>
          <w:sz w:val="24"/>
          <w:szCs w:val="24"/>
        </w:rPr>
        <w:t>К</w:t>
      </w:r>
      <w:r w:rsidRPr="00DF147A">
        <w:rPr>
          <w:rStyle w:val="15"/>
          <w:i w:val="0"/>
          <w:iCs/>
          <w:color w:val="auto"/>
          <w:sz w:val="24"/>
          <w:szCs w:val="24"/>
        </w:rPr>
        <w:t>оррекционно-развивающая работа включает:</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формирование в классе психологического климата комфортного для всех обучающихся,</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развитие эмоционально-волевой и личностной сферы ученика и коррекцию его поведения,</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В процессе коррекционно-развивающей работы используются следующие формы и методы работы:</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занятия индивидуальные и групповые,</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игры, упражнения, этюды,</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 xml:space="preserve">психокоррекционные методики, </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беседы с учащимися,</w:t>
      </w:r>
    </w:p>
    <w:p w:rsidR="00543785" w:rsidRPr="00DF147A" w:rsidRDefault="00543785" w:rsidP="00DF147A">
      <w:pPr>
        <w:pStyle w:val="afe"/>
        <w:spacing w:line="240" w:lineRule="auto"/>
        <w:ind w:left="-426" w:right="-143" w:firstLine="708"/>
        <w:rPr>
          <w:bCs/>
          <w:caps w:val="0"/>
          <w:color w:val="auto"/>
          <w:kern w:val="28"/>
          <w:sz w:val="24"/>
          <w:szCs w:val="24"/>
        </w:rPr>
      </w:pPr>
      <w:r w:rsidRPr="00DF147A">
        <w:rPr>
          <w:caps w:val="0"/>
          <w:color w:val="auto"/>
          <w:sz w:val="24"/>
          <w:szCs w:val="24"/>
        </w:rPr>
        <w:t>― </w:t>
      </w:r>
      <w:r w:rsidRPr="00DF147A">
        <w:rPr>
          <w:bCs/>
          <w:caps w:val="0"/>
          <w:color w:val="auto"/>
          <w:kern w:val="28"/>
          <w:sz w:val="24"/>
          <w:szCs w:val="24"/>
        </w:rPr>
        <w:t>организация деятельности (игра, труд, изобразительная, конструирование и др.).</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3.</w:t>
      </w:r>
      <w:r w:rsidRPr="00DF147A">
        <w:rPr>
          <w:caps w:val="0"/>
          <w:color w:val="auto"/>
          <w:sz w:val="24"/>
          <w:szCs w:val="24"/>
          <w:lang w:val="en-US"/>
        </w:rPr>
        <w:t> </w:t>
      </w:r>
      <w:r w:rsidRPr="00DF147A">
        <w:rPr>
          <w:rStyle w:val="15"/>
          <w:iCs/>
          <w:color w:val="auto"/>
          <w:sz w:val="24"/>
          <w:szCs w:val="24"/>
        </w:rPr>
        <w:t>Консультативная работа</w:t>
      </w:r>
      <w:r w:rsidRPr="00DF147A">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DF147A" w:rsidRDefault="00543785" w:rsidP="00DF147A">
      <w:pPr>
        <w:pStyle w:val="afe"/>
        <w:spacing w:line="240" w:lineRule="auto"/>
        <w:ind w:left="-426" w:right="-143" w:firstLine="708"/>
        <w:rPr>
          <w:rStyle w:val="15"/>
          <w:i w:val="0"/>
          <w:iCs/>
          <w:color w:val="auto"/>
          <w:sz w:val="24"/>
          <w:szCs w:val="24"/>
        </w:rPr>
      </w:pPr>
      <w:r w:rsidRPr="00DF147A">
        <w:rPr>
          <w:caps w:val="0"/>
          <w:color w:val="auto"/>
          <w:sz w:val="24"/>
          <w:szCs w:val="24"/>
        </w:rPr>
        <w:t>К</w:t>
      </w:r>
      <w:r w:rsidRPr="00DF147A">
        <w:rPr>
          <w:rStyle w:val="15"/>
          <w:i w:val="0"/>
          <w:iCs/>
          <w:color w:val="auto"/>
          <w:sz w:val="24"/>
          <w:szCs w:val="24"/>
        </w:rPr>
        <w:t>онсультативная работа включает:</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В процессе консультативной работы используются следующие формы и методы работы:</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беседа, семинар, лекция, консультация,</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анкетирование педагогов, родителей,</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kern w:val="28"/>
          <w:sz w:val="24"/>
          <w:szCs w:val="24"/>
        </w:rPr>
        <w:t>разработка методических материалов и рекомендаций учителю, родителям.</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4.</w:t>
      </w:r>
      <w:r w:rsidRPr="00DF147A">
        <w:rPr>
          <w:caps w:val="0"/>
          <w:color w:val="auto"/>
          <w:sz w:val="24"/>
          <w:szCs w:val="24"/>
          <w:lang w:val="en-US"/>
        </w:rPr>
        <w:t> </w:t>
      </w:r>
      <w:r w:rsidRPr="00DF147A">
        <w:rPr>
          <w:rStyle w:val="15"/>
          <w:iCs/>
          <w:color w:val="auto"/>
          <w:sz w:val="24"/>
          <w:szCs w:val="24"/>
        </w:rPr>
        <w:t>Информационно-просветительская работа</w:t>
      </w:r>
      <w:r w:rsidRPr="00DF147A">
        <w:rPr>
          <w:caps w:val="0"/>
          <w:color w:val="auto"/>
          <w:sz w:val="24"/>
          <w:szCs w:val="24"/>
        </w:rPr>
        <w:t xml:space="preserve"> предполагает осу</w:t>
      </w:r>
      <w:r w:rsidRPr="00DF147A">
        <w:rPr>
          <w:caps w:val="0"/>
          <w:color w:val="auto"/>
          <w:sz w:val="24"/>
          <w:szCs w:val="24"/>
        </w:rPr>
        <w:softHyphen/>
        <w:t>щес</w:t>
      </w:r>
      <w:r w:rsidRPr="00DF147A">
        <w:rPr>
          <w:caps w:val="0"/>
          <w:color w:val="auto"/>
          <w:sz w:val="24"/>
          <w:szCs w:val="24"/>
        </w:rPr>
        <w:softHyphen/>
        <w:t>т</w:t>
      </w:r>
      <w:r w:rsidRPr="00DF147A">
        <w:rPr>
          <w:caps w:val="0"/>
          <w:color w:val="auto"/>
          <w:sz w:val="24"/>
          <w:szCs w:val="24"/>
        </w:rPr>
        <w:softHyphen/>
        <w:t>в</w:t>
      </w:r>
      <w:r w:rsidRPr="00DF147A">
        <w:rPr>
          <w:caps w:val="0"/>
          <w:color w:val="auto"/>
          <w:sz w:val="24"/>
          <w:szCs w:val="24"/>
        </w:rPr>
        <w:softHyphen/>
        <w:t>ле</w:t>
      </w:r>
      <w:r w:rsidRPr="00DF147A">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43785" w:rsidRPr="00DF147A" w:rsidRDefault="00543785" w:rsidP="00DF147A">
      <w:pPr>
        <w:pStyle w:val="afe"/>
        <w:spacing w:line="240" w:lineRule="auto"/>
        <w:ind w:left="-426" w:right="-143" w:firstLine="708"/>
        <w:rPr>
          <w:rStyle w:val="15"/>
          <w:i w:val="0"/>
          <w:iCs/>
          <w:color w:val="auto"/>
          <w:sz w:val="24"/>
          <w:szCs w:val="24"/>
        </w:rPr>
      </w:pPr>
      <w:r w:rsidRPr="00DF147A">
        <w:rPr>
          <w:rStyle w:val="15"/>
          <w:i w:val="0"/>
          <w:iCs/>
          <w:color w:val="auto"/>
          <w:sz w:val="24"/>
          <w:szCs w:val="24"/>
        </w:rPr>
        <w:t xml:space="preserve">Информационно-просветительскаяработа включает: </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оформление информационных стендов, печатных и других материалов,</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DF147A" w:rsidRDefault="00543785" w:rsidP="00DF147A">
      <w:pPr>
        <w:pStyle w:val="Default"/>
        <w:ind w:left="-426" w:right="-143" w:firstLine="708"/>
        <w:jc w:val="both"/>
        <w:rPr>
          <w:color w:val="auto"/>
        </w:rPr>
      </w:pPr>
      <w:r w:rsidRPr="00DF147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DF147A" w:rsidRDefault="00543785" w:rsidP="00DF147A">
      <w:pPr>
        <w:pStyle w:val="Default"/>
        <w:ind w:left="-426" w:right="-143" w:firstLine="708"/>
        <w:jc w:val="both"/>
        <w:rPr>
          <w:color w:val="auto"/>
        </w:rPr>
      </w:pPr>
      <w:r w:rsidRPr="00DF147A">
        <w:rPr>
          <w:color w:val="auto"/>
        </w:rPr>
        <w:t>Социально-педагогическое сопровождение включает:</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взаимодействие с социальными партнерами и общественными организациями в интересах учащегося и его семьи.</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kern w:val="28"/>
          <w:sz w:val="24"/>
          <w:szCs w:val="24"/>
        </w:rPr>
        <w:t xml:space="preserve">В процессе </w:t>
      </w:r>
      <w:r w:rsidRPr="00DF147A">
        <w:rPr>
          <w:rStyle w:val="15"/>
          <w:iCs/>
          <w:color w:val="auto"/>
          <w:sz w:val="24"/>
          <w:szCs w:val="24"/>
        </w:rPr>
        <w:t xml:space="preserve">информационно-просветительской и </w:t>
      </w:r>
      <w:r w:rsidRPr="00DF147A">
        <w:rPr>
          <w:caps w:val="0"/>
          <w:color w:val="auto"/>
          <w:kern w:val="28"/>
          <w:sz w:val="24"/>
          <w:szCs w:val="24"/>
        </w:rPr>
        <w:t>социально-педагогическойработы используются следующие формы и методы работы:</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xml:space="preserve">― индивидуальные и групповые </w:t>
      </w:r>
      <w:r w:rsidRPr="00DF147A">
        <w:rPr>
          <w:caps w:val="0"/>
          <w:color w:val="auto"/>
          <w:kern w:val="28"/>
          <w:sz w:val="24"/>
          <w:szCs w:val="24"/>
        </w:rPr>
        <w:t xml:space="preserve">беседы, семинары, </w:t>
      </w:r>
      <w:r w:rsidRPr="00DF147A">
        <w:rPr>
          <w:caps w:val="0"/>
          <w:color w:val="auto"/>
          <w:sz w:val="24"/>
          <w:szCs w:val="24"/>
        </w:rPr>
        <w:t>тренинги,</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лекции для родителей,</w:t>
      </w:r>
    </w:p>
    <w:p w:rsidR="00543785" w:rsidRPr="00DF147A" w:rsidRDefault="00543785" w:rsidP="00DF147A">
      <w:pPr>
        <w:pStyle w:val="afe"/>
        <w:spacing w:line="240" w:lineRule="auto"/>
        <w:ind w:left="-426" w:right="-143" w:firstLine="708"/>
        <w:rPr>
          <w:caps w:val="0"/>
          <w:color w:val="auto"/>
          <w:kern w:val="28"/>
          <w:sz w:val="24"/>
          <w:szCs w:val="24"/>
        </w:rPr>
      </w:pPr>
      <w:r w:rsidRPr="00DF147A">
        <w:rPr>
          <w:caps w:val="0"/>
          <w:color w:val="auto"/>
          <w:sz w:val="24"/>
          <w:szCs w:val="24"/>
        </w:rPr>
        <w:t>― </w:t>
      </w:r>
      <w:r w:rsidRPr="00DF147A">
        <w:rPr>
          <w:caps w:val="0"/>
          <w:color w:val="auto"/>
          <w:kern w:val="28"/>
          <w:sz w:val="24"/>
          <w:szCs w:val="24"/>
        </w:rPr>
        <w:t>анкетирование педагогов, родителей,</w:t>
      </w:r>
    </w:p>
    <w:p w:rsidR="00543785" w:rsidRPr="00DF147A" w:rsidRDefault="00543785" w:rsidP="00DF147A">
      <w:pPr>
        <w:pStyle w:val="afe"/>
        <w:spacing w:line="240" w:lineRule="auto"/>
        <w:ind w:left="-426" w:right="-143" w:firstLine="708"/>
        <w:rPr>
          <w:caps w:val="0"/>
          <w:color w:val="auto"/>
          <w:sz w:val="24"/>
          <w:szCs w:val="24"/>
        </w:rPr>
      </w:pPr>
      <w:r w:rsidRPr="00DF147A">
        <w:rPr>
          <w:caps w:val="0"/>
          <w:color w:val="auto"/>
          <w:sz w:val="24"/>
          <w:szCs w:val="24"/>
        </w:rPr>
        <w:t>― </w:t>
      </w:r>
      <w:r w:rsidRPr="00DF147A">
        <w:rPr>
          <w:caps w:val="0"/>
          <w:color w:val="auto"/>
          <w:kern w:val="28"/>
          <w:sz w:val="24"/>
          <w:szCs w:val="24"/>
        </w:rPr>
        <w:t>разработка методических материалов и рекомендаций учителю, родителям.</w:t>
      </w:r>
    </w:p>
    <w:p w:rsidR="00543785" w:rsidRPr="00DF147A" w:rsidRDefault="00543785" w:rsidP="00DF147A">
      <w:pPr>
        <w:tabs>
          <w:tab w:val="left" w:pos="-180"/>
          <w:tab w:val="left" w:pos="0"/>
        </w:tabs>
        <w:spacing w:after="0" w:line="240" w:lineRule="auto"/>
        <w:ind w:left="-426" w:right="-143" w:firstLine="708"/>
        <w:jc w:val="both"/>
        <w:rPr>
          <w:rFonts w:ascii="Times New Roman" w:hAnsi="Times New Roman" w:cs="Times New Roman"/>
          <w:color w:val="auto"/>
          <w:kern w:val="28"/>
          <w:sz w:val="24"/>
          <w:szCs w:val="24"/>
          <w:u w:val="single"/>
        </w:rPr>
      </w:pPr>
      <w:r w:rsidRPr="00DF147A">
        <w:rPr>
          <w:rFonts w:ascii="Times New Roman" w:hAnsi="Times New Roman" w:cs="Times New Roman"/>
          <w:bCs/>
          <w:color w:val="auto"/>
          <w:sz w:val="24"/>
          <w:szCs w:val="24"/>
          <w:u w:val="single"/>
        </w:rPr>
        <w:t xml:space="preserve">Механизмы реализации программы </w:t>
      </w:r>
      <w:r w:rsidRPr="00DF147A">
        <w:rPr>
          <w:rFonts w:ascii="Times New Roman" w:hAnsi="Times New Roman" w:cs="Times New Roman"/>
          <w:color w:val="auto"/>
          <w:kern w:val="28"/>
          <w:sz w:val="24"/>
          <w:szCs w:val="24"/>
          <w:u w:val="single"/>
        </w:rPr>
        <w:t>коррекционной работы</w:t>
      </w:r>
    </w:p>
    <w:p w:rsidR="00543785" w:rsidRPr="00DF147A" w:rsidRDefault="00543785" w:rsidP="00DF147A">
      <w:pPr>
        <w:pStyle w:val="Default"/>
        <w:ind w:left="-426" w:right="-143" w:firstLine="708"/>
        <w:jc w:val="both"/>
        <w:rPr>
          <w:color w:val="auto"/>
        </w:rPr>
      </w:pPr>
      <w:r w:rsidRPr="00DF147A">
        <w:rPr>
          <w:i/>
          <w:iCs/>
          <w:color w:val="auto"/>
        </w:rPr>
        <w:t xml:space="preserve">Взаимодействие специалистов общеобразовательной организации </w:t>
      </w:r>
      <w:r w:rsidRPr="00DF147A">
        <w:rPr>
          <w:iCs/>
          <w:color w:val="auto"/>
        </w:rPr>
        <w:t>в про</w:t>
      </w:r>
      <w:r w:rsidRPr="00DF147A">
        <w:rPr>
          <w:iCs/>
          <w:color w:val="auto"/>
        </w:rPr>
        <w:softHyphen/>
        <w:t>це</w:t>
      </w:r>
      <w:r w:rsidRPr="00DF147A">
        <w:rPr>
          <w:iCs/>
          <w:color w:val="auto"/>
        </w:rPr>
        <w:softHyphen/>
        <w:t>с</w:t>
      </w:r>
      <w:r w:rsidRPr="00DF147A">
        <w:rPr>
          <w:iCs/>
          <w:color w:val="auto"/>
        </w:rPr>
        <w:softHyphen/>
        <w:t>сереализации адаптированной основной общеобразовательной программы</w:t>
      </w:r>
      <w:r w:rsidRPr="00DF147A">
        <w:rPr>
          <w:i/>
          <w:iCs/>
          <w:color w:val="auto"/>
        </w:rPr>
        <w:t xml:space="preserve">  – </w:t>
      </w:r>
      <w:r w:rsidRPr="00DF147A">
        <w:rPr>
          <w:color w:val="auto"/>
        </w:rPr>
        <w:t xml:space="preserve">один из основных механизмов реализации программы коррекционной работы. </w:t>
      </w:r>
    </w:p>
    <w:p w:rsidR="00543785" w:rsidRPr="00DF147A" w:rsidRDefault="00543785" w:rsidP="00DF147A">
      <w:pPr>
        <w:pStyle w:val="Default"/>
        <w:ind w:left="-426" w:right="-143" w:firstLine="708"/>
        <w:jc w:val="both"/>
        <w:rPr>
          <w:color w:val="auto"/>
        </w:rPr>
      </w:pPr>
      <w:r w:rsidRPr="00DF147A">
        <w:rPr>
          <w:color w:val="auto"/>
        </w:rPr>
        <w:t xml:space="preserve">Взаимодействие </w:t>
      </w:r>
      <w:r w:rsidRPr="00DF147A">
        <w:rPr>
          <w:iCs/>
          <w:color w:val="auto"/>
        </w:rPr>
        <w:t xml:space="preserve">специалистов </w:t>
      </w:r>
      <w:r w:rsidRPr="00DF147A">
        <w:rPr>
          <w:color w:val="auto"/>
        </w:rPr>
        <w:t xml:space="preserve">требует: </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 xml:space="preserve">создания программы взаимодействия всех специалистов в рамках реализации коррекционной работы, </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DF147A" w:rsidRDefault="00543785" w:rsidP="00DF147A">
      <w:pPr>
        <w:pStyle w:val="Default"/>
        <w:ind w:left="-426" w:right="-143" w:firstLine="708"/>
        <w:jc w:val="both"/>
        <w:rPr>
          <w:iCs/>
          <w:color w:val="auto"/>
        </w:rPr>
      </w:pPr>
      <w:r w:rsidRPr="00DF147A">
        <w:rPr>
          <w:i/>
          <w:iCs/>
          <w:color w:val="auto"/>
        </w:rPr>
        <w:t xml:space="preserve">Взаимодействие специалистов общеобразовательной организации </w:t>
      </w:r>
      <w:r w:rsidRPr="00DF147A">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DF147A" w:rsidRDefault="00543785" w:rsidP="00DF147A">
      <w:pPr>
        <w:pStyle w:val="Default"/>
        <w:ind w:left="-426" w:right="-143" w:firstLine="708"/>
        <w:jc w:val="both"/>
        <w:rPr>
          <w:color w:val="auto"/>
        </w:rPr>
      </w:pPr>
      <w:r w:rsidRPr="00DF147A">
        <w:rPr>
          <w:i/>
          <w:iCs/>
          <w:color w:val="auto"/>
        </w:rPr>
        <w:t xml:space="preserve">Социальное </w:t>
      </w:r>
      <w:r w:rsidRPr="00DF147A">
        <w:rPr>
          <w:i/>
          <w:color w:val="auto"/>
        </w:rPr>
        <w:t>партнерство</w:t>
      </w:r>
      <w:r w:rsidRPr="00DF147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DF147A" w:rsidRDefault="00543785" w:rsidP="00DF147A">
      <w:pPr>
        <w:pStyle w:val="Default"/>
        <w:ind w:left="-426" w:right="-143" w:firstLine="708"/>
        <w:jc w:val="both"/>
        <w:rPr>
          <w:color w:val="auto"/>
        </w:rPr>
      </w:pPr>
      <w:r w:rsidRPr="00DF147A">
        <w:rPr>
          <w:color w:val="auto"/>
        </w:rPr>
        <w:t xml:space="preserve">Социальное партнерство включает сотрудничество (на основе заключенных договоров): </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с организациями дополнительного образования культуры, фи</w:t>
      </w:r>
      <w:r w:rsidRPr="00DF147A">
        <w:rPr>
          <w:color w:val="auto"/>
        </w:rPr>
        <w:softHyphen/>
        <w:t>зи</w:t>
      </w:r>
      <w:r w:rsidRPr="00DF147A">
        <w:rPr>
          <w:color w:val="auto"/>
        </w:rPr>
        <w:softHyphen/>
        <w:t>чес</w:t>
      </w:r>
      <w:r w:rsidRPr="00DF147A">
        <w:rPr>
          <w:color w:val="auto"/>
        </w:rPr>
        <w:softHyphen/>
        <w:t>кой культуры и спорта в решении вопросов развития, социализации, здо</w:t>
      </w:r>
      <w:r w:rsidRPr="00DF147A">
        <w:rPr>
          <w:color w:val="auto"/>
        </w:rPr>
        <w:softHyphen/>
        <w:t>ро</w:t>
      </w:r>
      <w:r w:rsidRPr="00DF147A">
        <w:rPr>
          <w:color w:val="auto"/>
        </w:rPr>
        <w:softHyphen/>
        <w:t>вье</w:t>
      </w:r>
      <w:r w:rsidRPr="00DF147A">
        <w:rPr>
          <w:color w:val="auto"/>
        </w:rPr>
        <w:softHyphen/>
        <w:t>сбережения, социальной адаптации и интеграции в общество обучающихся с  РАС,</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со средствами массовой информации в решении вопросов формирования отношения общества к лицам с РАС,</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DF147A" w:rsidRDefault="00543785" w:rsidP="00DF147A">
      <w:pPr>
        <w:pStyle w:val="Default"/>
        <w:ind w:left="-426" w:right="-143" w:firstLine="708"/>
        <w:jc w:val="both"/>
        <w:rPr>
          <w:color w:val="auto"/>
        </w:rPr>
      </w:pPr>
      <w:r w:rsidRPr="00DF147A">
        <w:rPr>
          <w:caps/>
          <w:color w:val="auto"/>
        </w:rPr>
        <w:t>― </w:t>
      </w:r>
      <w:r w:rsidRPr="00DF147A">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523E8D" w:rsidRPr="00DF147A" w:rsidRDefault="00523E8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pacing w:val="-1"/>
          <w:sz w:val="24"/>
          <w:szCs w:val="24"/>
        </w:rPr>
        <w:t xml:space="preserve">Коррекционно-развивающие занятия проводятся индивидуально или с подгруппой детей </w:t>
      </w:r>
      <w:r w:rsidRPr="00DF147A">
        <w:rPr>
          <w:rFonts w:ascii="Times New Roman" w:eastAsia="Times New Roman" w:hAnsi="Times New Roman" w:cs="Times New Roman"/>
          <w:sz w:val="24"/>
          <w:szCs w:val="24"/>
        </w:rPr>
        <w:t>(2-5 учащихся) на основании заключения психолого-медико-педагогической комиссии, в котором указаны условия реализации образовательной программы и результатов углубленной диагностики педагогов, психолога, дефектолога, логопеда.</w:t>
      </w:r>
    </w:p>
    <w:p w:rsidR="00523E8D" w:rsidRPr="00DF147A" w:rsidRDefault="00523E8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Коррекционно-развивающие занятия проводятся не менее 3-х раз в неделю, продолжительность занятий – 20-25 минут.</w:t>
      </w:r>
    </w:p>
    <w:p w:rsidR="00523E8D" w:rsidRPr="00DF147A" w:rsidRDefault="00523E8D" w:rsidP="00DF147A">
      <w:pPr>
        <w:shd w:val="clear" w:color="auto" w:fill="FFFFFF"/>
        <w:tabs>
          <w:tab w:val="left" w:pos="1531"/>
          <w:tab w:val="left" w:pos="4363"/>
          <w:tab w:val="left" w:pos="6624"/>
        </w:tabs>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В учебном плане коррекционно-развивающая область представлена коррекционными</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2"/>
          <w:sz w:val="24"/>
          <w:szCs w:val="24"/>
        </w:rPr>
        <w:t>занятиями: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психокоррекционными,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логопедическими,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музыкально-ритмическими,</w:t>
      </w:r>
    </w:p>
    <w:p w:rsidR="00523E8D" w:rsidRPr="00DF147A" w:rsidRDefault="00523E8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индивидуальными коррекционно-развивающими занятиями (общее количество часов, предусмотренных учебным планом).</w:t>
      </w:r>
    </w:p>
    <w:p w:rsidR="006E3E18" w:rsidRPr="00DF147A" w:rsidRDefault="00523E8D" w:rsidP="00DF147A">
      <w:pPr>
        <w:pStyle w:val="14TexstOSNOVA1012"/>
        <w:spacing w:line="240" w:lineRule="auto"/>
        <w:ind w:left="-426" w:right="-143" w:firstLine="708"/>
        <w:jc w:val="left"/>
        <w:outlineLvl w:val="2"/>
        <w:rPr>
          <w:rFonts w:ascii="Times New Roman" w:hAnsi="Times New Roman" w:cs="Times New Roman"/>
          <w:color w:val="auto"/>
          <w:spacing w:val="2"/>
          <w:sz w:val="24"/>
          <w:szCs w:val="24"/>
        </w:rPr>
      </w:pPr>
      <w:r w:rsidRPr="00DF147A">
        <w:rPr>
          <w:rFonts w:ascii="Times New Roman" w:hAnsi="Times New Roman" w:cs="Times New Roman"/>
          <w:spacing w:val="-9"/>
          <w:sz w:val="24"/>
          <w:szCs w:val="24"/>
        </w:rPr>
        <w:t xml:space="preserve">Коррекционно-развивающая      область      является      обязательной      частью      внеурочной </w:t>
      </w:r>
      <w:r w:rsidRPr="00DF147A">
        <w:rPr>
          <w:rFonts w:ascii="Times New Roman" w:hAnsi="Times New Roman" w:cs="Times New Roman"/>
          <w:sz w:val="24"/>
          <w:szCs w:val="24"/>
        </w:rPr>
        <w:t>деятельности, поддерживающей процесс освоения содержания АООП НОО.</w:t>
      </w:r>
    </w:p>
    <w:p w:rsidR="00523E8D" w:rsidRPr="00DF147A" w:rsidRDefault="00523E8D" w:rsidP="00DF147A">
      <w:pPr>
        <w:pStyle w:val="14TexstOSNOVA1012"/>
        <w:spacing w:line="240" w:lineRule="auto"/>
        <w:ind w:left="-426" w:right="-143" w:firstLine="708"/>
        <w:jc w:val="left"/>
        <w:outlineLvl w:val="2"/>
        <w:rPr>
          <w:rFonts w:ascii="Times New Roman" w:hAnsi="Times New Roman" w:cs="Times New Roman"/>
          <w:color w:val="auto"/>
          <w:spacing w:val="2"/>
          <w:sz w:val="24"/>
          <w:szCs w:val="24"/>
        </w:rPr>
      </w:pPr>
    </w:p>
    <w:p w:rsidR="006E3E18" w:rsidRPr="00DF147A" w:rsidRDefault="006E3E18" w:rsidP="00DF147A">
      <w:pPr>
        <w:pStyle w:val="14TexstOSNOVA1012"/>
        <w:spacing w:line="240" w:lineRule="auto"/>
        <w:ind w:left="-426" w:right="-143" w:firstLine="708"/>
        <w:jc w:val="left"/>
        <w:outlineLvl w:val="2"/>
        <w:rPr>
          <w:rFonts w:ascii="Times New Roman" w:hAnsi="Times New Roman" w:cs="Times New Roman"/>
          <w:color w:val="auto"/>
          <w:spacing w:val="2"/>
          <w:sz w:val="24"/>
          <w:szCs w:val="24"/>
        </w:rPr>
      </w:pPr>
    </w:p>
    <w:p w:rsidR="0036168F" w:rsidRPr="00DF147A" w:rsidRDefault="0036168F" w:rsidP="00DF147A">
      <w:pPr>
        <w:pStyle w:val="14TexstOSNOVA1012"/>
        <w:spacing w:line="240" w:lineRule="auto"/>
        <w:ind w:left="-426" w:right="-143" w:firstLine="708"/>
        <w:jc w:val="center"/>
        <w:outlineLvl w:val="2"/>
        <w:rPr>
          <w:rFonts w:ascii="Times New Roman" w:hAnsi="Times New Roman" w:cs="Times New Roman"/>
          <w:b/>
          <w:color w:val="auto"/>
          <w:spacing w:val="2"/>
          <w:sz w:val="24"/>
          <w:szCs w:val="24"/>
          <w:u w:val="single"/>
        </w:rPr>
      </w:pPr>
      <w:bookmarkStart w:id="57" w:name="Закладка24"/>
      <w:bookmarkStart w:id="58" w:name="_Toc11325296"/>
      <w:bookmarkEnd w:id="57"/>
      <w:r w:rsidRPr="00DF147A">
        <w:rPr>
          <w:rFonts w:ascii="Times New Roman" w:hAnsi="Times New Roman" w:cs="Times New Roman"/>
          <w:b/>
          <w:color w:val="auto"/>
          <w:spacing w:val="2"/>
          <w:sz w:val="24"/>
          <w:szCs w:val="24"/>
          <w:u w:val="single"/>
        </w:rPr>
        <w:t>5.2.6. Программа внеурочной деятельности</w:t>
      </w:r>
      <w:bookmarkEnd w:id="58"/>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Внеурочная деятельностьнаправлена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sidRPr="00DF147A">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DF147A">
        <w:rPr>
          <w:rFonts w:ascii="Times New Roman" w:hAnsi="Times New Roman"/>
          <w:sz w:val="24"/>
          <w:szCs w:val="24"/>
        </w:rPr>
        <w:t xml:space="preserve">.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Задачи внеурочной деятельности:</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развитие творческих способностей обучающихся;</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создание условий для развития индивидуальности ребенка;</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 xml:space="preserve">формирование умений, навыков в выбранном виде деятельности; </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создание условий для реализации приобретенных знаний, умений и навыков;</w:t>
      </w:r>
    </w:p>
    <w:p w:rsidR="002C571D" w:rsidRPr="00DF147A" w:rsidRDefault="002C571D" w:rsidP="00DF147A">
      <w:pPr>
        <w:pStyle w:val="af9"/>
        <w:numPr>
          <w:ilvl w:val="0"/>
          <w:numId w:val="52"/>
        </w:numPr>
        <w:ind w:left="-426" w:right="-143" w:firstLine="708"/>
        <w:jc w:val="both"/>
        <w:rPr>
          <w:rFonts w:ascii="Times New Roman" w:hAnsi="Times New Roman"/>
          <w:sz w:val="24"/>
          <w:szCs w:val="24"/>
          <w:lang w:eastAsia="ru-RU"/>
        </w:rPr>
      </w:pPr>
      <w:r w:rsidRPr="00DF147A">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DF147A">
        <w:rPr>
          <w:rFonts w:ascii="Times New Roman" w:hAnsi="Times New Roman"/>
          <w:sz w:val="24"/>
          <w:szCs w:val="24"/>
          <w:lang w:eastAsia="ru-RU"/>
        </w:rPr>
        <w:t xml:space="preserve">с РАС </w:t>
      </w:r>
      <w:r w:rsidRPr="00DF147A">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523E8D" w:rsidRPr="00DF147A" w:rsidRDefault="00523E8D" w:rsidP="00DF147A">
      <w:pPr>
        <w:shd w:val="clear" w:color="auto" w:fill="FFFFFF"/>
        <w:spacing w:line="240" w:lineRule="auto"/>
        <w:ind w:left="-426" w:right="-143" w:firstLine="708"/>
        <w:jc w:val="both"/>
        <w:rPr>
          <w:rFonts w:ascii="Times New Roman" w:eastAsia="Times New Roman" w:hAnsi="Times New Roman" w:cs="Times New Roman"/>
          <w:sz w:val="24"/>
          <w:szCs w:val="24"/>
        </w:rPr>
      </w:pPr>
      <w:r w:rsidRPr="00DF147A">
        <w:rPr>
          <w:rFonts w:ascii="Times New Roman" w:eastAsia="Times New Roman" w:hAnsi="Times New Roman" w:cs="Times New Roman"/>
          <w:spacing w:val="-1"/>
          <w:sz w:val="24"/>
          <w:szCs w:val="24"/>
        </w:rPr>
        <w:t xml:space="preserve">Коррекционно-развивающие занятия проводятся индивидуально или с подгруппой детей </w:t>
      </w:r>
      <w:r w:rsidRPr="00DF147A">
        <w:rPr>
          <w:rFonts w:ascii="Times New Roman" w:eastAsia="Times New Roman" w:hAnsi="Times New Roman" w:cs="Times New Roman"/>
          <w:sz w:val="24"/>
          <w:szCs w:val="24"/>
        </w:rPr>
        <w:t>(2-5 учащихся) на основании заключения психолого-медико-педагогической комиссии, в котором указаны условия реализации образовательной программы и результатов углубленной диагностики педагогов, психолога, дефектолога, логопеда.</w:t>
      </w:r>
    </w:p>
    <w:p w:rsidR="000E2EBD" w:rsidRPr="00DF147A" w:rsidRDefault="000E2EBD" w:rsidP="00DF147A">
      <w:pPr>
        <w:shd w:val="clear" w:color="auto" w:fill="FFFFFF"/>
        <w:spacing w:before="269"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Внеурочная деятельность для обучающихся с РАС (вариант 8.4) организуется по направлениям развития личности (спортивно-оздоровительное, нравственное, социальное, общекультурное) в таких формах, как экскурсии, кружки, олимпиады, соревнования, проекты и т.д.</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РАС и без таковых). Виды совместной внеурочной деятельности подбираются с учетом возможностей и интересов как обучающихся с РАС, так и их обычно развивающихся сверстников.</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pacing w:val="-10"/>
          <w:sz w:val="24"/>
          <w:szCs w:val="24"/>
        </w:rPr>
        <w:t xml:space="preserve">В      период      каникул      для      продолжения      внеурочной      деятельности      используются </w:t>
      </w:r>
      <w:r w:rsidRPr="00DF147A">
        <w:rPr>
          <w:rFonts w:ascii="Times New Roman" w:eastAsia="Times New Roman" w:hAnsi="Times New Roman" w:cs="Times New Roman"/>
          <w:sz w:val="24"/>
          <w:szCs w:val="24"/>
        </w:rPr>
        <w:t>возможности организации отдыха детей и их оздоровления.</w:t>
      </w:r>
    </w:p>
    <w:p w:rsidR="000E2EBD" w:rsidRPr="00DF147A" w:rsidRDefault="000E2EBD" w:rsidP="00DF147A">
      <w:pPr>
        <w:shd w:val="clear" w:color="auto" w:fill="FFFFFF"/>
        <w:tabs>
          <w:tab w:val="left" w:pos="2026"/>
          <w:tab w:val="left" w:pos="3163"/>
          <w:tab w:val="left" w:pos="6432"/>
          <w:tab w:val="left" w:pos="8083"/>
        </w:tabs>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pacing w:val="-12"/>
          <w:sz w:val="24"/>
          <w:szCs w:val="24"/>
        </w:rPr>
        <w:t>Основное        назначение        внеурочной        деятельности        заключается        в        обеспечении</w:t>
      </w:r>
      <w:r w:rsidRPr="00DF147A">
        <w:rPr>
          <w:rFonts w:ascii="Times New Roman" w:eastAsia="Times New Roman" w:hAnsi="Times New Roman" w:cs="Times New Roman"/>
          <w:spacing w:val="-12"/>
          <w:sz w:val="24"/>
          <w:szCs w:val="24"/>
        </w:rPr>
        <w:br/>
      </w:r>
      <w:r w:rsidRPr="00DF147A">
        <w:rPr>
          <w:rFonts w:ascii="Times New Roman" w:eastAsia="Times New Roman" w:hAnsi="Times New Roman" w:cs="Times New Roman"/>
          <w:spacing w:val="-2"/>
          <w:sz w:val="24"/>
          <w:szCs w:val="24"/>
        </w:rPr>
        <w:t>дополнительных</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3"/>
          <w:sz w:val="24"/>
          <w:szCs w:val="24"/>
        </w:rPr>
        <w:t>условий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11"/>
          <w:sz w:val="24"/>
          <w:szCs w:val="24"/>
        </w:rPr>
        <w:t>для        развития        интересов,</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склонностей,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1"/>
          <w:sz w:val="24"/>
          <w:szCs w:val="24"/>
        </w:rPr>
        <w:t>способностей</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обучающихся с РАС, организации их свободного времени.</w:t>
      </w:r>
    </w:p>
    <w:p w:rsidR="000E2EBD" w:rsidRPr="00DF147A" w:rsidRDefault="000E2EBD" w:rsidP="00DF147A">
      <w:pPr>
        <w:shd w:val="clear" w:color="auto" w:fill="FFFFFF"/>
        <w:spacing w:line="240" w:lineRule="auto"/>
        <w:ind w:left="-426" w:right="-143" w:firstLine="708"/>
        <w:rPr>
          <w:rFonts w:ascii="Times New Roman" w:eastAsia="Times New Roman" w:hAnsi="Times New Roman" w:cs="Times New Roman"/>
          <w:spacing w:val="-1"/>
          <w:sz w:val="24"/>
          <w:szCs w:val="24"/>
        </w:rPr>
      </w:pPr>
      <w:r w:rsidRPr="00DF147A">
        <w:rPr>
          <w:rFonts w:ascii="Times New Roman" w:eastAsia="Times New Roman" w:hAnsi="Times New Roman" w:cs="Times New Roman"/>
          <w:spacing w:val="-1"/>
          <w:sz w:val="24"/>
          <w:szCs w:val="24"/>
        </w:rPr>
        <w:t>Внеурочная деятельность ориентирована на создание условий для: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-расширения опыта поведения, деятельности и общения;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eastAsia="Times New Roman" w:hAnsi="Times New Roman" w:cs="Times New Roman"/>
          <w:sz w:val="24"/>
          <w:szCs w:val="24"/>
        </w:rPr>
        <w:t>творческой самореализации обучающихся с РАС  в комфортной развивающей среде,</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стимулирующей     возникновение     личностного     интереса     к     различным     аспектам</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1"/>
          <w:sz w:val="24"/>
          <w:szCs w:val="24"/>
        </w:rPr>
        <w:t>жизнедеятельности;</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1"/>
          <w:sz w:val="24"/>
          <w:szCs w:val="24"/>
        </w:rPr>
        <w:t>-</w:t>
      </w:r>
      <w:r w:rsidRPr="00DF147A">
        <w:rPr>
          <w:rFonts w:ascii="Times New Roman" w:eastAsia="Times New Roman" w:hAnsi="Times New Roman" w:cs="Times New Roman"/>
          <w:spacing w:val="-1"/>
          <w:sz w:val="24"/>
          <w:szCs w:val="24"/>
        </w:rPr>
        <w:t>позитивного   отношения   к   окружающей   действительности;   социального   становления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обучающегося в процессе общения и совместной деятельности в детском сообществе,</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1"/>
          <w:sz w:val="24"/>
          <w:szCs w:val="24"/>
        </w:rPr>
        <w:t>активного взаимодействия со сверстниками и педагогами;</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1"/>
          <w:sz w:val="24"/>
          <w:szCs w:val="24"/>
        </w:rPr>
        <w:t>-</w:t>
      </w:r>
      <w:r w:rsidRPr="00DF147A">
        <w:rPr>
          <w:rFonts w:ascii="Times New Roman" w:eastAsia="Times New Roman" w:hAnsi="Times New Roman" w:cs="Times New Roman"/>
          <w:spacing w:val="-1"/>
          <w:sz w:val="24"/>
          <w:szCs w:val="24"/>
        </w:rPr>
        <w:t>профессионального     самоопределения,     необходимого     для     успешной     реализации</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дальнейших жизненных планов обучающихся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 xml:space="preserve">Принципы </w:t>
      </w:r>
      <w:r w:rsidRPr="00DF147A">
        <w:rPr>
          <w:rFonts w:ascii="Times New Roman" w:eastAsia="Times New Roman" w:hAnsi="Times New Roman" w:cs="Times New Roman"/>
          <w:sz w:val="24"/>
          <w:szCs w:val="24"/>
        </w:rPr>
        <w:t>реализации программы внеурочной деятельности. При организации внеурочной деятельности обучающихся опирается на следующие приоритетные принципы:</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0"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включение обучающихся в активную деятельность;</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0"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доступность и наглядность;</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0"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связь теории с практикой;</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0"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учёт возрастных особенностей обучающихся;</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4"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сочетание индивидуальных и коллективных форм деятельности;</w:t>
      </w:r>
    </w:p>
    <w:p w:rsidR="000E2EBD" w:rsidRPr="00DF147A" w:rsidRDefault="000E2EBD" w:rsidP="00DF147A">
      <w:pPr>
        <w:widowControl w:val="0"/>
        <w:numPr>
          <w:ilvl w:val="0"/>
          <w:numId w:val="84"/>
        </w:numPr>
        <w:shd w:val="clear" w:color="auto" w:fill="FFFFFF"/>
        <w:tabs>
          <w:tab w:val="left" w:pos="197"/>
        </w:tabs>
        <w:suppressAutoHyphens w:val="0"/>
        <w:autoSpaceDE w:val="0"/>
        <w:autoSpaceDN w:val="0"/>
        <w:adjustRightInd w:val="0"/>
        <w:spacing w:before="10"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свободный выбор на основе личных интересов и склонностей ребенка.</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pacing w:val="-2"/>
          <w:sz w:val="24"/>
          <w:szCs w:val="24"/>
        </w:rPr>
        <w:t xml:space="preserve">Ориентирами </w:t>
      </w:r>
      <w:r w:rsidRPr="00DF147A">
        <w:rPr>
          <w:rFonts w:ascii="Times New Roman" w:eastAsia="Times New Roman" w:hAnsi="Times New Roman" w:cs="Times New Roman"/>
          <w:spacing w:val="-2"/>
          <w:sz w:val="24"/>
          <w:szCs w:val="24"/>
        </w:rPr>
        <w:t xml:space="preserve">в организации внеурочной деятельности в ОЦ являются следующие: </w:t>
      </w:r>
      <w:r w:rsidRPr="00DF147A">
        <w:rPr>
          <w:rFonts w:ascii="Times New Roman" w:eastAsia="Times New Roman" w:hAnsi="Times New Roman" w:cs="Times New Roman"/>
          <w:spacing w:val="-1"/>
          <w:sz w:val="24"/>
          <w:szCs w:val="24"/>
        </w:rPr>
        <w:t>запросы родителей, законных представителей обучающихся с ОВЗ;</w:t>
      </w:r>
    </w:p>
    <w:p w:rsidR="000E2EBD" w:rsidRPr="00DF147A" w:rsidRDefault="000E2EBD" w:rsidP="00DF147A">
      <w:pPr>
        <w:widowControl w:val="0"/>
        <w:numPr>
          <w:ilvl w:val="0"/>
          <w:numId w:val="83"/>
        </w:numPr>
        <w:shd w:val="clear" w:color="auto" w:fill="FFFFFF"/>
        <w:tabs>
          <w:tab w:val="left" w:pos="168"/>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2"/>
          <w:sz w:val="24"/>
          <w:szCs w:val="24"/>
        </w:rPr>
        <w:t>приоритетные направления деятельности школы;</w:t>
      </w:r>
    </w:p>
    <w:p w:rsidR="000E2EBD" w:rsidRPr="00DF147A" w:rsidRDefault="000E2EBD" w:rsidP="00DF147A">
      <w:pPr>
        <w:widowControl w:val="0"/>
        <w:numPr>
          <w:ilvl w:val="0"/>
          <w:numId w:val="83"/>
        </w:numPr>
        <w:shd w:val="clear" w:color="auto" w:fill="FFFFFF"/>
        <w:tabs>
          <w:tab w:val="left" w:pos="168"/>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2"/>
          <w:sz w:val="24"/>
          <w:szCs w:val="24"/>
        </w:rPr>
        <w:t>интересы и склонности педагогов;</w:t>
      </w:r>
    </w:p>
    <w:p w:rsidR="000E2EBD" w:rsidRPr="00DF147A" w:rsidRDefault="000E2EBD" w:rsidP="00DF147A">
      <w:pPr>
        <w:widowControl w:val="0"/>
        <w:numPr>
          <w:ilvl w:val="0"/>
          <w:numId w:val="83"/>
        </w:numPr>
        <w:shd w:val="clear" w:color="auto" w:fill="FFFFFF"/>
        <w:tabs>
          <w:tab w:val="left" w:pos="168"/>
          <w:tab w:val="left" w:pos="2160"/>
          <w:tab w:val="left" w:pos="6408"/>
        </w:tabs>
        <w:suppressAutoHyphens w:val="0"/>
        <w:autoSpaceDE w:val="0"/>
        <w:autoSpaceDN w:val="0"/>
        <w:adjustRightInd w:val="0"/>
        <w:spacing w:after="0"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pacing w:val="-4"/>
          <w:sz w:val="24"/>
          <w:szCs w:val="24"/>
        </w:rPr>
        <w:t>рекомендации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1"/>
          <w:sz w:val="24"/>
          <w:szCs w:val="24"/>
        </w:rPr>
        <w:t>психолога как представителя</w:t>
      </w:r>
      <w:r w:rsidRPr="00DF147A">
        <w:rPr>
          <w:rFonts w:ascii="Times New Roman" w:eastAsia="Times New Roman" w:hAnsi="Times New Roman" w:cs="Times New Roman"/>
          <w:sz w:val="24"/>
          <w:szCs w:val="24"/>
        </w:rPr>
        <w:t>интересов и потребностей ребёнка.</w:t>
      </w:r>
    </w:p>
    <w:p w:rsidR="000E2EBD" w:rsidRPr="00DF147A" w:rsidRDefault="000E2EBD" w:rsidP="00DF147A">
      <w:pPr>
        <w:shd w:val="clear" w:color="auto" w:fill="FFFFFF"/>
        <w:spacing w:before="269"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i/>
          <w:iCs/>
          <w:sz w:val="24"/>
          <w:szCs w:val="24"/>
        </w:rPr>
        <w:t xml:space="preserve">Цели и задачи. </w:t>
      </w:r>
      <w:r w:rsidRPr="00DF147A">
        <w:rPr>
          <w:rFonts w:ascii="Times New Roman" w:eastAsia="Times New Roman" w:hAnsi="Times New Roman" w:cs="Times New Roman"/>
          <w:bCs/>
          <w:sz w:val="24"/>
          <w:szCs w:val="24"/>
        </w:rPr>
        <w:t>Цель программы</w:t>
      </w:r>
      <w:r w:rsidRPr="00DF147A">
        <w:rPr>
          <w:rFonts w:ascii="Times New Roman" w:eastAsia="Times New Roman" w:hAnsi="Times New Roman" w:cs="Times New Roman"/>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w:t>
      </w:r>
      <w:r w:rsidRPr="00DF147A">
        <w:rPr>
          <w:rFonts w:ascii="Times New Roman" w:eastAsia="Times New Roman" w:hAnsi="Times New Roman" w:cs="Times New Roman"/>
          <w:spacing w:val="-1"/>
          <w:sz w:val="24"/>
          <w:szCs w:val="24"/>
        </w:rPr>
        <w:t xml:space="preserve">ценностей,   создание   условий   для   многогранного   развития   и   социализации   каждого </w:t>
      </w:r>
      <w:r w:rsidRPr="00DF147A">
        <w:rPr>
          <w:rFonts w:ascii="Times New Roman" w:eastAsia="Times New Roman" w:hAnsi="Times New Roman" w:cs="Times New Roman"/>
          <w:sz w:val="24"/>
          <w:szCs w:val="24"/>
        </w:rPr>
        <w:t>обучающегося в свободное от учёбы время.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pacing w:val="-3"/>
          <w:sz w:val="24"/>
          <w:szCs w:val="24"/>
        </w:rPr>
        <w:t>Задачи программы</w:t>
      </w:r>
      <w:r w:rsidRPr="00DF147A">
        <w:rPr>
          <w:rFonts w:ascii="Times New Roman" w:eastAsia="Times New Roman" w:hAnsi="Times New Roman" w:cs="Times New Roman"/>
          <w:spacing w:val="-3"/>
          <w:sz w:val="24"/>
          <w:szCs w:val="24"/>
        </w:rPr>
        <w:t>:</w:t>
      </w:r>
    </w:p>
    <w:p w:rsidR="000E2EBD" w:rsidRPr="00DF147A" w:rsidRDefault="000E2EBD" w:rsidP="00DF147A">
      <w:pPr>
        <w:shd w:val="clear" w:color="auto" w:fill="FFFFFF"/>
        <w:tabs>
          <w:tab w:val="left" w:pos="326"/>
        </w:tabs>
        <w:spacing w:before="14"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w:t>
      </w:r>
      <w:r w:rsidRPr="00DF147A">
        <w:rPr>
          <w:rFonts w:ascii="Times New Roman" w:eastAsia="Times New Roman" w:hAnsi="Times New Roman" w:cs="Times New Roman"/>
          <w:bCs/>
          <w:sz w:val="24"/>
          <w:szCs w:val="24"/>
        </w:rPr>
        <w:tab/>
      </w:r>
      <w:r w:rsidRPr="00DF147A">
        <w:rPr>
          <w:rFonts w:ascii="Times New Roman" w:eastAsia="Times New Roman" w:hAnsi="Times New Roman" w:cs="Times New Roman"/>
          <w:sz w:val="24"/>
          <w:szCs w:val="24"/>
        </w:rPr>
        <w:t>Выявление интересов, склонностей, способностей, возможностей обучающихся к</w:t>
      </w:r>
      <w:r w:rsidRPr="00DF147A">
        <w:rPr>
          <w:rFonts w:ascii="Times New Roman" w:eastAsia="Times New Roman" w:hAnsi="Times New Roman" w:cs="Times New Roman"/>
          <w:sz w:val="24"/>
          <w:szCs w:val="24"/>
        </w:rPr>
        <w:br/>
        <w:t>различным видам деятельности на всех возрастных этапах;</w:t>
      </w:r>
    </w:p>
    <w:p w:rsidR="000E2EBD" w:rsidRPr="00DF147A" w:rsidRDefault="000E2EBD" w:rsidP="00DF147A">
      <w:pPr>
        <w:widowControl w:val="0"/>
        <w:numPr>
          <w:ilvl w:val="0"/>
          <w:numId w:val="85"/>
        </w:numPr>
        <w:shd w:val="clear" w:color="auto" w:fill="FFFFFF"/>
        <w:tabs>
          <w:tab w:val="left" w:pos="206"/>
        </w:tabs>
        <w:suppressAutoHyphens w:val="0"/>
        <w:autoSpaceDE w:val="0"/>
        <w:autoSpaceDN w:val="0"/>
        <w:adjustRightInd w:val="0"/>
        <w:spacing w:before="10" w:after="0" w:line="240" w:lineRule="auto"/>
        <w:ind w:left="-426" w:right="-143" w:firstLine="708"/>
        <w:jc w:val="both"/>
        <w:rPr>
          <w:rFonts w:ascii="Times New Roman" w:eastAsia="Times New Roman" w:hAnsi="Times New Roman" w:cs="Times New Roman"/>
          <w:bCs/>
          <w:sz w:val="24"/>
          <w:szCs w:val="24"/>
        </w:rPr>
      </w:pPr>
      <w:r w:rsidRPr="00DF147A">
        <w:rPr>
          <w:rFonts w:ascii="Times New Roman" w:eastAsia="Times New Roman" w:hAnsi="Times New Roman" w:cs="Times New Roman"/>
          <w:spacing w:val="-1"/>
          <w:sz w:val="24"/>
          <w:szCs w:val="24"/>
        </w:rPr>
        <w:t xml:space="preserve">Создание условий для индивидуального развития ребёнка в избранной сфере внеурочной </w:t>
      </w:r>
      <w:r w:rsidRPr="00DF147A">
        <w:rPr>
          <w:rFonts w:ascii="Times New Roman" w:eastAsia="Times New Roman" w:hAnsi="Times New Roman" w:cs="Times New Roman"/>
          <w:sz w:val="24"/>
          <w:szCs w:val="24"/>
        </w:rPr>
        <w:t xml:space="preserve">деятельности, </w:t>
      </w:r>
      <w:r w:rsidRPr="00DF147A">
        <w:rPr>
          <w:rFonts w:ascii="Times New Roman" w:eastAsia="Times New Roman" w:hAnsi="Times New Roman" w:cs="Times New Roman"/>
          <w:i/>
          <w:iCs/>
          <w:sz w:val="24"/>
          <w:szCs w:val="24"/>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0E2EBD" w:rsidRPr="00DF147A" w:rsidRDefault="000E2EBD" w:rsidP="00DF147A">
      <w:pPr>
        <w:widowControl w:val="0"/>
        <w:numPr>
          <w:ilvl w:val="0"/>
          <w:numId w:val="85"/>
        </w:numPr>
        <w:shd w:val="clear" w:color="auto" w:fill="FFFFFF"/>
        <w:tabs>
          <w:tab w:val="left" w:pos="206"/>
          <w:tab w:val="left" w:pos="3149"/>
        </w:tabs>
        <w:suppressAutoHyphens w:val="0"/>
        <w:autoSpaceDE w:val="0"/>
        <w:autoSpaceDN w:val="0"/>
        <w:adjustRightInd w:val="0"/>
        <w:spacing w:before="10" w:after="0" w:line="240" w:lineRule="auto"/>
        <w:ind w:left="-426" w:right="-143" w:firstLine="708"/>
        <w:jc w:val="both"/>
        <w:rPr>
          <w:rFonts w:ascii="Times New Roman" w:eastAsia="Times New Roman" w:hAnsi="Times New Roman" w:cs="Times New Roman"/>
          <w:bCs/>
          <w:sz w:val="24"/>
          <w:szCs w:val="24"/>
        </w:rPr>
      </w:pPr>
      <w:r w:rsidRPr="00DF147A">
        <w:rPr>
          <w:rFonts w:ascii="Times New Roman" w:eastAsia="Times New Roman" w:hAnsi="Times New Roman" w:cs="Times New Roman"/>
          <w:spacing w:val="-3"/>
          <w:sz w:val="24"/>
          <w:szCs w:val="24"/>
        </w:rPr>
        <w:t>Формирование у</w:t>
      </w:r>
      <w:r w:rsidRPr="00DF147A">
        <w:rPr>
          <w:rFonts w:ascii="Times New Roman" w:eastAsia="Times New Roman" w:hAnsi="Times New Roman" w:cs="Times New Roman"/>
          <w:sz w:val="24"/>
          <w:szCs w:val="24"/>
        </w:rPr>
        <w:t xml:space="preserve">обучающихся с РАС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r w:rsidRPr="00DF147A">
        <w:rPr>
          <w:rFonts w:ascii="Times New Roman" w:eastAsia="Times New Roman" w:hAnsi="Times New Roman" w:cs="Times New Roman"/>
          <w:i/>
          <w:iCs/>
          <w:sz w:val="24"/>
          <w:szCs w:val="24"/>
        </w:rPr>
        <w:t>формирование основ нравственного самосознания личности, умения правильно оценивать окружающее и самих себя;</w:t>
      </w:r>
    </w:p>
    <w:p w:rsidR="000E2EBD" w:rsidRPr="00DF147A" w:rsidRDefault="000E2EBD" w:rsidP="00DF147A">
      <w:pPr>
        <w:shd w:val="clear" w:color="auto" w:fill="FFFFFF"/>
        <w:spacing w:before="19"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bCs/>
          <w:sz w:val="24"/>
          <w:szCs w:val="24"/>
        </w:rPr>
        <w:t xml:space="preserve">•   </w:t>
      </w:r>
      <w:r w:rsidRPr="00DF147A">
        <w:rPr>
          <w:rFonts w:ascii="Times New Roman" w:eastAsia="Times New Roman" w:hAnsi="Times New Roman" w:cs="Times New Roman"/>
          <w:sz w:val="24"/>
          <w:szCs w:val="24"/>
        </w:rPr>
        <w:t xml:space="preserve">Включение  обучающихся   в  разностороннюю   деятельность, </w:t>
      </w:r>
      <w:r w:rsidRPr="00DF147A">
        <w:rPr>
          <w:rFonts w:ascii="Times New Roman" w:eastAsia="Times New Roman" w:hAnsi="Times New Roman" w:cs="Times New Roman"/>
          <w:i/>
          <w:iCs/>
          <w:sz w:val="24"/>
          <w:szCs w:val="24"/>
        </w:rPr>
        <w:t>развитие  активности, самостоятельности и независимости в повседневной жизни;</w:t>
      </w:r>
    </w:p>
    <w:p w:rsidR="000E2EBD" w:rsidRPr="00DF147A" w:rsidRDefault="000E2EBD" w:rsidP="00DF147A">
      <w:pPr>
        <w:widowControl w:val="0"/>
        <w:numPr>
          <w:ilvl w:val="0"/>
          <w:numId w:val="85"/>
        </w:numPr>
        <w:shd w:val="clear" w:color="auto" w:fill="FFFFFF"/>
        <w:tabs>
          <w:tab w:val="left" w:pos="206"/>
        </w:tabs>
        <w:suppressAutoHyphens w:val="0"/>
        <w:autoSpaceDE w:val="0"/>
        <w:autoSpaceDN w:val="0"/>
        <w:adjustRightInd w:val="0"/>
        <w:spacing w:before="19" w:after="0" w:line="240" w:lineRule="auto"/>
        <w:ind w:left="-426" w:right="-143" w:firstLine="708"/>
        <w:rPr>
          <w:rFonts w:ascii="Times New Roman" w:eastAsia="Times New Roman" w:hAnsi="Times New Roman" w:cs="Times New Roman"/>
          <w:bCs/>
          <w:sz w:val="24"/>
          <w:szCs w:val="24"/>
        </w:rPr>
      </w:pPr>
      <w:r w:rsidRPr="00DF147A">
        <w:rPr>
          <w:rFonts w:ascii="Times New Roman" w:eastAsia="Times New Roman" w:hAnsi="Times New Roman" w:cs="Times New Roman"/>
          <w:sz w:val="24"/>
          <w:szCs w:val="24"/>
        </w:rPr>
        <w:t>Формирование навыков позитивного коммуникативного общения;</w:t>
      </w:r>
    </w:p>
    <w:p w:rsidR="000E2EBD" w:rsidRPr="00DF147A" w:rsidRDefault="000E2EBD" w:rsidP="00DF147A">
      <w:pPr>
        <w:widowControl w:val="0"/>
        <w:numPr>
          <w:ilvl w:val="0"/>
          <w:numId w:val="85"/>
        </w:numPr>
        <w:shd w:val="clear" w:color="auto" w:fill="FFFFFF"/>
        <w:tabs>
          <w:tab w:val="left" w:pos="206"/>
        </w:tabs>
        <w:suppressAutoHyphens w:val="0"/>
        <w:autoSpaceDE w:val="0"/>
        <w:autoSpaceDN w:val="0"/>
        <w:adjustRightInd w:val="0"/>
        <w:spacing w:before="5" w:after="0" w:line="240" w:lineRule="auto"/>
        <w:ind w:left="-426" w:right="-143" w:firstLine="708"/>
        <w:jc w:val="both"/>
        <w:rPr>
          <w:rFonts w:ascii="Times New Roman" w:eastAsia="Times New Roman" w:hAnsi="Times New Roman" w:cs="Times New Roman"/>
          <w:bCs/>
          <w:sz w:val="24"/>
          <w:szCs w:val="24"/>
        </w:rPr>
      </w:pPr>
      <w:r w:rsidRPr="00DF147A">
        <w:rPr>
          <w:rFonts w:ascii="Times New Roman" w:eastAsia="Times New Roman" w:hAnsi="Times New Roman" w:cs="Times New Roman"/>
          <w:sz w:val="24"/>
          <w:szCs w:val="24"/>
        </w:rPr>
        <w:t>Развитие личности обучающихся, коррекция нарушений развития и профилактика возникновения вторичных отклонений.</w:t>
      </w:r>
    </w:p>
    <w:p w:rsidR="000E2EBD" w:rsidRPr="00DF147A" w:rsidRDefault="000E2EBD" w:rsidP="00DF147A">
      <w:pPr>
        <w:widowControl w:val="0"/>
        <w:numPr>
          <w:ilvl w:val="0"/>
          <w:numId w:val="85"/>
        </w:numPr>
        <w:shd w:val="clear" w:color="auto" w:fill="FFFFFF"/>
        <w:tabs>
          <w:tab w:val="left" w:pos="206"/>
        </w:tabs>
        <w:suppressAutoHyphens w:val="0"/>
        <w:autoSpaceDE w:val="0"/>
        <w:autoSpaceDN w:val="0"/>
        <w:adjustRightInd w:val="0"/>
        <w:spacing w:before="19" w:after="0" w:line="240" w:lineRule="auto"/>
        <w:ind w:left="-426" w:right="-143" w:firstLine="708"/>
        <w:jc w:val="both"/>
        <w:rPr>
          <w:rFonts w:ascii="Times New Roman" w:eastAsia="Times New Roman" w:hAnsi="Times New Roman" w:cs="Times New Roman"/>
          <w:bCs/>
          <w:sz w:val="24"/>
          <w:szCs w:val="24"/>
        </w:rPr>
      </w:pPr>
      <w:r w:rsidRPr="00DF147A">
        <w:rPr>
          <w:rFonts w:ascii="Times New Roman" w:eastAsia="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0E2EBD" w:rsidRPr="00DF147A" w:rsidRDefault="000E2EBD" w:rsidP="00DF147A">
      <w:pPr>
        <w:shd w:val="clear" w:color="auto" w:fill="FFFFFF"/>
        <w:spacing w:before="278"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Основные направления и формы организации внеурочной деятельности</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К основным направлениям внеурочной деятельности относятся:</w:t>
      </w:r>
    </w:p>
    <w:p w:rsidR="000E2EBD" w:rsidRPr="00DF147A" w:rsidRDefault="000E2EBD" w:rsidP="00DF147A">
      <w:pPr>
        <w:widowControl w:val="0"/>
        <w:numPr>
          <w:ilvl w:val="0"/>
          <w:numId w:val="86"/>
        </w:numPr>
        <w:shd w:val="clear" w:color="auto" w:fill="FFFFFF"/>
        <w:tabs>
          <w:tab w:val="left" w:pos="240"/>
        </w:tabs>
        <w:suppressAutoHyphens w:val="0"/>
        <w:autoSpaceDE w:val="0"/>
        <w:autoSpaceDN w:val="0"/>
        <w:adjustRightInd w:val="0"/>
        <w:spacing w:after="0"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Коррекционно-развивающее (регламентируется содержанием соответствующей области, представленной в учебном плане).</w:t>
      </w:r>
    </w:p>
    <w:p w:rsidR="000E2EBD" w:rsidRPr="00DF147A" w:rsidRDefault="000E2EBD" w:rsidP="00DF147A">
      <w:pPr>
        <w:widowControl w:val="0"/>
        <w:numPr>
          <w:ilvl w:val="0"/>
          <w:numId w:val="86"/>
        </w:numPr>
        <w:shd w:val="clear" w:color="auto" w:fill="FFFFFF"/>
        <w:tabs>
          <w:tab w:val="left" w:pos="240"/>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Нравственное.</w:t>
      </w:r>
    </w:p>
    <w:p w:rsidR="000E2EBD" w:rsidRPr="00DF147A" w:rsidRDefault="000E2EBD" w:rsidP="00DF147A">
      <w:pPr>
        <w:widowControl w:val="0"/>
        <w:numPr>
          <w:ilvl w:val="0"/>
          <w:numId w:val="86"/>
        </w:numPr>
        <w:shd w:val="clear" w:color="auto" w:fill="FFFFFF"/>
        <w:tabs>
          <w:tab w:val="left" w:pos="240"/>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Спортивно- оздоровительное.</w:t>
      </w:r>
      <w:r w:rsidRPr="00DF147A">
        <w:rPr>
          <w:rFonts w:ascii="Times New Roman" w:eastAsia="Times New Roman" w:hAnsi="Times New Roman" w:cs="Times New Roman"/>
          <w:spacing w:val="-2"/>
          <w:sz w:val="24"/>
          <w:szCs w:val="24"/>
        </w:rPr>
        <w:br/>
      </w:r>
      <w:r w:rsidRPr="00DF147A">
        <w:rPr>
          <w:rFonts w:ascii="Times New Roman" w:eastAsia="Times New Roman" w:hAnsi="Times New Roman" w:cs="Times New Roman"/>
          <w:sz w:val="24"/>
          <w:szCs w:val="24"/>
        </w:rPr>
        <w:t>4. Общекультурное.</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 xml:space="preserve">5. </w:t>
      </w:r>
      <w:r w:rsidRPr="00DF147A">
        <w:rPr>
          <w:rFonts w:ascii="Times New Roman" w:eastAsia="Times New Roman" w:hAnsi="Times New Roman" w:cs="Times New Roman"/>
          <w:sz w:val="24"/>
          <w:szCs w:val="24"/>
        </w:rPr>
        <w:t>Социальное.</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Результативность внеурочной деятельности</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Реализация внеурочной деятельности в образовательной организации предполагает овладение разнообразными компетенциями, которые будут способствовать дальнейшей социальной адаптации данной категории обучающихся, а именно:</w:t>
      </w:r>
    </w:p>
    <w:p w:rsidR="000E2EBD" w:rsidRPr="00DF147A" w:rsidRDefault="000E2EBD" w:rsidP="00DF147A">
      <w:pPr>
        <w:widowControl w:val="0"/>
        <w:numPr>
          <w:ilvl w:val="0"/>
          <w:numId w:val="87"/>
        </w:numPr>
        <w:shd w:val="clear" w:color="auto" w:fill="FFFFFF"/>
        <w:tabs>
          <w:tab w:val="left" w:pos="202"/>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приобретение обучающимися с РАС социального знания;</w:t>
      </w:r>
    </w:p>
    <w:p w:rsidR="000E2EBD" w:rsidRPr="00DF147A" w:rsidRDefault="000E2EBD" w:rsidP="00DF147A">
      <w:pPr>
        <w:widowControl w:val="0"/>
        <w:numPr>
          <w:ilvl w:val="0"/>
          <w:numId w:val="87"/>
        </w:numPr>
        <w:shd w:val="clear" w:color="auto" w:fill="FFFFFF"/>
        <w:tabs>
          <w:tab w:val="left" w:pos="202"/>
        </w:tabs>
        <w:suppressAutoHyphens w:val="0"/>
        <w:autoSpaceDE w:val="0"/>
        <w:autoSpaceDN w:val="0"/>
        <w:adjustRightInd w:val="0"/>
        <w:spacing w:after="0"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формирования положительного отношения к базовым ценностям;</w:t>
      </w:r>
    </w:p>
    <w:p w:rsidR="000E2EBD" w:rsidRPr="00DF147A" w:rsidRDefault="000E2EBD" w:rsidP="00DF147A">
      <w:pPr>
        <w:shd w:val="clear" w:color="auto" w:fill="FFFFFF"/>
        <w:tabs>
          <w:tab w:val="left" w:pos="139"/>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приобретение опыта самостоятельного общественного действия.</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0E2EBD" w:rsidRPr="00DF147A" w:rsidRDefault="000E2EBD" w:rsidP="00DF147A">
      <w:pPr>
        <w:shd w:val="clear" w:color="auto" w:fill="FFFFFF"/>
        <w:spacing w:before="274"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Содержание внеурочной деятельности обучающихся с РАС складывается из совокупности направлений, форм и конкретных видов деятельности.</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i/>
          <w:iCs/>
          <w:sz w:val="24"/>
          <w:szCs w:val="24"/>
        </w:rPr>
        <w:t>Виды внеурочной деятельности</w:t>
      </w:r>
      <w:r w:rsidRPr="00DF147A">
        <w:rPr>
          <w:rFonts w:ascii="Times New Roman" w:eastAsia="Times New Roman" w:hAnsi="Times New Roman" w:cs="Times New Roman"/>
          <w:sz w:val="24"/>
          <w:szCs w:val="24"/>
        </w:rPr>
        <w:t>: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0E2EBD" w:rsidRPr="00DF147A" w:rsidRDefault="000E2EBD" w:rsidP="00DF147A">
      <w:pPr>
        <w:shd w:val="clear" w:color="auto" w:fill="FFFFFF"/>
        <w:spacing w:line="240" w:lineRule="auto"/>
        <w:ind w:left="-426" w:right="-143" w:firstLine="708"/>
        <w:jc w:val="both"/>
        <w:rPr>
          <w:rFonts w:ascii="Times New Roman" w:eastAsia="Times New Roman" w:hAnsi="Times New Roman" w:cs="Times New Roman"/>
          <w:sz w:val="24"/>
          <w:szCs w:val="24"/>
        </w:rPr>
      </w:pPr>
      <w:r w:rsidRPr="00DF147A">
        <w:rPr>
          <w:rFonts w:ascii="Times New Roman" w:eastAsia="Times New Roman" w:hAnsi="Times New Roman" w:cs="Times New Roman"/>
          <w:i/>
          <w:iCs/>
          <w:sz w:val="24"/>
          <w:szCs w:val="24"/>
        </w:rPr>
        <w:t>Формы организации внеурочной деятельности</w:t>
      </w:r>
      <w:r w:rsidRPr="00DF147A">
        <w:rPr>
          <w:rFonts w:ascii="Times New Roman" w:eastAsia="Times New Roman" w:hAnsi="Times New Roman" w:cs="Times New Roman"/>
          <w:sz w:val="24"/>
          <w:szCs w:val="24"/>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т.п.) и т.д.</w:t>
      </w:r>
    </w:p>
    <w:p w:rsidR="000E2EBD" w:rsidRPr="00DF147A" w:rsidRDefault="000E2EBD" w:rsidP="00DF147A">
      <w:pPr>
        <w:shd w:val="clear" w:color="auto" w:fill="FFFFFF"/>
        <w:tabs>
          <w:tab w:val="left" w:pos="7714"/>
        </w:tabs>
        <w:spacing w:before="269"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При организации внеурочной деятельности обучающихся используются возможности</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12"/>
          <w:sz w:val="24"/>
          <w:szCs w:val="24"/>
        </w:rPr>
        <w:t>сетевого        взаимодействия        (например,        с        участием        организаций</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дополнительного</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ЛДП и организаций дополнительного образования обучающихся.</w:t>
      </w:r>
    </w:p>
    <w:p w:rsidR="000E2EBD" w:rsidRPr="00DF147A" w:rsidRDefault="000E2EBD" w:rsidP="00DF147A">
      <w:pPr>
        <w:shd w:val="clear" w:color="auto" w:fill="FFFFFF"/>
        <w:spacing w:before="5"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bCs/>
          <w:sz w:val="24"/>
          <w:szCs w:val="24"/>
        </w:rPr>
        <w:t>Предполагаемые результаты реализации программы</w:t>
      </w:r>
    </w:p>
    <w:p w:rsidR="000E2EBD" w:rsidRPr="00DF147A" w:rsidRDefault="000E2EBD" w:rsidP="00DF147A">
      <w:pPr>
        <w:shd w:val="clear" w:color="auto" w:fill="FFFFFF"/>
        <w:tabs>
          <w:tab w:val="left" w:pos="2832"/>
          <w:tab w:val="left" w:pos="5664"/>
          <w:tab w:val="left" w:pos="8717"/>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1"/>
          <w:sz w:val="24"/>
          <w:szCs w:val="24"/>
        </w:rPr>
        <w:t>1.</w:t>
      </w:r>
      <w:r w:rsidRPr="00DF147A">
        <w:rPr>
          <w:rFonts w:ascii="Times New Roman" w:eastAsia="Times New Roman" w:hAnsi="Times New Roman" w:cs="Times New Roman"/>
          <w:spacing w:val="-1"/>
          <w:sz w:val="24"/>
          <w:szCs w:val="24"/>
        </w:rPr>
        <w:t>Результаты первого</w:t>
      </w:r>
      <w:r w:rsidRPr="00DF147A">
        <w:rPr>
          <w:rFonts w:ascii="Times New Roman" w:eastAsia="Times New Roman" w:hAnsi="Times New Roman" w:cs="Times New Roman"/>
          <w:spacing w:val="-2"/>
          <w:sz w:val="24"/>
          <w:szCs w:val="24"/>
        </w:rPr>
        <w:t>уровня (приобретение</w:t>
      </w:r>
      <w:r w:rsidRPr="00DF147A">
        <w:rPr>
          <w:rFonts w:ascii="Times New Roman" w:eastAsia="Times New Roman" w:hAnsi="Times New Roman" w:cs="Times New Roman"/>
          <w:spacing w:val="-5"/>
          <w:sz w:val="24"/>
          <w:szCs w:val="24"/>
        </w:rPr>
        <w:t>школьником   социальных</w:t>
      </w:r>
      <w:r w:rsidRPr="00DF147A">
        <w:rPr>
          <w:rFonts w:ascii="Times New Roman" w:eastAsia="Times New Roman" w:hAnsi="Times New Roman" w:cs="Times New Roman"/>
          <w:spacing w:val="-2"/>
          <w:sz w:val="24"/>
          <w:szCs w:val="24"/>
        </w:rPr>
        <w:t>знаний,</w:t>
      </w:r>
      <w:r w:rsidRPr="00DF147A">
        <w:rPr>
          <w:rFonts w:ascii="Times New Roman" w:eastAsia="Times New Roman" w:hAnsi="Times New Roman" w:cs="Times New Roman"/>
          <w:sz w:val="24"/>
          <w:szCs w:val="24"/>
        </w:rPr>
        <w:t>понимания социальной реальности и повседневной жизни):</w:t>
      </w:r>
    </w:p>
    <w:p w:rsidR="000E2EBD" w:rsidRPr="00DF147A" w:rsidRDefault="000E2EBD" w:rsidP="00DF147A">
      <w:pPr>
        <w:shd w:val="clear" w:color="auto" w:fill="FFFFFF"/>
        <w:tabs>
          <w:tab w:val="left" w:pos="710"/>
          <w:tab w:val="left" w:pos="2126"/>
          <w:tab w:val="left" w:pos="5664"/>
        </w:tabs>
        <w:spacing w:line="240" w:lineRule="auto"/>
        <w:ind w:left="-426" w:right="-143" w:firstLine="708"/>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eastAsia="Times New Roman" w:hAnsi="Times New Roman" w:cs="Times New Roman"/>
          <w:sz w:val="24"/>
          <w:szCs w:val="24"/>
        </w:rPr>
        <w:t>приобретение школьниками знаний об  этике и эстетике повседневной жизни  человека;  о</w:t>
      </w:r>
      <w:r w:rsidRPr="00DF147A">
        <w:rPr>
          <w:rFonts w:ascii="Times New Roman" w:eastAsia="Times New Roman" w:hAnsi="Times New Roman" w:cs="Times New Roman"/>
          <w:sz w:val="24"/>
          <w:szCs w:val="24"/>
        </w:rPr>
        <w:br/>
        <w:t>принятых  в обществе нормах поведения и общения; об основах   здорового образа жизни;</w:t>
      </w:r>
      <w:r w:rsidRPr="00DF147A">
        <w:rPr>
          <w:rFonts w:ascii="Times New Roman" w:eastAsia="Times New Roman" w:hAnsi="Times New Roman" w:cs="Times New Roman"/>
          <w:sz w:val="24"/>
          <w:szCs w:val="24"/>
        </w:rPr>
        <w:br/>
      </w:r>
      <w:r w:rsidRPr="00DF147A">
        <w:rPr>
          <w:rFonts w:ascii="Times New Roman" w:eastAsia="Times New Roman" w:hAnsi="Times New Roman" w:cs="Times New Roman"/>
          <w:spacing w:val="-2"/>
          <w:sz w:val="24"/>
          <w:szCs w:val="24"/>
        </w:rPr>
        <w:t>-об</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2"/>
          <w:sz w:val="24"/>
          <w:szCs w:val="24"/>
        </w:rPr>
        <w:t>истории</w:t>
      </w:r>
      <w:r w:rsidRPr="00DF147A">
        <w:rPr>
          <w:rFonts w:ascii="Times New Roman" w:eastAsia="Times New Roman" w:hAnsi="Times New Roman" w:cs="Times New Roman"/>
          <w:sz w:val="24"/>
          <w:szCs w:val="24"/>
        </w:rPr>
        <w:tab/>
      </w:r>
      <w:r w:rsidRPr="00DF147A">
        <w:rPr>
          <w:rFonts w:ascii="Times New Roman" w:eastAsia="Times New Roman" w:hAnsi="Times New Roman" w:cs="Times New Roman"/>
          <w:spacing w:val="-3"/>
          <w:sz w:val="24"/>
          <w:szCs w:val="24"/>
        </w:rPr>
        <w:t>своей   семьи, малой Родины</w:t>
      </w:r>
      <w:r w:rsidRPr="00DF147A">
        <w:rPr>
          <w:rFonts w:ascii="Times New Roman" w:eastAsia="Times New Roman" w:hAnsi="Times New Roman" w:cs="Times New Roman"/>
          <w:spacing w:val="-5"/>
          <w:sz w:val="24"/>
          <w:szCs w:val="24"/>
        </w:rPr>
        <w:t>и Отечества;   о   правилах   групповой</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pacing w:val="-3"/>
          <w:sz w:val="24"/>
          <w:szCs w:val="24"/>
        </w:rPr>
        <w:t>работы;   об   организации   коллективной творческой  деятельности;</w:t>
      </w:r>
    </w:p>
    <w:p w:rsidR="000E2EBD" w:rsidRPr="00DF147A" w:rsidRDefault="000E2EBD" w:rsidP="00DF147A">
      <w:pPr>
        <w:shd w:val="clear" w:color="auto" w:fill="FFFFFF"/>
        <w:tabs>
          <w:tab w:val="left" w:pos="331"/>
        </w:tabs>
        <w:spacing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sz w:val="24"/>
          <w:szCs w:val="24"/>
        </w:rPr>
        <w:t>-</w:t>
      </w:r>
      <w:r w:rsidRPr="00DF147A">
        <w:rPr>
          <w:rFonts w:ascii="Times New Roman" w:hAnsi="Times New Roman" w:cs="Times New Roman"/>
          <w:sz w:val="24"/>
          <w:szCs w:val="24"/>
        </w:rPr>
        <w:tab/>
      </w:r>
      <w:r w:rsidRPr="00DF147A">
        <w:rPr>
          <w:rFonts w:ascii="Times New Roman" w:eastAsia="Times New Roman" w:hAnsi="Times New Roman" w:cs="Times New Roman"/>
          <w:sz w:val="24"/>
          <w:szCs w:val="24"/>
        </w:rPr>
        <w:t xml:space="preserve">о способах самостоятельного поиска, нахождения и обработки информации; </w:t>
      </w:r>
      <w:r w:rsidRPr="00DF147A">
        <w:rPr>
          <w:rFonts w:ascii="Times New Roman" w:eastAsia="Times New Roman" w:hAnsi="Times New Roman" w:cs="Times New Roman"/>
          <w:spacing w:val="-1"/>
          <w:sz w:val="24"/>
          <w:szCs w:val="24"/>
        </w:rPr>
        <w:t>приобщения  к самостоятельным занятиям физическими упражнениями.</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9"/>
          <w:sz w:val="24"/>
          <w:szCs w:val="24"/>
        </w:rPr>
        <w:t>2.</w:t>
      </w:r>
      <w:r w:rsidRPr="00DF147A">
        <w:rPr>
          <w:rFonts w:ascii="Times New Roman" w:eastAsia="Times New Roman" w:hAnsi="Times New Roman" w:cs="Times New Roman"/>
          <w:spacing w:val="-9"/>
          <w:sz w:val="24"/>
          <w:szCs w:val="24"/>
        </w:rPr>
        <w:t>Результаты     второго     уровня     (формирование     позитивного     отношения      школьника      к</w:t>
      </w:r>
      <w:r w:rsidRPr="00DF147A">
        <w:rPr>
          <w:rFonts w:ascii="Times New Roman" w:eastAsia="Times New Roman" w:hAnsi="Times New Roman" w:cs="Times New Roman"/>
          <w:sz w:val="24"/>
          <w:szCs w:val="24"/>
        </w:rPr>
        <w:t>базовым ценностям нашего общества и к социальной   реальности в целом):</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6"/>
          <w:sz w:val="24"/>
          <w:szCs w:val="24"/>
        </w:rPr>
        <w:t>-</w:t>
      </w:r>
      <w:r w:rsidRPr="00DF147A">
        <w:rPr>
          <w:rFonts w:ascii="Times New Roman" w:eastAsia="Times New Roman" w:hAnsi="Times New Roman" w:cs="Times New Roman"/>
          <w:spacing w:val="-6"/>
          <w:sz w:val="24"/>
          <w:szCs w:val="24"/>
        </w:rPr>
        <w:t>развитие   ценностных   отношений   школьника   к   родному   Отечеству,   родной   природе   и</w:t>
      </w:r>
      <w:r w:rsidRPr="00DF147A">
        <w:rPr>
          <w:rFonts w:ascii="Times New Roman" w:eastAsia="Times New Roman" w:hAnsi="Times New Roman" w:cs="Times New Roman"/>
          <w:sz w:val="24"/>
          <w:szCs w:val="24"/>
        </w:rPr>
        <w:t>культуре, труду, знаниям, своему собственному  здоровью и внутреннему миру.</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9"/>
          <w:sz w:val="24"/>
          <w:szCs w:val="24"/>
        </w:rPr>
        <w:t>3.</w:t>
      </w:r>
      <w:r w:rsidRPr="00DF147A">
        <w:rPr>
          <w:rFonts w:ascii="Times New Roman" w:eastAsia="Times New Roman" w:hAnsi="Times New Roman" w:cs="Times New Roman"/>
          <w:spacing w:val="-9"/>
          <w:sz w:val="24"/>
          <w:szCs w:val="24"/>
        </w:rPr>
        <w:t>Результаты      третьего      уровня      (приобретение      школьником      опыта      самостоятельного</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eastAsia="Times New Roman" w:hAnsi="Times New Roman" w:cs="Times New Roman"/>
          <w:sz w:val="24"/>
          <w:szCs w:val="24"/>
        </w:rPr>
        <w:t>социального действия):</w:t>
      </w:r>
    </w:p>
    <w:p w:rsidR="000E2EBD" w:rsidRPr="00DF147A" w:rsidRDefault="000E2EBD" w:rsidP="00DF147A">
      <w:pPr>
        <w:shd w:val="clear" w:color="auto" w:fill="FFFFFF"/>
        <w:spacing w:line="240" w:lineRule="auto"/>
        <w:ind w:left="-426" w:right="-143" w:firstLine="708"/>
        <w:rPr>
          <w:rFonts w:ascii="Times New Roman" w:hAnsi="Times New Roman" w:cs="Times New Roman"/>
          <w:sz w:val="24"/>
          <w:szCs w:val="24"/>
        </w:rPr>
      </w:pPr>
      <w:r w:rsidRPr="00DF147A">
        <w:rPr>
          <w:rFonts w:ascii="Times New Roman" w:hAnsi="Times New Roman" w:cs="Times New Roman"/>
          <w:spacing w:val="-8"/>
          <w:sz w:val="24"/>
          <w:szCs w:val="24"/>
        </w:rPr>
        <w:t>-</w:t>
      </w:r>
      <w:r w:rsidRPr="00DF147A">
        <w:rPr>
          <w:rFonts w:ascii="Times New Roman" w:eastAsia="Times New Roman" w:hAnsi="Times New Roman" w:cs="Times New Roman"/>
          <w:spacing w:val="-8"/>
          <w:sz w:val="24"/>
          <w:szCs w:val="24"/>
        </w:rPr>
        <w:t>получение    обучающимися    с    РАС    начального    опыта    самостоятельного    общественного</w:t>
      </w:r>
      <w:r w:rsidRPr="00DF147A">
        <w:rPr>
          <w:rFonts w:ascii="Times New Roman" w:eastAsia="Times New Roman" w:hAnsi="Times New Roman" w:cs="Times New Roman"/>
          <w:sz w:val="24"/>
          <w:szCs w:val="24"/>
        </w:rPr>
        <w:t>действия, формирование социально приемлемых моделей поведения.</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 xml:space="preserve">Достижение трех уровней результатов внеурочной деятельности увеличивает вероятность </w:t>
      </w:r>
      <w:r w:rsidRPr="00DF147A">
        <w:rPr>
          <w:rFonts w:ascii="Times New Roman" w:eastAsia="Times New Roman" w:hAnsi="Times New Roman" w:cs="Times New Roman"/>
          <w:spacing w:val="-1"/>
          <w:sz w:val="24"/>
          <w:szCs w:val="24"/>
        </w:rPr>
        <w:t xml:space="preserve">появления эффектов воспитания и социализации обучающихся. У обучающихся могут быть </w:t>
      </w:r>
      <w:r w:rsidRPr="00DF147A">
        <w:rPr>
          <w:rFonts w:ascii="Times New Roman" w:eastAsia="Times New Roman" w:hAnsi="Times New Roman" w:cs="Times New Roman"/>
          <w:sz w:val="24"/>
          <w:szCs w:val="24"/>
        </w:rPr>
        <w:t>сформированы в начальном виде коммуникативная, этическая, социальная, гражданская компетентности и социокультурная идентичность.</w:t>
      </w:r>
    </w:p>
    <w:p w:rsidR="000E2EBD" w:rsidRPr="00DF147A" w:rsidRDefault="000E2EBD" w:rsidP="00DF147A">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расстройствами аутистического спектра (интеллектуальными нарушениями).</w:t>
      </w:r>
    </w:p>
    <w:p w:rsidR="00523E8D" w:rsidRPr="00DF147A" w:rsidRDefault="000E2EBD" w:rsidP="00F96FFD">
      <w:pPr>
        <w:shd w:val="clear" w:color="auto" w:fill="FFFFFF"/>
        <w:spacing w:line="240" w:lineRule="auto"/>
        <w:ind w:left="-426" w:right="-143" w:firstLine="708"/>
        <w:jc w:val="both"/>
        <w:rPr>
          <w:rFonts w:ascii="Times New Roman" w:hAnsi="Times New Roman" w:cs="Times New Roman"/>
          <w:sz w:val="24"/>
          <w:szCs w:val="24"/>
        </w:rPr>
      </w:pPr>
      <w:r w:rsidRPr="00DF147A">
        <w:rPr>
          <w:rFonts w:ascii="Times New Roman" w:eastAsia="Times New Roman" w:hAnsi="Times New Roman" w:cs="Times New Roman"/>
          <w:sz w:val="24"/>
          <w:szCs w:val="24"/>
        </w:rPr>
        <w:t>По каждому из направлений внеурочной деятельности обучающихся с расстройствами аутистического спектра (интеллектуальными нарушениями) могут быть достигнуты определ</w:t>
      </w:r>
      <w:r w:rsidR="00F96FFD">
        <w:rPr>
          <w:rFonts w:ascii="Times New Roman" w:eastAsia="Times New Roman" w:hAnsi="Times New Roman" w:cs="Times New Roman"/>
          <w:sz w:val="24"/>
          <w:szCs w:val="24"/>
        </w:rPr>
        <w:t>енные воспитательные результаты</w:t>
      </w:r>
    </w:p>
    <w:p w:rsidR="002C571D" w:rsidRPr="00DF147A" w:rsidRDefault="002C571D" w:rsidP="00DF147A">
      <w:pPr>
        <w:pStyle w:val="af9"/>
        <w:ind w:left="-426" w:right="-143" w:firstLine="708"/>
        <w:jc w:val="center"/>
        <w:rPr>
          <w:rFonts w:ascii="Times New Roman" w:hAnsi="Times New Roman"/>
          <w:sz w:val="24"/>
          <w:szCs w:val="24"/>
          <w:u w:val="single"/>
        </w:rPr>
      </w:pPr>
      <w:r w:rsidRPr="00DF147A">
        <w:rPr>
          <w:rFonts w:ascii="Times New Roman" w:hAnsi="Times New Roman"/>
          <w:sz w:val="24"/>
          <w:szCs w:val="24"/>
          <w:u w:val="single"/>
        </w:rPr>
        <w:t>Программа сотрудничества с семьей обучающегося</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Программа сотрудничества с семьейнаправлена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71"/>
      </w:tblGrid>
      <w:tr w:rsidR="002C571D" w:rsidRPr="00DF147A" w:rsidTr="00C939B4">
        <w:tc>
          <w:tcPr>
            <w:tcW w:w="0" w:type="auto"/>
          </w:tcPr>
          <w:p w:rsidR="002C571D" w:rsidRPr="00DF147A" w:rsidRDefault="002C571D" w:rsidP="00DF147A">
            <w:pPr>
              <w:pStyle w:val="af9"/>
              <w:jc w:val="both"/>
              <w:rPr>
                <w:rFonts w:ascii="Times New Roman" w:eastAsia="MS Mincho" w:hAnsi="Times New Roman"/>
                <w:b/>
                <w:sz w:val="24"/>
                <w:szCs w:val="24"/>
              </w:rPr>
            </w:pPr>
            <w:r w:rsidRPr="00DF147A">
              <w:rPr>
                <w:rFonts w:ascii="Times New Roman" w:eastAsia="MS Mincho" w:hAnsi="Times New Roman"/>
                <w:b/>
                <w:sz w:val="24"/>
                <w:szCs w:val="24"/>
              </w:rPr>
              <w:t>Задачи</w:t>
            </w:r>
          </w:p>
        </w:tc>
        <w:tc>
          <w:tcPr>
            <w:tcW w:w="0" w:type="auto"/>
          </w:tcPr>
          <w:p w:rsidR="002C571D" w:rsidRPr="00DF147A" w:rsidRDefault="002C571D" w:rsidP="00DF147A">
            <w:pPr>
              <w:pStyle w:val="af9"/>
              <w:jc w:val="both"/>
              <w:rPr>
                <w:rFonts w:ascii="Times New Roman" w:eastAsia="MS Mincho" w:hAnsi="Times New Roman"/>
                <w:b/>
                <w:sz w:val="24"/>
                <w:szCs w:val="24"/>
              </w:rPr>
            </w:pPr>
            <w:r w:rsidRPr="00DF147A">
              <w:rPr>
                <w:rFonts w:ascii="Times New Roman" w:eastAsia="MS Mincho" w:hAnsi="Times New Roman"/>
                <w:b/>
                <w:sz w:val="24"/>
                <w:szCs w:val="24"/>
              </w:rPr>
              <w:t>Возможные мероприятия</w:t>
            </w: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Психологическая поддержка семьи</w:t>
            </w:r>
          </w:p>
        </w:tc>
        <w:tc>
          <w:tcPr>
            <w:tcW w:w="0" w:type="auto"/>
          </w:tcPr>
          <w:p w:rsidR="002C571D" w:rsidRPr="00DF147A" w:rsidRDefault="002C571D" w:rsidP="00DF147A">
            <w:pPr>
              <w:pStyle w:val="af9"/>
              <w:numPr>
                <w:ilvl w:val="0"/>
                <w:numId w:val="53"/>
              </w:numPr>
              <w:ind w:left="459"/>
              <w:jc w:val="both"/>
              <w:rPr>
                <w:rFonts w:ascii="Times New Roman" w:eastAsia="MS Mincho" w:hAnsi="Times New Roman"/>
                <w:sz w:val="24"/>
                <w:szCs w:val="24"/>
              </w:rPr>
            </w:pPr>
            <w:r w:rsidRPr="00DF147A">
              <w:rPr>
                <w:rFonts w:ascii="Times New Roman" w:eastAsia="MS Mincho" w:hAnsi="Times New Roman"/>
                <w:sz w:val="24"/>
                <w:szCs w:val="24"/>
              </w:rPr>
              <w:t xml:space="preserve">тренинги, </w:t>
            </w:r>
          </w:p>
          <w:p w:rsidR="002C571D" w:rsidRPr="00DF147A" w:rsidRDefault="002C571D" w:rsidP="00DF147A">
            <w:pPr>
              <w:pStyle w:val="af9"/>
              <w:numPr>
                <w:ilvl w:val="0"/>
                <w:numId w:val="53"/>
              </w:numPr>
              <w:ind w:left="459"/>
              <w:jc w:val="both"/>
              <w:rPr>
                <w:rFonts w:ascii="Times New Roman" w:eastAsia="MS Mincho" w:hAnsi="Times New Roman"/>
                <w:sz w:val="24"/>
                <w:szCs w:val="24"/>
              </w:rPr>
            </w:pPr>
            <w:r w:rsidRPr="00DF147A">
              <w:rPr>
                <w:rFonts w:ascii="Times New Roman" w:eastAsia="MS Mincho" w:hAnsi="Times New Roman"/>
                <w:sz w:val="24"/>
                <w:szCs w:val="24"/>
              </w:rPr>
              <w:t xml:space="preserve">психокоррекционные занятия, </w:t>
            </w:r>
          </w:p>
          <w:p w:rsidR="002C571D" w:rsidRPr="00DF147A" w:rsidRDefault="002C571D" w:rsidP="00DF147A">
            <w:pPr>
              <w:pStyle w:val="af9"/>
              <w:numPr>
                <w:ilvl w:val="0"/>
                <w:numId w:val="53"/>
              </w:numPr>
              <w:ind w:left="459"/>
              <w:jc w:val="both"/>
              <w:rPr>
                <w:rFonts w:ascii="Times New Roman" w:eastAsia="MS Mincho" w:hAnsi="Times New Roman"/>
                <w:sz w:val="24"/>
                <w:szCs w:val="24"/>
              </w:rPr>
            </w:pPr>
            <w:r w:rsidRPr="00DF147A">
              <w:rPr>
                <w:rFonts w:ascii="Times New Roman" w:eastAsia="MS Mincho" w:hAnsi="Times New Roman"/>
                <w:sz w:val="24"/>
                <w:szCs w:val="24"/>
              </w:rPr>
              <w:t>встречи родительского клуба,</w:t>
            </w:r>
          </w:p>
          <w:p w:rsidR="002C571D" w:rsidRPr="00DF147A" w:rsidRDefault="002C571D" w:rsidP="00DF147A">
            <w:pPr>
              <w:pStyle w:val="af9"/>
              <w:numPr>
                <w:ilvl w:val="0"/>
                <w:numId w:val="53"/>
              </w:numPr>
              <w:ind w:left="459"/>
              <w:jc w:val="both"/>
              <w:rPr>
                <w:rFonts w:ascii="Times New Roman" w:eastAsia="MS Mincho" w:hAnsi="Times New Roman"/>
                <w:sz w:val="24"/>
                <w:szCs w:val="24"/>
              </w:rPr>
            </w:pPr>
            <w:r w:rsidRPr="00DF147A">
              <w:rPr>
                <w:rFonts w:ascii="Times New Roman" w:eastAsia="MS Mincho" w:hAnsi="Times New Roman"/>
                <w:sz w:val="24"/>
                <w:szCs w:val="24"/>
              </w:rPr>
              <w:t>индивидуальные консультации с психологом</w:t>
            </w: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0" w:type="auto"/>
          </w:tcPr>
          <w:p w:rsidR="002C571D" w:rsidRPr="00DF147A" w:rsidRDefault="002C571D" w:rsidP="00DF147A">
            <w:pPr>
              <w:pStyle w:val="af9"/>
              <w:numPr>
                <w:ilvl w:val="0"/>
                <w:numId w:val="54"/>
              </w:numPr>
              <w:ind w:left="459"/>
              <w:jc w:val="both"/>
              <w:rPr>
                <w:rFonts w:ascii="Times New Roman" w:eastAsia="MS Mincho" w:hAnsi="Times New Roman"/>
                <w:sz w:val="24"/>
                <w:szCs w:val="24"/>
              </w:rPr>
            </w:pPr>
            <w:r w:rsidRPr="00DF147A">
              <w:rPr>
                <w:rFonts w:ascii="Times New Roman" w:eastAsia="MS Mincho" w:hAnsi="Times New Roman"/>
                <w:sz w:val="24"/>
                <w:szCs w:val="24"/>
              </w:rPr>
              <w:t>индивидуальные консультации родителей со специалистами,</w:t>
            </w:r>
          </w:p>
          <w:p w:rsidR="002C571D" w:rsidRPr="00DF147A" w:rsidRDefault="002C571D" w:rsidP="00DF147A">
            <w:pPr>
              <w:pStyle w:val="af9"/>
              <w:numPr>
                <w:ilvl w:val="0"/>
                <w:numId w:val="54"/>
              </w:numPr>
              <w:ind w:left="459"/>
              <w:jc w:val="both"/>
              <w:rPr>
                <w:rFonts w:ascii="Times New Roman" w:eastAsia="MS Mincho" w:hAnsi="Times New Roman"/>
                <w:sz w:val="24"/>
                <w:szCs w:val="24"/>
              </w:rPr>
            </w:pPr>
            <w:r w:rsidRPr="00DF147A">
              <w:rPr>
                <w:rFonts w:ascii="Times New Roman" w:eastAsia="MS Mincho" w:hAnsi="Times New Roman"/>
                <w:sz w:val="24"/>
                <w:szCs w:val="24"/>
              </w:rPr>
              <w:t>тематические семинары</w:t>
            </w:r>
          </w:p>
          <w:p w:rsidR="002C571D" w:rsidRPr="00DF147A" w:rsidRDefault="002C571D" w:rsidP="00DF147A">
            <w:pPr>
              <w:pStyle w:val="af9"/>
              <w:jc w:val="both"/>
              <w:rPr>
                <w:rFonts w:ascii="Times New Roman" w:eastAsia="MS Mincho" w:hAnsi="Times New Roman"/>
                <w:sz w:val="24"/>
                <w:szCs w:val="24"/>
              </w:rPr>
            </w:pP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обеспечение участия семьи в разработке и реализации СИОП</w:t>
            </w:r>
          </w:p>
        </w:tc>
        <w:tc>
          <w:tcPr>
            <w:tcW w:w="0" w:type="auto"/>
          </w:tcPr>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посещение родителями уроков/занятий в организации;</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домашнее визитирование</w:t>
            </w: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DF147A" w:rsidRDefault="002C571D" w:rsidP="00DF147A">
            <w:pPr>
              <w:pStyle w:val="af9"/>
              <w:jc w:val="both"/>
              <w:rPr>
                <w:rFonts w:ascii="Times New Roman" w:eastAsia="MS Mincho" w:hAnsi="Times New Roman"/>
                <w:sz w:val="24"/>
                <w:szCs w:val="24"/>
              </w:rPr>
            </w:pPr>
          </w:p>
        </w:tc>
        <w:tc>
          <w:tcPr>
            <w:tcW w:w="0" w:type="auto"/>
          </w:tcPr>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консультирование;</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посещение родителями уроков/занятий в организации;</w:t>
            </w:r>
          </w:p>
          <w:p w:rsidR="002C571D" w:rsidRPr="00DF147A" w:rsidRDefault="002C571D" w:rsidP="00DF147A">
            <w:pPr>
              <w:pStyle w:val="af9"/>
              <w:numPr>
                <w:ilvl w:val="0"/>
                <w:numId w:val="55"/>
              </w:numPr>
              <w:ind w:left="459"/>
              <w:jc w:val="both"/>
              <w:rPr>
                <w:rFonts w:ascii="Times New Roman" w:eastAsia="MS Mincho" w:hAnsi="Times New Roman"/>
                <w:sz w:val="24"/>
                <w:szCs w:val="24"/>
              </w:rPr>
            </w:pPr>
            <w:r w:rsidRPr="00DF147A">
              <w:rPr>
                <w:rFonts w:ascii="Times New Roman" w:eastAsia="MS Mincho" w:hAnsi="Times New Roman"/>
                <w:sz w:val="24"/>
                <w:szCs w:val="24"/>
              </w:rPr>
              <w:t>домашнее визитирование</w:t>
            </w: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0" w:type="auto"/>
          </w:tcPr>
          <w:p w:rsidR="002C571D" w:rsidRPr="00DF147A" w:rsidRDefault="002C571D" w:rsidP="00DF147A">
            <w:pPr>
              <w:pStyle w:val="af9"/>
              <w:numPr>
                <w:ilvl w:val="0"/>
                <w:numId w:val="56"/>
              </w:numPr>
              <w:ind w:left="459"/>
              <w:jc w:val="both"/>
              <w:rPr>
                <w:rFonts w:ascii="Times New Roman" w:eastAsia="MS Mincho" w:hAnsi="Times New Roman"/>
                <w:sz w:val="24"/>
                <w:szCs w:val="24"/>
              </w:rPr>
            </w:pPr>
            <w:r w:rsidRPr="00DF147A">
              <w:rPr>
                <w:rFonts w:ascii="Times New Roman" w:eastAsia="MS Mincho" w:hAnsi="Times New Roman"/>
                <w:sz w:val="24"/>
                <w:szCs w:val="24"/>
              </w:rPr>
              <w:t>ведение дневника наблюдений (краткие записи);</w:t>
            </w:r>
          </w:p>
          <w:p w:rsidR="002C571D" w:rsidRPr="00DF147A" w:rsidRDefault="002C571D" w:rsidP="00DF147A">
            <w:pPr>
              <w:pStyle w:val="af9"/>
              <w:numPr>
                <w:ilvl w:val="0"/>
                <w:numId w:val="56"/>
              </w:numPr>
              <w:ind w:left="459"/>
              <w:jc w:val="both"/>
              <w:rPr>
                <w:rFonts w:ascii="Times New Roman" w:eastAsia="MS Mincho" w:hAnsi="Times New Roman"/>
                <w:sz w:val="24"/>
                <w:szCs w:val="24"/>
              </w:rPr>
            </w:pPr>
            <w:r w:rsidRPr="00DF147A">
              <w:rPr>
                <w:rFonts w:ascii="Times New Roman" w:eastAsia="MS Mincho" w:hAnsi="Times New Roman"/>
                <w:sz w:val="24"/>
                <w:szCs w:val="24"/>
              </w:rPr>
              <w:t>информирование электронными средствами;</w:t>
            </w:r>
          </w:p>
          <w:p w:rsidR="002C571D" w:rsidRPr="00DF147A" w:rsidRDefault="002C571D" w:rsidP="00DF147A">
            <w:pPr>
              <w:pStyle w:val="af9"/>
              <w:numPr>
                <w:ilvl w:val="0"/>
                <w:numId w:val="56"/>
              </w:numPr>
              <w:ind w:left="459"/>
              <w:jc w:val="both"/>
              <w:rPr>
                <w:rFonts w:ascii="Times New Roman" w:eastAsia="MS Mincho" w:hAnsi="Times New Roman"/>
                <w:sz w:val="24"/>
                <w:szCs w:val="24"/>
              </w:rPr>
            </w:pPr>
            <w:r w:rsidRPr="00DF147A">
              <w:rPr>
                <w:rFonts w:ascii="Times New Roman" w:eastAsia="MS Mincho" w:hAnsi="Times New Roman"/>
                <w:sz w:val="24"/>
                <w:szCs w:val="24"/>
              </w:rPr>
              <w:t>личные встречи, беседы;</w:t>
            </w:r>
          </w:p>
          <w:p w:rsidR="002C571D" w:rsidRPr="00DF147A" w:rsidRDefault="002C571D" w:rsidP="00DF147A">
            <w:pPr>
              <w:pStyle w:val="af9"/>
              <w:numPr>
                <w:ilvl w:val="0"/>
                <w:numId w:val="56"/>
              </w:numPr>
              <w:ind w:left="459"/>
              <w:jc w:val="both"/>
              <w:rPr>
                <w:rFonts w:ascii="Times New Roman" w:eastAsia="MS Mincho" w:hAnsi="Times New Roman"/>
                <w:sz w:val="24"/>
                <w:szCs w:val="24"/>
              </w:rPr>
            </w:pPr>
            <w:r w:rsidRPr="00DF147A">
              <w:rPr>
                <w:rFonts w:ascii="Times New Roman" w:eastAsia="MS Mincho" w:hAnsi="Times New Roman"/>
                <w:sz w:val="24"/>
                <w:szCs w:val="24"/>
              </w:rPr>
              <w:t>просмотр и обсуждение видеозаписей с ребенком;</w:t>
            </w:r>
          </w:p>
          <w:p w:rsidR="002C571D" w:rsidRPr="00DF147A" w:rsidRDefault="002C571D" w:rsidP="00DF147A">
            <w:pPr>
              <w:pStyle w:val="af9"/>
              <w:numPr>
                <w:ilvl w:val="0"/>
                <w:numId w:val="56"/>
              </w:numPr>
              <w:ind w:left="459"/>
              <w:jc w:val="both"/>
              <w:rPr>
                <w:rFonts w:ascii="Times New Roman" w:eastAsia="MS Mincho" w:hAnsi="Times New Roman"/>
                <w:sz w:val="24"/>
                <w:szCs w:val="24"/>
              </w:rPr>
            </w:pPr>
            <w:r w:rsidRPr="00DF147A">
              <w:rPr>
                <w:rFonts w:ascii="Times New Roman" w:eastAsia="MS Mincho" w:hAnsi="Times New Roman"/>
                <w:sz w:val="24"/>
                <w:szCs w:val="24"/>
              </w:rPr>
              <w:t>проведение открытых уроков/занятий</w:t>
            </w:r>
          </w:p>
        </w:tc>
      </w:tr>
      <w:tr w:rsidR="002C571D" w:rsidRPr="00DF147A" w:rsidTr="00C939B4">
        <w:tc>
          <w:tcPr>
            <w:tcW w:w="0" w:type="auto"/>
          </w:tcPr>
          <w:p w:rsidR="002C571D" w:rsidRPr="00DF147A" w:rsidRDefault="002C571D" w:rsidP="00DF147A">
            <w:pPr>
              <w:pStyle w:val="af9"/>
              <w:jc w:val="both"/>
              <w:rPr>
                <w:rFonts w:ascii="Times New Roman" w:eastAsia="MS Mincho" w:hAnsi="Times New Roman"/>
                <w:sz w:val="24"/>
                <w:szCs w:val="24"/>
              </w:rPr>
            </w:pPr>
            <w:r w:rsidRPr="00DF147A">
              <w:rPr>
                <w:rFonts w:ascii="Times New Roman" w:eastAsia="MS Mincho" w:hAnsi="Times New Roman"/>
                <w:sz w:val="24"/>
                <w:szCs w:val="24"/>
              </w:rPr>
              <w:t>организацию участия родителей во внеурочных мероприятиях</w:t>
            </w:r>
          </w:p>
        </w:tc>
        <w:tc>
          <w:tcPr>
            <w:tcW w:w="0" w:type="auto"/>
          </w:tcPr>
          <w:p w:rsidR="002C571D" w:rsidRPr="00DF147A" w:rsidRDefault="002C571D" w:rsidP="00DF147A">
            <w:pPr>
              <w:pStyle w:val="af9"/>
              <w:numPr>
                <w:ilvl w:val="0"/>
                <w:numId w:val="57"/>
              </w:numPr>
              <w:ind w:left="459"/>
              <w:jc w:val="both"/>
              <w:rPr>
                <w:rFonts w:ascii="Times New Roman" w:eastAsia="MS Mincho" w:hAnsi="Times New Roman"/>
                <w:sz w:val="24"/>
                <w:szCs w:val="24"/>
              </w:rPr>
            </w:pPr>
            <w:r w:rsidRPr="00DF147A">
              <w:rPr>
                <w:rFonts w:ascii="Times New Roman" w:eastAsia="MS Mincho" w:hAnsi="Times New Roman"/>
                <w:sz w:val="24"/>
                <w:szCs w:val="24"/>
              </w:rPr>
              <w:t>привлечение родителей к планированию мероприятий;</w:t>
            </w:r>
          </w:p>
          <w:p w:rsidR="002C571D" w:rsidRPr="00DF147A" w:rsidRDefault="002C571D" w:rsidP="00DF147A">
            <w:pPr>
              <w:pStyle w:val="af9"/>
              <w:numPr>
                <w:ilvl w:val="0"/>
                <w:numId w:val="57"/>
              </w:numPr>
              <w:ind w:left="459"/>
              <w:jc w:val="both"/>
              <w:rPr>
                <w:rFonts w:ascii="Times New Roman" w:eastAsia="MS Mincho" w:hAnsi="Times New Roman"/>
                <w:sz w:val="24"/>
                <w:szCs w:val="24"/>
              </w:rPr>
            </w:pPr>
            <w:r w:rsidRPr="00DF147A">
              <w:rPr>
                <w:rFonts w:ascii="Times New Roman" w:eastAsia="MS Mincho" w:hAnsi="Times New Roman"/>
                <w:sz w:val="24"/>
                <w:szCs w:val="24"/>
              </w:rPr>
              <w:t>анонсы запланированных внеурочных мероприятий;</w:t>
            </w:r>
          </w:p>
          <w:p w:rsidR="002C571D" w:rsidRPr="00DF147A" w:rsidRDefault="002C571D" w:rsidP="00DF147A">
            <w:pPr>
              <w:pStyle w:val="af9"/>
              <w:numPr>
                <w:ilvl w:val="0"/>
                <w:numId w:val="57"/>
              </w:numPr>
              <w:ind w:left="459"/>
              <w:jc w:val="both"/>
              <w:rPr>
                <w:rFonts w:ascii="Times New Roman" w:eastAsia="MS Mincho" w:hAnsi="Times New Roman"/>
                <w:sz w:val="24"/>
                <w:szCs w:val="24"/>
              </w:rPr>
            </w:pPr>
            <w:r w:rsidRPr="00DF147A">
              <w:rPr>
                <w:rFonts w:ascii="Times New Roman" w:eastAsia="MS Mincho" w:hAnsi="Times New Roman"/>
                <w:sz w:val="24"/>
                <w:szCs w:val="24"/>
              </w:rPr>
              <w:t>поощрение активных родителей.</w:t>
            </w:r>
          </w:p>
        </w:tc>
      </w:tr>
    </w:tbl>
    <w:p w:rsidR="0036168F" w:rsidRPr="00DF147A" w:rsidRDefault="0036168F" w:rsidP="00DF147A">
      <w:pPr>
        <w:pStyle w:val="western"/>
        <w:spacing w:before="0" w:beforeAutospacing="0"/>
        <w:ind w:firstLine="709"/>
        <w:jc w:val="both"/>
      </w:pPr>
    </w:p>
    <w:p w:rsidR="0036168F" w:rsidRPr="00DF147A" w:rsidRDefault="0036168F" w:rsidP="00DF147A">
      <w:pPr>
        <w:pStyle w:val="14TexstOSNOVA1012"/>
        <w:tabs>
          <w:tab w:val="left" w:pos="-180"/>
        </w:tabs>
        <w:spacing w:line="240" w:lineRule="auto"/>
        <w:ind w:left="-426" w:right="-143" w:firstLine="568"/>
        <w:jc w:val="center"/>
        <w:outlineLvl w:val="1"/>
        <w:rPr>
          <w:rFonts w:ascii="Times New Roman" w:hAnsi="Times New Roman" w:cs="Times New Roman"/>
          <w:color w:val="auto"/>
          <w:sz w:val="24"/>
          <w:szCs w:val="24"/>
        </w:rPr>
      </w:pPr>
      <w:bookmarkStart w:id="59" w:name="Закладка25"/>
      <w:bookmarkStart w:id="60" w:name="_Toc11325297"/>
      <w:bookmarkEnd w:id="59"/>
      <w:r w:rsidRPr="00DF147A">
        <w:rPr>
          <w:rFonts w:ascii="Times New Roman" w:hAnsi="Times New Roman" w:cs="Times New Roman"/>
          <w:color w:val="auto"/>
          <w:sz w:val="24"/>
          <w:szCs w:val="24"/>
        </w:rPr>
        <w:t>5.3. Организационный раздел</w:t>
      </w:r>
      <w:bookmarkEnd w:id="60"/>
    </w:p>
    <w:p w:rsidR="00E47A93" w:rsidRPr="00DF147A" w:rsidRDefault="00E47A93" w:rsidP="00DF147A">
      <w:pPr>
        <w:pStyle w:val="14TexstOSNOVA1012"/>
        <w:tabs>
          <w:tab w:val="left" w:pos="-180"/>
        </w:tabs>
        <w:spacing w:line="240" w:lineRule="auto"/>
        <w:ind w:left="-426" w:right="-143" w:firstLine="568"/>
        <w:jc w:val="center"/>
        <w:outlineLvl w:val="1"/>
        <w:rPr>
          <w:rFonts w:ascii="Times New Roman" w:hAnsi="Times New Roman" w:cs="Times New Roman"/>
          <w:color w:val="auto"/>
          <w:sz w:val="24"/>
          <w:szCs w:val="24"/>
        </w:rPr>
      </w:pPr>
    </w:p>
    <w:p w:rsidR="005B0D73" w:rsidRPr="00DF147A" w:rsidRDefault="005B0D73" w:rsidP="00DF147A">
      <w:pPr>
        <w:spacing w:after="0" w:line="240" w:lineRule="auto"/>
        <w:jc w:val="both"/>
        <w:rPr>
          <w:rFonts w:ascii="Times New Roman" w:hAnsi="Times New Roman" w:cs="Times New Roman"/>
          <w:b/>
          <w:sz w:val="24"/>
          <w:szCs w:val="24"/>
        </w:rPr>
      </w:pPr>
      <w:bookmarkStart w:id="61" w:name="Закладка26"/>
      <w:bookmarkStart w:id="62" w:name="_Toc11325299"/>
      <w:bookmarkEnd w:id="61"/>
      <w:r w:rsidRPr="00DF147A">
        <w:rPr>
          <w:rFonts w:ascii="Times New Roman" w:hAnsi="Times New Roman" w:cs="Times New Roman"/>
          <w:b/>
          <w:sz w:val="24"/>
          <w:szCs w:val="24"/>
        </w:rPr>
        <w:t>Учебный план В- 8.4.</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Адаптированная основная образовательная программа общего образования обучаю</w:t>
      </w:r>
      <w:r w:rsidRPr="00DF147A">
        <w:rPr>
          <w:rFonts w:ascii="Times New Roman" w:hAnsi="Times New Roman" w:cs="Times New Roman"/>
          <w:sz w:val="24"/>
          <w:szCs w:val="24"/>
        </w:rPr>
        <w:softHyphen/>
        <w:t>щихся с РАС в варианте 8.4. может включать как один, так и несколько учебных планов. Специальная индивидуальная образовательная программа, разра</w:t>
      </w:r>
      <w:r w:rsidRPr="00DF147A">
        <w:rPr>
          <w:rFonts w:ascii="Times New Roman" w:hAnsi="Times New Roman" w:cs="Times New Roman"/>
          <w:sz w:val="24"/>
          <w:szCs w:val="24"/>
        </w:rPr>
        <w:softHyphen/>
        <w:t>ба</w:t>
      </w:r>
      <w:r w:rsidRPr="00DF147A">
        <w:rPr>
          <w:rFonts w:ascii="Times New Roman" w:hAnsi="Times New Roman" w:cs="Times New Roman"/>
          <w:sz w:val="24"/>
          <w:szCs w:val="24"/>
        </w:rPr>
        <w:softHyphen/>
        <w:t xml:space="preserve">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 8.4.) .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учебный план организации, реализующей адаптированную основную образовательную программу, включает две части: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I – обязательная часть, включает: </w:t>
      </w:r>
    </w:p>
    <w:p w:rsidR="005B0D73" w:rsidRPr="00DF147A" w:rsidRDefault="005B0D73" w:rsidP="00DF147A">
      <w:pPr>
        <w:numPr>
          <w:ilvl w:val="0"/>
          <w:numId w:val="63"/>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семь образовательных областей, представленных десятью учебными предметами;</w:t>
      </w:r>
    </w:p>
    <w:p w:rsidR="005B0D73" w:rsidRPr="00DF147A" w:rsidRDefault="005B0D73" w:rsidP="00DF147A">
      <w:pPr>
        <w:numPr>
          <w:ilvl w:val="0"/>
          <w:numId w:val="63"/>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lang w:val="en-US"/>
        </w:rPr>
        <w:t>II</w:t>
      </w:r>
      <w:r w:rsidRPr="00DF147A">
        <w:rPr>
          <w:rFonts w:ascii="Times New Roman" w:hAnsi="Times New Roman" w:cs="Times New Roman"/>
          <w:sz w:val="24"/>
          <w:szCs w:val="24"/>
        </w:rPr>
        <w:t xml:space="preserve"> – часть, формируемая участниками образовательного процесса, включает:</w:t>
      </w:r>
    </w:p>
    <w:p w:rsidR="005B0D73" w:rsidRPr="00DF147A" w:rsidRDefault="005B0D73" w:rsidP="00DF147A">
      <w:pPr>
        <w:numPr>
          <w:ilvl w:val="0"/>
          <w:numId w:val="64"/>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коррекционные занятия, проводимые различными специалистами;</w:t>
      </w:r>
    </w:p>
    <w:p w:rsidR="005B0D73" w:rsidRPr="00DF147A" w:rsidRDefault="005B0D73" w:rsidP="00DF147A">
      <w:pPr>
        <w:numPr>
          <w:ilvl w:val="0"/>
          <w:numId w:val="64"/>
        </w:numPr>
        <w:suppressAutoHyphens w:val="0"/>
        <w:spacing w:after="0" w:line="240" w:lineRule="auto"/>
        <w:ind w:left="0"/>
        <w:jc w:val="both"/>
        <w:rPr>
          <w:rFonts w:ascii="Times New Roman" w:hAnsi="Times New Roman" w:cs="Times New Roman"/>
          <w:sz w:val="24"/>
          <w:szCs w:val="24"/>
        </w:rPr>
      </w:pPr>
      <w:r w:rsidRPr="00DF147A">
        <w:rPr>
          <w:rFonts w:ascii="Times New Roman" w:hAnsi="Times New Roman" w:cs="Times New Roman"/>
          <w:sz w:val="24"/>
          <w:szCs w:val="24"/>
        </w:rPr>
        <w:t xml:space="preserve">внеурочные мероприятия.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Ниже, в таблицах 1 и 2 представлены  годовой и недельный учебный планы для варианта 8.4. общего образования для обучающихся с РАС, рассчитанный на 6-летний период обучения. 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учебного плана, а для других обучающихся ИУП преимущественно состоит из учебных предметов первой части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DF147A">
        <w:rPr>
          <w:rFonts w:ascii="Times New Roman" w:hAnsi="Times New Roman" w:cs="Times New Roman"/>
          <w:sz w:val="24"/>
          <w:szCs w:val="24"/>
        </w:rPr>
        <w:softHyphen/>
        <w:t>чающихся с РАС и на основании рекомендаций пси</w:t>
      </w:r>
      <w:r w:rsidRPr="00DF147A">
        <w:rPr>
          <w:rFonts w:ascii="Times New Roman" w:hAnsi="Times New Roman" w:cs="Times New Roman"/>
          <w:sz w:val="24"/>
          <w:szCs w:val="24"/>
        </w:rPr>
        <w:softHyphen/>
        <w:t>хо</w:t>
      </w:r>
      <w:r w:rsidRPr="00DF147A">
        <w:rPr>
          <w:rFonts w:ascii="Times New Roman" w:hAnsi="Times New Roman" w:cs="Times New Roman"/>
          <w:sz w:val="24"/>
          <w:szCs w:val="24"/>
        </w:rPr>
        <w:softHyphen/>
        <w:t>ло</w:t>
      </w:r>
      <w:r w:rsidRPr="00DF147A">
        <w:rPr>
          <w:rFonts w:ascii="Times New Roman" w:hAnsi="Times New Roman" w:cs="Times New Roman"/>
          <w:sz w:val="24"/>
          <w:szCs w:val="24"/>
        </w:rPr>
        <w:softHyphen/>
        <w:t>го-медико-педагогической комиссии и индивидуальной программы ре</w:t>
      </w:r>
      <w:r w:rsidRPr="00DF147A">
        <w:rPr>
          <w:rFonts w:ascii="Times New Roman" w:hAnsi="Times New Roman" w:cs="Times New Roman"/>
          <w:sz w:val="24"/>
          <w:szCs w:val="24"/>
        </w:rPr>
        <w:softHyphen/>
        <w:t>а</w:t>
      </w:r>
      <w:r w:rsidRPr="00DF147A">
        <w:rPr>
          <w:rFonts w:ascii="Times New Roman" w:hAnsi="Times New Roman" w:cs="Times New Roman"/>
          <w:sz w:val="24"/>
          <w:szCs w:val="24"/>
        </w:rPr>
        <w:softHyphen/>
        <w:t>би</w:t>
      </w:r>
      <w:r w:rsidRPr="00DF147A">
        <w:rPr>
          <w:rFonts w:ascii="Times New Roman" w:hAnsi="Times New Roman" w:cs="Times New Roman"/>
          <w:sz w:val="24"/>
          <w:szCs w:val="24"/>
        </w:rPr>
        <w:softHyphen/>
        <w:t>ли</w:t>
      </w:r>
      <w:r w:rsidRPr="00DF147A">
        <w:rPr>
          <w:rFonts w:ascii="Times New Roman" w:hAnsi="Times New Roman" w:cs="Times New Roman"/>
          <w:sz w:val="24"/>
          <w:szCs w:val="24"/>
        </w:rPr>
        <w:softHyphen/>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сти развитие лич</w:t>
      </w:r>
      <w:r w:rsidRPr="00DF147A">
        <w:rPr>
          <w:rFonts w:ascii="Times New Roman" w:hAnsi="Times New Roman" w:cs="Times New Roman"/>
          <w:sz w:val="24"/>
          <w:szCs w:val="24"/>
        </w:rPr>
        <w:softHyphen/>
        <w:t>но</w:t>
      </w:r>
      <w:r w:rsidRPr="00DF147A">
        <w:rPr>
          <w:rFonts w:ascii="Times New Roman" w:hAnsi="Times New Roman" w:cs="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DF147A">
        <w:rPr>
          <w:rFonts w:ascii="Times New Roman" w:hAnsi="Times New Roman" w:cs="Times New Roman"/>
          <w:sz w:val="24"/>
          <w:szCs w:val="24"/>
        </w:rPr>
        <w:softHyphen/>
        <w:t>ля</w:t>
      </w:r>
      <w:r w:rsidRPr="00DF147A">
        <w:rPr>
          <w:rFonts w:ascii="Times New Roman" w:hAnsi="Times New Roman" w:cs="Times New Roman"/>
          <w:sz w:val="24"/>
          <w:szCs w:val="24"/>
        </w:rPr>
        <w:softHyphen/>
        <w:t>ет</w:t>
      </w:r>
      <w:r w:rsidRPr="00DF147A">
        <w:rPr>
          <w:rFonts w:ascii="Times New Roman" w:hAnsi="Times New Roman" w:cs="Times New Roman"/>
          <w:sz w:val="24"/>
          <w:szCs w:val="24"/>
        </w:rPr>
        <w:softHyphen/>
        <w:t>ся неотъемлемой частью образовательного процесса в общеобразовательной ор</w:t>
      </w:r>
      <w:r w:rsidRPr="00DF147A">
        <w:rPr>
          <w:rFonts w:ascii="Times New Roman" w:hAnsi="Times New Roman" w:cs="Times New Roman"/>
          <w:sz w:val="24"/>
          <w:szCs w:val="24"/>
        </w:rPr>
        <w:softHyphen/>
        <w:t>га</w:t>
      </w:r>
      <w:r w:rsidRPr="00DF147A">
        <w:rPr>
          <w:rFonts w:ascii="Times New Roman" w:hAnsi="Times New Roman" w:cs="Times New Roman"/>
          <w:sz w:val="24"/>
          <w:szCs w:val="24"/>
        </w:rPr>
        <w:softHyphen/>
        <w:t xml:space="preserve">низации.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Чередование учебной и внеурочной деятельности в рамках реализации АООП ОО определяет образовательная организация.</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Сроки освоения АООП НОО (вариант 8.4.) обучающимися с РАС, осложненными  умственной отсталостью,  составляют 6 лет.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DF147A">
        <w:rPr>
          <w:rFonts w:ascii="Times New Roman" w:hAnsi="Times New Roman" w:cs="Times New Roman"/>
          <w:sz w:val="24"/>
          <w:szCs w:val="24"/>
        </w:rPr>
        <w:softHyphen/>
        <w:t>ди</w:t>
      </w:r>
      <w:r w:rsidRPr="00DF147A">
        <w:rPr>
          <w:rFonts w:ascii="Times New Roman" w:hAnsi="Times New Roman" w:cs="Times New Roman"/>
          <w:sz w:val="24"/>
          <w:szCs w:val="24"/>
        </w:rPr>
        <w:softHyphen/>
        <w:t>ви</w:t>
      </w:r>
      <w:r w:rsidRPr="00DF147A">
        <w:rPr>
          <w:rFonts w:ascii="Times New Roman" w:hAnsi="Times New Roman" w:cs="Times New Roman"/>
          <w:sz w:val="24"/>
          <w:szCs w:val="24"/>
        </w:rPr>
        <w:softHyphen/>
        <w:t>дуальной трудовой деятельности.</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DF147A">
        <w:rPr>
          <w:rFonts w:ascii="Times New Roman" w:hAnsi="Times New Roman" w:cs="Times New Roman"/>
          <w:sz w:val="24"/>
          <w:szCs w:val="24"/>
        </w:rPr>
        <w:softHyphen/>
        <w:t>дельные каникулы.</w:t>
      </w:r>
    </w:p>
    <w:p w:rsidR="005B0D73" w:rsidRPr="00DF147A" w:rsidRDefault="005B0D73" w:rsidP="00DF147A">
      <w:pPr>
        <w:widowControl w:val="0"/>
        <w:shd w:val="clear" w:color="auto" w:fill="FFFFFF"/>
        <w:tabs>
          <w:tab w:val="left" w:pos="422"/>
        </w:tabs>
        <w:autoSpaceDE w:val="0"/>
        <w:autoSpaceDN w:val="0"/>
        <w:adjustRightInd w:val="0"/>
        <w:spacing w:line="240" w:lineRule="auto"/>
        <w:rPr>
          <w:rFonts w:ascii="Times New Roman" w:hAnsi="Times New Roman" w:cs="Times New Roman"/>
          <w:sz w:val="24"/>
          <w:szCs w:val="24"/>
        </w:rPr>
      </w:pPr>
      <w:r w:rsidRPr="00DF147A">
        <w:rPr>
          <w:rFonts w:ascii="Times New Roman" w:hAnsi="Times New Roman" w:cs="Times New Roman"/>
          <w:sz w:val="24"/>
          <w:szCs w:val="24"/>
        </w:rPr>
        <w:t>С учетом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5B0D73" w:rsidRPr="00DF147A" w:rsidRDefault="005B0D73" w:rsidP="00DF147A">
      <w:pPr>
        <w:widowControl w:val="0"/>
        <w:shd w:val="clear" w:color="auto" w:fill="FFFFFF"/>
        <w:tabs>
          <w:tab w:val="left" w:pos="422"/>
        </w:tabs>
        <w:autoSpaceDE w:val="0"/>
        <w:autoSpaceDN w:val="0"/>
        <w:adjustRightInd w:val="0"/>
        <w:spacing w:line="240" w:lineRule="auto"/>
        <w:rPr>
          <w:rFonts w:ascii="Times New Roman" w:eastAsiaTheme="minorEastAsia" w:hAnsi="Times New Roman" w:cs="Times New Roman"/>
          <w:spacing w:val="-1"/>
          <w:sz w:val="24"/>
          <w:szCs w:val="24"/>
          <w:lang w:eastAsia="ru-RU"/>
        </w:rPr>
      </w:pPr>
      <w:r w:rsidRPr="00DF147A">
        <w:rPr>
          <w:rFonts w:ascii="Times New Roman" w:hAnsi="Times New Roman" w:cs="Times New Roman"/>
          <w:sz w:val="24"/>
          <w:szCs w:val="24"/>
        </w:rPr>
        <w:t xml:space="preserve"> </w:t>
      </w:r>
      <w:r w:rsidRPr="00DF147A">
        <w:rPr>
          <w:rFonts w:ascii="Times New Roman" w:eastAsia="Times New Roman" w:hAnsi="Times New Roman" w:cs="Times New Roman"/>
          <w:sz w:val="24"/>
          <w:szCs w:val="24"/>
          <w:lang w:eastAsia="ru-RU"/>
        </w:rPr>
        <w:t xml:space="preserve">Текущий и итоговый контроль осуществляется в форме практических проб, методом </w:t>
      </w:r>
      <w:r w:rsidRPr="00DF147A">
        <w:rPr>
          <w:rFonts w:ascii="Times New Roman" w:eastAsia="Times New Roman" w:hAnsi="Times New Roman" w:cs="Times New Roman"/>
          <w:spacing w:val="-1"/>
          <w:sz w:val="24"/>
          <w:szCs w:val="24"/>
          <w:lang w:eastAsia="ru-RU"/>
        </w:rPr>
        <w:t xml:space="preserve">наблюдения по критерию относительной успешности (продвижение в уровне обученности </w:t>
      </w:r>
      <w:r w:rsidRPr="00DF147A">
        <w:rPr>
          <w:rFonts w:ascii="Times New Roman" w:eastAsia="Times New Roman" w:hAnsi="Times New Roman" w:cs="Times New Roman"/>
          <w:sz w:val="24"/>
          <w:szCs w:val="24"/>
          <w:lang w:eastAsia="ru-RU"/>
        </w:rPr>
        <w:t>и воспитанности относительно прежних собственных достижений).</w:t>
      </w:r>
    </w:p>
    <w:p w:rsidR="005B0D73" w:rsidRPr="00DF147A" w:rsidRDefault="005B0D73" w:rsidP="00DF147A">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imes New Roman" w:hAnsi="Times New Roman" w:cs="Times New Roman"/>
          <w:sz w:val="24"/>
          <w:szCs w:val="24"/>
          <w:lang w:eastAsia="ru-RU"/>
        </w:rPr>
        <w:t>Предметом контроля являются способы и результаты действий обучающихся.</w:t>
      </w:r>
    </w:p>
    <w:p w:rsidR="005B0D73" w:rsidRPr="00DF147A" w:rsidRDefault="005B0D73" w:rsidP="00DF147A">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imes New Roman" w:hAnsi="Times New Roman" w:cs="Times New Roman"/>
          <w:sz w:val="24"/>
          <w:szCs w:val="24"/>
          <w:lang w:eastAsia="ru-RU"/>
        </w:rPr>
        <w:t xml:space="preserve">Функциями контроля являются определение педагогом уровня личностного развития </w:t>
      </w:r>
      <w:r w:rsidRPr="00DF147A">
        <w:rPr>
          <w:rFonts w:ascii="Times New Roman" w:eastAsia="Times New Roman" w:hAnsi="Times New Roman" w:cs="Times New Roman"/>
          <w:spacing w:val="-6"/>
          <w:sz w:val="24"/>
          <w:szCs w:val="24"/>
          <w:lang w:eastAsia="ru-RU"/>
        </w:rPr>
        <w:t>ребенка, возможных его достижений.</w:t>
      </w:r>
      <w:r w:rsidRPr="00DF147A">
        <w:rPr>
          <w:rFonts w:ascii="Times New Roman" w:eastAsia="Times New Roman" w:hAnsi="Times New Roman" w:cs="Times New Roman"/>
          <w:sz w:val="24"/>
          <w:szCs w:val="24"/>
          <w:lang w:eastAsia="ru-RU"/>
        </w:rPr>
        <w:tab/>
      </w:r>
    </w:p>
    <w:p w:rsidR="005B0D73" w:rsidRPr="00DF147A" w:rsidRDefault="005B0D73" w:rsidP="00DF147A">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imes New Roman" w:hAnsi="Times New Roman" w:cs="Times New Roman"/>
          <w:sz w:val="24"/>
          <w:szCs w:val="24"/>
          <w:lang w:eastAsia="ru-RU"/>
        </w:rPr>
        <w:t xml:space="preserve">При определении уровня развития ребенка </w:t>
      </w:r>
      <w:r w:rsidRPr="00DF147A">
        <w:rPr>
          <w:rFonts w:ascii="Times New Roman" w:eastAsia="Times New Roman" w:hAnsi="Times New Roman" w:cs="Times New Roman"/>
          <w:spacing w:val="-10"/>
          <w:sz w:val="24"/>
          <w:szCs w:val="24"/>
          <w:lang w:eastAsia="ru-RU"/>
        </w:rPr>
        <w:t>оценивается качественное содержание</w:t>
      </w:r>
      <w:r w:rsidRPr="00DF147A">
        <w:rPr>
          <w:rFonts w:ascii="Times New Roman" w:eastAsia="Times New Roman" w:hAnsi="Times New Roman" w:cs="Times New Roman"/>
          <w:sz w:val="24"/>
          <w:szCs w:val="24"/>
          <w:lang w:eastAsia="ru-RU"/>
        </w:rPr>
        <w:t xml:space="preserve"> </w:t>
      </w:r>
      <w:r w:rsidRPr="00DF147A">
        <w:rPr>
          <w:rFonts w:ascii="Times New Roman" w:eastAsia="Times New Roman" w:hAnsi="Times New Roman" w:cs="Times New Roman"/>
          <w:spacing w:val="-3"/>
          <w:sz w:val="24"/>
          <w:szCs w:val="24"/>
          <w:lang w:eastAsia="ru-RU"/>
        </w:rPr>
        <w:t xml:space="preserve">доступных </w:t>
      </w:r>
      <w:r w:rsidRPr="00DF147A">
        <w:rPr>
          <w:rFonts w:ascii="Times New Roman" w:eastAsia="Times New Roman" w:hAnsi="Times New Roman" w:cs="Times New Roman"/>
          <w:sz w:val="24"/>
          <w:szCs w:val="24"/>
          <w:lang w:eastAsia="ru-RU"/>
        </w:rPr>
        <w:t xml:space="preserve">ему </w:t>
      </w:r>
      <w:r w:rsidRPr="00DF147A">
        <w:rPr>
          <w:rFonts w:ascii="Times New Roman" w:eastAsia="Times New Roman" w:hAnsi="Times New Roman" w:cs="Times New Roman"/>
          <w:spacing w:val="-1"/>
          <w:sz w:val="24"/>
          <w:szCs w:val="24"/>
          <w:lang w:eastAsia="ru-RU"/>
        </w:rPr>
        <w:t>действий,</w:t>
      </w:r>
      <w:r w:rsidRPr="00DF147A">
        <w:rPr>
          <w:rFonts w:ascii="Times New Roman" w:eastAsia="Times New Roman" w:hAnsi="Times New Roman" w:cs="Times New Roman"/>
          <w:sz w:val="24"/>
          <w:szCs w:val="24"/>
          <w:lang w:eastAsia="ru-RU"/>
        </w:rPr>
        <w:t xml:space="preserve"> </w:t>
      </w:r>
      <w:r w:rsidRPr="00DF147A">
        <w:rPr>
          <w:rFonts w:ascii="Times New Roman" w:eastAsia="Times New Roman" w:hAnsi="Times New Roman" w:cs="Times New Roman"/>
          <w:spacing w:val="-2"/>
          <w:sz w:val="24"/>
          <w:szCs w:val="24"/>
          <w:lang w:eastAsia="ru-RU"/>
        </w:rPr>
        <w:t xml:space="preserve">реально </w:t>
      </w:r>
      <w:r w:rsidRPr="00DF147A">
        <w:rPr>
          <w:rFonts w:ascii="Times New Roman" w:eastAsia="Times New Roman" w:hAnsi="Times New Roman" w:cs="Times New Roman"/>
          <w:sz w:val="24"/>
          <w:szCs w:val="24"/>
          <w:lang w:eastAsia="ru-RU"/>
        </w:rPr>
        <w:t>присутствующий опыт деятельности.</w:t>
      </w:r>
    </w:p>
    <w:p w:rsidR="005B0D73" w:rsidRPr="00DF147A" w:rsidRDefault="005B0D73" w:rsidP="00DF147A">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heme="minorEastAsia" w:hAnsi="Times New Roman" w:cs="Times New Roman"/>
          <w:b/>
          <w:bCs/>
          <w:spacing w:val="-3"/>
          <w:sz w:val="24"/>
          <w:szCs w:val="24"/>
          <w:lang w:eastAsia="ru-RU"/>
        </w:rPr>
        <w:t xml:space="preserve"> </w:t>
      </w:r>
      <w:r w:rsidRPr="00DF147A">
        <w:rPr>
          <w:rFonts w:ascii="Times New Roman" w:eastAsia="Times New Roman" w:hAnsi="Times New Roman" w:cs="Times New Roman"/>
          <w:b/>
          <w:bCs/>
          <w:spacing w:val="-3"/>
          <w:sz w:val="24"/>
          <w:szCs w:val="24"/>
          <w:lang w:eastAsia="ru-RU"/>
        </w:rPr>
        <w:t>Критерии и нормы оценки знаний     и умений обучающихся в умеренной и тяжѐлой</w:t>
      </w:r>
      <w:r w:rsidRPr="00DF147A">
        <w:rPr>
          <w:rFonts w:ascii="Times New Roman" w:eastAsiaTheme="minorEastAsia" w:hAnsi="Times New Roman" w:cs="Times New Roman"/>
          <w:sz w:val="24"/>
          <w:szCs w:val="24"/>
          <w:lang w:eastAsia="ru-RU"/>
        </w:rPr>
        <w:t xml:space="preserve"> </w:t>
      </w:r>
      <w:r w:rsidRPr="00DF147A">
        <w:rPr>
          <w:rFonts w:ascii="Times New Roman" w:eastAsia="Times New Roman" w:hAnsi="Times New Roman" w:cs="Times New Roman"/>
          <w:b/>
          <w:bCs/>
          <w:sz w:val="24"/>
          <w:szCs w:val="24"/>
          <w:lang w:eastAsia="ru-RU"/>
        </w:rPr>
        <w:t>степени умственной отсталости.</w:t>
      </w:r>
    </w:p>
    <w:p w:rsidR="005B0D73" w:rsidRPr="00DF147A" w:rsidRDefault="005B0D73" w:rsidP="00DF147A">
      <w:pPr>
        <w:widowControl w:val="0"/>
        <w:shd w:val="clear" w:color="auto" w:fill="FFFFFF"/>
        <w:autoSpaceDE w:val="0"/>
        <w:autoSpaceDN w:val="0"/>
        <w:adjustRightInd w:val="0"/>
        <w:spacing w:after="0" w:line="240" w:lineRule="auto"/>
        <w:ind w:firstLine="182"/>
        <w:jc w:val="both"/>
        <w:rPr>
          <w:rFonts w:ascii="Times New Roman" w:eastAsiaTheme="minorEastAsia" w:hAnsi="Times New Roman" w:cs="Times New Roman"/>
          <w:sz w:val="24"/>
          <w:szCs w:val="24"/>
          <w:lang w:eastAsia="ru-RU"/>
        </w:rPr>
      </w:pPr>
      <w:r w:rsidRPr="00DF147A">
        <w:rPr>
          <w:rFonts w:ascii="Times New Roman" w:eastAsiaTheme="minorEastAsia" w:hAnsi="Times New Roman" w:cs="Times New Roman"/>
          <w:sz w:val="24"/>
          <w:szCs w:val="24"/>
          <w:lang w:eastAsia="ru-RU"/>
        </w:rPr>
        <w:t xml:space="preserve"> </w:t>
      </w:r>
      <w:r w:rsidRPr="00DF147A">
        <w:rPr>
          <w:rFonts w:ascii="Times New Roman" w:eastAsia="Times New Roman" w:hAnsi="Times New Roman" w:cs="Times New Roman"/>
          <w:sz w:val="24"/>
          <w:szCs w:val="24"/>
          <w:lang w:eastAsia="ru-RU"/>
        </w:rPr>
        <w:t>Критерием обучаемости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5B0D73" w:rsidRPr="00DF147A" w:rsidRDefault="005B0D73" w:rsidP="00DF147A">
      <w:pPr>
        <w:widowControl w:val="0"/>
        <w:shd w:val="clear" w:color="auto" w:fill="FFFFFF"/>
        <w:autoSpaceDE w:val="0"/>
        <w:autoSpaceDN w:val="0"/>
        <w:adjustRightInd w:val="0"/>
        <w:spacing w:after="0" w:line="240" w:lineRule="auto"/>
        <w:ind w:firstLine="120"/>
        <w:jc w:val="both"/>
        <w:rPr>
          <w:rFonts w:ascii="Times New Roman" w:eastAsiaTheme="minorEastAsia" w:hAnsi="Times New Roman" w:cs="Times New Roman"/>
          <w:sz w:val="24"/>
          <w:szCs w:val="24"/>
          <w:lang w:eastAsia="ru-RU"/>
        </w:rPr>
      </w:pPr>
      <w:r w:rsidRPr="00DF147A">
        <w:rPr>
          <w:rFonts w:ascii="Times New Roman" w:eastAsiaTheme="minorEastAsia" w:hAnsi="Times New Roman" w:cs="Times New Roman"/>
          <w:spacing w:val="-11"/>
          <w:sz w:val="24"/>
          <w:szCs w:val="24"/>
          <w:lang w:eastAsia="ru-RU"/>
        </w:rPr>
        <w:t xml:space="preserve">    </w:t>
      </w:r>
      <w:r w:rsidRPr="00DF147A">
        <w:rPr>
          <w:rFonts w:ascii="Times New Roman" w:eastAsia="Times New Roman" w:hAnsi="Times New Roman" w:cs="Times New Roman"/>
          <w:spacing w:val="-11"/>
          <w:sz w:val="24"/>
          <w:szCs w:val="24"/>
          <w:lang w:eastAsia="ru-RU"/>
        </w:rPr>
        <w:t xml:space="preserve">Оценивание     знаний     и     умений     учащихся     с     умеренной     и     тяжѐлой     степенью </w:t>
      </w:r>
      <w:r w:rsidRPr="00DF147A">
        <w:rPr>
          <w:rFonts w:ascii="Times New Roman" w:eastAsia="Times New Roman" w:hAnsi="Times New Roman" w:cs="Times New Roman"/>
          <w:spacing w:val="-1"/>
          <w:sz w:val="24"/>
          <w:szCs w:val="24"/>
          <w:lang w:eastAsia="ru-RU"/>
        </w:rPr>
        <w:t>умственной отсталости ведется в процессе наблюдения за работой учащегося   на учебных</w:t>
      </w:r>
    </w:p>
    <w:p w:rsidR="005B0D73" w:rsidRPr="00DF147A" w:rsidRDefault="005B0D73" w:rsidP="00DF147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47A">
        <w:rPr>
          <w:rFonts w:ascii="Times New Roman" w:eastAsia="Times New Roman" w:hAnsi="Times New Roman" w:cs="Times New Roman"/>
          <w:sz w:val="24"/>
          <w:szCs w:val="24"/>
          <w:lang w:eastAsia="ru-RU"/>
        </w:rPr>
        <w:t>занятиях.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5B0D73" w:rsidRPr="00DF147A" w:rsidRDefault="005B0D73" w:rsidP="00DF147A">
      <w:pPr>
        <w:widowControl w:val="0"/>
        <w:shd w:val="clear" w:color="auto" w:fill="FFFFFF"/>
        <w:tabs>
          <w:tab w:val="left" w:pos="4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47A">
        <w:rPr>
          <w:rFonts w:ascii="Times New Roman" w:eastAsiaTheme="minorEastAsia" w:hAnsi="Times New Roman" w:cs="Times New Roman"/>
          <w:sz w:val="24"/>
          <w:szCs w:val="24"/>
          <w:lang w:eastAsia="ru-RU"/>
        </w:rPr>
        <w:tab/>
      </w:r>
      <w:r w:rsidRPr="00DF147A">
        <w:rPr>
          <w:rFonts w:ascii="Times New Roman" w:eastAsia="Times New Roman" w:hAnsi="Times New Roman" w:cs="Times New Roman"/>
          <w:sz w:val="24"/>
          <w:szCs w:val="24"/>
          <w:lang w:eastAsia="ru-RU"/>
        </w:rPr>
        <w:t>При определении уровня развития ребенка оценивается качественное содержание</w:t>
      </w:r>
      <w:r w:rsidRPr="00DF147A">
        <w:rPr>
          <w:rFonts w:ascii="Times New Roman" w:eastAsia="Times New Roman" w:hAnsi="Times New Roman" w:cs="Times New Roman"/>
          <w:sz w:val="24"/>
          <w:szCs w:val="24"/>
          <w:lang w:eastAsia="ru-RU"/>
        </w:rPr>
        <w:br/>
        <w:t>доступных ему действий. Предлагается оценивать результаты не в условных баллах, имея</w:t>
      </w:r>
      <w:r w:rsidRPr="00DF147A">
        <w:rPr>
          <w:rFonts w:ascii="Times New Roman" w:eastAsia="Times New Roman" w:hAnsi="Times New Roman" w:cs="Times New Roman"/>
          <w:sz w:val="24"/>
          <w:szCs w:val="24"/>
          <w:lang w:eastAsia="ru-RU"/>
        </w:rPr>
        <w:br/>
        <w:t>в виду число удачных попыток относительно общего числа ситуаций, требующих</w:t>
      </w:r>
      <w:r w:rsidRPr="00DF147A">
        <w:rPr>
          <w:rFonts w:ascii="Times New Roman" w:eastAsia="Times New Roman" w:hAnsi="Times New Roman" w:cs="Times New Roman"/>
          <w:sz w:val="24"/>
          <w:szCs w:val="24"/>
          <w:lang w:eastAsia="ru-RU"/>
        </w:rPr>
        <w:br/>
        <w:t>правильного действия, а реально присутствующий опыт деятельности. Наиболее</w:t>
      </w:r>
      <w:r w:rsidRPr="00DF147A">
        <w:rPr>
          <w:rFonts w:ascii="Times New Roman" w:eastAsia="Times New Roman" w:hAnsi="Times New Roman" w:cs="Times New Roman"/>
          <w:sz w:val="24"/>
          <w:szCs w:val="24"/>
          <w:lang w:eastAsia="ru-RU"/>
        </w:rPr>
        <w:br/>
        <w:t>значимыми выделяются следующие уровни осуществления деятельности:</w:t>
      </w:r>
      <w:r w:rsidRPr="00DF147A">
        <w:rPr>
          <w:rFonts w:ascii="Times New Roman" w:eastAsia="Times New Roman" w:hAnsi="Times New Roman" w:cs="Times New Roman"/>
          <w:sz w:val="24"/>
          <w:szCs w:val="24"/>
          <w:lang w:eastAsia="ru-RU"/>
        </w:rPr>
        <w:br/>
      </w:r>
      <w:r w:rsidRPr="00DF147A">
        <w:rPr>
          <w:rFonts w:ascii="Times New Roman" w:eastAsia="Times New Roman" w:hAnsi="Times New Roman" w:cs="Times New Roman"/>
          <w:b/>
          <w:bCs/>
          <w:sz w:val="24"/>
          <w:szCs w:val="24"/>
          <w:lang w:eastAsia="ru-RU"/>
        </w:rPr>
        <w:t>Показатели самостоятельности учащегося</w:t>
      </w:r>
      <w:r w:rsidRPr="00DF147A">
        <w:rPr>
          <w:rFonts w:ascii="Times New Roman" w:eastAsia="Times New Roman" w:hAnsi="Times New Roman" w:cs="Times New Roman"/>
          <w:sz w:val="24"/>
          <w:szCs w:val="24"/>
          <w:lang w:eastAsia="ru-RU"/>
        </w:rPr>
        <w:t>.</w:t>
      </w:r>
    </w:p>
    <w:p w:rsidR="005B0D73" w:rsidRPr="00DF147A" w:rsidRDefault="005B0D73" w:rsidP="00DF147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F147A">
        <w:rPr>
          <w:rFonts w:ascii="Times New Roman" w:eastAsia="Times New Roman" w:hAnsi="Times New Roman" w:cs="Times New Roman"/>
          <w:sz w:val="24"/>
          <w:szCs w:val="24"/>
          <w:lang w:eastAsia="ru-RU"/>
        </w:rPr>
        <w:t>Действие выполняется взрослым (ребенок пассивен).</w:t>
      </w:r>
    </w:p>
    <w:p w:rsidR="005B0D73" w:rsidRPr="00DF147A" w:rsidRDefault="005B0D73" w:rsidP="00DF147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F147A">
        <w:rPr>
          <w:rFonts w:ascii="Times New Roman" w:eastAsia="Times New Roman" w:hAnsi="Times New Roman" w:cs="Times New Roman"/>
          <w:spacing w:val="-1"/>
          <w:sz w:val="24"/>
          <w:szCs w:val="24"/>
          <w:lang w:eastAsia="ru-RU"/>
        </w:rPr>
        <w:t xml:space="preserve">Действие выполняется ребенком со значительной помощью взрослого. </w:t>
      </w:r>
      <w:r w:rsidRPr="00DF147A">
        <w:rPr>
          <w:rFonts w:ascii="Times New Roman" w:eastAsia="Times New Roman" w:hAnsi="Times New Roman" w:cs="Times New Roman"/>
          <w:sz w:val="24"/>
          <w:szCs w:val="24"/>
          <w:lang w:eastAsia="ru-RU"/>
        </w:rPr>
        <w:t>Действие выполняется ребенком с частичной помощью взрослого.</w:t>
      </w:r>
    </w:p>
    <w:p w:rsidR="005B0D73" w:rsidRPr="00DF147A" w:rsidRDefault="005B0D73" w:rsidP="00DF147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47A">
        <w:rPr>
          <w:rFonts w:ascii="Times New Roman" w:eastAsia="Times New Roman" w:hAnsi="Times New Roman" w:cs="Times New Roman"/>
          <w:sz w:val="24"/>
          <w:szCs w:val="24"/>
          <w:lang w:eastAsia="ru-RU"/>
        </w:rPr>
        <w:t>Действие выполняется ребенком по последовательной инструкции (изображения или вербально).</w:t>
      </w:r>
    </w:p>
    <w:p w:rsidR="005B0D73" w:rsidRPr="00DF147A" w:rsidRDefault="005B0D73" w:rsidP="00DF147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pacing w:val="-1"/>
          <w:sz w:val="24"/>
          <w:szCs w:val="24"/>
          <w:lang w:eastAsia="ru-RU"/>
        </w:rPr>
        <w:t xml:space="preserve">Действие выполняется ребенком по подражанию или по образцу. </w:t>
      </w:r>
      <w:r w:rsidRPr="00DF147A">
        <w:rPr>
          <w:rFonts w:ascii="Times New Roman" w:eastAsia="Times New Roman" w:hAnsi="Times New Roman" w:cs="Times New Roman"/>
          <w:sz w:val="24"/>
          <w:szCs w:val="24"/>
          <w:lang w:eastAsia="ru-RU"/>
        </w:rPr>
        <w:t>Действие выполняется ребенком полностью самостоятельно.</w:t>
      </w:r>
    </w:p>
    <w:p w:rsidR="005B0D73" w:rsidRPr="00DF147A" w:rsidRDefault="005B0D73" w:rsidP="00DF147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F147A">
        <w:rPr>
          <w:rFonts w:ascii="Times New Roman" w:eastAsia="Times New Roman" w:hAnsi="Times New Roman" w:cs="Times New Roman"/>
          <w:sz w:val="24"/>
          <w:szCs w:val="24"/>
          <w:lang w:eastAsia="ru-RU"/>
        </w:rPr>
        <w:t>Результаты заносятся в «Лист наблюдений за развитием учащегося» помощью следующих критериев: положительная динамика, незначительная динамика, отсутствие динамики.</w:t>
      </w:r>
    </w:p>
    <w:p w:rsidR="005B0D73" w:rsidRPr="00DF147A" w:rsidRDefault="005B0D73" w:rsidP="00DF147A">
      <w:pPr>
        <w:widowControl w:val="0"/>
        <w:shd w:val="clear" w:color="auto" w:fill="FFFFFF"/>
        <w:tabs>
          <w:tab w:val="left" w:pos="485"/>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imes New Roman" w:hAnsi="Times New Roman" w:cs="Times New Roman"/>
          <w:sz w:val="24"/>
          <w:szCs w:val="24"/>
          <w:lang w:eastAsia="ru-RU"/>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5B0D73" w:rsidRPr="00DF147A" w:rsidRDefault="005B0D73" w:rsidP="00DF14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B0D73" w:rsidRPr="00DF147A" w:rsidRDefault="005B0D73" w:rsidP="00DF147A">
      <w:pPr>
        <w:widowControl w:val="0"/>
        <w:shd w:val="clear" w:color="auto" w:fill="FFFFFF"/>
        <w:tabs>
          <w:tab w:val="left" w:pos="437"/>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DF147A">
        <w:rPr>
          <w:rFonts w:ascii="Times New Roman" w:eastAsia="Times New Roman" w:hAnsi="Times New Roman" w:cs="Times New Roman"/>
          <w:sz w:val="24"/>
          <w:szCs w:val="24"/>
          <w:lang w:eastAsia="ru-RU"/>
        </w:rPr>
        <w:t>Итоговые результаты образования за оцениваемый период оформляются описательно в виде характеристики. На основе этой характеристики )экспертного заключения) составляется индивидуальная программа обучения   на следующий учебный период.</w:t>
      </w:r>
    </w:p>
    <w:p w:rsidR="005B0D73" w:rsidRPr="00DF147A" w:rsidRDefault="005B0D73" w:rsidP="00DF147A">
      <w:pPr>
        <w:spacing w:after="0" w:line="240" w:lineRule="auto"/>
        <w:jc w:val="both"/>
        <w:rPr>
          <w:rFonts w:ascii="Times New Roman" w:hAnsi="Times New Roman" w:cs="Times New Roman"/>
          <w:sz w:val="24"/>
          <w:szCs w:val="24"/>
        </w:rPr>
      </w:pP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5B0D73" w:rsidRPr="00DF147A" w:rsidTr="000A34B6">
        <w:trPr>
          <w:trHeight w:val="518"/>
        </w:trPr>
        <w:tc>
          <w:tcPr>
            <w:tcW w:w="10121" w:type="dxa"/>
            <w:gridSpan w:val="9"/>
            <w:tcBorders>
              <w:top w:val="nil"/>
              <w:left w:val="nil"/>
              <w:bottom w:val="single" w:sz="4" w:space="0" w:color="000000"/>
              <w:right w:val="nil"/>
            </w:tcBorders>
          </w:tcPr>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учебный план</w:t>
            </w:r>
          </w:p>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b/>
                <w:sz w:val="24"/>
                <w:szCs w:val="24"/>
              </w:rPr>
              <w:t>общего образования (вариант 8.4.)</w:t>
            </w:r>
            <w:r w:rsidRPr="00DF147A">
              <w:rPr>
                <w:rFonts w:ascii="Times New Roman" w:hAnsi="Times New Roman" w:cs="Times New Roman"/>
                <w:b/>
                <w:sz w:val="24"/>
                <w:szCs w:val="24"/>
              </w:rPr>
              <w:br/>
              <w:t xml:space="preserve">для обучающихся с расстройствами аутистического спектра (дополнительные 1-е, </w:t>
            </w:r>
            <w:r w:rsidRPr="00DF147A">
              <w:rPr>
                <w:rFonts w:ascii="Times New Roman" w:hAnsi="Times New Roman" w:cs="Times New Roman"/>
                <w:b/>
                <w:sz w:val="24"/>
                <w:szCs w:val="24"/>
                <w:lang w:val="en-US"/>
              </w:rPr>
              <w:t>I</w:t>
            </w:r>
            <w:r w:rsidRPr="00DF147A">
              <w:rPr>
                <w:rFonts w:ascii="Times New Roman" w:hAnsi="Times New Roman" w:cs="Times New Roman"/>
                <w:b/>
                <w:sz w:val="24"/>
                <w:szCs w:val="24"/>
              </w:rPr>
              <w:t xml:space="preserve">– </w:t>
            </w:r>
            <w:r w:rsidRPr="00DF147A">
              <w:rPr>
                <w:rFonts w:ascii="Times New Roman" w:hAnsi="Times New Roman" w:cs="Times New Roman"/>
                <w:b/>
                <w:sz w:val="24"/>
                <w:szCs w:val="24"/>
                <w:lang w:val="en-US"/>
              </w:rPr>
              <w:t>IV</w:t>
            </w:r>
            <w:r w:rsidRPr="00DF147A">
              <w:rPr>
                <w:rFonts w:ascii="Times New Roman" w:hAnsi="Times New Roman" w:cs="Times New Roman"/>
                <w:b/>
                <w:sz w:val="24"/>
                <w:szCs w:val="24"/>
              </w:rPr>
              <w:t xml:space="preserve"> классы)</w:t>
            </w:r>
          </w:p>
        </w:tc>
      </w:tr>
      <w:tr w:rsidR="005B0D73" w:rsidRPr="00DF147A" w:rsidTr="000A34B6">
        <w:trPr>
          <w:trHeight w:val="518"/>
        </w:trPr>
        <w:tc>
          <w:tcPr>
            <w:tcW w:w="2092" w:type="dxa"/>
            <w:vMerge w:val="restart"/>
            <w:tcBorders>
              <w:top w:val="single" w:sz="4" w:space="0" w:color="000000"/>
              <w:left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Классы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Учебные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p>
          <w:p w:rsidR="005B0D73" w:rsidRPr="00DF147A" w:rsidRDefault="005B0D73" w:rsidP="00DF147A">
            <w:pPr>
              <w:spacing w:after="0" w:line="240" w:lineRule="auto"/>
              <w:jc w:val="both"/>
              <w:rPr>
                <w:rFonts w:ascii="Times New Roman" w:hAnsi="Times New Roman" w:cs="Times New Roman"/>
                <w:b/>
                <w:sz w:val="24"/>
                <w:szCs w:val="24"/>
              </w:rPr>
            </w:pP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w:t>
            </w:r>
          </w:p>
        </w:tc>
      </w:tr>
      <w:tr w:rsidR="005B0D73" w:rsidRPr="00DF147A" w:rsidTr="000A34B6">
        <w:trPr>
          <w:trHeight w:val="517"/>
        </w:trPr>
        <w:tc>
          <w:tcPr>
            <w:tcW w:w="2092" w:type="dxa"/>
            <w:vMerge/>
            <w:tcBorders>
              <w:top w:val="single" w:sz="4" w:space="0" w:color="000000"/>
              <w:left w:val="single" w:sz="4" w:space="0" w:color="000000"/>
              <w:right w:val="single" w:sz="4" w:space="0" w:color="000000"/>
            </w:tcBorders>
            <w:vAlign w:val="center"/>
          </w:tcPr>
          <w:p w:rsidR="005B0D73" w:rsidRPr="00DF147A" w:rsidRDefault="005B0D73" w:rsidP="00DF147A">
            <w:pPr>
              <w:spacing w:after="0" w:line="240" w:lineRule="auto"/>
              <w:jc w:val="both"/>
              <w:rPr>
                <w:rFonts w:ascii="Times New Roman" w:hAnsi="Times New Roman" w:cs="Times New Roman"/>
                <w:b/>
                <w:sz w:val="24"/>
                <w:szCs w:val="24"/>
              </w:rPr>
            </w:pPr>
          </w:p>
        </w:tc>
        <w:tc>
          <w:tcPr>
            <w:tcW w:w="2156" w:type="dxa"/>
            <w:vMerge/>
            <w:tcBorders>
              <w:top w:val="single" w:sz="4" w:space="0" w:color="000000"/>
              <w:left w:val="single" w:sz="4" w:space="0" w:color="000000"/>
              <w:right w:val="single" w:sz="4" w:space="0" w:color="000000"/>
            </w:tcBorders>
            <w:vAlign w:val="center"/>
          </w:tcPr>
          <w:p w:rsidR="005B0D73" w:rsidRPr="00DF147A" w:rsidRDefault="005B0D73" w:rsidP="00DF147A">
            <w:pPr>
              <w:spacing w:after="0" w:line="240" w:lineRule="auto"/>
              <w:jc w:val="both"/>
              <w:rPr>
                <w:rFonts w:ascii="Times New Roman" w:hAnsi="Times New Roman" w:cs="Times New Roman"/>
                <w:b/>
                <w:sz w:val="24"/>
                <w:szCs w:val="24"/>
              </w:rPr>
            </w:pPr>
          </w:p>
        </w:tc>
        <w:tc>
          <w:tcPr>
            <w:tcW w:w="900" w:type="dxa"/>
            <w:tcBorders>
              <w:top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tc>
        <w:tc>
          <w:tcPr>
            <w:tcW w:w="721" w:type="dxa"/>
            <w:tcBorders>
              <w:top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доп.</w:t>
            </w:r>
          </w:p>
          <w:p w:rsidR="005B0D73" w:rsidRPr="00DF147A" w:rsidRDefault="005B0D73" w:rsidP="00DF147A">
            <w:pPr>
              <w:spacing w:after="0" w:line="240" w:lineRule="auto"/>
              <w:jc w:val="both"/>
              <w:rPr>
                <w:rFonts w:ascii="Times New Roman" w:hAnsi="Times New Roman" w:cs="Times New Roman"/>
                <w:b/>
                <w:sz w:val="24"/>
                <w:szCs w:val="24"/>
              </w:rPr>
            </w:pPr>
          </w:p>
        </w:tc>
        <w:tc>
          <w:tcPr>
            <w:tcW w:w="850" w:type="dxa"/>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w:t>
            </w:r>
          </w:p>
        </w:tc>
        <w:tc>
          <w:tcPr>
            <w:tcW w:w="851" w:type="dxa"/>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w:t>
            </w:r>
          </w:p>
        </w:tc>
        <w:tc>
          <w:tcPr>
            <w:tcW w:w="850" w:type="dxa"/>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w:t>
            </w:r>
          </w:p>
        </w:tc>
        <w:tc>
          <w:tcPr>
            <w:tcW w:w="851" w:type="dxa"/>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w:t>
            </w:r>
          </w:p>
        </w:tc>
        <w:tc>
          <w:tcPr>
            <w:tcW w:w="850" w:type="dxa"/>
            <w:vMerge/>
            <w:tcBorders>
              <w:top w:val="single" w:sz="4" w:space="0" w:color="000000"/>
              <w:left w:val="single" w:sz="4" w:space="0" w:color="000000"/>
              <w:right w:val="single" w:sz="4" w:space="0" w:color="000000"/>
            </w:tcBorders>
            <w:shd w:val="clear" w:color="auto" w:fill="auto"/>
            <w:vAlign w:val="center"/>
          </w:tcPr>
          <w:p w:rsidR="005B0D73" w:rsidRPr="00DF147A" w:rsidRDefault="005B0D73" w:rsidP="00DF147A">
            <w:pPr>
              <w:spacing w:after="0" w:line="240" w:lineRule="auto"/>
              <w:jc w:val="both"/>
              <w:rPr>
                <w:rFonts w:ascii="Times New Roman" w:hAnsi="Times New Roman" w:cs="Times New Roman"/>
                <w:b/>
                <w:sz w:val="24"/>
                <w:szCs w:val="24"/>
              </w:rPr>
            </w:pPr>
          </w:p>
        </w:tc>
      </w:tr>
      <w:tr w:rsidR="005B0D73" w:rsidRPr="00DF147A" w:rsidTr="000A34B6">
        <w:tc>
          <w:tcPr>
            <w:tcW w:w="10121" w:type="dxa"/>
            <w:gridSpan w:val="9"/>
            <w:shd w:val="clear" w:color="auto" w:fill="auto"/>
          </w:tcPr>
          <w:p w:rsidR="005B0D73" w:rsidRPr="00DF147A" w:rsidRDefault="005B0D73" w:rsidP="00DF147A">
            <w:pPr>
              <w:spacing w:after="0" w:line="240" w:lineRule="auto"/>
              <w:jc w:val="both"/>
              <w:rPr>
                <w:rFonts w:ascii="Times New Roman" w:hAnsi="Times New Roman" w:cs="Times New Roman"/>
                <w:i/>
                <w:sz w:val="24"/>
                <w:szCs w:val="24"/>
              </w:rPr>
            </w:pPr>
            <w:r w:rsidRPr="00DF147A">
              <w:rPr>
                <w:rFonts w:ascii="Times New Roman" w:hAnsi="Times New Roman" w:cs="Times New Roman"/>
                <w:i/>
                <w:sz w:val="24"/>
                <w:szCs w:val="24"/>
                <w:lang w:val="en-US"/>
              </w:rPr>
              <w:t>I</w:t>
            </w:r>
            <w:r w:rsidRPr="00DF147A">
              <w:rPr>
                <w:rFonts w:ascii="Times New Roman" w:hAnsi="Times New Roman" w:cs="Times New Roman"/>
                <w:i/>
                <w:sz w:val="24"/>
                <w:szCs w:val="24"/>
              </w:rPr>
              <w:t>. Обязательная часть</w:t>
            </w:r>
          </w:p>
        </w:tc>
      </w:tr>
      <w:tr w:rsidR="005B0D73" w:rsidRPr="00DF147A" w:rsidTr="000A34B6">
        <w:tc>
          <w:tcPr>
            <w:tcW w:w="2092"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 Язык и речевая практика</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Речь</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и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альтернативная коммуникация</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532</w:t>
            </w:r>
          </w:p>
        </w:tc>
      </w:tr>
      <w:tr w:rsidR="005B0D73" w:rsidRPr="00DF147A" w:rsidTr="000A34B6">
        <w:tc>
          <w:tcPr>
            <w:tcW w:w="2092"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Математика</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Математические представления</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532</w:t>
            </w:r>
          </w:p>
        </w:tc>
      </w:tr>
      <w:tr w:rsidR="005B0D73" w:rsidRPr="00DF147A" w:rsidTr="000A34B6">
        <w:tc>
          <w:tcPr>
            <w:tcW w:w="2092"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Естествознание</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Окружающий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природный  мир</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532</w:t>
            </w:r>
          </w:p>
        </w:tc>
      </w:tr>
      <w:tr w:rsidR="005B0D73" w:rsidRPr="00DF147A" w:rsidTr="000A34B6">
        <w:trPr>
          <w:trHeight w:val="406"/>
        </w:trPr>
        <w:tc>
          <w:tcPr>
            <w:tcW w:w="2092" w:type="dxa"/>
            <w:vMerge w:val="restart"/>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 Человек</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Человек</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99</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99</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102</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102</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600</w:t>
            </w:r>
          </w:p>
        </w:tc>
      </w:tr>
      <w:tr w:rsidR="005B0D73" w:rsidRPr="00DF147A" w:rsidTr="000A34B6">
        <w:trPr>
          <w:trHeight w:val="436"/>
        </w:trPr>
        <w:tc>
          <w:tcPr>
            <w:tcW w:w="2092"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156"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Домоводство</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136</w:t>
            </w:r>
          </w:p>
        </w:tc>
      </w:tr>
      <w:tr w:rsidR="005B0D73" w:rsidRPr="00DF147A" w:rsidTr="000A34B6">
        <w:trPr>
          <w:trHeight w:val="705"/>
        </w:trPr>
        <w:tc>
          <w:tcPr>
            <w:tcW w:w="2092"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Окружающий социальный мир</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33</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268</w:t>
            </w:r>
          </w:p>
        </w:tc>
      </w:tr>
      <w:tr w:rsidR="005B0D73" w:rsidRPr="00DF147A" w:rsidTr="000A34B6">
        <w:trPr>
          <w:trHeight w:val="409"/>
        </w:trPr>
        <w:tc>
          <w:tcPr>
            <w:tcW w:w="2092" w:type="dxa"/>
            <w:vMerge w:val="restart"/>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5. Искусство </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Музыка и движение</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396</w:t>
            </w:r>
          </w:p>
        </w:tc>
      </w:tr>
      <w:tr w:rsidR="005B0D73" w:rsidRPr="00DF147A" w:rsidTr="000A34B6">
        <w:trPr>
          <w:trHeight w:val="561"/>
        </w:trPr>
        <w:tc>
          <w:tcPr>
            <w:tcW w:w="2092"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Изобразительная деятельность</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99</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532</w:t>
            </w:r>
          </w:p>
        </w:tc>
      </w:tr>
      <w:tr w:rsidR="005B0D73" w:rsidRPr="00DF147A" w:rsidTr="000A34B6">
        <w:trPr>
          <w:trHeight w:val="725"/>
        </w:trPr>
        <w:tc>
          <w:tcPr>
            <w:tcW w:w="2092"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 Физическая культура</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Адаптивная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физкультура</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396</w:t>
            </w:r>
          </w:p>
        </w:tc>
      </w:tr>
      <w:tr w:rsidR="005B0D73" w:rsidRPr="00DF147A" w:rsidTr="000A34B6">
        <w:tc>
          <w:tcPr>
            <w:tcW w:w="2092"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7. Технологии</w:t>
            </w:r>
          </w:p>
        </w:tc>
        <w:tc>
          <w:tcPr>
            <w:tcW w:w="2156"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Профильный труд</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102</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204</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 Коррекционно-развивающие занятия</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396</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Итого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816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816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4272</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sz w:val="24"/>
                <w:szCs w:val="24"/>
              </w:rPr>
              <w:t xml:space="preserve">Максимально допустимая годовая нагрузка (при 5-дневной учебной неделе)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816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816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4272</w:t>
            </w:r>
          </w:p>
        </w:tc>
      </w:tr>
      <w:tr w:rsidR="005B0D73" w:rsidRPr="00DF147A" w:rsidTr="000A34B6">
        <w:tc>
          <w:tcPr>
            <w:tcW w:w="10121" w:type="dxa"/>
            <w:gridSpan w:val="9"/>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i/>
                <w:iCs/>
                <w:sz w:val="24"/>
                <w:szCs w:val="24"/>
                <w:lang w:val="en-US"/>
              </w:rPr>
              <w:t>II</w:t>
            </w:r>
            <w:r w:rsidRPr="00DF147A">
              <w:rPr>
                <w:rFonts w:ascii="Times New Roman" w:hAnsi="Times New Roman" w:cs="Times New Roman"/>
                <w:i/>
                <w:iCs/>
                <w:sz w:val="24"/>
                <w:szCs w:val="24"/>
              </w:rPr>
              <w:t>. Часть, формируемая участниками образовательных отношений</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Коррекционные занятия</w:t>
            </w:r>
          </w:p>
        </w:tc>
        <w:tc>
          <w:tcPr>
            <w:tcW w:w="5873" w:type="dxa"/>
            <w:gridSpan w:val="7"/>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1. Эмоциональное и коммуникативно-речевое развитие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2. Сенсорное развитие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Двигательное развитие</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4. Предметно-практические действия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 Коррекционно-развивающие занятия</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72</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72</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408</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Итого коррекционных занятий</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330</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330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330</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330</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344</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344</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2008</w:t>
            </w:r>
          </w:p>
        </w:tc>
      </w:tr>
      <w:tr w:rsidR="005B0D73" w:rsidRPr="00DF147A" w:rsidTr="000A34B6">
        <w:trPr>
          <w:trHeight w:val="351"/>
        </w:trPr>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198</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198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198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198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204</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204</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1200</w:t>
            </w:r>
          </w:p>
        </w:tc>
      </w:tr>
      <w:tr w:rsidR="005B0D73" w:rsidRPr="00DF147A" w:rsidTr="000A34B6">
        <w:trPr>
          <w:trHeight w:val="351"/>
        </w:trPr>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Спортивно-оздоровительное направление</w:t>
            </w:r>
            <w:r w:rsidRPr="00DF147A">
              <w:rPr>
                <w:rFonts w:ascii="Times New Roman" w:hAnsi="Times New Roman" w:cs="Times New Roman"/>
                <w:sz w:val="24"/>
                <w:szCs w:val="24"/>
              </w:rPr>
              <w:t xml:space="preserve">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rPr>
          <w:trHeight w:val="351"/>
        </w:trPr>
        <w:tc>
          <w:tcPr>
            <w:tcW w:w="4248"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Общекультурное</w:t>
            </w:r>
            <w:r w:rsidRPr="00DF147A">
              <w:rPr>
                <w:rFonts w:ascii="Times New Roman" w:hAnsi="Times New Roman" w:cs="Times New Roman"/>
                <w:sz w:val="24"/>
                <w:szCs w:val="24"/>
              </w:rPr>
              <w:t xml:space="preserve">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rPr>
          <w:trHeight w:val="351"/>
        </w:trPr>
        <w:tc>
          <w:tcPr>
            <w:tcW w:w="4248"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Нравственное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900"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721"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66</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400</w:t>
            </w:r>
          </w:p>
        </w:tc>
      </w:tr>
      <w:tr w:rsidR="005B0D73" w:rsidRPr="00DF147A" w:rsidTr="000A34B6">
        <w:tc>
          <w:tcPr>
            <w:tcW w:w="4248"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 к финансированию</w:t>
            </w:r>
          </w:p>
        </w:tc>
        <w:tc>
          <w:tcPr>
            <w:tcW w:w="900" w:type="dxa"/>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1188</w:t>
            </w:r>
          </w:p>
        </w:tc>
        <w:tc>
          <w:tcPr>
            <w:tcW w:w="721" w:type="dxa"/>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1188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1188</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1188</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1364</w:t>
            </w:r>
          </w:p>
        </w:tc>
        <w:tc>
          <w:tcPr>
            <w:tcW w:w="851"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1364</w:t>
            </w:r>
          </w:p>
        </w:tc>
        <w:tc>
          <w:tcPr>
            <w:tcW w:w="850"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7480</w:t>
            </w:r>
          </w:p>
        </w:tc>
      </w:tr>
    </w:tbl>
    <w:p w:rsidR="005B0D73" w:rsidRPr="00DF147A" w:rsidRDefault="005B0D73" w:rsidP="00DF147A">
      <w:pPr>
        <w:spacing w:after="0" w:line="240" w:lineRule="auto"/>
        <w:jc w:val="both"/>
        <w:rPr>
          <w:rFonts w:ascii="Times New Roman" w:hAnsi="Times New Roman" w:cs="Times New Roman"/>
          <w:sz w:val="24"/>
          <w:szCs w:val="24"/>
        </w:rPr>
      </w:pPr>
    </w:p>
    <w:p w:rsidR="005B0D73" w:rsidRPr="00DF147A" w:rsidRDefault="005B0D73" w:rsidP="00DF147A">
      <w:pPr>
        <w:spacing w:after="0" w:line="240" w:lineRule="auto"/>
        <w:jc w:val="both"/>
        <w:rPr>
          <w:rFonts w:ascii="Times New Roman" w:hAnsi="Times New Roman" w:cs="Times New Roman"/>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5B0D73" w:rsidRPr="00DF147A" w:rsidTr="000A34B6">
        <w:trPr>
          <w:trHeight w:val="518"/>
        </w:trPr>
        <w:tc>
          <w:tcPr>
            <w:tcW w:w="9885" w:type="dxa"/>
            <w:gridSpan w:val="17"/>
            <w:tcBorders>
              <w:top w:val="nil"/>
              <w:left w:val="nil"/>
              <w:bottom w:val="single" w:sz="4" w:space="0" w:color="000000"/>
              <w:right w:val="nil"/>
            </w:tcBorders>
          </w:tcPr>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учебный план</w:t>
            </w:r>
          </w:p>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b/>
                <w:sz w:val="24"/>
                <w:szCs w:val="24"/>
              </w:rPr>
              <w:t>общего образования (вариант 8.4.)</w:t>
            </w:r>
            <w:r w:rsidRPr="00DF147A">
              <w:rPr>
                <w:rFonts w:ascii="Times New Roman" w:hAnsi="Times New Roman" w:cs="Times New Roman"/>
                <w:b/>
                <w:sz w:val="24"/>
                <w:szCs w:val="24"/>
              </w:rPr>
              <w:br/>
              <w:t>для обучающихся с расстройствами аутистического спектра</w:t>
            </w:r>
            <w:r w:rsidRPr="00DF147A">
              <w:rPr>
                <w:rFonts w:ascii="Times New Roman" w:hAnsi="Times New Roman" w:cs="Times New Roman"/>
                <w:b/>
                <w:sz w:val="24"/>
                <w:szCs w:val="24"/>
              </w:rPr>
              <w:br/>
              <w:t xml:space="preserve">(дополнительные 1-е, 1-ый – </w:t>
            </w:r>
            <w:r w:rsidRPr="00DF147A">
              <w:rPr>
                <w:rFonts w:ascii="Times New Roman" w:hAnsi="Times New Roman" w:cs="Times New Roman"/>
                <w:b/>
                <w:sz w:val="24"/>
                <w:szCs w:val="24"/>
                <w:lang w:val="en-US"/>
              </w:rPr>
              <w:t>IV</w:t>
            </w:r>
            <w:r w:rsidRPr="00DF147A">
              <w:rPr>
                <w:rFonts w:ascii="Times New Roman" w:hAnsi="Times New Roman" w:cs="Times New Roman"/>
                <w:b/>
                <w:sz w:val="24"/>
                <w:szCs w:val="24"/>
              </w:rPr>
              <w:t xml:space="preserve"> классы )</w:t>
            </w:r>
          </w:p>
        </w:tc>
      </w:tr>
      <w:tr w:rsidR="005B0D73" w:rsidRPr="00DF147A" w:rsidTr="000A34B6">
        <w:trPr>
          <w:trHeight w:val="518"/>
        </w:trPr>
        <w:tc>
          <w:tcPr>
            <w:tcW w:w="2227" w:type="dxa"/>
            <w:vMerge w:val="restart"/>
            <w:tcBorders>
              <w:top w:val="single" w:sz="4" w:space="0" w:color="000000"/>
              <w:left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lang w:val="en-US"/>
              </w:rPr>
              <w:t>Предметные</w:t>
            </w:r>
            <w:r w:rsidRPr="00DF147A">
              <w:rPr>
                <w:rFonts w:ascii="Times New Roman" w:hAnsi="Times New Roman" w:cs="Times New Roman"/>
                <w:b/>
                <w:sz w:val="24"/>
                <w:szCs w:val="24"/>
              </w:rPr>
              <w:t xml:space="preserve"> области</w:t>
            </w:r>
          </w:p>
        </w:tc>
        <w:tc>
          <w:tcPr>
            <w:tcW w:w="2014" w:type="dxa"/>
            <w:gridSpan w:val="2"/>
            <w:vMerge w:val="restart"/>
            <w:tcBorders>
              <w:top w:val="single" w:sz="4" w:space="0" w:color="000000"/>
              <w:left w:val="single" w:sz="4" w:space="0" w:color="000000"/>
              <w:right w:val="single" w:sz="4" w:space="0" w:color="000000"/>
              <w:tl2br w:val="single" w:sz="4" w:space="0" w:color="auto"/>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Классы </w:t>
            </w:r>
          </w:p>
          <w:p w:rsidR="005B0D73" w:rsidRPr="00DF147A" w:rsidRDefault="005B0D73" w:rsidP="00DF147A">
            <w:pPr>
              <w:spacing w:after="0" w:line="240" w:lineRule="auto"/>
              <w:jc w:val="both"/>
              <w:rPr>
                <w:rFonts w:ascii="Times New Roman" w:hAnsi="Times New Roman" w:cs="Times New Roman"/>
                <w:b/>
                <w:sz w:val="24"/>
                <w:szCs w:val="24"/>
              </w:rPr>
            </w:pP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Учебные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w:t>
            </w:r>
          </w:p>
        </w:tc>
      </w:tr>
      <w:tr w:rsidR="005B0D73" w:rsidRPr="00DF147A" w:rsidTr="000A34B6">
        <w:trPr>
          <w:trHeight w:val="517"/>
        </w:trPr>
        <w:tc>
          <w:tcPr>
            <w:tcW w:w="2227" w:type="dxa"/>
            <w:vMerge/>
            <w:tcBorders>
              <w:top w:val="single" w:sz="4" w:space="0" w:color="000000"/>
              <w:left w:val="single" w:sz="4" w:space="0" w:color="000000"/>
              <w:right w:val="single" w:sz="4" w:space="0" w:color="000000"/>
            </w:tcBorders>
            <w:vAlign w:val="center"/>
          </w:tcPr>
          <w:p w:rsidR="005B0D73" w:rsidRPr="00DF147A" w:rsidRDefault="005B0D73" w:rsidP="00DF147A">
            <w:pPr>
              <w:spacing w:after="0" w:line="240" w:lineRule="auto"/>
              <w:jc w:val="both"/>
              <w:rPr>
                <w:rFonts w:ascii="Times New Roman" w:hAnsi="Times New Roman" w:cs="Times New Roman"/>
                <w:b/>
                <w:sz w:val="24"/>
                <w:szCs w:val="24"/>
              </w:rPr>
            </w:pPr>
          </w:p>
        </w:tc>
        <w:tc>
          <w:tcPr>
            <w:tcW w:w="2014" w:type="dxa"/>
            <w:gridSpan w:val="2"/>
            <w:vMerge/>
            <w:tcBorders>
              <w:top w:val="single" w:sz="4" w:space="0" w:color="000000"/>
              <w:left w:val="single" w:sz="4" w:space="0" w:color="000000"/>
              <w:right w:val="single" w:sz="4" w:space="0" w:color="000000"/>
            </w:tcBorders>
            <w:vAlign w:val="center"/>
          </w:tcPr>
          <w:p w:rsidR="005B0D73" w:rsidRPr="00DF147A" w:rsidRDefault="005B0D73" w:rsidP="00DF147A">
            <w:pPr>
              <w:spacing w:after="0" w:line="240" w:lineRule="auto"/>
              <w:jc w:val="both"/>
              <w:rPr>
                <w:rFonts w:ascii="Times New Roman" w:hAnsi="Times New Roman" w:cs="Times New Roman"/>
                <w:b/>
                <w:sz w:val="24"/>
                <w:szCs w:val="24"/>
              </w:rPr>
            </w:pPr>
          </w:p>
        </w:tc>
        <w:tc>
          <w:tcPr>
            <w:tcW w:w="907" w:type="dxa"/>
            <w:gridSpan w:val="2"/>
            <w:tcBorders>
              <w:top w:val="single" w:sz="4" w:space="0" w:color="000000"/>
            </w:tcBorders>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доп.</w:t>
            </w:r>
          </w:p>
        </w:tc>
        <w:tc>
          <w:tcPr>
            <w:tcW w:w="900" w:type="dxa"/>
            <w:gridSpan w:val="3"/>
            <w:tcBorders>
              <w:top w:val="single" w:sz="4" w:space="0" w:color="000000"/>
            </w:tcBorders>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1</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sz w:val="24"/>
                <w:szCs w:val="24"/>
              </w:rPr>
              <w:t>доп.</w:t>
            </w:r>
          </w:p>
        </w:tc>
        <w:tc>
          <w:tcPr>
            <w:tcW w:w="720" w:type="dxa"/>
            <w:gridSpan w:val="2"/>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720" w:type="dxa"/>
            <w:gridSpan w:val="2"/>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0" w:type="dxa"/>
            <w:gridSpan w:val="2"/>
            <w:tcBorders>
              <w:top w:val="single" w:sz="4" w:space="0" w:color="000000"/>
            </w:tcBorders>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w:t>
            </w:r>
          </w:p>
        </w:tc>
        <w:tc>
          <w:tcPr>
            <w:tcW w:w="957" w:type="dxa"/>
            <w:vMerge/>
            <w:tcBorders>
              <w:top w:val="single" w:sz="4" w:space="0" w:color="000000"/>
              <w:left w:val="single" w:sz="4" w:space="0" w:color="000000"/>
              <w:right w:val="single" w:sz="4" w:space="0" w:color="000000"/>
            </w:tcBorders>
            <w:shd w:val="clear" w:color="auto" w:fill="auto"/>
            <w:vAlign w:val="center"/>
          </w:tcPr>
          <w:p w:rsidR="005B0D73" w:rsidRPr="00DF147A" w:rsidRDefault="005B0D73" w:rsidP="00DF147A">
            <w:pPr>
              <w:spacing w:after="0" w:line="240" w:lineRule="auto"/>
              <w:jc w:val="both"/>
              <w:rPr>
                <w:rFonts w:ascii="Times New Roman" w:hAnsi="Times New Roman" w:cs="Times New Roman"/>
                <w:b/>
                <w:sz w:val="24"/>
                <w:szCs w:val="24"/>
              </w:rPr>
            </w:pPr>
          </w:p>
        </w:tc>
      </w:tr>
      <w:tr w:rsidR="005B0D73" w:rsidRPr="00DF147A" w:rsidTr="000A34B6">
        <w:tc>
          <w:tcPr>
            <w:tcW w:w="4241" w:type="dxa"/>
            <w:gridSpan w:val="3"/>
            <w:shd w:val="clear" w:color="auto" w:fill="BFBFBF"/>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i/>
                <w:sz w:val="24"/>
                <w:szCs w:val="24"/>
                <w:lang w:val="en-US"/>
              </w:rPr>
              <w:t xml:space="preserve">I. </w:t>
            </w:r>
            <w:r w:rsidRPr="00DF147A">
              <w:rPr>
                <w:rFonts w:ascii="Times New Roman" w:hAnsi="Times New Roman" w:cs="Times New Roman"/>
                <w:i/>
                <w:sz w:val="24"/>
                <w:szCs w:val="24"/>
              </w:rPr>
              <w:t>Обязательная часть</w:t>
            </w:r>
          </w:p>
        </w:tc>
        <w:tc>
          <w:tcPr>
            <w:tcW w:w="5644" w:type="dxa"/>
            <w:gridSpan w:val="14"/>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r>
      <w:tr w:rsidR="005B0D73" w:rsidRPr="00DF147A" w:rsidTr="000A34B6">
        <w:tc>
          <w:tcPr>
            <w:tcW w:w="2227"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 Язык и речевая практика</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Речь и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альтернативная коммуникация</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w:t>
            </w:r>
          </w:p>
          <w:p w:rsidR="005B0D73" w:rsidRPr="00DF147A" w:rsidRDefault="005B0D73" w:rsidP="00DF147A">
            <w:pPr>
              <w:spacing w:after="0" w:line="240" w:lineRule="auto"/>
              <w:jc w:val="both"/>
              <w:rPr>
                <w:rFonts w:ascii="Times New Roman" w:hAnsi="Times New Roman" w:cs="Times New Roman"/>
                <w:sz w:val="24"/>
                <w:szCs w:val="24"/>
              </w:rPr>
            </w:pPr>
          </w:p>
          <w:p w:rsidR="005B0D73" w:rsidRPr="00DF147A" w:rsidRDefault="005B0D73" w:rsidP="00DF147A">
            <w:pPr>
              <w:spacing w:after="0" w:line="240" w:lineRule="auto"/>
              <w:jc w:val="both"/>
              <w:rPr>
                <w:rFonts w:ascii="Times New Roman" w:hAnsi="Times New Roman" w:cs="Times New Roman"/>
                <w:sz w:val="24"/>
                <w:szCs w:val="24"/>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16</w:t>
            </w:r>
          </w:p>
        </w:tc>
      </w:tr>
      <w:tr w:rsidR="005B0D73" w:rsidRPr="00DF147A" w:rsidTr="000A34B6">
        <w:tc>
          <w:tcPr>
            <w:tcW w:w="2227"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Математика</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Математические представления</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p w:rsidR="005B0D73" w:rsidRPr="00DF147A" w:rsidRDefault="005B0D73" w:rsidP="00DF147A">
            <w:pPr>
              <w:spacing w:after="0" w:line="240" w:lineRule="auto"/>
              <w:jc w:val="both"/>
              <w:rPr>
                <w:rFonts w:ascii="Times New Roman" w:hAnsi="Times New Roman" w:cs="Times New Roman"/>
                <w:sz w:val="24"/>
                <w:szCs w:val="24"/>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2227"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Естествознание</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Окружающий </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природный  мир</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rPr>
          <w:trHeight w:val="471"/>
        </w:trPr>
        <w:tc>
          <w:tcPr>
            <w:tcW w:w="2227" w:type="dxa"/>
            <w:vMerge w:val="restart"/>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 Человек</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Человек</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w:t>
            </w: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3</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18</w:t>
            </w:r>
          </w:p>
        </w:tc>
      </w:tr>
      <w:tr w:rsidR="005B0D73" w:rsidRPr="00DF147A" w:rsidTr="000A34B6">
        <w:trPr>
          <w:trHeight w:val="423"/>
        </w:trPr>
        <w:tc>
          <w:tcPr>
            <w:tcW w:w="2227"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Домоводство</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4</w:t>
            </w:r>
          </w:p>
        </w:tc>
      </w:tr>
      <w:tr w:rsidR="005B0D73" w:rsidRPr="00DF147A" w:rsidTr="000A34B6">
        <w:trPr>
          <w:trHeight w:val="415"/>
        </w:trPr>
        <w:tc>
          <w:tcPr>
            <w:tcW w:w="2227"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Окружающий социальный мир</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1</w:t>
            </w:r>
          </w:p>
          <w:p w:rsidR="005B0D73" w:rsidRPr="00DF147A" w:rsidRDefault="005B0D73" w:rsidP="00DF147A">
            <w:pPr>
              <w:spacing w:after="0" w:line="240" w:lineRule="auto"/>
              <w:jc w:val="both"/>
              <w:rPr>
                <w:rFonts w:ascii="Times New Roman" w:hAnsi="Times New Roman" w:cs="Times New Roman"/>
                <w:sz w:val="24"/>
                <w:szCs w:val="24"/>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w:t>
            </w:r>
          </w:p>
        </w:tc>
      </w:tr>
      <w:tr w:rsidR="005B0D73" w:rsidRPr="00DF147A" w:rsidTr="000A34B6">
        <w:trPr>
          <w:trHeight w:val="539"/>
        </w:trPr>
        <w:tc>
          <w:tcPr>
            <w:tcW w:w="2227" w:type="dxa"/>
            <w:vMerge w:val="restart"/>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5. Искусство </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Музыка и </w:t>
            </w:r>
          </w:p>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движение</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p w:rsidR="005B0D73" w:rsidRPr="00DF147A" w:rsidRDefault="005B0D73" w:rsidP="00DF147A">
            <w:pPr>
              <w:spacing w:after="0" w:line="240" w:lineRule="auto"/>
              <w:jc w:val="both"/>
              <w:rPr>
                <w:rFonts w:ascii="Times New Roman" w:hAnsi="Times New Roman" w:cs="Times New Roman"/>
                <w:sz w:val="24"/>
                <w:szCs w:val="24"/>
                <w:lang w:val="en-US"/>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12</w:t>
            </w:r>
          </w:p>
        </w:tc>
      </w:tr>
      <w:tr w:rsidR="005B0D73" w:rsidRPr="00DF147A" w:rsidTr="000A34B6">
        <w:trPr>
          <w:trHeight w:val="547"/>
        </w:trPr>
        <w:tc>
          <w:tcPr>
            <w:tcW w:w="2227" w:type="dxa"/>
            <w:vMerge/>
            <w:vAlign w:val="center"/>
          </w:tcPr>
          <w:p w:rsidR="005B0D73" w:rsidRPr="00DF147A" w:rsidRDefault="005B0D73" w:rsidP="00DF147A">
            <w:pPr>
              <w:spacing w:after="0" w:line="240" w:lineRule="auto"/>
              <w:jc w:val="both"/>
              <w:rPr>
                <w:rFonts w:ascii="Times New Roman" w:hAnsi="Times New Roman" w:cs="Times New Roman"/>
                <w:sz w:val="24"/>
                <w:szCs w:val="24"/>
              </w:rPr>
            </w:pP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lang w:val="en-US"/>
              </w:rPr>
            </w:pPr>
            <w:r w:rsidRPr="00DF147A">
              <w:rPr>
                <w:rFonts w:ascii="Times New Roman" w:hAnsi="Times New Roman" w:cs="Times New Roman"/>
                <w:sz w:val="24"/>
                <w:szCs w:val="24"/>
              </w:rPr>
              <w:t>Изобразительная деятельность</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3</w:t>
            </w:r>
          </w:p>
          <w:p w:rsidR="005B0D73" w:rsidRPr="00DF147A" w:rsidRDefault="005B0D73" w:rsidP="00DF147A">
            <w:pPr>
              <w:spacing w:after="0" w:line="240" w:lineRule="auto"/>
              <w:jc w:val="both"/>
              <w:rPr>
                <w:rFonts w:ascii="Times New Roman" w:hAnsi="Times New Roman" w:cs="Times New Roman"/>
                <w:sz w:val="24"/>
                <w:szCs w:val="24"/>
                <w:lang w:val="en-US"/>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16</w:t>
            </w:r>
          </w:p>
        </w:tc>
      </w:tr>
      <w:tr w:rsidR="005B0D73" w:rsidRPr="00DF147A" w:rsidTr="000A34B6">
        <w:trPr>
          <w:trHeight w:val="725"/>
        </w:trPr>
        <w:tc>
          <w:tcPr>
            <w:tcW w:w="2227"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6.Физическая культура</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Адаптивная</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физкультура</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p w:rsidR="005B0D73" w:rsidRPr="00DF147A" w:rsidRDefault="005B0D73" w:rsidP="00DF147A">
            <w:pPr>
              <w:spacing w:after="0" w:line="240" w:lineRule="auto"/>
              <w:jc w:val="both"/>
              <w:rPr>
                <w:rFonts w:ascii="Times New Roman" w:hAnsi="Times New Roman" w:cs="Times New Roman"/>
                <w:sz w:val="24"/>
                <w:szCs w:val="24"/>
              </w:rPr>
            </w:pP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2227" w:type="dxa"/>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7. Технологии</w:t>
            </w:r>
          </w:p>
        </w:tc>
        <w:tc>
          <w:tcPr>
            <w:tcW w:w="2014"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Профильный труд</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w:t>
            </w: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w:t>
            </w:r>
          </w:p>
        </w:tc>
      </w:tr>
      <w:tr w:rsidR="005B0D73" w:rsidRPr="00DF147A" w:rsidTr="000A34B6">
        <w:tc>
          <w:tcPr>
            <w:tcW w:w="4241" w:type="dxa"/>
            <w:gridSpan w:val="3"/>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8.Коррекционно-развивающие занятия</w:t>
            </w:r>
          </w:p>
        </w:tc>
        <w:tc>
          <w:tcPr>
            <w:tcW w:w="907"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2</w:t>
            </w:r>
          </w:p>
        </w:tc>
        <w:tc>
          <w:tcPr>
            <w:tcW w:w="720"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241" w:type="dxa"/>
            <w:gridSpan w:val="3"/>
          </w:tcPr>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Итого </w:t>
            </w:r>
          </w:p>
        </w:tc>
        <w:tc>
          <w:tcPr>
            <w:tcW w:w="907" w:type="dxa"/>
            <w:gridSpan w:val="2"/>
          </w:tcPr>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 20</w:t>
            </w:r>
          </w:p>
        </w:tc>
        <w:tc>
          <w:tcPr>
            <w:tcW w:w="720"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24</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24</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128</w:t>
            </w:r>
          </w:p>
        </w:tc>
      </w:tr>
      <w:tr w:rsidR="005B0D73" w:rsidRPr="00DF147A" w:rsidTr="000A34B6">
        <w:tc>
          <w:tcPr>
            <w:tcW w:w="4241" w:type="dxa"/>
            <w:gridSpan w:val="3"/>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Максимально допустимая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недельная нагрузка </w:t>
            </w:r>
          </w:p>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sz w:val="24"/>
                <w:szCs w:val="24"/>
              </w:rPr>
              <w:t>(при 5-дневной учебной неделе)</w:t>
            </w:r>
          </w:p>
        </w:tc>
        <w:tc>
          <w:tcPr>
            <w:tcW w:w="907" w:type="dxa"/>
            <w:gridSpan w:val="2"/>
          </w:tcPr>
          <w:p w:rsidR="005B0D73" w:rsidRPr="00DF147A" w:rsidRDefault="005B0D73" w:rsidP="00DF147A">
            <w:pPr>
              <w:spacing w:after="0" w:line="240" w:lineRule="auto"/>
              <w:jc w:val="both"/>
              <w:rPr>
                <w:rFonts w:ascii="Times New Roman" w:hAnsi="Times New Roman" w:cs="Times New Roman"/>
                <w:b/>
                <w:iCs/>
                <w:sz w:val="24"/>
                <w:szCs w:val="24"/>
              </w:rPr>
            </w:pPr>
            <w:r w:rsidRPr="00DF147A">
              <w:rPr>
                <w:rFonts w:ascii="Times New Roman" w:hAnsi="Times New Roman" w:cs="Times New Roman"/>
                <w:b/>
                <w:iCs/>
                <w:sz w:val="24"/>
                <w:szCs w:val="24"/>
              </w:rPr>
              <w:t xml:space="preserve"> 20</w:t>
            </w:r>
          </w:p>
          <w:p w:rsidR="005B0D73" w:rsidRPr="00DF147A" w:rsidRDefault="005B0D73" w:rsidP="00DF147A">
            <w:pPr>
              <w:spacing w:after="0" w:line="240" w:lineRule="auto"/>
              <w:jc w:val="both"/>
              <w:rPr>
                <w:rFonts w:ascii="Times New Roman" w:hAnsi="Times New Roman" w:cs="Times New Roman"/>
                <w:b/>
                <w:iCs/>
                <w:sz w:val="24"/>
                <w:szCs w:val="24"/>
              </w:rPr>
            </w:pPr>
          </w:p>
          <w:p w:rsidR="005B0D73" w:rsidRPr="00DF147A" w:rsidRDefault="005B0D73" w:rsidP="00DF147A">
            <w:pPr>
              <w:spacing w:after="0" w:line="240" w:lineRule="auto"/>
              <w:jc w:val="both"/>
              <w:rPr>
                <w:rFonts w:ascii="Times New Roman" w:hAnsi="Times New Roman" w:cs="Times New Roman"/>
                <w:b/>
                <w:iCs/>
                <w:sz w:val="24"/>
                <w:szCs w:val="24"/>
              </w:rPr>
            </w:pPr>
          </w:p>
        </w:tc>
        <w:tc>
          <w:tcPr>
            <w:tcW w:w="720"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900" w:type="dxa"/>
            <w:gridSpan w:val="3"/>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20</w:t>
            </w:r>
          </w:p>
        </w:tc>
        <w:tc>
          <w:tcPr>
            <w:tcW w:w="720"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24</w:t>
            </w:r>
          </w:p>
        </w:tc>
        <w:tc>
          <w:tcPr>
            <w:tcW w:w="685" w:type="dxa"/>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24</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128</w:t>
            </w:r>
          </w:p>
        </w:tc>
      </w:tr>
      <w:tr w:rsidR="005B0D73" w:rsidRPr="00DF147A" w:rsidTr="000A34B6">
        <w:tc>
          <w:tcPr>
            <w:tcW w:w="9885" w:type="dxa"/>
            <w:gridSpan w:val="17"/>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i/>
                <w:iCs/>
                <w:sz w:val="24"/>
                <w:szCs w:val="24"/>
                <w:lang w:val="en-US"/>
              </w:rPr>
              <w:t>II</w:t>
            </w:r>
            <w:r w:rsidRPr="00DF147A">
              <w:rPr>
                <w:rFonts w:ascii="Times New Roman" w:hAnsi="Times New Roman" w:cs="Times New Roman"/>
                <w:i/>
                <w:iCs/>
                <w:sz w:val="24"/>
                <w:szCs w:val="24"/>
              </w:rPr>
              <w:t>. Часть, формируемая участниками образовательных отношений</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Коррекционные занятия</w:t>
            </w:r>
          </w:p>
        </w:tc>
        <w:tc>
          <w:tcPr>
            <w:tcW w:w="852" w:type="dxa"/>
            <w:gridSpan w:val="2"/>
          </w:tcPr>
          <w:p w:rsidR="005B0D73" w:rsidRPr="00DF147A" w:rsidRDefault="005B0D73" w:rsidP="00DF147A">
            <w:pPr>
              <w:spacing w:after="0" w:line="240" w:lineRule="auto"/>
              <w:jc w:val="both"/>
              <w:rPr>
                <w:rFonts w:ascii="Times New Roman" w:hAnsi="Times New Roman" w:cs="Times New Roman"/>
                <w:b/>
                <w:sz w:val="24"/>
                <w:szCs w:val="24"/>
              </w:rPr>
            </w:pP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1.Эмоциональное</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и коммуникативно-речевое развитие</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 Сенсорное развитие</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 Двигательное развитие</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4. Предметно-практические действия</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5. Коррекционно-</w:t>
            </w:r>
          </w:p>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развивающие занятия</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Итого коррекционных занятий</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10</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60</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Внеурочная деятельность </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 xml:space="preserve">    6</w:t>
            </w:r>
          </w:p>
        </w:tc>
        <w:tc>
          <w:tcPr>
            <w:tcW w:w="709" w:type="dxa"/>
            <w:gridSpan w:val="2"/>
          </w:tcPr>
          <w:p w:rsidR="005B0D73" w:rsidRPr="00DF147A" w:rsidRDefault="005B0D73" w:rsidP="00DF147A">
            <w:pPr>
              <w:spacing w:after="0" w:line="240" w:lineRule="auto"/>
              <w:jc w:val="both"/>
              <w:rPr>
                <w:rFonts w:ascii="Times New Roman" w:hAnsi="Times New Roman" w:cs="Times New Roman"/>
                <w:i/>
                <w:sz w:val="24"/>
                <w:szCs w:val="24"/>
              </w:rPr>
            </w:pPr>
            <w:r w:rsidRPr="00DF147A">
              <w:rPr>
                <w:rFonts w:ascii="Times New Roman" w:hAnsi="Times New Roman" w:cs="Times New Roman"/>
                <w:sz w:val="24"/>
                <w:szCs w:val="24"/>
              </w:rPr>
              <w:t>6</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6</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36</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Спортивно-оздоровительное направление</w:t>
            </w:r>
            <w:r w:rsidRPr="00DF147A">
              <w:rPr>
                <w:rFonts w:ascii="Times New Roman" w:hAnsi="Times New Roman" w:cs="Times New Roman"/>
                <w:sz w:val="24"/>
                <w:szCs w:val="24"/>
              </w:rPr>
              <w:t xml:space="preserve">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b/>
                <w:bCs/>
                <w:i/>
                <w:iCs/>
                <w:sz w:val="24"/>
                <w:szCs w:val="24"/>
              </w:rPr>
              <w:t>Общекультурное</w:t>
            </w:r>
            <w:r w:rsidRPr="00DF147A">
              <w:rPr>
                <w:rFonts w:ascii="Times New Roman" w:hAnsi="Times New Roman" w:cs="Times New Roman"/>
                <w:sz w:val="24"/>
                <w:szCs w:val="24"/>
              </w:rPr>
              <w:t xml:space="preserve">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Нравственное </w:t>
            </w:r>
          </w:p>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852"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9" w:type="dxa"/>
            <w:gridSpan w:val="2"/>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2</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sz w:val="24"/>
                <w:szCs w:val="24"/>
              </w:rPr>
            </w:pPr>
            <w:r w:rsidRPr="00DF147A">
              <w:rPr>
                <w:rFonts w:ascii="Times New Roman" w:hAnsi="Times New Roman" w:cs="Times New Roman"/>
                <w:sz w:val="24"/>
                <w:szCs w:val="24"/>
              </w:rPr>
              <w:t>12</w:t>
            </w:r>
          </w:p>
        </w:tc>
      </w:tr>
      <w:tr w:rsidR="005B0D73" w:rsidRPr="00DF147A" w:rsidTr="000A34B6">
        <w:tc>
          <w:tcPr>
            <w:tcW w:w="4061"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Всего к финансированию</w:t>
            </w:r>
          </w:p>
        </w:tc>
        <w:tc>
          <w:tcPr>
            <w:tcW w:w="852"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 xml:space="preserve">   36</w:t>
            </w:r>
          </w:p>
        </w:tc>
        <w:tc>
          <w:tcPr>
            <w:tcW w:w="709" w:type="dxa"/>
            <w:gridSpan w:val="2"/>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36</w:t>
            </w:r>
          </w:p>
        </w:tc>
        <w:tc>
          <w:tcPr>
            <w:tcW w:w="850" w:type="dxa"/>
            <w:gridSpan w:val="3"/>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36</w:t>
            </w:r>
          </w:p>
        </w:tc>
        <w:tc>
          <w:tcPr>
            <w:tcW w:w="851"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36</w:t>
            </w:r>
          </w:p>
        </w:tc>
        <w:tc>
          <w:tcPr>
            <w:tcW w:w="708"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40</w:t>
            </w:r>
          </w:p>
        </w:tc>
        <w:tc>
          <w:tcPr>
            <w:tcW w:w="862"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40</w:t>
            </w:r>
          </w:p>
        </w:tc>
        <w:tc>
          <w:tcPr>
            <w:tcW w:w="992" w:type="dxa"/>
            <w:gridSpan w:val="2"/>
            <w:shd w:val="clear" w:color="auto" w:fill="auto"/>
          </w:tcPr>
          <w:p w:rsidR="005B0D73" w:rsidRPr="00DF147A" w:rsidRDefault="005B0D73" w:rsidP="00DF147A">
            <w:pPr>
              <w:spacing w:after="0" w:line="240" w:lineRule="auto"/>
              <w:jc w:val="both"/>
              <w:rPr>
                <w:rFonts w:ascii="Times New Roman" w:hAnsi="Times New Roman" w:cs="Times New Roman"/>
                <w:b/>
                <w:sz w:val="24"/>
                <w:szCs w:val="24"/>
              </w:rPr>
            </w:pPr>
            <w:r w:rsidRPr="00DF147A">
              <w:rPr>
                <w:rFonts w:ascii="Times New Roman" w:hAnsi="Times New Roman" w:cs="Times New Roman"/>
                <w:b/>
                <w:sz w:val="24"/>
                <w:szCs w:val="24"/>
              </w:rPr>
              <w:t>224</w:t>
            </w:r>
          </w:p>
        </w:tc>
      </w:tr>
    </w:tbl>
    <w:p w:rsidR="005B0D73" w:rsidRPr="00DF147A" w:rsidRDefault="005B0D73" w:rsidP="00DF147A">
      <w:pPr>
        <w:spacing w:after="0" w:line="240" w:lineRule="auto"/>
        <w:jc w:val="both"/>
        <w:rPr>
          <w:rFonts w:ascii="Times New Roman" w:hAnsi="Times New Roman" w:cs="Times New Roman"/>
          <w:sz w:val="24"/>
          <w:szCs w:val="24"/>
        </w:rPr>
      </w:pPr>
    </w:p>
    <w:p w:rsidR="005B0D73" w:rsidRPr="00DF147A" w:rsidRDefault="005B0D73" w:rsidP="00DF147A">
      <w:pPr>
        <w:spacing w:after="0" w:line="240" w:lineRule="auto"/>
        <w:jc w:val="center"/>
        <w:rPr>
          <w:rFonts w:ascii="Times New Roman" w:hAnsi="Times New Roman" w:cs="Times New Roman"/>
          <w:b/>
          <w:sz w:val="24"/>
          <w:szCs w:val="24"/>
        </w:rPr>
      </w:pPr>
    </w:p>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 xml:space="preserve">Календарный учебный график </w:t>
      </w:r>
    </w:p>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МАОУООШ № 14</w:t>
      </w:r>
    </w:p>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( 2022– 2023 учебный год)</w:t>
      </w:r>
    </w:p>
    <w:p w:rsidR="005B0D73" w:rsidRPr="00DF147A" w:rsidRDefault="005B0D73" w:rsidP="00DF147A">
      <w:pPr>
        <w:spacing w:after="0" w:line="240" w:lineRule="auto"/>
        <w:rPr>
          <w:rFonts w:ascii="Times New Roman" w:hAnsi="Times New Roman" w:cs="Times New Roman"/>
          <w:b/>
          <w:sz w:val="24"/>
          <w:szCs w:val="24"/>
        </w:rPr>
      </w:pPr>
    </w:p>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УВП в школе:</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Начало занятий – 1 сентября 2022 года.</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Школа работает в одну смену. Начало занятий – 8.00.</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Пятидневная учебная неделя.</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b/>
          <w:sz w:val="24"/>
          <w:szCs w:val="24"/>
        </w:rPr>
        <w:t>Расписание звонков</w:t>
      </w:r>
      <w:r w:rsidRPr="00DF147A">
        <w:rPr>
          <w:rFonts w:ascii="Times New Roman" w:hAnsi="Times New Roman" w:cs="Times New Roman"/>
          <w:sz w:val="24"/>
          <w:szCs w:val="24"/>
        </w:rPr>
        <w:t>:</w:t>
      </w:r>
    </w:p>
    <w:p w:rsidR="005B0D73" w:rsidRPr="00DF147A" w:rsidRDefault="005B0D73" w:rsidP="00DF147A">
      <w:pPr>
        <w:spacing w:after="0" w:line="240" w:lineRule="auto"/>
        <w:rPr>
          <w:rFonts w:ascii="Times New Roman" w:eastAsiaTheme="minorEastAsia" w:hAnsi="Times New Roman" w:cs="Times New Roman"/>
          <w:b/>
          <w:sz w:val="24"/>
          <w:szCs w:val="24"/>
          <w:lang w:eastAsia="ru-RU"/>
        </w:rPr>
      </w:pPr>
      <w:r w:rsidRPr="00DF147A">
        <w:rPr>
          <w:rFonts w:ascii="Times New Roman" w:eastAsiaTheme="minorEastAsia" w:hAnsi="Times New Roman" w:cs="Times New Roman"/>
          <w:b/>
          <w:sz w:val="24"/>
          <w:szCs w:val="24"/>
          <w:lang w:eastAsia="ru-RU"/>
        </w:rPr>
        <w:t>Для 2-11 класс (ОВЗ)</w:t>
      </w:r>
    </w:p>
    <w:p w:rsidR="005B0D73" w:rsidRPr="00DF147A" w:rsidRDefault="005B0D73" w:rsidP="00DF147A">
      <w:pPr>
        <w:numPr>
          <w:ilvl w:val="0"/>
          <w:numId w:val="96"/>
        </w:numPr>
        <w:suppressAutoHyphens w:val="0"/>
        <w:spacing w:after="0" w:line="240" w:lineRule="auto"/>
        <w:jc w:val="center"/>
        <w:rPr>
          <w:rFonts w:ascii="Times New Roman" w:eastAsiaTheme="minorEastAsia" w:hAnsi="Times New Roman" w:cs="Times New Roman"/>
          <w:b/>
          <w:sz w:val="24"/>
          <w:szCs w:val="24"/>
          <w:lang w:eastAsia="ru-RU"/>
        </w:rPr>
      </w:pPr>
    </w:p>
    <w:tbl>
      <w:tblPr>
        <w:tblStyle w:val="afff8"/>
        <w:tblW w:w="0" w:type="auto"/>
        <w:tblLook w:val="04A0" w:firstRow="1" w:lastRow="0" w:firstColumn="1" w:lastColumn="0" w:noHBand="0" w:noVBand="1"/>
      </w:tblPr>
      <w:tblGrid>
        <w:gridCol w:w="2392"/>
        <w:gridCol w:w="2393"/>
        <w:gridCol w:w="2393"/>
      </w:tblGrid>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Начало</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Режимное мероприятие</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Окончание</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8:40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9:30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09:50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10:30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10:50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11:30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11:50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5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12:30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12:50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6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13:30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13:40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7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14:20</w:t>
            </w:r>
          </w:p>
        </w:tc>
      </w:tr>
      <w:tr w:rsidR="005B0D73" w:rsidRPr="00DF147A" w:rsidTr="000A34B6">
        <w:tc>
          <w:tcPr>
            <w:tcW w:w="239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14:30</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 урок</w:t>
            </w:r>
          </w:p>
        </w:tc>
        <w:tc>
          <w:tcPr>
            <w:tcW w:w="2393"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15:10</w:t>
            </w:r>
          </w:p>
        </w:tc>
      </w:tr>
    </w:tbl>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УВП в 1-х классах:</w:t>
      </w:r>
    </w:p>
    <w:tbl>
      <w:tblPr>
        <w:tblStyle w:val="afff8"/>
        <w:tblW w:w="0" w:type="auto"/>
        <w:tblLook w:val="04A0" w:firstRow="1" w:lastRow="0" w:firstColumn="1" w:lastColumn="0" w:noHBand="0" w:noVBand="1"/>
      </w:tblPr>
      <w:tblGrid>
        <w:gridCol w:w="1668"/>
        <w:gridCol w:w="3402"/>
        <w:gridCol w:w="4501"/>
      </w:tblGrid>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lang w:val="ru-RU"/>
              </w:rPr>
            </w:pPr>
          </w:p>
        </w:tc>
        <w:tc>
          <w:tcPr>
            <w:tcW w:w="3402" w:type="dxa"/>
          </w:tcPr>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1 полугодие</w:t>
            </w:r>
          </w:p>
        </w:tc>
        <w:tc>
          <w:tcPr>
            <w:tcW w:w="4501" w:type="dxa"/>
          </w:tcPr>
          <w:p w:rsidR="005B0D73" w:rsidRPr="00DF147A" w:rsidRDefault="005B0D73" w:rsidP="00DF147A">
            <w:pPr>
              <w:spacing w:after="0" w:line="240" w:lineRule="auto"/>
              <w:rPr>
                <w:rFonts w:ascii="Times New Roman" w:hAnsi="Times New Roman" w:cs="Times New Roman"/>
                <w:b/>
                <w:sz w:val="24"/>
                <w:szCs w:val="24"/>
              </w:rPr>
            </w:pP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 – 8.35</w:t>
            </w:r>
          </w:p>
        </w:tc>
        <w:tc>
          <w:tcPr>
            <w:tcW w:w="4501" w:type="dxa"/>
          </w:tcPr>
          <w:p w:rsidR="005B0D73" w:rsidRPr="00DF147A" w:rsidRDefault="005B0D73" w:rsidP="00DF147A">
            <w:pPr>
              <w:spacing w:after="0" w:line="240" w:lineRule="auto"/>
              <w:rPr>
                <w:rFonts w:ascii="Times New Roman" w:hAnsi="Times New Roman" w:cs="Times New Roman"/>
                <w:b/>
                <w:sz w:val="24"/>
                <w:szCs w:val="24"/>
              </w:rPr>
            </w:pPr>
          </w:p>
        </w:tc>
      </w:tr>
      <w:tr w:rsidR="005B0D73" w:rsidRPr="00DF147A" w:rsidTr="000A34B6">
        <w:tc>
          <w:tcPr>
            <w:tcW w:w="1668" w:type="dxa"/>
          </w:tcPr>
          <w:p w:rsidR="005B0D73" w:rsidRPr="00DF147A" w:rsidRDefault="005B0D73" w:rsidP="00DF147A">
            <w:pPr>
              <w:spacing w:after="0" w:line="240" w:lineRule="auto"/>
              <w:rPr>
                <w:rFonts w:ascii="Times New Roman" w:hAnsi="Times New Roman" w:cs="Times New Roman"/>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8.35– 8.50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 –9.25</w:t>
            </w:r>
          </w:p>
        </w:tc>
        <w:tc>
          <w:tcPr>
            <w:tcW w:w="4501" w:type="dxa"/>
          </w:tcPr>
          <w:p w:rsidR="005B0D73" w:rsidRPr="00DF147A" w:rsidRDefault="005B0D73" w:rsidP="00DF147A">
            <w:pPr>
              <w:spacing w:after="0" w:line="240" w:lineRule="auto"/>
              <w:rPr>
                <w:rFonts w:ascii="Times New Roman" w:hAnsi="Times New Roman" w:cs="Times New Roman"/>
                <w:b/>
                <w:sz w:val="24"/>
                <w:szCs w:val="24"/>
              </w:rPr>
            </w:pPr>
          </w:p>
        </w:tc>
      </w:tr>
      <w:tr w:rsidR="005B0D73" w:rsidRPr="00DF147A" w:rsidTr="000A34B6">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9.25 – 9.50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 завтрак</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9.50 – 10.25</w:t>
            </w:r>
          </w:p>
        </w:tc>
        <w:tc>
          <w:tcPr>
            <w:tcW w:w="4501" w:type="dxa"/>
          </w:tcPr>
          <w:p w:rsidR="005B0D73" w:rsidRPr="00DF147A" w:rsidRDefault="005B0D73" w:rsidP="00DF147A">
            <w:pPr>
              <w:spacing w:after="0" w:line="240" w:lineRule="auto"/>
              <w:jc w:val="center"/>
              <w:rPr>
                <w:rFonts w:ascii="Times New Roman" w:hAnsi="Times New Roman" w:cs="Times New Roman"/>
                <w:color w:val="FF0000"/>
                <w:sz w:val="24"/>
                <w:szCs w:val="24"/>
              </w:rPr>
            </w:pP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color w:val="FF0000"/>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10.25 – 11.05</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Динамическая пауза</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11.10– 11.45</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p>
        </w:tc>
      </w:tr>
      <w:tr w:rsidR="005B0D73" w:rsidRPr="00DF147A" w:rsidTr="000A34B6">
        <w:trPr>
          <w:trHeight w:val="279"/>
        </w:trPr>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11.45 – 12.00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Обед, прогулка</w:t>
            </w:r>
          </w:p>
        </w:tc>
      </w:tr>
      <w:tr w:rsidR="005B0D73" w:rsidRPr="00DF147A" w:rsidTr="000A34B6">
        <w:trPr>
          <w:trHeight w:val="559"/>
        </w:trPr>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12.40 – 14.00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w:t>
            </w:r>
          </w:p>
          <w:p w:rsidR="005B0D73" w:rsidRPr="00DF147A" w:rsidRDefault="005B0D73" w:rsidP="00DF147A">
            <w:pPr>
              <w:spacing w:after="0" w:line="240" w:lineRule="auto"/>
              <w:jc w:val="center"/>
              <w:rPr>
                <w:rFonts w:ascii="Times New Roman" w:hAnsi="Times New Roman" w:cs="Times New Roman"/>
                <w:sz w:val="24"/>
                <w:szCs w:val="24"/>
              </w:rPr>
            </w:pP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color w:val="FF0000"/>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2 полугодие</w:t>
            </w:r>
          </w:p>
        </w:tc>
        <w:tc>
          <w:tcPr>
            <w:tcW w:w="4501" w:type="dxa"/>
          </w:tcPr>
          <w:p w:rsidR="005B0D73" w:rsidRPr="00DF147A" w:rsidRDefault="005B0D73" w:rsidP="00DF147A">
            <w:pPr>
              <w:spacing w:after="0" w:line="240" w:lineRule="auto"/>
              <w:rPr>
                <w:rFonts w:ascii="Times New Roman" w:hAnsi="Times New Roman" w:cs="Times New Roman"/>
                <w:b/>
                <w:color w:val="FF0000"/>
                <w:sz w:val="24"/>
                <w:szCs w:val="24"/>
              </w:rPr>
            </w:pP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8.00 – 8.40</w:t>
            </w:r>
          </w:p>
        </w:tc>
        <w:tc>
          <w:tcPr>
            <w:tcW w:w="4501" w:type="dxa"/>
          </w:tcPr>
          <w:p w:rsidR="005B0D73" w:rsidRPr="00DF147A" w:rsidRDefault="005B0D73" w:rsidP="00DF147A">
            <w:pPr>
              <w:spacing w:after="0" w:line="240" w:lineRule="auto"/>
              <w:rPr>
                <w:rFonts w:ascii="Times New Roman" w:hAnsi="Times New Roman" w:cs="Times New Roman"/>
                <w:b/>
                <w:sz w:val="24"/>
                <w:szCs w:val="24"/>
              </w:rPr>
            </w:pPr>
          </w:p>
        </w:tc>
      </w:tr>
      <w:tr w:rsidR="005B0D73" w:rsidRPr="00DF147A" w:rsidTr="000A34B6">
        <w:tc>
          <w:tcPr>
            <w:tcW w:w="1668" w:type="dxa"/>
          </w:tcPr>
          <w:p w:rsidR="005B0D73" w:rsidRPr="00DF147A" w:rsidRDefault="005B0D73" w:rsidP="00DF147A">
            <w:pPr>
              <w:spacing w:after="0" w:line="240" w:lineRule="auto"/>
              <w:rPr>
                <w:rFonts w:ascii="Times New Roman" w:hAnsi="Times New Roman" w:cs="Times New Roman"/>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8.40 – 8.50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2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8.50 – 9.30</w:t>
            </w:r>
          </w:p>
        </w:tc>
        <w:tc>
          <w:tcPr>
            <w:tcW w:w="4501" w:type="dxa"/>
          </w:tcPr>
          <w:p w:rsidR="005B0D73" w:rsidRPr="00DF147A" w:rsidRDefault="005B0D73" w:rsidP="00DF147A">
            <w:pPr>
              <w:spacing w:after="0" w:line="240" w:lineRule="auto"/>
              <w:rPr>
                <w:rFonts w:ascii="Times New Roman" w:hAnsi="Times New Roman" w:cs="Times New Roman"/>
                <w:b/>
                <w:sz w:val="24"/>
                <w:szCs w:val="24"/>
              </w:rPr>
            </w:pPr>
          </w:p>
        </w:tc>
      </w:tr>
      <w:tr w:rsidR="005B0D73" w:rsidRPr="00DF147A" w:rsidTr="000A34B6">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9.30 – 9.50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Перемена, завтрак</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3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9.50 – 10.30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10.30 – 11.10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Динамическая пауза</w:t>
            </w:r>
          </w:p>
        </w:tc>
      </w:tr>
      <w:tr w:rsidR="005B0D73" w:rsidRPr="00DF147A" w:rsidTr="000A34B6">
        <w:tc>
          <w:tcPr>
            <w:tcW w:w="1668"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4 урок</w:t>
            </w: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11.15– 11.55</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p>
        </w:tc>
      </w:tr>
      <w:tr w:rsidR="005B0D73" w:rsidRPr="00DF147A" w:rsidTr="000A34B6">
        <w:trPr>
          <w:trHeight w:val="279"/>
        </w:trPr>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11.55 – 12.35</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Обед, прогулка</w:t>
            </w:r>
          </w:p>
        </w:tc>
      </w:tr>
      <w:tr w:rsidR="005B0D73" w:rsidRPr="00DF147A" w:rsidTr="000A34B6">
        <w:trPr>
          <w:trHeight w:val="559"/>
        </w:trPr>
        <w:tc>
          <w:tcPr>
            <w:tcW w:w="1668" w:type="dxa"/>
          </w:tcPr>
          <w:p w:rsidR="005B0D73" w:rsidRPr="00DF147A" w:rsidRDefault="005B0D73" w:rsidP="00DF147A">
            <w:pPr>
              <w:spacing w:after="0" w:line="240" w:lineRule="auto"/>
              <w:rPr>
                <w:rFonts w:ascii="Times New Roman" w:hAnsi="Times New Roman" w:cs="Times New Roman"/>
                <w:b/>
                <w:sz w:val="24"/>
                <w:szCs w:val="24"/>
              </w:rPr>
            </w:pPr>
          </w:p>
        </w:tc>
        <w:tc>
          <w:tcPr>
            <w:tcW w:w="3402"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12.40 – 14.00</w:t>
            </w:r>
          </w:p>
        </w:tc>
        <w:tc>
          <w:tcPr>
            <w:tcW w:w="4501"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Внеурочная деятельность</w:t>
            </w:r>
          </w:p>
          <w:p w:rsidR="005B0D73" w:rsidRPr="00DF147A" w:rsidRDefault="005B0D73" w:rsidP="00DF147A">
            <w:pPr>
              <w:spacing w:after="0" w:line="240" w:lineRule="auto"/>
              <w:jc w:val="center"/>
              <w:rPr>
                <w:rFonts w:ascii="Times New Roman" w:hAnsi="Times New Roman" w:cs="Times New Roman"/>
                <w:sz w:val="24"/>
                <w:szCs w:val="24"/>
              </w:rPr>
            </w:pPr>
          </w:p>
        </w:tc>
      </w:tr>
    </w:tbl>
    <w:p w:rsidR="005B0D73" w:rsidRPr="00DF147A" w:rsidRDefault="005B0D73" w:rsidP="00DF147A">
      <w:pPr>
        <w:spacing w:after="0" w:line="240" w:lineRule="auto"/>
        <w:rPr>
          <w:rFonts w:ascii="Times New Roman" w:hAnsi="Times New Roman" w:cs="Times New Roman"/>
          <w:b/>
          <w:color w:val="FF0000"/>
          <w:sz w:val="24"/>
          <w:szCs w:val="24"/>
        </w:rPr>
      </w:pPr>
    </w:p>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внеурочной деятельности во 2-4 классах</w:t>
      </w:r>
    </w:p>
    <w:tbl>
      <w:tblPr>
        <w:tblStyle w:val="afff8"/>
        <w:tblW w:w="9606" w:type="dxa"/>
        <w:tblLook w:val="04A0" w:firstRow="1" w:lastRow="0" w:firstColumn="1" w:lastColumn="0" w:noHBand="0" w:noVBand="1"/>
      </w:tblPr>
      <w:tblGrid>
        <w:gridCol w:w="4361"/>
        <w:gridCol w:w="5245"/>
      </w:tblGrid>
      <w:tr w:rsidR="005B0D73" w:rsidRPr="00DF147A" w:rsidTr="000A34B6">
        <w:tc>
          <w:tcPr>
            <w:tcW w:w="4361"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Окончание  уроков  11.30</w:t>
            </w:r>
          </w:p>
        </w:tc>
        <w:tc>
          <w:tcPr>
            <w:tcW w:w="5245"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12.30</w:t>
            </w:r>
          </w:p>
        </w:tc>
      </w:tr>
      <w:tr w:rsidR="005B0D73" w:rsidRPr="00DF147A" w:rsidTr="000A34B6">
        <w:tc>
          <w:tcPr>
            <w:tcW w:w="4361"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11.30-12.50</w:t>
            </w:r>
          </w:p>
        </w:tc>
        <w:tc>
          <w:tcPr>
            <w:tcW w:w="5245"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12.30-13.40</w:t>
            </w:r>
          </w:p>
        </w:tc>
      </w:tr>
      <w:tr w:rsidR="005B0D73" w:rsidRPr="00DF147A" w:rsidTr="000A34B6">
        <w:tc>
          <w:tcPr>
            <w:tcW w:w="4361"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12.50 – 13.30</w:t>
            </w:r>
          </w:p>
        </w:tc>
        <w:tc>
          <w:tcPr>
            <w:tcW w:w="5245"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r>
      <w:tr w:rsidR="005B0D73" w:rsidRPr="00DF147A" w:rsidTr="000A34B6">
        <w:tc>
          <w:tcPr>
            <w:tcW w:w="4361"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c>
          <w:tcPr>
            <w:tcW w:w="5245"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14.30 – 15.10</w:t>
            </w:r>
          </w:p>
        </w:tc>
      </w:tr>
    </w:tbl>
    <w:p w:rsidR="005B0D73" w:rsidRPr="00DF147A" w:rsidRDefault="005B0D73" w:rsidP="00DF147A">
      <w:pPr>
        <w:spacing w:after="0" w:line="240" w:lineRule="auto"/>
        <w:rPr>
          <w:rFonts w:ascii="Times New Roman" w:hAnsi="Times New Roman" w:cs="Times New Roman"/>
          <w:b/>
          <w:color w:val="FF0000"/>
          <w:sz w:val="24"/>
          <w:szCs w:val="24"/>
        </w:rPr>
      </w:pPr>
    </w:p>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Организация внеурочной деятельности в 5-11  классах</w:t>
      </w:r>
    </w:p>
    <w:tbl>
      <w:tblPr>
        <w:tblStyle w:val="afff8"/>
        <w:tblW w:w="9181" w:type="dxa"/>
        <w:tblLook w:val="04A0" w:firstRow="1" w:lastRow="0" w:firstColumn="1" w:lastColumn="0" w:noHBand="0" w:noVBand="1"/>
      </w:tblPr>
      <w:tblGrid>
        <w:gridCol w:w="2943"/>
        <w:gridCol w:w="3119"/>
        <w:gridCol w:w="3119"/>
      </w:tblGrid>
      <w:tr w:rsidR="005B0D73" w:rsidRPr="00DF147A" w:rsidTr="000A34B6">
        <w:tc>
          <w:tcPr>
            <w:tcW w:w="2943"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12.30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13.30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Окончание уроков 14.20</w:t>
            </w:r>
          </w:p>
        </w:tc>
      </w:tr>
      <w:tr w:rsidR="005B0D73" w:rsidRPr="00DF147A" w:rsidTr="000A34B6">
        <w:tc>
          <w:tcPr>
            <w:tcW w:w="2943"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12.30-13.40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13.30-14.30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Динамическая пауза, обед 14.20-15.20</w:t>
            </w:r>
          </w:p>
        </w:tc>
      </w:tr>
      <w:tr w:rsidR="005B0D73" w:rsidRPr="00DF147A" w:rsidTr="000A34B6">
        <w:tc>
          <w:tcPr>
            <w:tcW w:w="2943"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13.40 – 14.20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14.30 – 15.10</w:t>
            </w:r>
          </w:p>
        </w:tc>
        <w:tc>
          <w:tcPr>
            <w:tcW w:w="3119"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15.20- 16.00</w:t>
            </w:r>
          </w:p>
        </w:tc>
      </w:tr>
    </w:tbl>
    <w:p w:rsidR="005B0D73" w:rsidRPr="00DF147A" w:rsidRDefault="005B0D73" w:rsidP="00DF147A">
      <w:pPr>
        <w:spacing w:after="0" w:line="240" w:lineRule="auto"/>
        <w:rPr>
          <w:rFonts w:ascii="Times New Roman" w:hAnsi="Times New Roman" w:cs="Times New Roman"/>
          <w:sz w:val="24"/>
          <w:szCs w:val="24"/>
        </w:rPr>
      </w:pPr>
    </w:p>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hAnsi="Times New Roman" w:cs="Times New Roman"/>
          <w:b/>
          <w:sz w:val="24"/>
          <w:szCs w:val="24"/>
        </w:rPr>
        <w:t>Реализуемые образовательные программы:</w:t>
      </w:r>
    </w:p>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с умственной отсталости (В-1, В-2)</w:t>
      </w:r>
    </w:p>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НОДА (В-6.3, В-6.4)</w:t>
      </w:r>
    </w:p>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Адаптированная основная общеобразовательная программа для детей РАС (В-8.3, В-8.4)</w:t>
      </w:r>
    </w:p>
    <w:p w:rsidR="005B0D73" w:rsidRPr="00DF147A" w:rsidRDefault="005B0D73" w:rsidP="00DF147A">
      <w:pPr>
        <w:spacing w:after="0" w:line="240" w:lineRule="auto"/>
        <w:rPr>
          <w:rFonts w:ascii="Times New Roman" w:eastAsia="Times New Roman" w:hAnsi="Times New Roman" w:cs="Times New Roman"/>
          <w:b/>
          <w:sz w:val="24"/>
          <w:szCs w:val="24"/>
          <w:lang w:eastAsia="ru-RU"/>
        </w:rPr>
      </w:pPr>
    </w:p>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Сроки каникул на 2022-2023 учебный год </w:t>
      </w:r>
    </w:p>
    <w:p w:rsidR="005B0D73" w:rsidRPr="00DF147A" w:rsidRDefault="005B0D73" w:rsidP="00DF147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2659"/>
      </w:tblGrid>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sz w:val="24"/>
                <w:szCs w:val="24"/>
                <w:lang w:eastAsia="ru-RU"/>
              </w:rPr>
              <w:t>Каникулы</w:t>
            </w:r>
            <w:r w:rsidRPr="00DF147A">
              <w:rPr>
                <w:rFonts w:ascii="Times New Roman" w:eastAsia="Times New Roman" w:hAnsi="Times New Roman" w:cs="Times New Roman"/>
                <w:b/>
                <w:sz w:val="24"/>
                <w:szCs w:val="24"/>
                <w:lang w:eastAsia="ru-RU"/>
              </w:rPr>
              <w:t xml:space="preserve"> </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Сроки</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Количество дней</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1 четверть</w:t>
            </w:r>
          </w:p>
        </w:tc>
        <w:tc>
          <w:tcPr>
            <w:tcW w:w="396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1 сентября – 23 октября</w:t>
            </w:r>
          </w:p>
        </w:tc>
        <w:tc>
          <w:tcPr>
            <w:tcW w:w="265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37 дня</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Осенние каникулы</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24 октября  – 30 октября </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7 дней</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2 четверть</w:t>
            </w:r>
          </w:p>
        </w:tc>
        <w:tc>
          <w:tcPr>
            <w:tcW w:w="396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31 октября – 25 декабря</w:t>
            </w:r>
          </w:p>
        </w:tc>
        <w:tc>
          <w:tcPr>
            <w:tcW w:w="265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39 дней</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Зимние  каникулы</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26 декабря – 8 января</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14 дней</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3 четверть</w:t>
            </w:r>
          </w:p>
        </w:tc>
        <w:tc>
          <w:tcPr>
            <w:tcW w:w="396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09 января – 26 марта</w:t>
            </w:r>
          </w:p>
        </w:tc>
        <w:tc>
          <w:tcPr>
            <w:tcW w:w="265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53 дня  (1доп.-2 ЛУО В-1, 1доп. -3 ТУО -48 час.)</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Февральские каникулы  (для уч-ся  1-2 классов ЛУО и 1 доп.- 3 ТУО)</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13 февраля -19 февраля</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7дней</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Весенние каникулы</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27 марта – 04 апреля </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9 дней</w:t>
            </w:r>
          </w:p>
        </w:tc>
      </w:tr>
      <w:tr w:rsidR="005B0D73" w:rsidRPr="00DF147A" w:rsidTr="000A34B6">
        <w:trPr>
          <w:trHeight w:val="1612"/>
        </w:trPr>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4 четверть</w:t>
            </w:r>
          </w:p>
        </w:tc>
        <w:tc>
          <w:tcPr>
            <w:tcW w:w="396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05 апреля  – 31мая</w:t>
            </w:r>
          </w:p>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(С 05. 04. 2023 г. по 25.05.2023 для </w:t>
            </w:r>
            <w:r w:rsidRPr="00DF147A">
              <w:rPr>
                <w:rFonts w:ascii="Times New Roman" w:eastAsia="Times New Roman" w:hAnsi="Times New Roman" w:cs="Times New Roman"/>
                <w:sz w:val="24"/>
                <w:szCs w:val="24"/>
                <w:lang w:eastAsia="ru-RU"/>
              </w:rPr>
              <w:t>уч-ся  9,1-2 классов ЛУО и 1 доп.- 3 ТУО)</w:t>
            </w:r>
          </w:p>
          <w:p w:rsidR="005B0D73" w:rsidRPr="00DF147A" w:rsidRDefault="005B0D73" w:rsidP="00DF147A">
            <w:pPr>
              <w:spacing w:after="0" w:line="240" w:lineRule="auto"/>
              <w:rPr>
                <w:rFonts w:ascii="Times New Roman" w:eastAsia="Times New Roman" w:hAnsi="Times New Roman" w:cs="Times New Roman"/>
                <w:b/>
                <w:sz w:val="24"/>
                <w:szCs w:val="24"/>
                <w:lang w:eastAsia="ru-RU"/>
              </w:rPr>
            </w:pPr>
          </w:p>
        </w:tc>
        <w:tc>
          <w:tcPr>
            <w:tcW w:w="265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 Для уч.ся 2-8кл ЛУО В- 1  39  дней  (34  дня </w:t>
            </w:r>
            <w:r w:rsidRPr="00DF147A">
              <w:rPr>
                <w:rFonts w:ascii="Times New Roman" w:eastAsia="Times New Roman" w:hAnsi="Times New Roman" w:cs="Times New Roman"/>
                <w:sz w:val="24"/>
                <w:szCs w:val="24"/>
                <w:lang w:eastAsia="ru-RU"/>
              </w:rPr>
              <w:t>для уч-ся 9, 1-2 классов ЛУО и 1 доп.- 3 ТУО</w:t>
            </w:r>
            <w:r w:rsidRPr="00DF147A">
              <w:rPr>
                <w:rFonts w:ascii="Times New Roman" w:eastAsia="Times New Roman" w:hAnsi="Times New Roman" w:cs="Times New Roman"/>
                <w:b/>
                <w:sz w:val="24"/>
                <w:szCs w:val="24"/>
                <w:lang w:eastAsia="ru-RU"/>
              </w:rPr>
              <w:t xml:space="preserve">) дней                         </w:t>
            </w: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Итоговая аттестация в 9 классе </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 xml:space="preserve">01.06.2023г. – 10.06. 2023. </w:t>
            </w:r>
          </w:p>
        </w:tc>
        <w:tc>
          <w:tcPr>
            <w:tcW w:w="2659"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p>
        </w:tc>
      </w:tr>
      <w:tr w:rsidR="005B0D73" w:rsidRPr="00DF147A" w:rsidTr="000A34B6">
        <w:tc>
          <w:tcPr>
            <w:tcW w:w="2943" w:type="dxa"/>
          </w:tcPr>
          <w:p w:rsidR="005B0D73" w:rsidRPr="00DF147A" w:rsidRDefault="005B0D73" w:rsidP="00DF147A">
            <w:pPr>
              <w:spacing w:after="0" w:line="240" w:lineRule="auto"/>
              <w:rPr>
                <w:rFonts w:ascii="Times New Roman" w:eastAsia="Times New Roman" w:hAnsi="Times New Roman" w:cs="Times New Roman"/>
                <w:b/>
                <w:sz w:val="24"/>
                <w:szCs w:val="24"/>
                <w:lang w:eastAsia="ru-RU"/>
              </w:rPr>
            </w:pPr>
            <w:r w:rsidRPr="00DF147A">
              <w:rPr>
                <w:rFonts w:ascii="Times New Roman" w:eastAsia="Times New Roman" w:hAnsi="Times New Roman" w:cs="Times New Roman"/>
                <w:b/>
                <w:sz w:val="24"/>
                <w:szCs w:val="24"/>
                <w:lang w:eastAsia="ru-RU"/>
              </w:rPr>
              <w:t xml:space="preserve">Летние каникулы </w:t>
            </w:r>
          </w:p>
        </w:tc>
        <w:tc>
          <w:tcPr>
            <w:tcW w:w="396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С 01.06 -31.08</w:t>
            </w:r>
          </w:p>
        </w:tc>
        <w:tc>
          <w:tcPr>
            <w:tcW w:w="2659" w:type="dxa"/>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sz w:val="24"/>
                <w:szCs w:val="24"/>
                <w:lang w:eastAsia="ru-RU"/>
              </w:rPr>
              <w:t>92 дня</w:t>
            </w:r>
          </w:p>
        </w:tc>
      </w:tr>
      <w:tr w:rsidR="005B0D73" w:rsidRPr="00DF147A" w:rsidTr="000A34B6">
        <w:tc>
          <w:tcPr>
            <w:tcW w:w="9571" w:type="dxa"/>
            <w:gridSpan w:val="3"/>
          </w:tcPr>
          <w:p w:rsidR="005B0D73" w:rsidRPr="00DF147A" w:rsidRDefault="005B0D73" w:rsidP="00DF147A">
            <w:pPr>
              <w:spacing w:after="0" w:line="240" w:lineRule="auto"/>
              <w:rPr>
                <w:rFonts w:ascii="Times New Roman" w:eastAsia="Times New Roman" w:hAnsi="Times New Roman" w:cs="Times New Roman"/>
                <w:sz w:val="24"/>
                <w:szCs w:val="24"/>
                <w:lang w:eastAsia="ru-RU"/>
              </w:rPr>
            </w:pPr>
            <w:r w:rsidRPr="00DF147A">
              <w:rPr>
                <w:rFonts w:ascii="Times New Roman" w:eastAsia="Times New Roman" w:hAnsi="Times New Roman" w:cs="Times New Roman"/>
                <w:b/>
                <w:sz w:val="24"/>
                <w:szCs w:val="24"/>
                <w:u w:val="single"/>
                <w:lang w:eastAsia="ru-RU"/>
              </w:rPr>
              <w:t>Итого:</w:t>
            </w:r>
            <w:r w:rsidRPr="00DF147A">
              <w:rPr>
                <w:rFonts w:ascii="Times New Roman" w:eastAsia="Times New Roman" w:hAnsi="Times New Roman" w:cs="Times New Roman"/>
                <w:sz w:val="24"/>
                <w:szCs w:val="24"/>
                <w:lang w:eastAsia="ru-RU"/>
              </w:rPr>
              <w:t xml:space="preserve">  учебных – 168 дней (158 дней для уч-ся  1-2 классов ЛУО и 1 доп.- 3 ТУО), для учащихся 9 класса - 163 дня, каникулярных – 30 (для учащихся1-2 классов ЛУО и 1 доп.- 3 ТУО 37) дней .</w:t>
            </w:r>
          </w:p>
        </w:tc>
      </w:tr>
    </w:tbl>
    <w:p w:rsidR="005B0D73" w:rsidRPr="00DF147A" w:rsidRDefault="005B0D73" w:rsidP="00DF147A">
      <w:pPr>
        <w:spacing w:after="0" w:line="240" w:lineRule="auto"/>
        <w:rPr>
          <w:rFonts w:ascii="Times New Roman" w:hAnsi="Times New Roman" w:cs="Times New Roman"/>
          <w:b/>
          <w:sz w:val="24"/>
          <w:szCs w:val="24"/>
        </w:rPr>
      </w:pPr>
      <w:r w:rsidRPr="00DF147A">
        <w:rPr>
          <w:rFonts w:ascii="Times New Roman" w:eastAsia="Times New Roman" w:hAnsi="Times New Roman" w:cs="Times New Roman"/>
          <w:sz w:val="24"/>
          <w:szCs w:val="24"/>
          <w:lang w:eastAsia="ru-RU"/>
        </w:rPr>
        <w:t xml:space="preserve">      </w:t>
      </w:r>
    </w:p>
    <w:p w:rsidR="005B0D73" w:rsidRPr="00DF147A" w:rsidRDefault="005B0D73" w:rsidP="00DF147A">
      <w:pPr>
        <w:spacing w:after="0" w:line="240" w:lineRule="auto"/>
        <w:rPr>
          <w:rFonts w:ascii="Times New Roman" w:hAnsi="Times New Roman" w:cs="Times New Roman"/>
          <w:b/>
          <w:sz w:val="24"/>
          <w:szCs w:val="24"/>
        </w:rPr>
      </w:pPr>
    </w:p>
    <w:p w:rsidR="005B0D73" w:rsidRPr="00DF147A" w:rsidRDefault="005B0D73" w:rsidP="00DF147A">
      <w:pPr>
        <w:spacing w:after="0" w:line="240" w:lineRule="auto"/>
        <w:rPr>
          <w:rFonts w:ascii="Times New Roman" w:hAnsi="Times New Roman" w:cs="Times New Roman"/>
          <w:b/>
          <w:sz w:val="24"/>
          <w:szCs w:val="24"/>
        </w:rPr>
      </w:pPr>
      <w:bookmarkStart w:id="63" w:name="_Hlk49352654"/>
      <w:r w:rsidRPr="00DF147A">
        <w:rPr>
          <w:rFonts w:ascii="Times New Roman" w:hAnsi="Times New Roman" w:cs="Times New Roman"/>
          <w:b/>
          <w:sz w:val="24"/>
          <w:szCs w:val="24"/>
        </w:rPr>
        <w:t>Годовой учебный график</w:t>
      </w:r>
    </w:p>
    <w:tbl>
      <w:tblPr>
        <w:tblStyle w:val="afff8"/>
        <w:tblW w:w="9606" w:type="dxa"/>
        <w:tblLayout w:type="fixed"/>
        <w:tblLook w:val="04A0" w:firstRow="1" w:lastRow="0" w:firstColumn="1" w:lastColumn="0" w:noHBand="0" w:noVBand="1"/>
      </w:tblPr>
      <w:tblGrid>
        <w:gridCol w:w="1984"/>
        <w:gridCol w:w="1526"/>
        <w:gridCol w:w="1134"/>
        <w:gridCol w:w="1134"/>
        <w:gridCol w:w="1134"/>
        <w:gridCol w:w="1276"/>
        <w:gridCol w:w="1418"/>
      </w:tblGrid>
      <w:tr w:rsidR="005B0D73" w:rsidRPr="00DF147A" w:rsidTr="000A34B6">
        <w:tc>
          <w:tcPr>
            <w:tcW w:w="1984" w:type="dxa"/>
          </w:tcPr>
          <w:p w:rsidR="005B0D73" w:rsidRPr="00DF147A" w:rsidRDefault="005B0D73" w:rsidP="00DF147A">
            <w:pPr>
              <w:spacing w:after="0" w:line="240" w:lineRule="auto"/>
              <w:rPr>
                <w:rFonts w:ascii="Times New Roman" w:hAnsi="Times New Roman" w:cs="Times New Roman"/>
                <w:sz w:val="24"/>
                <w:szCs w:val="24"/>
              </w:rPr>
            </w:pPr>
          </w:p>
        </w:tc>
        <w:tc>
          <w:tcPr>
            <w:tcW w:w="1526"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1 доп,1-2ЛУО, 1-3 ТУО</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классы</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5-8</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классы</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9 </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276"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  10 ТУО</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c>
          <w:tcPr>
            <w:tcW w:w="1418" w:type="dxa"/>
          </w:tcPr>
          <w:p w:rsidR="005B0D73" w:rsidRPr="00DF147A" w:rsidRDefault="005B0D73"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11ТУО</w:t>
            </w:r>
          </w:p>
          <w:p w:rsidR="005B0D73" w:rsidRPr="00DF147A" w:rsidRDefault="005B0D73" w:rsidP="00DF147A">
            <w:pPr>
              <w:spacing w:line="240" w:lineRule="auto"/>
              <w:rPr>
                <w:rFonts w:ascii="Times New Roman" w:hAnsi="Times New Roman" w:cs="Times New Roman"/>
                <w:sz w:val="24"/>
                <w:szCs w:val="24"/>
              </w:rPr>
            </w:pPr>
          </w:p>
          <w:p w:rsidR="005B0D73" w:rsidRPr="00DF147A" w:rsidRDefault="005B0D73"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класс</w:t>
            </w:r>
          </w:p>
        </w:tc>
      </w:tr>
      <w:tr w:rsidR="005B0D73" w:rsidRPr="00DF147A" w:rsidTr="000A34B6">
        <w:tc>
          <w:tcPr>
            <w:tcW w:w="1984" w:type="dxa"/>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Начало учебного года</w:t>
            </w:r>
          </w:p>
        </w:tc>
        <w:tc>
          <w:tcPr>
            <w:tcW w:w="7622" w:type="dxa"/>
            <w:gridSpan w:val="6"/>
          </w:tcPr>
          <w:p w:rsidR="005B0D73" w:rsidRPr="00DF147A" w:rsidRDefault="005B0D73" w:rsidP="00DF147A">
            <w:pPr>
              <w:spacing w:after="0" w:line="240" w:lineRule="auto"/>
              <w:jc w:val="center"/>
              <w:rPr>
                <w:rFonts w:ascii="Times New Roman" w:hAnsi="Times New Roman" w:cs="Times New Roman"/>
                <w:sz w:val="24"/>
                <w:szCs w:val="24"/>
              </w:rPr>
            </w:pPr>
            <w:r w:rsidRPr="00DF147A">
              <w:rPr>
                <w:rFonts w:ascii="Times New Roman" w:hAnsi="Times New Roman" w:cs="Times New Roman"/>
                <w:sz w:val="24"/>
                <w:szCs w:val="24"/>
              </w:rPr>
              <w:t>1 сентября</w:t>
            </w:r>
          </w:p>
        </w:tc>
      </w:tr>
      <w:tr w:rsidR="005B0D73" w:rsidRPr="00DF147A" w:rsidTr="000A34B6">
        <w:tc>
          <w:tcPr>
            <w:tcW w:w="1984" w:type="dxa"/>
          </w:tcPr>
          <w:p w:rsidR="005B0D73" w:rsidRPr="00DF147A" w:rsidRDefault="005B0D73" w:rsidP="00DF147A">
            <w:pPr>
              <w:spacing w:after="0" w:line="240" w:lineRule="auto"/>
              <w:rPr>
                <w:rFonts w:ascii="Times New Roman" w:hAnsi="Times New Roman" w:cs="Times New Roman"/>
                <w:sz w:val="24"/>
                <w:szCs w:val="24"/>
                <w:lang w:val="ru-RU"/>
              </w:rPr>
            </w:pPr>
            <w:r w:rsidRPr="00DF147A">
              <w:rPr>
                <w:rFonts w:ascii="Times New Roman" w:hAnsi="Times New Roman" w:cs="Times New Roman"/>
                <w:sz w:val="24"/>
                <w:szCs w:val="24"/>
                <w:lang w:val="ru-RU"/>
              </w:rPr>
              <w:t>Продолжительность учебного года, кол-во учебных недель</w:t>
            </w:r>
          </w:p>
        </w:tc>
        <w:tc>
          <w:tcPr>
            <w:tcW w:w="1526"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33</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134"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276" w:type="dxa"/>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34</w:t>
            </w:r>
          </w:p>
        </w:tc>
        <w:tc>
          <w:tcPr>
            <w:tcW w:w="1418" w:type="dxa"/>
          </w:tcPr>
          <w:p w:rsidR="005B0D73" w:rsidRPr="00DF147A" w:rsidRDefault="005B0D73" w:rsidP="00DF147A">
            <w:pPr>
              <w:spacing w:after="0" w:line="240" w:lineRule="auto"/>
              <w:rPr>
                <w:rFonts w:ascii="Times New Roman" w:hAnsi="Times New Roman" w:cs="Times New Roman"/>
                <w:sz w:val="24"/>
                <w:szCs w:val="24"/>
              </w:rPr>
            </w:pPr>
          </w:p>
        </w:tc>
      </w:tr>
      <w:tr w:rsidR="005B0D73" w:rsidRPr="00DF147A" w:rsidTr="000A34B6">
        <w:trPr>
          <w:trHeight w:val="758"/>
        </w:trPr>
        <w:tc>
          <w:tcPr>
            <w:tcW w:w="198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Продолжительность учебной недели</w:t>
            </w:r>
          </w:p>
        </w:tc>
        <w:tc>
          <w:tcPr>
            <w:tcW w:w="1526"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 дней</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5 </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276"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c>
          <w:tcPr>
            <w:tcW w:w="1418"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дней</w:t>
            </w:r>
          </w:p>
        </w:tc>
      </w:tr>
      <w:tr w:rsidR="005B0D73" w:rsidRPr="00DF147A" w:rsidTr="000A34B6">
        <w:tc>
          <w:tcPr>
            <w:tcW w:w="198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Окончание учебного года</w:t>
            </w:r>
          </w:p>
        </w:tc>
        <w:tc>
          <w:tcPr>
            <w:tcW w:w="1526"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25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134"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25</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276"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c>
          <w:tcPr>
            <w:tcW w:w="1418" w:type="dxa"/>
            <w:tcBorders>
              <w:bottom w:val="single" w:sz="4" w:space="0" w:color="auto"/>
            </w:tcBorders>
          </w:tcPr>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31</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мая</w:t>
            </w:r>
          </w:p>
        </w:tc>
      </w:tr>
      <w:bookmarkEnd w:id="63"/>
    </w:tbl>
    <w:p w:rsidR="005B0D73" w:rsidRPr="00DF147A" w:rsidRDefault="005B0D73" w:rsidP="00DF147A">
      <w:pPr>
        <w:spacing w:after="0" w:line="240" w:lineRule="auto"/>
        <w:rPr>
          <w:rFonts w:ascii="Times New Roman" w:hAnsi="Times New Roman" w:cs="Times New Roman"/>
          <w:b/>
          <w:sz w:val="24"/>
          <w:szCs w:val="24"/>
        </w:rPr>
      </w:pP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b/>
          <w:sz w:val="24"/>
          <w:szCs w:val="24"/>
        </w:rPr>
        <w:t xml:space="preserve">Период промежуточной аттестации обучающихся: </w:t>
      </w:r>
      <w:r w:rsidRPr="00DF147A">
        <w:rPr>
          <w:rFonts w:ascii="Times New Roman" w:hAnsi="Times New Roman" w:cs="Times New Roman"/>
          <w:sz w:val="24"/>
          <w:szCs w:val="24"/>
        </w:rPr>
        <w:t xml:space="preserve">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5B0D73" w:rsidRPr="00DF147A" w:rsidRDefault="005B0D73" w:rsidP="00DF147A">
      <w:pPr>
        <w:spacing w:after="0" w:line="240" w:lineRule="auto"/>
        <w:rPr>
          <w:rFonts w:ascii="Times New Roman" w:hAnsi="Times New Roman" w:cs="Times New Roman"/>
          <w:sz w:val="24"/>
          <w:szCs w:val="24"/>
        </w:rPr>
      </w:pPr>
      <w:r w:rsidRPr="00DF147A">
        <w:rPr>
          <w:rFonts w:ascii="Times New Roman" w:hAnsi="Times New Roman" w:cs="Times New Roman"/>
          <w:sz w:val="24"/>
          <w:szCs w:val="24"/>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5B0D73" w:rsidRPr="00DF147A" w:rsidRDefault="005B0D73" w:rsidP="00DF147A">
      <w:pPr>
        <w:spacing w:after="0" w:line="240" w:lineRule="auto"/>
        <w:rPr>
          <w:rFonts w:ascii="Times New Roman" w:hAnsi="Times New Roman" w:cs="Times New Roman"/>
          <w:color w:val="000000" w:themeColor="text1"/>
          <w:sz w:val="24"/>
          <w:szCs w:val="24"/>
        </w:rPr>
      </w:pPr>
      <w:r w:rsidRPr="00DF147A">
        <w:rPr>
          <w:rFonts w:ascii="Times New Roman" w:hAnsi="Times New Roman" w:cs="Times New Roman"/>
          <w:b/>
          <w:color w:val="000000" w:themeColor="text1"/>
          <w:sz w:val="24"/>
          <w:szCs w:val="24"/>
        </w:rPr>
        <w:t xml:space="preserve">Итоговая аттестация в 9 классе для детей, обучающихся по АООП УО В-1 , проводится по трудовому обучению. </w:t>
      </w:r>
    </w:p>
    <w:p w:rsidR="000536A0" w:rsidRPr="00DF147A" w:rsidRDefault="000536A0" w:rsidP="00DF147A">
      <w:pPr>
        <w:spacing w:after="0" w:line="240" w:lineRule="auto"/>
        <w:jc w:val="center"/>
        <w:outlineLvl w:val="2"/>
        <w:rPr>
          <w:rFonts w:ascii="Times New Roman" w:hAnsi="Times New Roman" w:cs="Times New Roman"/>
          <w:color w:val="auto"/>
          <w:sz w:val="24"/>
          <w:szCs w:val="24"/>
        </w:rPr>
      </w:pPr>
    </w:p>
    <w:p w:rsidR="0036168F" w:rsidRPr="00DF147A" w:rsidRDefault="0036168F" w:rsidP="00DF147A">
      <w:pPr>
        <w:spacing w:after="0" w:line="240" w:lineRule="auto"/>
        <w:jc w:val="center"/>
        <w:outlineLvl w:val="2"/>
        <w:rPr>
          <w:rFonts w:ascii="Times New Roman" w:hAnsi="Times New Roman" w:cs="Times New Roman"/>
          <w:b/>
          <w:color w:val="auto"/>
          <w:sz w:val="24"/>
          <w:szCs w:val="24"/>
          <w:u w:val="single"/>
        </w:rPr>
      </w:pPr>
      <w:r w:rsidRPr="00DF147A">
        <w:rPr>
          <w:rFonts w:ascii="Times New Roman" w:hAnsi="Times New Roman" w:cs="Times New Roman"/>
          <w:b/>
          <w:color w:val="auto"/>
          <w:sz w:val="24"/>
          <w:szCs w:val="24"/>
          <w:u w:val="single"/>
        </w:rPr>
        <w:t xml:space="preserve">5.3.2. Система условий реализации </w:t>
      </w:r>
      <w:r w:rsidRPr="00DF147A">
        <w:rPr>
          <w:rFonts w:ascii="Times New Roman" w:hAnsi="Times New Roman" w:cs="Times New Roman"/>
          <w:b/>
          <w:color w:val="auto"/>
          <w:spacing w:val="2"/>
          <w:sz w:val="24"/>
          <w:szCs w:val="24"/>
          <w:u w:val="single"/>
        </w:rPr>
        <w:t>адаптированной основной общеобразовательной программы начального общего образования</w:t>
      </w:r>
      <w:bookmarkEnd w:id="62"/>
    </w:p>
    <w:p w:rsidR="0036168F" w:rsidRPr="00DF147A" w:rsidRDefault="0036168F" w:rsidP="00DF147A">
      <w:pPr>
        <w:spacing w:after="0" w:line="240" w:lineRule="auto"/>
        <w:ind w:firstLine="709"/>
        <w:jc w:val="both"/>
        <w:rPr>
          <w:rFonts w:ascii="Times New Roman" w:hAnsi="Times New Roman" w:cs="Times New Roman"/>
          <w:b/>
          <w:color w:val="auto"/>
          <w:sz w:val="24"/>
          <w:szCs w:val="24"/>
          <w:u w:val="single"/>
        </w:rPr>
      </w:pPr>
      <w:r w:rsidRPr="00DF147A">
        <w:rPr>
          <w:rFonts w:ascii="Times New Roman" w:hAnsi="Times New Roman" w:cs="Times New Roman"/>
          <w:b/>
          <w:kern w:val="28"/>
          <w:sz w:val="24"/>
          <w:szCs w:val="24"/>
          <w:u w:val="single"/>
        </w:rPr>
        <w:t>Кадровые условия</w:t>
      </w:r>
    </w:p>
    <w:p w:rsidR="004B708B" w:rsidRPr="00DF147A" w:rsidRDefault="004B708B" w:rsidP="00DF147A">
      <w:pPr>
        <w:shd w:val="clear" w:color="auto" w:fill="FFFFFF"/>
        <w:autoSpaceDE w:val="0"/>
        <w:autoSpaceDN w:val="0"/>
        <w:adjustRightInd w:val="0"/>
        <w:spacing w:after="0" w:line="240" w:lineRule="auto"/>
        <w:ind w:firstLine="708"/>
        <w:jc w:val="both"/>
        <w:rPr>
          <w:rFonts w:ascii="Times New Roman" w:hAnsi="Times New Roman" w:cs="Times New Roman"/>
          <w:b/>
          <w:kern w:val="28"/>
          <w:sz w:val="24"/>
          <w:szCs w:val="24"/>
          <w:u w:val="single"/>
        </w:rPr>
      </w:pPr>
    </w:p>
    <w:p w:rsidR="004B708B" w:rsidRPr="00DF147A" w:rsidRDefault="004B708B" w:rsidP="00DF147A">
      <w:pPr>
        <w:shd w:val="clear" w:color="auto" w:fill="FFFFFF"/>
        <w:autoSpaceDE w:val="0"/>
        <w:autoSpaceDN w:val="0"/>
        <w:adjustRightInd w:val="0"/>
        <w:spacing w:after="0" w:line="240" w:lineRule="auto"/>
        <w:ind w:firstLine="708"/>
        <w:jc w:val="both"/>
        <w:rPr>
          <w:rFonts w:ascii="Times New Roman" w:hAnsi="Times New Roman" w:cs="Times New Roman"/>
          <w:kern w:val="28"/>
          <w:sz w:val="24"/>
          <w:szCs w:val="24"/>
        </w:rPr>
      </w:pPr>
    </w:p>
    <w:p w:rsidR="004B708B" w:rsidRPr="00DF147A" w:rsidRDefault="004B708B" w:rsidP="00DF147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ab/>
        <w:t xml:space="preserve">Кадровое обеспечение </w:t>
      </w:r>
    </w:p>
    <w:p w:rsidR="00785CD1" w:rsidRPr="00DF147A" w:rsidRDefault="00785CD1" w:rsidP="00DF147A">
      <w:pPr>
        <w:suppressAutoHyphens w:val="0"/>
        <w:spacing w:after="0" w:line="240" w:lineRule="auto"/>
        <w:jc w:val="center"/>
        <w:rPr>
          <w:rFonts w:ascii="Times New Roman" w:eastAsiaTheme="minorEastAsia" w:hAnsi="Times New Roman" w:cs="Times New Roman"/>
          <w:b/>
          <w:color w:val="auto"/>
          <w:kern w:val="0"/>
          <w:sz w:val="24"/>
          <w:szCs w:val="24"/>
          <w:lang w:eastAsia="ru-RU"/>
        </w:rPr>
      </w:pPr>
    </w:p>
    <w:tbl>
      <w:tblPr>
        <w:tblW w:w="0" w:type="auto"/>
        <w:tblInd w:w="93" w:type="dxa"/>
        <w:tblLayout w:type="fixed"/>
        <w:tblLook w:val="04A0" w:firstRow="1" w:lastRow="0" w:firstColumn="1" w:lastColumn="0" w:noHBand="0" w:noVBand="1"/>
      </w:tblPr>
      <w:tblGrid>
        <w:gridCol w:w="379"/>
        <w:gridCol w:w="1196"/>
        <w:gridCol w:w="1275"/>
        <w:gridCol w:w="1276"/>
        <w:gridCol w:w="992"/>
        <w:gridCol w:w="3119"/>
        <w:gridCol w:w="567"/>
        <w:gridCol w:w="567"/>
        <w:gridCol w:w="390"/>
      </w:tblGrid>
      <w:tr w:rsidR="000A34B6" w:rsidRPr="00DF147A" w:rsidTr="00D74ECE">
        <w:trPr>
          <w:trHeight w:val="147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 п.п.</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Ф.И.О. / ссылка на страницу сайта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Должность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Наличие сведений об ученом звании</w:t>
            </w:r>
            <w:r w:rsidRPr="00DF147A">
              <w:rPr>
                <w:rFonts w:ascii="Times New Roman" w:eastAsia="Times New Roman" w:hAnsi="Times New Roman" w:cs="Times New Roman"/>
                <w:b/>
                <w:bCs/>
                <w:color w:val="000000"/>
                <w:kern w:val="0"/>
                <w:sz w:val="24"/>
                <w:szCs w:val="24"/>
                <w:lang w:eastAsia="ru-RU"/>
              </w:rPr>
              <w:br/>
              <w:t>(ставок)</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Курсовая подготовка</w:t>
            </w:r>
            <w:r w:rsidRPr="00DF147A">
              <w:rPr>
                <w:rFonts w:ascii="Times New Roman" w:eastAsia="Times New Roman" w:hAnsi="Times New Roman" w:cs="Times New Roman"/>
                <w:b/>
                <w:bCs/>
                <w:color w:val="000000"/>
                <w:kern w:val="0"/>
                <w:sz w:val="24"/>
                <w:szCs w:val="24"/>
                <w:lang w:eastAsia="ru-RU"/>
              </w:rPr>
              <w:br/>
              <w:t>(ОУ, год, тема, кол-во часов)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Общий педагогический стаж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Стаж по  должности</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0A34B6" w:rsidRPr="00DF147A" w:rsidRDefault="000A34B6" w:rsidP="00DF147A">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DF147A">
              <w:rPr>
                <w:rFonts w:ascii="Times New Roman" w:eastAsia="Times New Roman" w:hAnsi="Times New Roman" w:cs="Times New Roman"/>
                <w:b/>
                <w:bCs/>
                <w:color w:val="000000"/>
                <w:kern w:val="0"/>
                <w:sz w:val="24"/>
                <w:szCs w:val="24"/>
                <w:lang w:eastAsia="ru-RU"/>
              </w:rPr>
              <w:t>Квалификационная категория</w:t>
            </w:r>
          </w:p>
        </w:tc>
      </w:tr>
      <w:tr w:rsidR="000A34B6" w:rsidRPr="00DF147A" w:rsidTr="00D74ECE">
        <w:trPr>
          <w:trHeight w:val="162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Антропова Татьяна Васильевна   http://shkola14.sysert.ru/антропова-татьяна-васильевна/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СГПИ 1980 учитель русского языка и литературы</w:t>
            </w:r>
            <w:r w:rsidRPr="00DF147A">
              <w:rPr>
                <w:rFonts w:ascii="Times New Roman" w:eastAsia="Times New Roman" w:hAnsi="Times New Roman" w:cs="Times New Roman"/>
                <w:color w:val="000000"/>
                <w:kern w:val="0"/>
                <w:sz w:val="24"/>
                <w:szCs w:val="24"/>
                <w:lang w:eastAsia="ru-RU"/>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30.10.2017</w:t>
            </w:r>
          </w:p>
        </w:tc>
      </w:tr>
      <w:tr w:rsidR="000A34B6" w:rsidRPr="00DF147A" w:rsidTr="00D74ECE">
        <w:trPr>
          <w:trHeight w:val="358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Балина Виктория Михайловна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УГЮА юриспруденция, 2001                           профпереподготовка 2020 ФГАОУ ВО "РГППУ" логопед-дефектолог 2020</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учитель-дефектолог</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29.11.21</w:t>
            </w:r>
          </w:p>
        </w:tc>
      </w:tr>
      <w:tr w:rsidR="000A34B6" w:rsidRPr="00DF147A" w:rsidTr="00D74ECE">
        <w:trPr>
          <w:trHeight w:val="160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Бандурина Татьяна Аксановна   http://shkola14.sysert.ru/бандурина-татьяна-аксановна/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45</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45</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28.04.2025</w:t>
            </w:r>
          </w:p>
        </w:tc>
      </w:tr>
      <w:tr w:rsidR="000A34B6" w:rsidRPr="00DF147A" w:rsidTr="00D74ECE">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Боярских Олег Владимирович</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высшее, педагог по физической культуре и спорту УрГПУ, 2004 </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физкультуры</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/28.04.20</w:t>
            </w:r>
          </w:p>
        </w:tc>
      </w:tr>
      <w:tr w:rsidR="000A34B6" w:rsidRPr="00DF147A" w:rsidTr="00D74ECE">
        <w:trPr>
          <w:trHeight w:val="87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Брусницына Лилия Александровна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ИЗО и черчения ГБСПО «Куртамышское педучилище» 2009</w:t>
            </w:r>
            <w:r w:rsidRPr="00DF147A">
              <w:rPr>
                <w:rFonts w:ascii="Times New Roman" w:eastAsia="Times New Roman" w:hAnsi="Times New Roman" w:cs="Times New Roman"/>
                <w:color w:val="000000"/>
                <w:kern w:val="0"/>
                <w:sz w:val="24"/>
                <w:szCs w:val="24"/>
                <w:lang w:eastAsia="ru-RU"/>
              </w:rPr>
              <w:br/>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воспитатель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198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6</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Булыгина Екатерина Владимировна    http://shkola14.sysert.ru/булыгина-екатерина-владимировна/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                     Профпереподготовка: Учитель-дефектолог (олигофренопедагог): специальная педагогика и психология. 2020 г.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0A34B6" w:rsidRPr="00DF147A" w:rsidTr="00D74ECE">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7</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Бурнашева Светлана Владимировна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433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Бутерус Ксения Олеговна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ФГБПОУ УрГПУ 2013 учитель-дефектолог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25.02.2020</w:t>
            </w:r>
          </w:p>
        </w:tc>
      </w:tr>
      <w:tr w:rsidR="000A34B6" w:rsidRPr="00DF147A" w:rsidTr="00D74ECE">
        <w:trPr>
          <w:trHeight w:val="255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Верзакова Маргарита Михайловна  http://shkola14.sysert.ru/%d1%81%d0%b0%d0%b1%d1%83%d1%80%d0%be%d0%b2%d0%b0-%d1%8e%d0%bb%d0%b8%d1%8f-%d1%81%d0%b5%d1%80%d0%b3%d0%b5%d0%b5%d0%b2%d0%bd%d0%b0/</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2019 г.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трудового обучения</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27.11.2020</w:t>
            </w:r>
          </w:p>
        </w:tc>
      </w:tr>
      <w:tr w:rsidR="000A34B6" w:rsidRPr="00DF147A" w:rsidTr="00D74ECE">
        <w:trPr>
          <w:trHeight w:val="184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10</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Вольхина Наталья Юрьевна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522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Годова Ираида Васильевна   http://shkola14.sysert.ru/годова-ираида-васильевна/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Директор / </w:t>
            </w:r>
            <w:r w:rsidRPr="00DF147A">
              <w:rPr>
                <w:rFonts w:ascii="Times New Roman" w:eastAsia="Times New Roman" w:hAnsi="Times New Roman" w:cs="Times New Roman"/>
                <w:color w:val="000000"/>
                <w:kern w:val="0"/>
                <w:sz w:val="24"/>
                <w:szCs w:val="24"/>
                <w:lang w:eastAsia="ru-RU"/>
              </w:rPr>
              <w:br/>
              <w:t>Учитель-дефектолог</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осваивающих АООП образования обучающихся с умственной отсталостью (интеллектуальными нарушениями) (вариант 1), 56 ч. ИРО                                                                                                                        2021, Программа воспитания на уровнях начального, основного и среднего общего образования в 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43</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0A34B6" w:rsidRPr="00DF147A" w:rsidTr="00D74ECE">
        <w:trPr>
          <w:trHeight w:val="168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12</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Дедюхина Наталья Анатлольевна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ФГБОУ ВО "Тольяттинский государственный университет" бакалавр, психолого-педагогическое сопровождение 2020</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педагог-психолог</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 мес.</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w:t>
            </w:r>
          </w:p>
        </w:tc>
      </w:tr>
      <w:tr w:rsidR="000A34B6" w:rsidRPr="00DF147A" w:rsidTr="00D74ECE">
        <w:trPr>
          <w:trHeight w:val="279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13</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Дербышев Прохор Александрович   http://shkola14.sysert.ru/дербышев-прохор-александрович/</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0A34B6" w:rsidRPr="00DF147A" w:rsidTr="00D74ECE">
        <w:trPr>
          <w:trHeight w:val="313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14</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Драничникова Мария Сергеевна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16</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27.11.2020</w:t>
            </w:r>
          </w:p>
        </w:tc>
      </w:tr>
      <w:tr w:rsidR="000A34B6" w:rsidRPr="00DF147A" w:rsidTr="00D74ECE">
        <w:trPr>
          <w:trHeight w:val="129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Екимова Евгения Викторовна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среднее профессиональное СОПК учитель начальных классов 2016,                  библиотекарь, специалист по информационным ресурсам СКИиК, 2020</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профпереподготовка, 2020 г., учитель-дефектолог (олигофренопедагог) ООО "ЦПКПЛЗ"</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педагог-библиотекарь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Тьюторское сопровождение детей с ОВЗ и инвалидностью в процессе образовательной деятельности, 24 ч., ИРО</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214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16</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Ефремова Анастасия Александровна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начальных классов ГБПОУ СО «СОПК» 2016</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2019 г. ООО УЦ «Профессионал» профпереподготовка</w:t>
            </w:r>
            <w:r w:rsidRPr="00DF147A">
              <w:rPr>
                <w:rFonts w:ascii="Times New Roman" w:eastAsia="Times New Roman" w:hAnsi="Times New Roman" w:cs="Times New Roman"/>
                <w:color w:val="000000"/>
                <w:kern w:val="0"/>
                <w:sz w:val="24"/>
                <w:szCs w:val="24"/>
                <w:lang w:eastAsia="ru-RU"/>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педагог-психолог</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21.12.2021</w:t>
            </w:r>
          </w:p>
        </w:tc>
      </w:tr>
      <w:tr w:rsidR="000A34B6" w:rsidRPr="00DF147A" w:rsidTr="00D74ECE">
        <w:trPr>
          <w:trHeight w:val="231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17</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Костарева Ольга Ивановна   http://shkola14.sysert.ru/костарева-ольга-ивановна/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СГПИ 1995 учитель русского языка и литературы                                    специальное (дефектологическое) образование, магистр, УрГПУ, 2020</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0A34B6" w:rsidRPr="00DF147A" w:rsidTr="00D74ECE">
        <w:trPr>
          <w:trHeight w:val="405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Кузьминых Марина Владимировна   http://shkola14.sysert.ru/кузьминых-марина-владимировна/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 -дефектолог, заместитель директора по УВР.</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0A34B6" w:rsidRPr="00DF147A" w:rsidTr="00D74ECE">
        <w:trPr>
          <w:trHeight w:val="199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19</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Левчук Юлия Викторовна  http://shkola14.sysert.ru/левчук-юлия-викторовна/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ГОУ ВПО УрГПУ 2006 г. Учитель - олигофренопедагог                             Профпереподготовка 2018 Логопедия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взаимодействии классного руководителя и родителями (законными представителями), 24 ч., УрГПУ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15</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0A34B6" w:rsidRPr="00DF147A" w:rsidTr="00D74ECE">
        <w:trPr>
          <w:trHeight w:val="247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Лямина Анастасия Владимировна   http://shkola14.sysert.ru/короткова-анастасия-владимировна/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/21.05.19</w:t>
            </w:r>
          </w:p>
        </w:tc>
      </w:tr>
      <w:tr w:rsidR="000A34B6" w:rsidRPr="00DF147A" w:rsidTr="00D74ECE">
        <w:trPr>
          <w:trHeight w:val="307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21</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Непарко Регина Евгеньевна   http://shkola14.sysert.ru/непарко-регина-евгеньевна/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средне-специальное, учитель начальных классов ГБПОУ СО «СОПК» 2016</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2017 г. ООО УЦ «Профессионал» профпереподготовка</w:t>
            </w:r>
            <w:r w:rsidRPr="00DF147A">
              <w:rPr>
                <w:rFonts w:ascii="Times New Roman" w:eastAsia="Times New Roman" w:hAnsi="Times New Roman" w:cs="Times New Roman"/>
                <w:color w:val="000000"/>
                <w:kern w:val="0"/>
                <w:sz w:val="24"/>
                <w:szCs w:val="24"/>
                <w:lang w:eastAsia="ru-RU"/>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25.12.2018</w:t>
            </w:r>
          </w:p>
        </w:tc>
      </w:tr>
      <w:tr w:rsidR="000A34B6" w:rsidRPr="00DF147A" w:rsidTr="00D74ECE">
        <w:trPr>
          <w:trHeight w:val="261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22</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Полищук Екатерина Михайловна  http://shkola14.sysert.ru/wp-admin/post.php?post=1834&amp;action=edit</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ФАГОУ ВПО УрГСА 2010, ветеринария                       профпереподготовка, 2019 г., ООО "СУЦ", учитель-дефектолог (олигофренопедагог)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151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23</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Попова Любовь Георгиевна  http://shkola14.sysert.ru/попова-любовь-георгиевна/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33</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33</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14.02.2022</w:t>
            </w:r>
          </w:p>
        </w:tc>
      </w:tr>
      <w:tr w:rsidR="000A34B6" w:rsidRPr="00DF147A" w:rsidTr="00D74ECE">
        <w:trPr>
          <w:trHeight w:val="160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24</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Пронина Ксения Владимировна  http://shkola14.sysert.ru/пронина-ксения-владимировна/ </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DF147A">
              <w:rPr>
                <w:rFonts w:ascii="Times New Roman" w:eastAsia="Times New Roman" w:hAnsi="Times New Roman" w:cs="Times New Roman"/>
                <w:color w:val="000000"/>
                <w:kern w:val="0"/>
                <w:sz w:val="24"/>
                <w:szCs w:val="24"/>
                <w:lang w:eastAsia="ru-RU"/>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5</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02.10.2020</w:t>
            </w:r>
          </w:p>
        </w:tc>
      </w:tr>
      <w:tr w:rsidR="000A34B6" w:rsidRPr="00DF147A" w:rsidTr="00D74ECE">
        <w:trPr>
          <w:trHeight w:val="261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25</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Рыбина Лариса Анатольевна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08.10.2021</w:t>
            </w:r>
          </w:p>
        </w:tc>
      </w:tr>
      <w:tr w:rsidR="000A34B6" w:rsidRPr="00DF147A" w:rsidTr="00D74ECE">
        <w:trPr>
          <w:trHeight w:val="231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26</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Султангараева Анна  Зиятдиновна  http://shkola14.sysert.ru/султангараева-анна-яковлевна/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олигофренопедагогика и логопедия УРГПУ, 1995 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учитель-логопед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41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СЗД / 14.02.2022</w:t>
            </w:r>
          </w:p>
        </w:tc>
      </w:tr>
      <w:tr w:rsidR="000A34B6" w:rsidRPr="00DF147A" w:rsidTr="00D74ECE">
        <w:trPr>
          <w:trHeight w:val="253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27</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Султангараева Юлия Рамилевна  http://shkola14.sysert.ru/султангараева-юлия-рамилевна/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среднее профессиональное СОМЭПК воспитатель 2013</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профпереподготовка, 2016 г., ИРО, Педагогика и психология начального общего образования</w:t>
            </w:r>
            <w:r w:rsidRPr="00DF147A">
              <w:rPr>
                <w:rFonts w:ascii="Times New Roman" w:eastAsia="Times New Roman" w:hAnsi="Times New Roman" w:cs="Times New Roman"/>
                <w:color w:val="000000"/>
                <w:kern w:val="0"/>
                <w:sz w:val="24"/>
                <w:szCs w:val="24"/>
                <w:lang w:eastAsia="ru-RU"/>
              </w:rPr>
              <w:br/>
              <w:t>профпереподготовка, 2019 г.,АНО ДПО "ИСТИМ" Социальный педагог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24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DF147A">
              <w:rPr>
                <w:rFonts w:ascii="Times New Roman" w:eastAsia="Times New Roman" w:hAnsi="Times New Roman" w:cs="Times New Roman"/>
                <w:color w:val="000000"/>
                <w:kern w:val="0"/>
                <w:sz w:val="24"/>
                <w:szCs w:val="24"/>
                <w:lang w:eastAsia="ru-RU"/>
              </w:rPr>
              <w:br/>
              <w:t xml:space="preserve">2021, Программа воспитания в школах и организациях профессионального образования, 24 ч., ИРО                        2022, 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9</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6</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 / 28.11.2017</w:t>
            </w:r>
          </w:p>
        </w:tc>
      </w:tr>
      <w:tr w:rsidR="000A34B6" w:rsidRPr="00DF147A" w:rsidTr="00D74ECE">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28</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Таракина Мария Сергеевна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отпуск по уходу за ребёнком</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2019, Основы медицинских знаний и обучение оказанию первой доврачебной помощи для педагогических работников, 72 ч. АНО ДПО "РИПП"</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294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29</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Трофимова Лариса Юрьевна  https://infourok.ru/user/trofimova-larisa-yurevna</w:t>
            </w:r>
            <w:r w:rsidRPr="00DF147A">
              <w:rPr>
                <w:rFonts w:ascii="Times New Roman" w:eastAsia="Times New Roman" w:hAnsi="Times New Roman" w:cs="Times New Roman"/>
                <w:color w:val="000000"/>
                <w:kern w:val="0"/>
                <w:sz w:val="24"/>
                <w:szCs w:val="24"/>
                <w:lang w:eastAsia="ru-RU"/>
              </w:rPr>
              <w:br/>
            </w:r>
            <w:r w:rsidRPr="00DF147A">
              <w:rPr>
                <w:rFonts w:ascii="Times New Roman" w:eastAsia="Times New Roman" w:hAnsi="Times New Roman" w:cs="Times New Roman"/>
                <w:color w:val="000000"/>
                <w:kern w:val="0"/>
                <w:sz w:val="24"/>
                <w:szCs w:val="24"/>
                <w:lang w:eastAsia="ru-RU"/>
              </w:rPr>
              <w:br/>
              <w:t>http://shkola14.sysert.ru/трофимова-лариса-юрьевна/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ГОУ ВПО «РГППУ», экономист, 2010 </w:t>
            </w:r>
            <w:r w:rsidRPr="00DF147A">
              <w:rPr>
                <w:rFonts w:ascii="Times New Roman" w:eastAsia="Times New Roman" w:hAnsi="Times New Roman" w:cs="Times New Roman"/>
                <w:color w:val="000000"/>
                <w:kern w:val="0"/>
                <w:sz w:val="24"/>
                <w:szCs w:val="24"/>
                <w:lang w:eastAsia="ru-RU"/>
              </w:rPr>
              <w:br/>
              <w:t>2016 профпереподготовка</w:t>
            </w:r>
            <w:r w:rsidRPr="00DF147A">
              <w:rPr>
                <w:rFonts w:ascii="Times New Roman" w:eastAsia="Times New Roman" w:hAnsi="Times New Roman" w:cs="Times New Roman"/>
                <w:color w:val="000000"/>
                <w:kern w:val="0"/>
                <w:sz w:val="24"/>
                <w:szCs w:val="24"/>
                <w:lang w:eastAsia="ru-RU"/>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DF147A">
              <w:rPr>
                <w:rFonts w:ascii="Times New Roman" w:eastAsia="Times New Roman" w:hAnsi="Times New Roman" w:cs="Times New Roman"/>
                <w:color w:val="000000"/>
                <w:kern w:val="0"/>
                <w:sz w:val="24"/>
                <w:szCs w:val="24"/>
                <w:lang w:eastAsia="ru-RU"/>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18</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8</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высшая / 26.11.2019</w:t>
            </w:r>
          </w:p>
        </w:tc>
      </w:tr>
      <w:tr w:rsidR="000A34B6" w:rsidRPr="00DF147A" w:rsidTr="00D74ECE">
        <w:trPr>
          <w:trHeight w:val="286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30</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Шабурова Екатерина Влдимировна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2019 УрГПУ бакалавр, педагогическое образование               профпереподготовка 2020 УрГПУ дефектология логопедия</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600"/>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31</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Шаврин Александр Борисович</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учитель и логопед вспомогательной школы СГПИ, 1978 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учитель-логопед</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2020, Обучение по оказанию первой помощи пострадавшим в образовательной организации, 72 ч. АНО ДПО "ПЛАТФОРМА"</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28</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11</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r w:rsidR="000A34B6" w:rsidRPr="00DF147A" w:rsidTr="00D74ECE">
        <w:trPr>
          <w:trHeight w:val="2295"/>
        </w:trPr>
        <w:tc>
          <w:tcPr>
            <w:tcW w:w="379" w:type="dxa"/>
            <w:tcBorders>
              <w:top w:val="nil"/>
              <w:left w:val="single" w:sz="4" w:space="0" w:color="auto"/>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32</w:t>
            </w:r>
          </w:p>
        </w:tc>
        <w:tc>
          <w:tcPr>
            <w:tcW w:w="119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Юркевич Елена Николаевна</w:t>
            </w:r>
          </w:p>
        </w:tc>
        <w:tc>
          <w:tcPr>
            <w:tcW w:w="1275"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высшее, юрист УФЮИ, 2006 профпереподготовка, УрГПУ 2013 олигофренопедагог</w:t>
            </w:r>
          </w:p>
        </w:tc>
        <w:tc>
          <w:tcPr>
            <w:tcW w:w="1276"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учитель</w:t>
            </w:r>
          </w:p>
        </w:tc>
        <w:tc>
          <w:tcPr>
            <w:tcW w:w="992"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Не имеет</w:t>
            </w:r>
          </w:p>
        </w:tc>
        <w:tc>
          <w:tcPr>
            <w:tcW w:w="3119"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0</w:t>
            </w:r>
          </w:p>
        </w:tc>
        <w:tc>
          <w:tcPr>
            <w:tcW w:w="567"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0</w:t>
            </w:r>
          </w:p>
        </w:tc>
        <w:tc>
          <w:tcPr>
            <w:tcW w:w="390" w:type="dxa"/>
            <w:tcBorders>
              <w:top w:val="nil"/>
              <w:left w:val="nil"/>
              <w:bottom w:val="single" w:sz="4" w:space="0" w:color="auto"/>
              <w:right w:val="single" w:sz="4" w:space="0" w:color="auto"/>
            </w:tcBorders>
            <w:shd w:val="clear" w:color="auto" w:fill="auto"/>
            <w:hideMark/>
          </w:tcPr>
          <w:p w:rsidR="000A34B6" w:rsidRPr="00DF147A" w:rsidRDefault="000A34B6"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w:t>
            </w:r>
          </w:p>
        </w:tc>
      </w:tr>
    </w:tbl>
    <w:p w:rsidR="00785CD1" w:rsidRPr="00DF147A" w:rsidRDefault="00785CD1"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p>
    <w:p w:rsidR="00E96DEE" w:rsidRPr="00DF147A" w:rsidRDefault="00E96DEE"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p>
    <w:p w:rsidR="00E96DEE" w:rsidRPr="00DF147A" w:rsidRDefault="00E96DEE"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p>
    <w:p w:rsidR="00E96DEE" w:rsidRPr="00DF147A" w:rsidRDefault="00E96DEE"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DF147A">
        <w:rPr>
          <w:rFonts w:ascii="Times New Roman" w:eastAsiaTheme="minorEastAsia" w:hAnsi="Times New Roman" w:cs="Times New Roman"/>
          <w:b/>
          <w:bCs/>
          <w:color w:val="auto"/>
          <w:kern w:val="0"/>
          <w:sz w:val="24"/>
          <w:szCs w:val="24"/>
          <w:lang w:eastAsia="ru-RU"/>
        </w:rPr>
        <w:t>Финансово</w:t>
      </w:r>
    </w:p>
    <w:tbl>
      <w:tblPr>
        <w:tblW w:w="0" w:type="auto"/>
        <w:tblInd w:w="70" w:type="dxa"/>
        <w:tblLayout w:type="fixed"/>
        <w:tblCellMar>
          <w:left w:w="70" w:type="dxa"/>
          <w:right w:w="70" w:type="dxa"/>
        </w:tblCellMar>
        <w:tblLook w:val="0000" w:firstRow="0" w:lastRow="0" w:firstColumn="0" w:lastColumn="0" w:noHBand="0" w:noVBand="0"/>
      </w:tblPr>
      <w:tblGrid>
        <w:gridCol w:w="1860"/>
        <w:gridCol w:w="945"/>
        <w:gridCol w:w="1350"/>
        <w:gridCol w:w="1485"/>
        <w:gridCol w:w="1350"/>
        <w:gridCol w:w="3216"/>
      </w:tblGrid>
      <w:tr w:rsidR="00E96DEE" w:rsidRPr="00DF147A" w:rsidTr="00A763D6">
        <w:trPr>
          <w:cantSplit/>
          <w:trHeight w:val="360"/>
        </w:trPr>
        <w:tc>
          <w:tcPr>
            <w:tcW w:w="186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148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r w:rsidRPr="00DF147A">
              <w:rPr>
                <w:rFonts w:ascii="Times New Roman" w:eastAsia="Times New Roman" w:hAnsi="Times New Roman" w:cs="Times New Roman"/>
                <w:color w:val="auto"/>
                <w:kern w:val="0"/>
                <w:sz w:val="24"/>
                <w:szCs w:val="24"/>
                <w:lang w:eastAsia="ru-RU"/>
              </w:rPr>
              <w:br/>
              <w:t xml:space="preserve">(руб.)  </w:t>
            </w:r>
          </w:p>
        </w:tc>
        <w:tc>
          <w:tcPr>
            <w:tcW w:w="321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(руб.) </w:t>
            </w:r>
          </w:p>
        </w:tc>
      </w:tr>
      <w:tr w:rsidR="00E96DEE" w:rsidRPr="00DF147A" w:rsidTr="00A763D6">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1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39 600,00</w:t>
            </w:r>
          </w:p>
        </w:tc>
      </w:tr>
      <w:tr w:rsidR="00E96DEE" w:rsidRPr="00DF147A" w:rsidTr="00A763D6">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точка</w:t>
            </w:r>
          </w:p>
        </w:tc>
        <w:tc>
          <w:tcPr>
            <w:tcW w:w="148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мес.</w:t>
            </w:r>
          </w:p>
        </w:tc>
        <w:tc>
          <w:tcPr>
            <w:tcW w:w="13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3300,00</w:t>
            </w:r>
          </w:p>
        </w:tc>
        <w:tc>
          <w:tcPr>
            <w:tcW w:w="321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39 600,00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284"/>
        <w:gridCol w:w="837"/>
        <w:gridCol w:w="1216"/>
        <w:gridCol w:w="1341"/>
        <w:gridCol w:w="1930"/>
        <w:gridCol w:w="1100"/>
      </w:tblGrid>
      <w:tr w:rsidR="00E96DEE"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Средняя стоимость (руб.)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 xml:space="preserve">(руб.)  </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right"/>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30 000,00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30 000,00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5164"/>
        <w:gridCol w:w="849"/>
        <w:gridCol w:w="1341"/>
        <w:gridCol w:w="1523"/>
        <w:gridCol w:w="831"/>
      </w:tblGrid>
      <w:tr w:rsidR="00E96DEE" w:rsidRPr="00DF147A" w:rsidTr="00A763D6">
        <w:trPr>
          <w:cantSplit/>
          <w:trHeight w:val="360"/>
        </w:trPr>
        <w:tc>
          <w:tcPr>
            <w:tcW w:w="53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объектов</w:t>
            </w:r>
          </w:p>
        </w:tc>
        <w:tc>
          <w:tcPr>
            <w:tcW w:w="154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Стоимость   </w:t>
            </w:r>
            <w:r w:rsidRPr="00DF147A">
              <w:rPr>
                <w:rFonts w:ascii="Times New Roman" w:eastAsia="Times New Roman" w:hAnsi="Times New Roman" w:cs="Times New Roman"/>
                <w:color w:val="auto"/>
                <w:kern w:val="0"/>
                <w:sz w:val="24"/>
                <w:szCs w:val="24"/>
                <w:lang w:eastAsia="ru-RU"/>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55 491,00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val="en-US" w:eastAsia="ru-RU"/>
              </w:rPr>
            </w:pPr>
            <w:r w:rsidRPr="00DF147A">
              <w:rPr>
                <w:rFonts w:ascii="Times New Roman" w:eastAsia="Times New Roman" w:hAnsi="Times New Roman" w:cs="Times New Roman"/>
                <w:color w:val="auto"/>
                <w:kern w:val="0"/>
                <w:sz w:val="24"/>
                <w:szCs w:val="24"/>
                <w:lang w:val="en-US" w:eastAsia="ru-RU"/>
              </w:rPr>
              <w:t>Kaspersky Endpoint Security (</w:t>
            </w:r>
            <w:r w:rsidRPr="00DF147A">
              <w:rPr>
                <w:rFonts w:ascii="Times New Roman" w:eastAsia="Times New Roman" w:hAnsi="Times New Roman" w:cs="Times New Roman"/>
                <w:color w:val="auto"/>
                <w:kern w:val="0"/>
                <w:sz w:val="24"/>
                <w:szCs w:val="24"/>
                <w:lang w:eastAsia="ru-RU"/>
              </w:rPr>
              <w:t>Срок</w:t>
            </w:r>
            <w:r w:rsidRPr="00DF147A">
              <w:rPr>
                <w:rFonts w:ascii="Times New Roman" w:eastAsia="Times New Roman" w:hAnsi="Times New Roman" w:cs="Times New Roman"/>
                <w:color w:val="auto"/>
                <w:kern w:val="0"/>
                <w:sz w:val="24"/>
                <w:szCs w:val="24"/>
                <w:lang w:val="en-US" w:eastAsia="ru-RU"/>
              </w:rPr>
              <w:t xml:space="preserve"> </w:t>
            </w:r>
            <w:r w:rsidRPr="00DF147A">
              <w:rPr>
                <w:rFonts w:ascii="Times New Roman" w:eastAsia="Times New Roman" w:hAnsi="Times New Roman" w:cs="Times New Roman"/>
                <w:color w:val="auto"/>
                <w:kern w:val="0"/>
                <w:sz w:val="24"/>
                <w:szCs w:val="24"/>
                <w:lang w:eastAsia="ru-RU"/>
              </w:rPr>
              <w:t>действия</w:t>
            </w:r>
            <w:r w:rsidRPr="00DF147A">
              <w:rPr>
                <w:rFonts w:ascii="Times New Roman" w:eastAsia="Times New Roman" w:hAnsi="Times New Roman" w:cs="Times New Roman"/>
                <w:color w:val="auto"/>
                <w:kern w:val="0"/>
                <w:sz w:val="24"/>
                <w:szCs w:val="24"/>
                <w:lang w:val="en-US" w:eastAsia="ru-RU"/>
              </w:rPr>
              <w:t xml:space="preserve">: 2 </w:t>
            </w:r>
            <w:r w:rsidRPr="00DF147A">
              <w:rPr>
                <w:rFonts w:ascii="Times New Roman" w:eastAsia="Times New Roman" w:hAnsi="Times New Roman" w:cs="Times New Roman"/>
                <w:color w:val="auto"/>
                <w:kern w:val="0"/>
                <w:sz w:val="24"/>
                <w:szCs w:val="24"/>
                <w:lang w:eastAsia="ru-RU"/>
              </w:rPr>
              <w:t>года</w:t>
            </w:r>
            <w:r w:rsidRPr="00DF147A">
              <w:rPr>
                <w:rFonts w:ascii="Times New Roman" w:eastAsia="Times New Roman" w:hAnsi="Times New Roman" w:cs="Times New Roman"/>
                <w:color w:val="auto"/>
                <w:kern w:val="0"/>
                <w:sz w:val="24"/>
                <w:szCs w:val="24"/>
                <w:lang w:val="en-US" w:eastAsia="ru-RU"/>
              </w:rPr>
              <w:t>).</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val="en-US" w:eastAsia="ru-RU"/>
              </w:rPr>
            </w:pPr>
            <w:r w:rsidRPr="00DF147A">
              <w:rPr>
                <w:rFonts w:ascii="Times New Roman" w:eastAsia="Times New Roman" w:hAnsi="Times New Roman" w:cs="Times New Roman"/>
                <w:b/>
                <w:bCs/>
                <w:color w:val="auto"/>
                <w:kern w:val="0"/>
                <w:sz w:val="24"/>
                <w:szCs w:val="24"/>
                <w:lang w:val="en-US" w:eastAsia="ru-RU"/>
              </w:rPr>
              <w:t> </w:t>
            </w:r>
          </w:p>
        </w:tc>
        <w:tc>
          <w:tcPr>
            <w:tcW w:w="127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w:t>
            </w:r>
          </w:p>
        </w:tc>
        <w:tc>
          <w:tcPr>
            <w:tcW w:w="15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328,00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7 216,00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Базовый пакет ПО Microsoft (Срок действия: 1 год).</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35</w:t>
            </w:r>
          </w:p>
        </w:tc>
        <w:tc>
          <w:tcPr>
            <w:tcW w:w="154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985,00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34 475,00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Контент-фильтрация SkyDNS для учебных заведений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w:t>
            </w:r>
          </w:p>
        </w:tc>
        <w:tc>
          <w:tcPr>
            <w:tcW w:w="154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5 200,00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активации сервиса технической поддержки ПО ViPNet</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активации сертификата ФИС ФРДО</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Лицензия на программное обеспечение для заполнения бланков КТ-Аттестат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54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r>
      <w:tr w:rsidR="00E96DEE" w:rsidRPr="00DF147A" w:rsidTr="00A763D6">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хостинга</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54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3 600,00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pPr w:leftFromText="180" w:rightFromText="180" w:vertAnchor="text" w:tblpY="1"/>
        <w:tblOverlap w:val="never"/>
        <w:tblW w:w="0" w:type="auto"/>
        <w:tblInd w:w="70" w:type="dxa"/>
        <w:tblCellMar>
          <w:left w:w="70" w:type="dxa"/>
          <w:right w:w="70" w:type="dxa"/>
        </w:tblCellMar>
        <w:tblLook w:val="0000" w:firstRow="0" w:lastRow="0" w:firstColumn="0" w:lastColumn="0" w:noHBand="0" w:noVBand="0"/>
      </w:tblPr>
      <w:tblGrid>
        <w:gridCol w:w="4551"/>
        <w:gridCol w:w="960"/>
        <w:gridCol w:w="1270"/>
        <w:gridCol w:w="255"/>
        <w:gridCol w:w="1371"/>
        <w:gridCol w:w="1301"/>
      </w:tblGrid>
      <w:tr w:rsidR="00E96DEE" w:rsidRPr="00DF147A" w:rsidTr="00A763D6">
        <w:trPr>
          <w:cantSplit/>
          <w:trHeight w:val="360"/>
        </w:trPr>
        <w:tc>
          <w:tcPr>
            <w:tcW w:w="496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r w:rsidRPr="00DF147A">
              <w:rPr>
                <w:rFonts w:ascii="Times New Roman" w:eastAsia="Times New Roman" w:hAnsi="Times New Roman" w:cs="Times New Roman"/>
                <w:color w:val="auto"/>
                <w:kern w:val="0"/>
                <w:sz w:val="24"/>
                <w:szCs w:val="24"/>
                <w:lang w:eastAsia="ru-RU"/>
              </w:rPr>
              <w:br/>
              <w:t>(руб.)</w:t>
            </w:r>
          </w:p>
        </w:tc>
        <w:tc>
          <w:tcPr>
            <w:tcW w:w="1344"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ind w:left="-57" w:right="-57"/>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 Увеличение стоимости основных средств      </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43</w:t>
            </w:r>
          </w:p>
        </w:tc>
        <w:tc>
          <w:tcPr>
            <w:tcW w:w="127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88 009,00</w:t>
            </w:r>
          </w:p>
        </w:tc>
      </w:tr>
      <w:tr w:rsidR="00E96DEE"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приобретение книжной продукции для библиотечных фондов</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46</w:t>
            </w:r>
          </w:p>
        </w:tc>
        <w:tc>
          <w:tcPr>
            <w:tcW w:w="2977" w:type="dxa"/>
            <w:gridSpan w:val="3"/>
            <w:tcBorders>
              <w:top w:val="single" w:sz="6" w:space="0" w:color="auto"/>
              <w:left w:val="single" w:sz="6" w:space="0" w:color="auto"/>
              <w:bottom w:val="single" w:sz="4"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Согласно накладной</w:t>
            </w:r>
          </w:p>
        </w:tc>
        <w:tc>
          <w:tcPr>
            <w:tcW w:w="1344"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80 009,00</w:t>
            </w:r>
          </w:p>
        </w:tc>
      </w:tr>
      <w:tr w:rsidR="00E96DEE"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E96DEE" w:rsidRPr="00DF147A" w:rsidRDefault="00E96DEE" w:rsidP="00DF147A">
            <w:pPr>
              <w:suppressAutoHyphens w:val="0"/>
              <w:autoSpaceDE w:val="0"/>
              <w:autoSpaceDN w:val="0"/>
              <w:adjustRightInd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325-ПП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344" w:type="dxa"/>
            <w:tcBorders>
              <w:top w:val="single" w:sz="6" w:space="0" w:color="auto"/>
              <w:left w:val="single" w:sz="4"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r>
      <w:tr w:rsidR="00E96DEE" w:rsidRPr="00DF147A" w:rsidTr="00A763D6">
        <w:trPr>
          <w:cantSplit/>
          <w:trHeight w:val="120"/>
        </w:trPr>
        <w:tc>
          <w:tcPr>
            <w:tcW w:w="496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манекен</w:t>
            </w:r>
          </w:p>
        </w:tc>
        <w:tc>
          <w:tcPr>
            <w:tcW w:w="992" w:type="dxa"/>
            <w:tcBorders>
              <w:top w:val="single" w:sz="6" w:space="0" w:color="auto"/>
              <w:left w:val="single" w:sz="6" w:space="0" w:color="auto"/>
              <w:bottom w:val="single" w:sz="6" w:space="0" w:color="auto"/>
              <w:right w:val="single" w:sz="4"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Cs/>
                <w:color w:val="auto"/>
                <w:kern w:val="0"/>
                <w:sz w:val="24"/>
                <w:szCs w:val="24"/>
                <w:lang w:eastAsia="ru-RU"/>
              </w:rPr>
            </w:pPr>
            <w:r w:rsidRPr="00DF147A">
              <w:rPr>
                <w:rFonts w:ascii="Times New Roman" w:eastAsia="Times New Roman" w:hAnsi="Times New Roman" w:cs="Times New Roman"/>
                <w:bCs/>
                <w:color w:val="auto"/>
                <w:kern w:val="0"/>
                <w:sz w:val="24"/>
                <w:szCs w:val="24"/>
                <w:lang w:eastAsia="ru-RU"/>
              </w:rPr>
              <w:t>п. 325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8 000,00</w:t>
            </w:r>
          </w:p>
        </w:tc>
        <w:tc>
          <w:tcPr>
            <w:tcW w:w="1344" w:type="dxa"/>
            <w:tcBorders>
              <w:top w:val="single" w:sz="6" w:space="0" w:color="auto"/>
              <w:left w:val="single" w:sz="4"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8 000,00</w:t>
            </w:r>
          </w:p>
        </w:tc>
      </w:tr>
    </w:tbl>
    <w:p w:rsidR="00E96DEE" w:rsidRPr="00DF147A" w:rsidRDefault="00E96DEE" w:rsidP="00DF147A">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401"/>
        <w:gridCol w:w="1560"/>
        <w:gridCol w:w="1437"/>
        <w:gridCol w:w="1341"/>
        <w:gridCol w:w="947"/>
        <w:gridCol w:w="1022"/>
      </w:tblGrid>
      <w:tr w:rsidR="00E96DEE" w:rsidRPr="00DF147A" w:rsidTr="00A763D6">
        <w:trPr>
          <w:cantSplit/>
          <w:trHeight w:val="360"/>
        </w:trPr>
        <w:tc>
          <w:tcPr>
            <w:tcW w:w="3401"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 xml:space="preserve">показателя   </w:t>
            </w:r>
          </w:p>
        </w:tc>
        <w:tc>
          <w:tcPr>
            <w:tcW w:w="156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43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Цена (руб.)</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143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38 000,00</w:t>
            </w: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учебные расходы</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61</w:t>
            </w:r>
          </w:p>
        </w:tc>
        <w:tc>
          <w:tcPr>
            <w:tcW w:w="143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452-ПП </w:t>
            </w:r>
          </w:p>
        </w:tc>
        <w:tc>
          <w:tcPr>
            <w:tcW w:w="143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классный журнал</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 2259</w:t>
            </w:r>
          </w:p>
        </w:tc>
        <w:tc>
          <w:tcPr>
            <w:tcW w:w="1437"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12 000,00</w:t>
            </w: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бумага</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 2261</w:t>
            </w:r>
          </w:p>
        </w:tc>
        <w:tc>
          <w:tcPr>
            <w:tcW w:w="1437"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пач.</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23 000,00</w:t>
            </w:r>
          </w:p>
        </w:tc>
      </w:tr>
      <w:tr w:rsidR="00E96DEE" w:rsidRPr="00DF147A" w:rsidTr="00A763D6">
        <w:trPr>
          <w:cantSplit/>
          <w:trHeight w:val="120"/>
        </w:trPr>
        <w:tc>
          <w:tcPr>
            <w:tcW w:w="3401"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приобретение бланков строгой отчётности</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37"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300,00</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3 000,00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55"/>
        <w:gridCol w:w="992"/>
        <w:gridCol w:w="1418"/>
        <w:gridCol w:w="1417"/>
        <w:gridCol w:w="1276"/>
        <w:gridCol w:w="1487"/>
      </w:tblGrid>
      <w:tr w:rsidR="00E96DEE" w:rsidRPr="00DF147A" w:rsidTr="00A763D6">
        <w:trPr>
          <w:cantSplit/>
          <w:trHeight w:val="360"/>
        </w:trPr>
        <w:tc>
          <w:tcPr>
            <w:tcW w:w="265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240"/>
        </w:trPr>
        <w:tc>
          <w:tcPr>
            <w:tcW w:w="265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2          </w:t>
            </w:r>
          </w:p>
        </w:tc>
        <w:tc>
          <w:tcPr>
            <w:tcW w:w="99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3   </w:t>
            </w:r>
          </w:p>
        </w:tc>
        <w:tc>
          <w:tcPr>
            <w:tcW w:w="1418"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4     </w:t>
            </w:r>
          </w:p>
        </w:tc>
        <w:tc>
          <w:tcPr>
            <w:tcW w:w="141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14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7 = 4 x 5  x 6  </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41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1 840 000,00</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1418"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7"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28</w:t>
            </w:r>
          </w:p>
        </w:tc>
        <w:tc>
          <w:tcPr>
            <w:tcW w:w="141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194</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78,00</w:t>
            </w:r>
          </w:p>
        </w:tc>
        <w:tc>
          <w:tcPr>
            <w:tcW w:w="14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423 696,00</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49</w:t>
            </w:r>
          </w:p>
        </w:tc>
        <w:tc>
          <w:tcPr>
            <w:tcW w:w="141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195</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1 414 140,00</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92,00</w:t>
            </w:r>
          </w:p>
        </w:tc>
        <w:tc>
          <w:tcPr>
            <w:tcW w:w="14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92,00</w:t>
            </w:r>
          </w:p>
        </w:tc>
      </w:tr>
      <w:tr w:rsidR="00E96DEE" w:rsidRPr="00DF147A" w:rsidTr="00A763D6">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1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bCs/>
                <w:iCs/>
                <w:color w:val="auto"/>
                <w:kern w:val="0"/>
                <w:sz w:val="24"/>
                <w:szCs w:val="24"/>
                <w:lang w:eastAsia="ru-RU"/>
              </w:rPr>
              <w:t>2 072,00</w:t>
            </w:r>
          </w:p>
        </w:tc>
      </w:tr>
    </w:tbl>
    <w:p w:rsidR="00E96DEE" w:rsidRPr="00DF147A" w:rsidRDefault="00E96DEE" w:rsidP="00DF147A">
      <w:pPr>
        <w:suppressAutoHyphens w:val="0"/>
        <w:autoSpaceDE w:val="0"/>
        <w:autoSpaceDN w:val="0"/>
        <w:adjustRightInd w:val="0"/>
        <w:spacing w:after="0" w:line="240" w:lineRule="auto"/>
        <w:ind w:left="-57" w:right="-57"/>
        <w:rPr>
          <w:rFonts w:ascii="Times New Roman" w:eastAsia="Times New Roman" w:hAnsi="Times New Roman" w:cs="Times New Roman"/>
          <w:color w:val="auto"/>
          <w:kern w:val="0"/>
          <w:sz w:val="24"/>
          <w:szCs w:val="24"/>
          <w:lang w:eastAsia="ru-RU"/>
        </w:rPr>
      </w:pPr>
    </w:p>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906 0702 6020425320 244</w:t>
      </w:r>
    </w:p>
    <w:tbl>
      <w:tblPr>
        <w:tblW w:w="0" w:type="auto"/>
        <w:tblInd w:w="70" w:type="dxa"/>
        <w:tblCellMar>
          <w:left w:w="70" w:type="dxa"/>
          <w:right w:w="70" w:type="dxa"/>
        </w:tblCellMar>
        <w:tblLook w:val="0000" w:firstRow="0" w:lastRow="0" w:firstColumn="0" w:lastColumn="0" w:noHBand="0" w:noVBand="0"/>
      </w:tblPr>
      <w:tblGrid>
        <w:gridCol w:w="1922"/>
        <w:gridCol w:w="837"/>
        <w:gridCol w:w="1216"/>
        <w:gridCol w:w="1341"/>
        <w:gridCol w:w="1889"/>
        <w:gridCol w:w="1473"/>
      </w:tblGrid>
      <w:tr w:rsidR="00E96DEE"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точка</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4 800,00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усл.ед.</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r>
    </w:tbl>
    <w:p w:rsidR="00E96DEE" w:rsidRPr="00DF147A" w:rsidRDefault="00E96DEE" w:rsidP="00DF147A">
      <w:pPr>
        <w:suppressAutoHyphens w:val="0"/>
        <w:autoSpaceDE w:val="0"/>
        <w:autoSpaceDN w:val="0"/>
        <w:adjustRightInd w:val="0"/>
        <w:spacing w:after="0" w:line="240" w:lineRule="auto"/>
        <w:ind w:firstLine="540"/>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1950"/>
        <w:gridCol w:w="855"/>
        <w:gridCol w:w="1242"/>
        <w:gridCol w:w="1341"/>
        <w:gridCol w:w="1237"/>
        <w:gridCol w:w="1351"/>
        <w:gridCol w:w="426"/>
        <w:gridCol w:w="426"/>
        <w:gridCol w:w="880"/>
      </w:tblGrid>
      <w:tr w:rsidR="00E96DEE" w:rsidRPr="00DF147A" w:rsidTr="00A763D6">
        <w:trPr>
          <w:gridAfter w:val="2"/>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Тариф  (руб.)</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E96DEE"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250 000,00</w:t>
            </w:r>
          </w:p>
        </w:tc>
      </w:tr>
      <w:tr w:rsidR="00E96DEE"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19 230,77</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125 000,00</w:t>
            </w:r>
          </w:p>
        </w:tc>
      </w:tr>
      <w:tr w:rsidR="00E96DEE" w:rsidRPr="00DF147A" w:rsidTr="00A763D6">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r w:rsidRPr="00DF147A">
              <w:rPr>
                <w:rFonts w:ascii="Times New Roman" w:eastAsia="Times New Roman" w:hAnsi="Times New Roman" w:cs="Times New Roman"/>
                <w:color w:val="auto"/>
                <w:kern w:val="0"/>
                <w:sz w:val="24"/>
                <w:szCs w:val="24"/>
                <w:vertAlign w:val="superscript"/>
                <w:lang w:eastAsia="ru-RU"/>
              </w:rPr>
              <w:t>3</w:t>
            </w:r>
            <w:r w:rsidRPr="00DF147A">
              <w:rPr>
                <w:rFonts w:ascii="Times New Roman" w:eastAsia="Times New Roman" w:hAnsi="Times New Roman" w:cs="Times New Roman"/>
                <w:color w:val="auto"/>
                <w:kern w:val="0"/>
                <w:sz w:val="24"/>
                <w:szCs w:val="24"/>
                <w:lang w:eastAsia="ru-RU"/>
              </w:rPr>
              <w:t xml:space="preserve"> 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23,94636</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5 220,00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125 000,00</w:t>
            </w:r>
          </w:p>
        </w:tc>
      </w:tr>
      <w:tr w:rsidR="00E96DEE" w:rsidRPr="00DF147A" w:rsidTr="00A763D6">
        <w:trPr>
          <w:cantSplit/>
          <w:trHeight w:val="360"/>
        </w:trPr>
        <w:tc>
          <w:tcPr>
            <w:tcW w:w="0" w:type="auto"/>
            <w:gridSpan w:val="3"/>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r w:rsidRPr="00DF147A">
              <w:rPr>
                <w:rFonts w:ascii="Times New Roman" w:eastAsia="Times New Roman" w:hAnsi="Times New Roman" w:cs="Times New Roman"/>
                <w:color w:val="auto"/>
                <w:kern w:val="0"/>
                <w:sz w:val="24"/>
                <w:szCs w:val="24"/>
                <w:lang w:eastAsia="ru-RU"/>
              </w:rPr>
              <w:br/>
              <w:t>в год</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r>
      <w:tr w:rsidR="00E96DEE"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30 000,00</w:t>
            </w:r>
          </w:p>
        </w:tc>
      </w:tr>
      <w:tr w:rsidR="00E96DEE" w:rsidRPr="00DF147A" w:rsidTr="00A763D6">
        <w:trPr>
          <w:cantSplit/>
          <w:trHeight w:val="120"/>
        </w:trPr>
        <w:tc>
          <w:tcPr>
            <w:tcW w:w="0" w:type="auto"/>
            <w:gridSpan w:val="3"/>
            <w:vMerge w:val="restart"/>
            <w:tcBorders>
              <w:top w:val="single" w:sz="6" w:space="0" w:color="auto"/>
              <w:left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водоснабжение </w:t>
            </w:r>
          </w:p>
        </w:tc>
        <w:tc>
          <w:tcPr>
            <w:tcW w:w="0" w:type="auto"/>
            <w:vMerge w:val="restart"/>
            <w:tcBorders>
              <w:top w:val="single" w:sz="6" w:space="0" w:color="auto"/>
              <w:left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vMerge w:val="restart"/>
            <w:tcBorders>
              <w:top w:val="single" w:sz="6" w:space="0" w:color="auto"/>
              <w:left w:val="single" w:sz="6" w:space="0" w:color="auto"/>
              <w:right w:val="single" w:sz="6" w:space="0" w:color="auto"/>
            </w:tcBorders>
            <w:vAlign w:val="center"/>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21,86</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3 060,40</w:t>
            </w:r>
          </w:p>
        </w:tc>
      </w:tr>
      <w:tr w:rsidR="00E96DEE" w:rsidRPr="00DF147A" w:rsidTr="00A763D6">
        <w:trPr>
          <w:cantSplit/>
          <w:trHeight w:val="120"/>
        </w:trPr>
        <w:tc>
          <w:tcPr>
            <w:tcW w:w="0" w:type="auto"/>
            <w:gridSpan w:val="3"/>
            <w:vMerge/>
            <w:tcBorders>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0" w:type="auto"/>
            <w:vMerge/>
            <w:tcBorders>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vMerge/>
            <w:tcBorders>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132,8935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22,12</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2 939,60</w:t>
            </w:r>
          </w:p>
        </w:tc>
      </w:tr>
      <w:tr w:rsidR="00E96DEE"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w:t>
            </w:r>
            <w:r w:rsidRPr="00DF147A">
              <w:rPr>
                <w:rFonts w:ascii="Times New Roman" w:eastAsia="Times New Roman" w:hAnsi="Times New Roman" w:cs="Times New Roman"/>
                <w:color w:val="auto"/>
                <w:kern w:val="0"/>
                <w:sz w:val="24"/>
                <w:szCs w:val="24"/>
                <w:vertAlign w:val="superscript"/>
                <w:lang w:eastAsia="ru-RU"/>
              </w:rPr>
              <w:t>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150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r>
      <w:tr w:rsidR="00E96DEE" w:rsidRPr="00DF147A" w:rsidTr="00A763D6">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твёрдые коммунальные отходы (ТКО) согласно договора</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Месяц</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1500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18 000,00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3969"/>
        <w:gridCol w:w="851"/>
        <w:gridCol w:w="1134"/>
        <w:gridCol w:w="709"/>
        <w:gridCol w:w="1842"/>
        <w:gridCol w:w="1560"/>
      </w:tblGrid>
      <w:tr w:rsidR="00E96DEE" w:rsidRPr="00DF147A" w:rsidTr="00A763D6">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r w:rsidRPr="00DF147A">
              <w:rPr>
                <w:rFonts w:ascii="Times New Roman" w:eastAsia="Times New Roman" w:hAnsi="Times New Roman" w:cs="Times New Roman"/>
                <w:color w:val="auto"/>
                <w:kern w:val="0"/>
                <w:sz w:val="24"/>
                <w:szCs w:val="24"/>
                <w:lang w:eastAsia="ru-RU"/>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(руб.)</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205 100,00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20 000,00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25 000,00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25 000,00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152 600,00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1 500,00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2 800,00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33 600,00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2 750,00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33 000,00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техническое 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750,00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техническое 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16 000,00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техобслуживание газового котла</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16 000,00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техническое обслуживание системы контроля доступа</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техническое обслуживание ультрафиолетового стерилизатора</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7 500,00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2 500,00</w:t>
            </w:r>
          </w:p>
        </w:tc>
      </w:tr>
      <w:tr w:rsidR="00E96DEE" w:rsidRPr="00DF147A" w:rsidTr="00A763D6">
        <w:trPr>
          <w:cantSplit/>
          <w:trHeight w:val="120"/>
        </w:trPr>
        <w:tc>
          <w:tcPr>
            <w:tcW w:w="3969"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500,00</w:t>
            </w:r>
          </w:p>
        </w:tc>
        <w:tc>
          <w:tcPr>
            <w:tcW w:w="156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bl>
    <w:p w:rsidR="00E96DEE" w:rsidRPr="00DF147A" w:rsidRDefault="00E96DEE" w:rsidP="00DF147A">
      <w:pPr>
        <w:suppressAutoHyphens w:val="0"/>
        <w:spacing w:after="0" w:line="240" w:lineRule="auto"/>
        <w:jc w:val="center"/>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647"/>
        <w:gridCol w:w="949"/>
        <w:gridCol w:w="1216"/>
        <w:gridCol w:w="1341"/>
        <w:gridCol w:w="1252"/>
        <w:gridCol w:w="1303"/>
      </w:tblGrid>
      <w:tr w:rsidR="00E96DEE" w:rsidRPr="00DF147A" w:rsidTr="00A763D6">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305 900,00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39 542,40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261 357,60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3 549,55</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177 477,60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10 500,00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42 000,00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70</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315,00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22 050,00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661,00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19 830,00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w:t>
            </w:r>
          </w:p>
        </w:tc>
        <w:tc>
          <w:tcPr>
            <w:tcW w:w="99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127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2500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63</w:t>
            </w:r>
          </w:p>
        </w:tc>
        <w:tc>
          <w:tcPr>
            <w:tcW w:w="992"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99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75"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305 900,00</w:t>
            </w:r>
          </w:p>
        </w:tc>
      </w:tr>
    </w:tbl>
    <w:p w:rsidR="00E96DEE" w:rsidRPr="00DF147A" w:rsidRDefault="00E96DEE" w:rsidP="00DF147A">
      <w:pPr>
        <w:suppressAutoHyphens w:val="0"/>
        <w:overflowPunct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954"/>
        <w:gridCol w:w="837"/>
        <w:gridCol w:w="1216"/>
        <w:gridCol w:w="1341"/>
        <w:gridCol w:w="1118"/>
        <w:gridCol w:w="1242"/>
      </w:tblGrid>
      <w:tr w:rsidR="00E96DEE"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154 000,00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линолеум</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м2</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188</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94 000,00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лампы ЛБ-40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5 400,00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материалы для ремонта</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14 140,00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6 000,00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80,00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лак ПФ-283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моющие средства и СИЗ</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40 460,00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моющее средство</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65,00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1 560,00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перчатки</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94,00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11 280,00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мыло жидкое (5 л.)</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305,00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6 100,00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3 600,00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660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7 920,00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шт.</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Всего</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154 000,00</w:t>
            </w:r>
          </w:p>
        </w:tc>
      </w:tr>
    </w:tbl>
    <w:p w:rsidR="00E96DEE" w:rsidRPr="00DF147A" w:rsidRDefault="00E96DEE" w:rsidP="00DF147A">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945"/>
        <w:gridCol w:w="1890"/>
        <w:gridCol w:w="1485"/>
        <w:gridCol w:w="1500"/>
      </w:tblGrid>
      <w:tr w:rsidR="00E96DEE" w:rsidRPr="00DF147A" w:rsidTr="00A763D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N </w:t>
            </w:r>
            <w:r w:rsidRPr="00DF147A">
              <w:rPr>
                <w:rFonts w:ascii="Times New Roman" w:eastAsia="Times New Roman" w:hAnsi="Times New Roman" w:cs="Times New Roman"/>
                <w:color w:val="auto"/>
                <w:kern w:val="0"/>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Остаточная  </w:t>
            </w:r>
            <w:r w:rsidRPr="00DF147A">
              <w:rPr>
                <w:rFonts w:ascii="Times New Roman" w:eastAsia="Times New Roman" w:hAnsi="Times New Roman" w:cs="Times New Roman"/>
                <w:color w:val="auto"/>
                <w:kern w:val="0"/>
                <w:sz w:val="24"/>
                <w:szCs w:val="24"/>
                <w:lang w:eastAsia="ru-RU"/>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Ставка  </w:t>
            </w:r>
            <w:r w:rsidRPr="00DF147A">
              <w:rPr>
                <w:rFonts w:ascii="Times New Roman" w:eastAsia="Times New Roman" w:hAnsi="Times New Roman" w:cs="Times New Roman"/>
                <w:color w:val="auto"/>
                <w:kern w:val="0"/>
                <w:sz w:val="24"/>
                <w:szCs w:val="24"/>
                <w:lang w:eastAsia="ru-RU"/>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w:t>
            </w:r>
          </w:p>
        </w:tc>
      </w:tr>
      <w:tr w:rsidR="00E96DEE" w:rsidRPr="00DF147A" w:rsidTr="00A763D6">
        <w:trPr>
          <w:cantSplit/>
          <w:trHeight w:val="120"/>
        </w:trPr>
        <w:tc>
          <w:tcPr>
            <w:tcW w:w="5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38</w:t>
            </w:r>
          </w:p>
        </w:tc>
        <w:tc>
          <w:tcPr>
            <w:tcW w:w="189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b/>
                <w:color w:val="auto"/>
                <w:kern w:val="0"/>
                <w:sz w:val="24"/>
                <w:szCs w:val="24"/>
                <w:lang w:eastAsia="ru-RU"/>
              </w:rPr>
            </w:pPr>
            <w:r w:rsidRPr="00DF147A">
              <w:rPr>
                <w:rFonts w:ascii="Times New Roman" w:eastAsia="Times New Roman" w:hAnsi="Times New Roman" w:cs="Times New Roman"/>
                <w:b/>
                <w:color w:val="auto"/>
                <w:kern w:val="0"/>
                <w:sz w:val="24"/>
                <w:szCs w:val="24"/>
                <w:lang w:eastAsia="ru-RU"/>
              </w:rPr>
              <w:t>5 000,00</w:t>
            </w:r>
          </w:p>
        </w:tc>
      </w:tr>
      <w:tr w:rsidR="00E96DEE" w:rsidRPr="00DF147A" w:rsidTr="00A763D6">
        <w:trPr>
          <w:cantSplit/>
          <w:trHeight w:val="120"/>
        </w:trPr>
        <w:tc>
          <w:tcPr>
            <w:tcW w:w="5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41</w:t>
            </w:r>
          </w:p>
        </w:tc>
        <w:tc>
          <w:tcPr>
            <w:tcW w:w="189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485"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5 000,00</w:t>
            </w:r>
          </w:p>
        </w:tc>
      </w:tr>
    </w:tbl>
    <w:p w:rsidR="00E96DEE" w:rsidRPr="00DF147A" w:rsidRDefault="00E96DEE" w:rsidP="00DF147A">
      <w:pPr>
        <w:suppressAutoHyphens w:val="0"/>
        <w:autoSpaceDE w:val="0"/>
        <w:autoSpaceDN w:val="0"/>
        <w:adjustRightInd w:val="0"/>
        <w:spacing w:after="0" w:line="240" w:lineRule="auto"/>
        <w:ind w:firstLine="539"/>
        <w:jc w:val="both"/>
        <w:rPr>
          <w:rFonts w:ascii="Times New Roman" w:eastAsia="Times New Roman" w:hAnsi="Times New Roman" w:cs="Times New Roman"/>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3726"/>
        <w:gridCol w:w="837"/>
        <w:gridCol w:w="1216"/>
        <w:gridCol w:w="1341"/>
        <w:gridCol w:w="1251"/>
        <w:gridCol w:w="1337"/>
      </w:tblGrid>
      <w:tr w:rsidR="00E96DEE" w:rsidRPr="00DF147A" w:rsidTr="00A763D6">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Наименование</w:t>
            </w:r>
            <w:r w:rsidRPr="00DF147A">
              <w:rPr>
                <w:rFonts w:ascii="Times New Roman" w:eastAsia="Times New Roman" w:hAnsi="Times New Roman" w:cs="Times New Roman"/>
                <w:color w:val="auto"/>
                <w:kern w:val="0"/>
                <w:sz w:val="24"/>
                <w:szCs w:val="24"/>
                <w:lang w:eastAsia="ru-RU"/>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Единица </w:t>
            </w:r>
            <w:r w:rsidRPr="00DF147A">
              <w:rPr>
                <w:rFonts w:ascii="Times New Roman" w:eastAsia="Times New Roman" w:hAnsi="Times New Roman" w:cs="Times New Roman"/>
                <w:color w:val="auto"/>
                <w:kern w:val="0"/>
                <w:sz w:val="24"/>
                <w:szCs w:val="24"/>
                <w:lang w:eastAsia="ru-RU"/>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Сумма   </w:t>
            </w:r>
            <w:r w:rsidRPr="00DF147A">
              <w:rPr>
                <w:rFonts w:ascii="Times New Roman" w:eastAsia="Times New Roman" w:hAnsi="Times New Roman" w:cs="Times New Roman"/>
                <w:color w:val="auto"/>
                <w:kern w:val="0"/>
                <w:sz w:val="24"/>
                <w:szCs w:val="24"/>
                <w:lang w:eastAsia="ru-RU"/>
              </w:rPr>
              <w:br/>
              <w:t>(руб.)</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15</w:t>
            </w:r>
          </w:p>
        </w:tc>
        <w:tc>
          <w:tcPr>
            <w:tcW w:w="112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14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26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164 000,00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126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100,00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w:t>
            </w:r>
          </w:p>
        </w:tc>
        <w:tc>
          <w:tcPr>
            <w:tcW w:w="126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E96DEE" w:rsidRPr="00DF147A" w:rsidTr="00A763D6">
        <w:trPr>
          <w:cantSplit/>
          <w:trHeight w:val="120"/>
        </w:trPr>
        <w:tc>
          <w:tcPr>
            <w:tcW w:w="4253"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21</w:t>
            </w:r>
          </w:p>
        </w:tc>
        <w:tc>
          <w:tcPr>
            <w:tcW w:w="1122"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w:t>
            </w:r>
          </w:p>
        </w:tc>
        <w:tc>
          <w:tcPr>
            <w:tcW w:w="1268"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35 000,00</w:t>
            </w:r>
          </w:p>
        </w:tc>
        <w:tc>
          <w:tcPr>
            <w:tcW w:w="148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140 000,00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920"/>
        <w:gridCol w:w="721"/>
        <w:gridCol w:w="1014"/>
        <w:gridCol w:w="1216"/>
        <w:gridCol w:w="1120"/>
      </w:tblGrid>
      <w:tr w:rsidR="00E96DEE" w:rsidRPr="00DF147A" w:rsidTr="00A763D6">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83 000,00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200,00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услуги по калибровке тахографа</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27 000,00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27 000,00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Идентификация АСН в ГАИС "ЭРА-ГЛОНАСС"</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Передача данных в Ространснадзор и оплата трафика </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10</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400,00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обучение водителя по 32-х часовой программе</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1 000,00</w:t>
            </w:r>
          </w:p>
        </w:tc>
      </w:tr>
      <w:tr w:rsidR="00E96DEE" w:rsidRPr="00DF147A" w:rsidTr="00A763D6">
        <w:trPr>
          <w:cantSplit/>
          <w:trHeight w:val="120"/>
        </w:trPr>
        <w:tc>
          <w:tcPr>
            <w:tcW w:w="59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1014"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12</w:t>
            </w:r>
          </w:p>
        </w:tc>
        <w:tc>
          <w:tcPr>
            <w:tcW w:w="1216"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750,00</w:t>
            </w:r>
          </w:p>
        </w:tc>
        <w:tc>
          <w:tcPr>
            <w:tcW w:w="11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9 000,00</w:t>
            </w:r>
          </w:p>
        </w:tc>
      </w:tr>
    </w:tbl>
    <w:p w:rsidR="00E96DEE" w:rsidRPr="00DF147A" w:rsidRDefault="00E96DEE" w:rsidP="00DF147A">
      <w:pPr>
        <w:suppressAutoHyphens w:val="0"/>
        <w:autoSpaceDE w:val="0"/>
        <w:autoSpaceDN w:val="0"/>
        <w:adjustRightInd w:val="0"/>
        <w:spacing w:after="0" w:line="240" w:lineRule="auto"/>
        <w:outlineLvl w:val="2"/>
        <w:rPr>
          <w:rFonts w:ascii="Times New Roman" w:eastAsia="Times New Roman" w:hAnsi="Times New Roman" w:cs="Times New Roman"/>
          <w:b/>
          <w:color w:val="auto"/>
          <w:kern w:val="0"/>
          <w:sz w:val="24"/>
          <w:szCs w:val="24"/>
          <w:lang w:eastAsia="ru-RU"/>
        </w:rPr>
      </w:pPr>
    </w:p>
    <w:tbl>
      <w:tblPr>
        <w:tblW w:w="0" w:type="auto"/>
        <w:tblInd w:w="70" w:type="dxa"/>
        <w:tblCellMar>
          <w:left w:w="70" w:type="dxa"/>
          <w:right w:w="70" w:type="dxa"/>
        </w:tblCellMar>
        <w:tblLook w:val="0000" w:firstRow="0" w:lastRow="0" w:firstColumn="0" w:lastColumn="0" w:noHBand="0" w:noVBand="0"/>
      </w:tblPr>
      <w:tblGrid>
        <w:gridCol w:w="4820"/>
        <w:gridCol w:w="850"/>
        <w:gridCol w:w="1523"/>
        <w:gridCol w:w="1416"/>
        <w:gridCol w:w="1099"/>
      </w:tblGrid>
      <w:tr w:rsidR="00E96DEE" w:rsidRPr="00DF147A" w:rsidTr="00A763D6">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4 000,00</w:t>
            </w:r>
          </w:p>
        </w:tc>
      </w:tr>
      <w:tr w:rsidR="00E96DEE" w:rsidRPr="00DF147A" w:rsidTr="00A763D6">
        <w:trPr>
          <w:cantSplit/>
          <w:trHeight w:val="120"/>
        </w:trPr>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4 000,00</w:t>
            </w:r>
          </w:p>
        </w:tc>
      </w:tr>
      <w:tr w:rsidR="00E96DEE" w:rsidRPr="00DF147A" w:rsidTr="00A763D6">
        <w:trPr>
          <w:cantSplit/>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Наименование     </w:t>
            </w:r>
            <w:r w:rsidRPr="00DF147A">
              <w:rPr>
                <w:rFonts w:ascii="Times New Roman" w:eastAsia="Times New Roman" w:hAnsi="Times New Roman" w:cs="Times New Roman"/>
                <w:color w:val="auto"/>
                <w:kern w:val="0"/>
                <w:sz w:val="24"/>
                <w:szCs w:val="24"/>
                <w:lang w:eastAsia="ru-RU"/>
              </w:rPr>
              <w:br/>
              <w:t>показателя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Код  </w:t>
            </w:r>
            <w:r w:rsidRPr="00DF147A">
              <w:rPr>
                <w:rFonts w:ascii="Times New Roman" w:eastAsia="Times New Roman" w:hAnsi="Times New Roman" w:cs="Times New Roman"/>
                <w:color w:val="auto"/>
                <w:kern w:val="0"/>
                <w:sz w:val="24"/>
                <w:szCs w:val="24"/>
                <w:lang w:eastAsia="ru-RU"/>
              </w:rPr>
              <w:br/>
              <w:t>строки</w:t>
            </w:r>
          </w:p>
        </w:tc>
        <w:tc>
          <w:tcPr>
            <w:tcW w:w="3430" w:type="dxa"/>
            <w:gridSpan w:val="2"/>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Расходы в год</w:t>
            </w:r>
          </w:p>
        </w:tc>
        <w:tc>
          <w:tcPr>
            <w:tcW w:w="0" w:type="auto"/>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Сумма (руб.)</w:t>
            </w:r>
          </w:p>
        </w:tc>
      </w:tr>
      <w:tr w:rsidR="00E96DEE" w:rsidRPr="00DF147A" w:rsidTr="00A763D6">
        <w:trPr>
          <w:cantSplit/>
          <w:trHeight w:val="24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2          </w:t>
            </w:r>
          </w:p>
        </w:tc>
        <w:tc>
          <w:tcPr>
            <w:tcW w:w="85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3   </w:t>
            </w:r>
          </w:p>
        </w:tc>
        <w:tc>
          <w:tcPr>
            <w:tcW w:w="3430"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6 = 4 x 5   </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xml:space="preserve">Увеличение стоимости материальных запасов           </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50</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454 000,00</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 горюче-смазочных материалов   </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53</w:t>
            </w:r>
          </w:p>
        </w:tc>
        <w:tc>
          <w:tcPr>
            <w:tcW w:w="3430"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440 000,00</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зимняя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0,349 х 140 км х 45,80 х 120 д.</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268 534,56</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xml:space="preserve">летняя норма              </w:t>
            </w:r>
          </w:p>
        </w:tc>
        <w:tc>
          <w:tcPr>
            <w:tcW w:w="85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0,318 х 140 км х 45,80 х 84 д.</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171 277,34</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летняя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430" w:type="dxa"/>
            <w:gridSpan w:val="2"/>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0,318 х 12,914 км х 45,80 х 1д.</w:t>
            </w:r>
          </w:p>
        </w:tc>
        <w:tc>
          <w:tcPr>
            <w:tcW w:w="0" w:type="auto"/>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188,10</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 приобретение запасных частей</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55</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rPr>
                <w:rFonts w:ascii="Times New Roman" w:eastAsia="Times New Roman" w:hAnsi="Times New Roman" w:cs="Times New Roman"/>
                <w:b/>
                <w:bCs/>
                <w:color w:val="auto"/>
                <w:kern w:val="0"/>
                <w:sz w:val="24"/>
                <w:szCs w:val="24"/>
                <w:lang w:eastAsia="ru-RU"/>
              </w:rPr>
            </w:pPr>
            <w:r w:rsidRPr="00DF147A">
              <w:rPr>
                <w:rFonts w:ascii="Times New Roman" w:eastAsia="Times New Roman" w:hAnsi="Times New Roman" w:cs="Times New Roman"/>
                <w:b/>
                <w:bCs/>
                <w:color w:val="auto"/>
                <w:kern w:val="0"/>
                <w:sz w:val="24"/>
                <w:szCs w:val="24"/>
                <w:lang w:eastAsia="ru-RU"/>
              </w:rPr>
              <w:t>14 000,00</w:t>
            </w:r>
          </w:p>
        </w:tc>
      </w:tr>
      <w:tr w:rsidR="00E96DEE" w:rsidRPr="00DF147A" w:rsidTr="00A763D6">
        <w:trPr>
          <w:cantSplit/>
          <w:trHeight w:val="120"/>
        </w:trPr>
        <w:tc>
          <w:tcPr>
            <w:tcW w:w="482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DF147A">
              <w:rPr>
                <w:rFonts w:ascii="Times New Roman" w:eastAsia="Times New Roman" w:hAnsi="Times New Roman" w:cs="Times New Roman"/>
                <w:color w:val="000000"/>
                <w:kern w:val="0"/>
                <w:sz w:val="24"/>
                <w:szCs w:val="24"/>
                <w:lang w:eastAsia="ru-RU"/>
              </w:rPr>
              <w:t>Автошина</w:t>
            </w:r>
          </w:p>
        </w:tc>
        <w:tc>
          <w:tcPr>
            <w:tcW w:w="850" w:type="dxa"/>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 </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 х 14 000,00</w:t>
            </w:r>
          </w:p>
        </w:tc>
        <w:tc>
          <w:tcPr>
            <w:tcW w:w="0" w:type="auto"/>
            <w:tcBorders>
              <w:top w:val="single" w:sz="6" w:space="0" w:color="auto"/>
              <w:left w:val="single" w:sz="6" w:space="0" w:color="auto"/>
              <w:bottom w:val="single" w:sz="6" w:space="0" w:color="auto"/>
              <w:right w:val="single" w:sz="6" w:space="0" w:color="auto"/>
            </w:tcBorders>
            <w:vAlign w:val="bottom"/>
          </w:tcPr>
          <w:p w:rsidR="00E96DEE" w:rsidRPr="00DF147A" w:rsidRDefault="00E96DEE" w:rsidP="00DF147A">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DF147A">
              <w:rPr>
                <w:rFonts w:ascii="Times New Roman" w:eastAsia="Times New Roman" w:hAnsi="Times New Roman" w:cs="Times New Roman"/>
                <w:color w:val="auto"/>
                <w:kern w:val="0"/>
                <w:sz w:val="24"/>
                <w:szCs w:val="24"/>
                <w:lang w:eastAsia="ru-RU"/>
              </w:rPr>
              <w:t>14 000,00</w:t>
            </w:r>
          </w:p>
        </w:tc>
      </w:tr>
    </w:tbl>
    <w:p w:rsidR="00E96DEE" w:rsidRPr="00DF147A" w:rsidRDefault="00E96DEE" w:rsidP="00DF147A">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E96DEE" w:rsidRPr="00DF147A" w:rsidRDefault="00E96DEE"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DF147A">
        <w:rPr>
          <w:rFonts w:ascii="Times New Roman" w:eastAsiaTheme="minorEastAsia" w:hAnsi="Times New Roman" w:cs="Times New Roman"/>
          <w:b/>
          <w:bCs/>
          <w:color w:val="auto"/>
          <w:kern w:val="0"/>
          <w:sz w:val="24"/>
          <w:szCs w:val="24"/>
          <w:lang w:eastAsia="ru-RU"/>
        </w:rPr>
        <w:t>е обеспечение:</w:t>
      </w:r>
    </w:p>
    <w:p w:rsidR="00E96DEE" w:rsidRPr="00DF147A" w:rsidRDefault="00E96DEE" w:rsidP="00DF147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p>
    <w:p w:rsidR="004B708B" w:rsidRPr="00DF147A" w:rsidRDefault="004B708B" w:rsidP="00DF147A">
      <w:pPr>
        <w:suppressAutoHyphens w:val="0"/>
        <w:spacing w:after="0" w:line="240" w:lineRule="auto"/>
        <w:ind w:left="-426" w:right="-143" w:firstLine="568"/>
        <w:jc w:val="center"/>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Учебно – методическое обеспечение</w:t>
      </w:r>
    </w:p>
    <w:p w:rsidR="000602B1" w:rsidRPr="00DF147A" w:rsidRDefault="000602B1" w:rsidP="00DF147A">
      <w:pPr>
        <w:spacing w:line="240" w:lineRule="auto"/>
        <w:ind w:left="-426" w:right="-143" w:firstLine="568"/>
        <w:rPr>
          <w:rFonts w:ascii="Times New Roman" w:hAnsi="Times New Roman" w:cs="Times New Roman"/>
          <w:sz w:val="24"/>
          <w:szCs w:val="24"/>
        </w:rPr>
      </w:pPr>
    </w:p>
    <w:p w:rsidR="00785CD1" w:rsidRPr="00DF147A" w:rsidRDefault="00785CD1" w:rsidP="00DF147A">
      <w:pPr>
        <w:suppressAutoHyphens w:val="0"/>
        <w:spacing w:line="240" w:lineRule="auto"/>
        <w:ind w:left="-426" w:right="-143" w:firstLine="568"/>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Учебники</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785CD1" w:rsidRPr="00DF147A" w:rsidRDefault="00785CD1" w:rsidP="00DF147A">
      <w:pPr>
        <w:numPr>
          <w:ilvl w:val="0"/>
          <w:numId w:val="90"/>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785CD1" w:rsidRPr="00DF147A" w:rsidRDefault="00785CD1" w:rsidP="00DF147A">
      <w:pPr>
        <w:suppressAutoHyphens w:val="0"/>
        <w:spacing w:line="240" w:lineRule="auto"/>
        <w:ind w:left="-426" w:right="-143" w:firstLine="568"/>
        <w:jc w:val="center"/>
        <w:rPr>
          <w:rFonts w:ascii="Times New Roman" w:eastAsiaTheme="minorHAnsi" w:hAnsi="Times New Roman" w:cs="Times New Roman"/>
          <w:color w:val="auto"/>
          <w:kern w:val="0"/>
          <w:sz w:val="24"/>
          <w:szCs w:val="24"/>
        </w:rPr>
      </w:pPr>
    </w:p>
    <w:p w:rsidR="00785CD1" w:rsidRPr="00DF147A" w:rsidRDefault="00785CD1" w:rsidP="00DF147A">
      <w:pPr>
        <w:suppressAutoHyphens w:val="0"/>
        <w:spacing w:line="240" w:lineRule="auto"/>
        <w:ind w:left="-426" w:right="-143" w:firstLine="568"/>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Методические и дидактические пособия</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2A2723"/>
          <w:kern w:val="0"/>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 Изд-во «СОЮЗ», 2002. — 479 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2A2723"/>
          <w:kern w:val="0"/>
          <w:sz w:val="24"/>
          <w:szCs w:val="24"/>
        </w:rPr>
        <w:t>Баряева Л. Б. Я – говорю! Ребѐнок в мире растений. Упражнения с пиктограммами: рабочая тетрадь для</w:t>
      </w:r>
      <w:r w:rsidRPr="00DF147A">
        <w:rPr>
          <w:rFonts w:ascii="Times New Roman" w:eastAsiaTheme="minorHAnsi" w:hAnsi="Times New Roman" w:cs="Times New Roman"/>
          <w:color w:val="2A2723"/>
          <w:kern w:val="0"/>
          <w:sz w:val="24"/>
          <w:szCs w:val="24"/>
        </w:rPr>
        <w:br/>
        <w:t>занятий с детьми / Л. Б. Баряева, Е. Т. Логинова, Л. В. Лопатина. – М.: Дрофа,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2A2723"/>
          <w:kern w:val="0"/>
          <w:sz w:val="24"/>
          <w:szCs w:val="24"/>
        </w:rPr>
        <w:t>Баряева Л. Б. Я – говорю! Ребѐнок в мире животных. Упражнения с пиктограммами: рабочая тетрадь для</w:t>
      </w:r>
      <w:r w:rsidRPr="00DF147A">
        <w:rPr>
          <w:rFonts w:ascii="Times New Roman" w:eastAsiaTheme="minorHAnsi" w:hAnsi="Times New Roman" w:cs="Times New Roman"/>
          <w:color w:val="2A2723"/>
          <w:kern w:val="0"/>
          <w:sz w:val="24"/>
          <w:szCs w:val="24"/>
        </w:rPr>
        <w:br/>
        <w:t>занятий с детьми / Л. Б. Баряева, Е. Т. Логинова, Л. В. Лопатина. – М.: Дрофа,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Баряева Л. Б. Я – говорю! Ребѐнок и его игрушки. Упражнения с пиктограммами: рабочая тетрадь для занятий с детьми / Л. Б. Баряева, Е. Т. Логинова, Л. В. Лопатина. – М.: Дрофа,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 xml:space="preserve"> Баряева Л. Б. Я – говорю! Ребѐнок в школе. Упражнения с пиктограммами: рабочая тетрадь для занятий с детьми / Л. Б. Баряева, Е. Т. Логинова, Л. В. Лопатина. – М.: Дрофа,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shd w:val="clear" w:color="auto" w:fill="FFFFFF"/>
        </w:rPr>
        <w:t>Баряева Л. Б. Я – говорю! Ребѐнок и его дом. Упражнения с пиктограммами: рабочая тетрадь для занятий с детьми / Л. Б. Баряева, Е. Т. Логинова, Л. В. Лопатина. – М.: Дрофа,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Альтернативная Коммуникация. Методический сборник Штягинова Е.А., Рыскина В., Лазина Е. Коммуникация с помощью картинок — «Эври-чайлд» (Великобритания), 2010 г.</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Кицул Н.С., Абрамова Л.В. Формирование навыков коммуникации у детей со сложными и тяжелыми дефектами // Логопед. 2005. № 5</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Маллер А.Р, Цикото Г.В.Воспитание и обучение детей с тяжелой интеллектуальной недостаточностью. –М.:Академия, 2003.</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Лиманская О.Н., Пятница Т.В., Башинская Т.В., Система коррекционного воздействия при моторной алалии.- М.: Сфера, 2010.</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Рождественская В.И. Воспитание речи не говорящих детей-алаликов.-М.: Просвещение, 1966.</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С.Г. Шевченко. Коррекционно- развивающее обучение. Организационно- педагогические аспекты. Москва. Владос. 2001.- 136 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Гаврилова Т.П., Соколова О.В., Суслова А.В. Развивающие игры для детей с нарушением интеллекта. Пермь. ПГП Ун. Центр развития образования. г. Пермь, 2001.</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000000"/>
          <w:kern w:val="0"/>
          <w:sz w:val="24"/>
          <w:szCs w:val="24"/>
        </w:rPr>
        <w:t>Кириллова, Е.В. Логопедическая работа с безречевыми детьми/Е.В. Кириллова.- М. : ТЦ Сфера, 2011.</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Гербова В. занятия по развитию речи в старшей группе д\с М. 1984</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Гербова В. Развитие речи в детском саду для занятий с детьми 2-7 лет д\с М 1984</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Гербова В. Занятия по развитию речи в ср. группе д\с М. 1978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Екжакова Е. А., Фроликова О.А. Эффективная коррекция для первоклассников в играх и упражнениях С-П. 2007</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Коррекция нарушений речи у дошкольников. ч.2 Обучение детей с ОНР в условия ДОУ М. 2006</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Коноваленко В.В., Коноваленко С.В. Фронтальные логопедические занятия в подготовительной группе д\ детей с ФФН (III )М. 2005</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Мазанова Е.В. Коррекция оптической дисграфии ( конспекты занятий для логопедов) М. 2008</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Миронова С.А. Развитие речи дошкольников на логопедических зангятиях М. 1991г.</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 xml:space="preserve">Мксанова Л.И. Раззвитие правильной речи в семье для занятий с детьми от рождения до 7 лет. </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Волина В.В. Учимся играя. .- М.: Новая школа,1994- 448 с. (М. Просвещение).</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Ефименкова Л.Н. Коррекция устной речи учащихся начальных классов : Кн. для логопедов ,- М.: Просвещение, 1991 - 224 с. : ил.</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imes New Roman" w:hAnsi="Times New Roman" w:cs="Times New Roman"/>
          <w:color w:val="auto"/>
          <w:kern w:val="0"/>
          <w:sz w:val="24"/>
          <w:szCs w:val="24"/>
          <w:lang w:eastAsia="ru-RU"/>
        </w:rPr>
        <w:t>И.Н. Садовникова Нарушение письменной речи и их преодоление у младших школьников. Учебное пособие - М. : Владос, 1995- 256 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r w:rsidRPr="00DF147A">
        <w:rPr>
          <w:rFonts w:ascii="Times New Roman" w:eastAsiaTheme="minorHAnsi" w:hAnsi="Times New Roman" w:cs="Times New Roman"/>
          <w:color w:val="auto"/>
          <w:kern w:val="0"/>
          <w:sz w:val="24"/>
          <w:szCs w:val="24"/>
        </w:rPr>
        <w:br/>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О.Н.Земцова.Цвета и формы.Учебное пособие.-серия"Умные книюки".- М:Азбука-Аттикус. -2011,32с.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С.В.Бурдина..Ориентировка в пространстве,серия "Папка дошкольника".-г.Киров,2016.- 18 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В.И. Городилова, М.З. Кудрявцева"Чтение и письмо: Сборник упражнений по исправлению недостатков письма и чтения._М.:Аквариум, СПб.:Дельта,1995. -384с.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Веселые скороговорки для "непослушных" звуков./И.Г.Сухин. - Ярославль: Академия развития, 2006._192с.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Елецкая О.В., Горбачевская Н.Ю. Организация логопедической работы в школе._ М.:ТЦ Сфера,2007._192с.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Логинова Е.А. Нарушения письма. Особенности их проявления и коррекции у младших школьников с задержкой психического развития:Учебное пособие/Под ред. Л.С.Волковой._ СПб.:"Детство-пресс",2004._208с.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Созонова Н.Н., Куцина Е.В. Читать раньше,чем говорить. Методическое пособие с иллюстрациями по развитию речи детей с алалией.-М.: "Литур -К".-92с.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не путать буквы. Альбом 2. Упражнения по корркции оптической дисграфии/ Мазанова Е.В.- М.: "Гном и Д", 2008.-32с.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устной и письменной речи учащихся начальных классов: пособие для логопеда/Л.Н. Ефименкова.- М.: Владос, 2006. - 335с.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акустической дисграфии. Конспекты занятий для логопедов/ Е.В. Мазанова.- М.: "Гном и Д", 2007.- 184с.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Альбом для логопедов/ О.Б. Иншакова. - М.: Владос, 2005. - 279с.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Коррекция звукопроизношения у детей: дидактические материалы/Л.Е. Кыласова. - Волгоград: Учитель, 2009. - 404с.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А.В. Ундзенкова, О.В. Сагирова. Русский с увлечением! - Екатеринбург: "Литур", 2003. - 264с.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Л.М. Никифорова, В.И.Буйко Логопедическая азбука. - Екатеринбург:"Литур", 2005. - 112с.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Ткаченко Т.А. Логопедические упражнения для развития речи. Альбом дошкольника. - М.: Национальный книжный центр, 2014. - 60с.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Коноваленко В.В., Коноваленко С.В. Домашняя тетрадь №4 для закрепления произношения шипящих звуков Ч,Щ. Пособие для логопедов, родителей и детей.-М.: "Гном и Д", 2003. - 60с.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Логопедические домашние задания для детей 5-7 лет с ОНР. Альбом 4/Н.Э. Теремкова. - М.: "Гном", 2017.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Логопедическая работа в коррекционных классах: методическое пособие для учителя-логопеда/Р.И. Лалаева. - М.: Владос, 2004. - 223с.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не путать буквы.Альбом 1. Упражнения по корркции оптической дисграфии/ Мазанова Е.В.- М.: "Гном и Д", 2008.-32с.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Автоматизация свистящих звуков у детей: дидактический материал для логопедов/ Коноваленко В.В., Коноваленко С.В. - М.: Гном и Д, 2007. - 72с.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Пальчиковая гимнастика/О.В. Узорова, Е.А. Неферодова. - М.: Астрель, 2005. - 127с.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Логопедия: учебник для студ. дефектол. фак. пед. высш. учеб. заведений/ Под ред. Л.С. Волковой. - М.: Владос, 2007. - 703с.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Комплект наглядных пособий "Великая музыка". Русские композиторы. Демонстрационные картинки, беседы. - М.: ТЦ Сфера</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Музыкальная шкатулка. Комплект из 10 дисков и книги с комментариями к музыкальным произведениям. М.: ТЦ Сфера</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Пятибратова Н. В. Рабочая тетрадь. Обучение чтению и письму./Н. В. Пятибратова. - М.: Робинс, 2015, 71 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Организационно-содержательные аспекты образования обучающихся с тяжёлой и глубокой умственной отсталостью, тяжёлыми и множественными нарушениями развития: методические рекомендации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авторы-составители Л.Н. Закеряева, О.В.Котова; под редакцией Е.В. Семёновой. – Екатеринбург: </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2020 -160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Технологии социально-коммуникативной реабилитации и абилитациидетей с тяжёлыми имножественными нарушениями развития: методическое пособие / Уральский государственный педагогический университет; авторы-составители И.А. Филатова, Е.В. Караулова; под редакцией Н.Н. Сергеевой. – Екатеринбург: </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2019 -134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Левченко И.Ю. Диагностика особенностей развития обучающихся с нарушением опорно-двигательного аппарата для построения индивидуальной образовательной траектории. Методическое пособие. / Левченко И.Ю., Абкович А.Я. – М.: Парадигма, 2019,-28 с.</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Формирование социально значимых навыков у детей с особыми образовательными потребностями: дидактический материал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автор-составитель А.А. Сидорова. – Екатеринбург: </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2020</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EastAsia" w:hAnsi="Times New Roman" w:cs="Times New Roman"/>
          <w:color w:val="auto"/>
          <w:kern w:val="0"/>
          <w:sz w:val="24"/>
          <w:szCs w:val="24"/>
        </w:rPr>
        <w:t>И.А. Филатова. Речь и альтернативная коммуникация: рабочая тетрадь /</w:t>
      </w:r>
      <w:r w:rsidRPr="00DF147A">
        <w:rPr>
          <w:rFonts w:ascii="Times New Roman" w:eastAsiaTheme="minorHAnsi" w:hAnsi="Times New Roman" w:cs="Times New Roman"/>
          <w:color w:val="auto"/>
          <w:kern w:val="0"/>
          <w:sz w:val="24"/>
          <w:szCs w:val="24"/>
        </w:rPr>
        <w:t xml:space="preserve"> Уральский государственный педагогический университет; автор-составитель И.А. Филатова, Т.А. Путяйкина– Екатеринбург: </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2019 -48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EastAsia" w:hAnsi="Times New Roman" w:cs="Times New Roman"/>
          <w:color w:val="auto"/>
          <w:kern w:val="0"/>
          <w:sz w:val="24"/>
          <w:szCs w:val="24"/>
        </w:rPr>
        <w:t>О.В. Котова. Альтернативное письмо: рабочая тетрадь /</w:t>
      </w:r>
      <w:r w:rsidRPr="00DF147A">
        <w:rPr>
          <w:rFonts w:ascii="Times New Roman" w:eastAsiaTheme="minorHAnsi" w:hAnsi="Times New Roman" w:cs="Times New Roman"/>
          <w:color w:val="auto"/>
          <w:kern w:val="0"/>
          <w:sz w:val="24"/>
          <w:szCs w:val="24"/>
        </w:rPr>
        <w:t xml:space="preserve"> Уральский государственный педагогический университет; автор-составитель О.В. Котова,– Екатеринбург: </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2019 -68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 Г.Н. Пирогова. Согласные звуки и буквы: учебное пособие/ автор-составитель Г.Н. Пирогова; Уральский государственный педагогический университет. – Екатеринбург:</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2019. – 64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Г.Н. Пирогова. Гласные звуки и буквы: учебное пособие/ автор-составитель Г.Н. Пирогова; Уральский государственный педагогический университет. – Екатеринбург:</w:t>
      </w:r>
      <m:oMath>
        <m:d>
          <m:dPr>
            <m:begChr m:val="["/>
            <m:endChr m:val="]"/>
            <m:ctrlPr>
              <w:rPr>
                <w:rFonts w:ascii="Cambria Math" w:eastAsiaTheme="minorHAnsi" w:hAnsi="Cambria Math" w:cs="Times New Roman"/>
                <w:i/>
                <w:color w:val="auto"/>
                <w:kern w:val="0"/>
                <w:sz w:val="24"/>
                <w:szCs w:val="24"/>
              </w:rPr>
            </m:ctrlPr>
          </m:dPr>
          <m:e>
            <m:r>
              <w:rPr>
                <w:rFonts w:ascii="Cambria Math" w:eastAsiaTheme="minorHAnsi" w:hAnsi="Cambria Math" w:cs="Times New Roman"/>
                <w:color w:val="auto"/>
                <w:kern w:val="0"/>
                <w:sz w:val="24"/>
                <w:szCs w:val="24"/>
              </w:rPr>
              <m:t>б.и</m:t>
            </m:r>
          </m:e>
        </m:d>
      </m:oMath>
      <w:r w:rsidRPr="00DF147A">
        <w:rPr>
          <w:rFonts w:ascii="Times New Roman" w:eastAsiaTheme="minorEastAsia" w:hAnsi="Times New Roman" w:cs="Times New Roman"/>
          <w:color w:val="auto"/>
          <w:kern w:val="0"/>
          <w:sz w:val="24"/>
          <w:szCs w:val="24"/>
        </w:rPr>
        <w:t>, 2019. – 60 с. - Текст: непосредственный.</w:t>
      </w:r>
    </w:p>
    <w:p w:rsidR="00785CD1" w:rsidRPr="00DF147A" w:rsidRDefault="00785CD1" w:rsidP="00DF147A">
      <w:pPr>
        <w:numPr>
          <w:ilvl w:val="0"/>
          <w:numId w:val="95"/>
        </w:numPr>
        <w:suppressAutoHyphens w:val="0"/>
        <w:spacing w:line="240" w:lineRule="auto"/>
        <w:ind w:left="-426" w:right="-143" w:firstLine="568"/>
        <w:contextualSpacing/>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 xml:space="preserve">Методические рекомендации по обучению и воспитанию детей с интеллектуальными, тяжёлыми и множественными нарушениями развития. / ГБОУ Псковской области «Центр лечебной педагогики и дифференцированного обучения»; авторы-составители: Е.А.Рудакова, О.Ю. Сухарева; под редакцией к.п.н. А.М.Царёва, - Псков, </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Гончаренко М.С., Манелис Н.Г., Семенович М.Л., Стальмахович О.В. Адаптация образовательной программы обучающихся с расстройствами аутистического спектра. Методическое пособие. /Под общей ред. Хаустова А.В., Манелис Н.Г. – М.: ФРЦ ФГБОУ ВО МГППУ, 2016 – 177 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Загуменная О.В., Хаустов А.В. Адаптация учебных материалов для обучающихся с расстройством аутистического спектра. Методическое пособие / Под общей ред. А.В. Хаустова. - М.: ФРЦ ФГБОУ ВО МГППУ, 2017 – 80 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Манелис Н.Г., Волгина Н.Н., Никитина Ю.В., Панцырь С.Н., Феррои Л.М. Организация работы с родителями детей с расстройством аутистического спектра. Методическое пособие / Под общей ред. А.В. Хаустова. - М.: ФРЦ ФГБОУ ВО МГППУ, 2017 – 94 с.</w:t>
      </w:r>
    </w:p>
    <w:p w:rsidR="00785CD1" w:rsidRPr="00DF147A" w:rsidRDefault="00785CD1" w:rsidP="00DF147A">
      <w:pPr>
        <w:numPr>
          <w:ilvl w:val="0"/>
          <w:numId w:val="95"/>
        </w:num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Хаустов А.В., Богорад П.Л., Загуменная О.В., Козорез А.И., Никитина Ю.В., Панцырь С.Н., Стальмахович О.В. Психолого-педагогическое сопровождение обучающихся с расстройствами аутистического спектра. / Под общей ред. А.В. Хаустова. - М.: ФРЦ ФГБОУ ВО МГППУ, 2016 – 125 с.</w:t>
      </w:r>
    </w:p>
    <w:p w:rsidR="00785CD1" w:rsidRPr="00DF147A" w:rsidRDefault="00785CD1" w:rsidP="00DF147A">
      <w:p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p>
    <w:p w:rsidR="00785CD1" w:rsidRPr="00DF147A" w:rsidRDefault="00785CD1" w:rsidP="00DF147A">
      <w:pPr>
        <w:suppressAutoHyphens w:val="0"/>
        <w:spacing w:line="240" w:lineRule="auto"/>
        <w:ind w:left="-426" w:right="-143" w:firstLine="568"/>
        <w:contextualSpacing/>
        <w:jc w:val="both"/>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Учебно – методическое обеспечение</w:t>
      </w:r>
    </w:p>
    <w:p w:rsidR="00785CD1" w:rsidRPr="00DF147A" w:rsidRDefault="00785CD1" w:rsidP="00DF147A">
      <w:pPr>
        <w:suppressAutoHyphens w:val="0"/>
        <w:spacing w:line="240" w:lineRule="auto"/>
        <w:ind w:left="-426" w:right="-143" w:firstLine="568"/>
        <w:jc w:val="center"/>
        <w:rPr>
          <w:rFonts w:ascii="Times New Roman" w:eastAsiaTheme="minorHAnsi" w:hAnsi="Times New Roman" w:cs="Times New Roman"/>
          <w:color w:val="auto"/>
          <w:kern w:val="0"/>
          <w:sz w:val="24"/>
          <w:szCs w:val="24"/>
        </w:rPr>
      </w:pPr>
      <w:r w:rsidRPr="00DF147A">
        <w:rPr>
          <w:rFonts w:ascii="Times New Roman" w:eastAsiaTheme="minorHAnsi" w:hAnsi="Times New Roman" w:cs="Times New Roman"/>
          <w:color w:val="auto"/>
          <w:kern w:val="0"/>
          <w:sz w:val="24"/>
          <w:szCs w:val="24"/>
        </w:rPr>
        <w:t>Материально – техническое обеспечение</w:t>
      </w:r>
    </w:p>
    <w:p w:rsidR="00785CD1" w:rsidRPr="00DF147A" w:rsidRDefault="00785CD1" w:rsidP="00DF147A">
      <w:pPr>
        <w:suppressAutoHyphens w:val="0"/>
        <w:spacing w:line="240" w:lineRule="auto"/>
        <w:ind w:right="283"/>
        <w:contextualSpacing/>
        <w:jc w:val="both"/>
        <w:rPr>
          <w:rFonts w:ascii="Times New Roman" w:eastAsiaTheme="minorHAnsi" w:hAnsi="Times New Roman" w:cs="Times New Roman"/>
          <w:color w:val="auto"/>
          <w:kern w:val="0"/>
          <w:sz w:val="24"/>
          <w:szCs w:val="24"/>
        </w:rPr>
      </w:pPr>
    </w:p>
    <w:tbl>
      <w:tblPr>
        <w:tblW w:w="0" w:type="auto"/>
        <w:tblInd w:w="-34" w:type="dxa"/>
        <w:tblLook w:val="04A0" w:firstRow="1" w:lastRow="0" w:firstColumn="1" w:lastColumn="0" w:noHBand="0" w:noVBand="1"/>
      </w:tblPr>
      <w:tblGrid>
        <w:gridCol w:w="9888"/>
      </w:tblGrid>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«Чтение».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1 класс</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Алфавит. Печатные и прописные буквы.</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алфавит в картинка.</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Касса букв.  Азбука в картинках.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 класс</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 (Ушинский, Бажов, Пушкин, Л.Толстой, А.Толстой)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В.Г. Сутеев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Таблица. Читаем о животных.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детях</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«Отечественные писатели и поэты»</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Сказки русских и зарубежных писателей (К.Ушинский, А.С. Пушкин,  П.П.Бажов,  Л.Н. Толстой, А.Н.Толстой, братья Гримм, К.И.  Чуковский, Г. Андерсен, Ш. Перро)</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Книги  В.В.Бианки, А.Л.Барто, С.Я.Маршака, Е.И.Чарушина,  Г. Скребицкого,  И. Соколова – Микитова,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 Драгунского,  Н.Сладкова, И.С. Тургенева,  И.А. Крылова, В.Г. Сутеева, о природе, труде, животных, птицах, растениях, родине.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родной природе».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«По страничкам любимых книг» (Носов, Пушкин,Маршак) </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Виталий Валентинович Бианки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народные и литературные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К.И.Чуковский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Таблица.О родине и родном природе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Литературные авторские сказки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Народные русские сказки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Малые жанры фольклора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С.Я. Маршак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Е.И.Чарушин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А.Л.Барто  </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Трудолюбивым и сообразительным никакая беда не страшна</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родине и родной природе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детях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 Читаем о животных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родной природе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В.В.Бианки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наших друзьях животных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Литературные сказки (братья Гримм, К.Чуковский, А.С.Пушкин, Андерсен, Ш.Перро).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785CD1" w:rsidRPr="00DF147A" w:rsidRDefault="00785CD1" w:rsidP="00DF147A">
            <w:pPr>
              <w:suppressAutoHyphens w:val="0"/>
              <w:spacing w:after="0" w:line="240" w:lineRule="auto"/>
              <w:ind w:right="39"/>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народов России.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Волшебный мир сказок.</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детях  и  детей.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зарубежных писателей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родной природе. (Бианки, Скребицкий, Романоский)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Народные сказки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Русские народные волшебные сказки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Фольклор народов мира</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Малые жанры фольклора</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Фольклор народов России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тебе моя родина (Соколов – Микитов, Ушинский, Сладков)</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 наших друзьях животных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о родной природе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 класс</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И.С.Тургенев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(«Листья пожелтелые по ветру летят», «Раз, два начинается игра»,»Будем делать хорошо и не будем плохо», «Зимние узоры», </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«А.С.Пушкин»</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«Какие бывают загадки»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«На острове Буяне. Фольклор»</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о родине»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«Стихи русских поэтов о родной природе»</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 Л.Н.Толстой»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«И.А. Крылов»</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«По страницам любимых книг»</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«Писатели детям»</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«Книги о животных»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«Зарубежные сказочники»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детях для детей»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«Читаем о братьях наших меньших»</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«В.В.Бианки»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зарубежных писателей»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«С.Я.Маршак»</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«Малые жанры фольклора»</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«К.И.Чуковский»</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«В.Г.Сутеев»</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«Е.И.Чарушин»</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«Сказки писателей России»</w:t>
            </w:r>
          </w:p>
        </w:tc>
      </w:tr>
      <w:tr w:rsidR="00785CD1" w:rsidRPr="00DF147A" w:rsidTr="00C968DC">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«Литературные авторские сказки»</w:t>
            </w:r>
          </w:p>
        </w:tc>
      </w:tr>
      <w:tr w:rsidR="00785CD1" w:rsidRPr="00DF147A" w:rsidTr="00C968DC">
        <w:trPr>
          <w:trHeight w:val="548"/>
        </w:trPr>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Таблица  «Народные сказки»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Маляр. Строитель. </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Ind w:w="-34" w:type="dxa"/>
        <w:tblLook w:val="04A0" w:firstRow="1" w:lastRow="0" w:firstColumn="1" w:lastColumn="0" w:noHBand="0" w:noVBand="1"/>
      </w:tblPr>
      <w:tblGrid>
        <w:gridCol w:w="9888"/>
      </w:tblGrid>
      <w:tr w:rsidR="00785CD1" w:rsidRPr="00DF147A" w:rsidTr="00200C34">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язык».</w:t>
            </w:r>
          </w:p>
        </w:tc>
      </w:tr>
      <w:tr w:rsidR="00785CD1" w:rsidRPr="00DF147A" w:rsidTr="00200C34">
        <w:trPr>
          <w:trHeight w:val="2249"/>
        </w:trPr>
        <w:tc>
          <w:tcPr>
            <w:tcW w:w="0" w:type="auto"/>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1 класс</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Алфавит-прописи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Касса «Лента букв»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Азбука подвижная (ламинированная, с магнитным креплением)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Демонстрационное пособие "Касса "Лента букв"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Магнитный алфавит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Интерактивная лента букв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r w:rsidR="00785CD1" w:rsidRPr="00DF147A" w:rsidTr="00200C34">
        <w:trPr>
          <w:trHeight w:val="1505"/>
        </w:trPr>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 класс</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«Предложение», «Большая буква в именах, фамилиях, отчествах, кличках животных и других названиях).</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Конверт 1.</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Знаки препинания в конце предложения.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«Жи – ши», «Ча – ща», «Чу – щу».</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Перенос слова.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Безударные гласные в корне.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Парные согласные.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предмет.</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действие.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 Обозначающие признак.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Члены предложения.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Алфавит.</w:t>
            </w:r>
          </w:p>
        </w:tc>
      </w:tr>
      <w:tr w:rsidR="00785CD1" w:rsidRPr="00DF147A" w:rsidTr="00200C34">
        <w:trPr>
          <w:trHeight w:val="1505"/>
        </w:trPr>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Таблицы по темам  «Предложение», «Звуки и буквы» (Порядок букв в русском алфавите, гласные и согласные звуки и  буквы;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Гласные буквые Е,Ё,Ю, И,Э,Я; парные звонкие и глухие согласные; </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Правописание предлога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Разделительный «Ъ»</w:t>
            </w:r>
          </w:p>
        </w:tc>
      </w:tr>
      <w:tr w:rsidR="00785CD1" w:rsidRPr="00DF147A" w:rsidTr="00200C34">
        <w:trPr>
          <w:trHeight w:val="1505"/>
        </w:trPr>
        <w:tc>
          <w:tcPr>
            <w:tcW w:w="0" w:type="auto"/>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4класс</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Конверт 2.</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Разбор предложения по членам предложения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Правописание предлога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Разделительный «Ъ»</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9645" w:type="dxa"/>
        <w:tblInd w:w="-34" w:type="dxa"/>
        <w:tblLayout w:type="fixed"/>
        <w:tblLook w:val="04A0" w:firstRow="1" w:lastRow="0" w:firstColumn="1" w:lastColumn="0" w:noHBand="0" w:noVBand="1"/>
      </w:tblPr>
      <w:tblGrid>
        <w:gridCol w:w="9645"/>
      </w:tblGrid>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ab/>
              <w:t xml:space="preserve">                                        «Мир природы и человека» </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.Цветы.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Ягоды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Птицы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Овощи  и фрукты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Обитатели морей</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Тело  человека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Ворона. Галка. Сорока.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Рысь  3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Белка.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Берёза.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Пчёлы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Кукушка. Скворец.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Смешанный лес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Весна.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Таблица. Раннецветущие растения. 2 класс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Неживая и живая природа. Зима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Форма земной поверхности</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Многообразие животного мира.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Стороны горизонта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Части растений</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Тундра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Части тела животных.</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Круговорот воды в природе</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Сообщества. Водоём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Лето</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Связи в живой природе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Земля</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Многообразие растений</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Степь</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Неживая и живая природа. Лето.</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Водоёмы. Море</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Сообщество. Луг</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Весна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Осень</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Небесные тела.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Природные явления.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Луна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Пустыня.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Грибы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Живые организмы. Грибы</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Природная зона. Арктическая пустыня</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Время года. Зима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Сообщество. Лес</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Модели «Торс человека» с внутренними органами</w:t>
            </w:r>
          </w:p>
        </w:tc>
      </w:tr>
      <w:tr w:rsidR="00785CD1" w:rsidRPr="00DF147A" w:rsidTr="00200C34">
        <w:tc>
          <w:tcPr>
            <w:tcW w:w="9640" w:type="dxa"/>
            <w:vAlign w:val="center"/>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Модели светофоров, дорожных знаков, средств транспорта</w:t>
            </w:r>
          </w:p>
        </w:tc>
      </w:tr>
      <w:tr w:rsidR="00785CD1" w:rsidRPr="00DF147A" w:rsidTr="00200C34">
        <w:tc>
          <w:tcPr>
            <w:tcW w:w="9640" w:type="dxa"/>
            <w:vAlign w:val="center"/>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Рельефные модели (равнина, холм, гора, овраг)</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овощей, фруктов, грибов с учётом содержания обучения</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начальных классов</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сухих и сочных плодов   «Семена и плоды»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Микроскоп</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сухих и сочных плодов   «Семена и плоды»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огорода».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«Овощи»</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 свёклы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леса»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начальной школы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Набор «Томаты»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Набор муляжей  - фрукты.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поля.</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Насекомые – вредители.</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Вредители сада</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Дикорастущие растения.</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для начальной школы</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Семена к гербариям растений</w:t>
            </w:r>
          </w:p>
        </w:tc>
      </w:tr>
      <w:tr w:rsidR="00785CD1" w:rsidRPr="00DF147A" w:rsidTr="00200C34">
        <w:tc>
          <w:tcPr>
            <w:tcW w:w="9640"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Рельефные модели (холм, овраг)</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Глобус интерактивный.</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развитию речи:</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Зимние забавы</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Зимний пейзаж</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Ранняя весна</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Цветы каждому</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Лето</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Лиса из сказки «Колобок»</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Лиса потчует журавля из сказки «Лиса и журавль»</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Баба Яга из сказки «Гуси лебеди»</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Золотая осень</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Осень</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Уборка урожая</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Зима</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Зима в лесу</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Любимые занятия</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Шефы  пришли</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Первый снег</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Новое село</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Дедушка Мазай</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Конец зимы</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Строится  город</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Русские  просторы</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Сосновый бор</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Зимний  пейзаж</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Предметные изображения: </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Грибы, дикие животные, листья, орехи, цветы, рыба, ягоды,</w:t>
            </w:r>
          </w:p>
        </w:tc>
      </w:tr>
      <w:tr w:rsidR="00785CD1" w:rsidRPr="00DF147A" w:rsidTr="00200C34">
        <w:tc>
          <w:tcPr>
            <w:tcW w:w="9571" w:type="dxa"/>
            <w:hideMark/>
          </w:tcPr>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Фрукты, насекомые, овощи, домашние животные, инструменты,  приборы, машины и техника, мебель.</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Музыкальные инструменты, посуда, обувь, продукты, </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Птицы, новый год, школа</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Сюжетные изображения:</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Времена года.</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 поле.</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 ферме.</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Режим дня.</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Строится  город.</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2класс</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3 класс</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4 класс</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развивающих заданий по темам: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«Я и моя семья», «Мой дом»,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«Школа,класс,школьный двор»,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«Мои друзья», «Книги», «Одежда», «Месяцы»,  «Дни недели», «Сутки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«Растения: деревья, кустарники»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Трава, цветы», «Лес, поле, сад, огород»</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Журнал наблюдений, опытов и практических работ</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b/>
                <w:color w:val="auto"/>
                <w:kern w:val="0"/>
                <w:sz w:val="24"/>
                <w:szCs w:val="24"/>
                <w:lang w:eastAsia="ru-RU"/>
              </w:rPr>
            </w:pPr>
            <w:r w:rsidRPr="00DF147A">
              <w:rPr>
                <w:rFonts w:ascii="Times New Roman" w:eastAsiaTheme="minorEastAsia" w:hAnsi="Times New Roman" w:cs="Times New Roman"/>
                <w:b/>
                <w:color w:val="auto"/>
                <w:kern w:val="0"/>
                <w:sz w:val="24"/>
                <w:szCs w:val="24"/>
                <w:lang w:eastAsia="ru-RU"/>
              </w:rPr>
              <w:t>«</w:t>
            </w:r>
            <w:r w:rsidRPr="00DF147A">
              <w:rPr>
                <w:rFonts w:ascii="Times New Roman" w:eastAsiaTheme="minorEastAsia" w:hAnsi="Times New Roman" w:cs="Times New Roman"/>
                <w:color w:val="auto"/>
                <w:kern w:val="0"/>
                <w:sz w:val="24"/>
                <w:szCs w:val="24"/>
                <w:lang w:eastAsia="ru-RU"/>
              </w:rPr>
              <w:t>Изобразительное искусство»</w:t>
            </w:r>
          </w:p>
        </w:tc>
      </w:tr>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Новогодние игрушки.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«Одежда».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Иллюстрированная книга «Колобок», «Три медведя».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Гипсовые геометрические тела.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Наглядное пособие  «Дымковская игрушка».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материал: «Различие предметов по форме, цвету и размеру».</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геометрических узоров в полосе, квадрате, круге».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в полосе узора из растительных элементов».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ягод и грибов.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Карточки «Рисование в полосе узора из растительных элементов».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ягод и грибов Наглядное пособие «Дорожные знаки».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«Растения».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Муляжи весенних цветов.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«Рисование в полосе узора из растительных элементов».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Гербарий «Цветы. Плоды. Листья».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грибов.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фруктов, овощей.</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Новогодние игрушки.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Гипсовые геометрические тела.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Муляжи фруктов, овощей.</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Скворечник.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Ваза.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Настольная лампа.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Зонт.</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«Трудовое обучение»</w:t>
            </w:r>
          </w:p>
        </w:tc>
      </w:tr>
      <w:tr w:rsidR="00785CD1" w:rsidRPr="00DF147A" w:rsidTr="00200C34">
        <w:tc>
          <w:tcPr>
            <w:tcW w:w="9571" w:type="dxa"/>
            <w:hideMark/>
          </w:tcPr>
          <w:tbl>
            <w:tblPr>
              <w:tblW w:w="0" w:type="auto"/>
              <w:tblLook w:val="04A0" w:firstRow="1" w:lastRow="0" w:firstColumn="1" w:lastColumn="0" w:noHBand="0" w:noVBand="1"/>
            </w:tblPr>
            <w:tblGrid>
              <w:gridCol w:w="5451"/>
              <w:gridCol w:w="898"/>
              <w:gridCol w:w="3006"/>
            </w:tblGrid>
            <w:tr w:rsidR="00785CD1" w:rsidRPr="00DF147A" w:rsidTr="00200C34">
              <w:trPr>
                <w:trHeight w:val="1560"/>
              </w:trPr>
              <w:tc>
                <w:tcPr>
                  <w:tcW w:w="5577" w:type="dxa"/>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«БУМАГА И КАРТОН»</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«Ткани: шерсть, лён, нитки, фурнитура».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для рисования с натуры «Фрукты и овощи».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трудовому обучению.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Поддерживай порядок на рабочем месте.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 работе с бумагой и картоном).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Изучай устройство изделия.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разметки деталей на бумаге и картоне.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сгибать и складывать бумагу и картон.</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резания бумаги ножницами.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резания бумаги и картона ножом.</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наклеить бумагу.</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Как сшивают тетради. Книги, блокноты.</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окрашивания бумаги (кистью).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Подготовка к работе с тканью.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Стёжки и швы.</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Приёмы разметки деталей на ткани.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Природные материалы, заготовка и хранение.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Работа с деталями набора «Конструктор».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орнаментов.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ткани (по переплетению).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ткани (по происхождению).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Виды ниток.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Ткани льняные.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Металлический конструктор (11).</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по ручному труду(работы из бумаги и картона).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Альбом по техническому моделированию.</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«Шёлк натуральный».</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образцов бумаги и картона.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промышленных образцов тканей и ниток.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«Хлопчатник».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«Лён».</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«Хлопок».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Образцы тканей для 2 класса: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Хлопок и продукция его переработки.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Продукты переработки шерсти.</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Породы овец и шерсть.</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«Шёлк».</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Материал раздаточный к коллекции образцов бумаги и картона.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Тутовый шелкопряд.</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Детская швейная машинка (3).</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Изготовление нарукавника(наглядное пособие).</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Доски для урока труда.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ПЕЧАТНЫЕ ПОСОБИЯ:</w:t>
                  </w:r>
                </w:p>
                <w:p w:rsidR="00785CD1" w:rsidRPr="00DF147A" w:rsidRDefault="00785CD1" w:rsidP="00DF147A">
                  <w:pPr>
                    <w:suppressAutoHyphens w:val="0"/>
                    <w:spacing w:after="0" w:line="240" w:lineRule="auto"/>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в соответствии с основными разделами программы обучения.</w:t>
                  </w:r>
                </w:p>
                <w:p w:rsidR="00785CD1" w:rsidRPr="00DF147A" w:rsidRDefault="00785CD1" w:rsidP="00DF147A">
                  <w:pPr>
                    <w:suppressAutoHyphens w:val="0"/>
                    <w:spacing w:after="0" w:line="240" w:lineRule="auto"/>
                    <w:ind w:right="92"/>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инструментов для работы с различными материалами в соответствии с программой обучения.</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Конструкторы для изучения простых конструкций и механизмов. Действующие модели механизмов.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Объёмные модели геометрических фигур.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c>
                <w:tcPr>
                  <w:tcW w:w="922" w:type="dxa"/>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c>
                <w:tcPr>
                  <w:tcW w:w="3106" w:type="dxa"/>
                  <w:vAlign w:val="center"/>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«Музыка» </w:t>
            </w:r>
          </w:p>
        </w:tc>
      </w:tr>
      <w:tr w:rsidR="00785CD1" w:rsidRPr="00DF147A" w:rsidTr="002041FE">
        <w:trPr>
          <w:trHeight w:val="1356"/>
        </w:trPr>
        <w:tc>
          <w:tcPr>
            <w:tcW w:w="9571" w:type="dxa"/>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Синтезатор.</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Магнитофон.</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Музыкальный центр.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музыкальных инструментов</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«Ритмика»</w:t>
            </w:r>
          </w:p>
        </w:tc>
      </w:tr>
      <w:tr w:rsidR="00785CD1" w:rsidRPr="00DF147A" w:rsidTr="00200C34">
        <w:tc>
          <w:tcPr>
            <w:tcW w:w="9571" w:type="dxa"/>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Упражнения: «Мельница»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музыкальных инструментов.</w:t>
            </w:r>
          </w:p>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p>
    <w:tbl>
      <w:tblPr>
        <w:tblW w:w="0" w:type="auto"/>
        <w:tblLook w:val="04A0" w:firstRow="1" w:lastRow="0" w:firstColumn="1" w:lastColumn="0" w:noHBand="0" w:noVBand="1"/>
      </w:tblPr>
      <w:tblGrid>
        <w:gridCol w:w="9571"/>
      </w:tblGrid>
      <w:tr w:rsidR="00785CD1" w:rsidRPr="00DF147A" w:rsidTr="00200C34">
        <w:tc>
          <w:tcPr>
            <w:tcW w:w="9571"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«Физическая культура»</w:t>
            </w:r>
          </w:p>
        </w:tc>
      </w:tr>
    </w:tbl>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Маты.</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Обруч.</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Скакалки.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Гимнастическое бревно.</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теннисный.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Стенка шведская.</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Мяч баскетбольный.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для метания.</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волейбольный.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футбольный.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«мостик».</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Коврик гимнастический.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Гранаты метательные.</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Баскетбольные щиты.</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Набивные мячи.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Лыжные палки.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Лыжи.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Лыжные ботинки.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Канат.</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Насос.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Гимнастический козел.</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Гимнастический конь.</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Коврики гимнастические.</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Маты гимнастические.</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Палки гимнастические.</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 Волейбольная сетка.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Обручи.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Скакалки.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Гимнастическая скамья.</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Секундомер.</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Конус малый.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Гантели разного веса.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Колцеброс.</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Мячь прыгунок большой.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Мячи утежеленные.</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Кегли.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Кочки.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для занятий физкультурой тренажёр мини-степпер DomyosEssential</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Спортивный снаряд для занятий физкультурой батут мини, каркасный Domyos МТ-100</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терапевтических мячиков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футбольный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Мяч волейбольный</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Массажные коврики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для спортивных игр</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Математика 1-4 класс.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раздаточный материал Счетная лесенка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Математический конструктор на магнитах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 по математике 1-4 класс, 5-6 класс.</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геометрических фигур.</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Калькуляторы.</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Линейки.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цифр на магнитах.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Основы социальной жизни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Комплекты кухонного оборудования  в рамках предмета «Технология»</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столовой посуды 34 предмета (столовый + чайный сервиз на 6 персон)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посуды из нержавеющей стали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оборудования для сервировки стола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ar-SA"/>
        </w:rPr>
      </w:pPr>
      <w:r w:rsidRPr="00DF147A">
        <w:rPr>
          <w:rFonts w:ascii="Times New Roman" w:eastAsiaTheme="minorEastAsia" w:hAnsi="Times New Roman" w:cs="Times New Roman"/>
          <w:color w:val="auto"/>
          <w:kern w:val="0"/>
          <w:sz w:val="24"/>
          <w:szCs w:val="24"/>
          <w:lang w:eastAsia="ru-RU"/>
        </w:rPr>
        <w:t xml:space="preserve">Коррекционные занятия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для практических занятий учителя- логопеда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предназначенное для сортировки, обобщения и классификации элементов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Настенная игровая панель для сенсорной тренировки</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геометрических фигур «Волшебный комодик»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Сюжетные (предметные) картинки по русскому языку и литературному чтению</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Касса букв классная (ламинированная, с магнитным креплением)</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"Тела геометрические" (дерев.)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овощей (8 видов)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фруктов (9 видов)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грибов (7 видов)</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Домашние животные с детенышами / 10 шт, банка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Животные леса  / 8 шт, банка, пластик</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Фруктов и Ягод  / 15 пред., пласт, ведро</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муляжей - Хлеб/ 5 шт, пластизоль, сетка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раздаточный материал Счетная лесенка</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Математический конструктор на магнитах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Конструктор строительный "Городок большой" </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Тематический конструктор "Дом и семья" аксесс., дерево</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Оборудование для уголков живой природы</w:t>
      </w:r>
    </w:p>
    <w:p w:rsidR="00785CD1" w:rsidRPr="00DF147A" w:rsidRDefault="00785CD1" w:rsidP="00DF147A">
      <w:pPr>
        <w:suppressAutoHyphens w:val="0"/>
        <w:spacing w:after="0" w:line="240" w:lineRule="auto"/>
        <w:ind w:right="-851"/>
        <w:contextualSpacing/>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-Аквариумный комплекс</w:t>
      </w:r>
    </w:p>
    <w:tbl>
      <w:tblPr>
        <w:tblpPr w:leftFromText="180" w:rightFromText="180" w:bottomFromText="200" w:vertAnchor="text" w:horzAnchor="page" w:tblpX="1862" w:tblpY="6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05"/>
      </w:tblGrid>
      <w:tr w:rsidR="00785CD1" w:rsidRPr="00DF147A" w:rsidTr="00C968DC">
        <w:tc>
          <w:tcPr>
            <w:tcW w:w="1242"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ТСО</w:t>
            </w:r>
          </w:p>
        </w:tc>
        <w:tc>
          <w:tcPr>
            <w:tcW w:w="8505" w:type="dxa"/>
            <w:hideMark/>
          </w:tcPr>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Экран.</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Телевизор.</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Видеомагнитофон .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Компьютеры.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Ноутбуки.</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Слайд- проектор .  </w:t>
            </w:r>
          </w:p>
          <w:p w:rsidR="00785CD1" w:rsidRPr="00DF147A" w:rsidRDefault="00785CD1" w:rsidP="00DF147A">
            <w:pPr>
              <w:suppressAutoHyphens w:val="0"/>
              <w:spacing w:after="0" w:line="240" w:lineRule="auto"/>
              <w:ind w:left="-90"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Мультимедиапроектор.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Магнитофон.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Синтезатор.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Интерактивная доска.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Нетбуки.</w:t>
            </w:r>
          </w:p>
        </w:tc>
      </w:tr>
      <w:tr w:rsidR="00785CD1" w:rsidRPr="00DF147A" w:rsidTr="00C968DC">
        <w:tc>
          <w:tcPr>
            <w:tcW w:w="1242" w:type="dxa"/>
            <w:hideMark/>
          </w:tcPr>
          <w:p w:rsidR="00785CD1" w:rsidRPr="00DF147A" w:rsidRDefault="00785CD1" w:rsidP="00DF147A">
            <w:pPr>
              <w:suppressAutoHyphens w:val="0"/>
              <w:spacing w:after="0" w:line="240" w:lineRule="auto"/>
              <w:ind w:right="-851"/>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3,4 класс: </w:t>
            </w:r>
          </w:p>
        </w:tc>
        <w:tc>
          <w:tcPr>
            <w:tcW w:w="8505" w:type="dxa"/>
          </w:tcPr>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Автоматизированное рабочее место педагога. Руководство пользователя (брошюра + CD)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Начальная школа» брошюры + CD:. 1-4;</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Модульная система экспериментов PROLog. Начальная школа.</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Минимальный уровень Инструктивно-методические материалы для педагога. (брошюра+CD)</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Система контроля и мониторинга качества знаний PROCIass.</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Инструктивно-методические материалы для педагога.(брошюра+CD)</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Документ-камера.</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Инструктивно-методические материалы для педагога.(брошюра+CD)</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Ноутбук педагога Notebook iRU Patriot 501</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Проектор короткофокусный с креплением Acer S5201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Программное обеспечение к модульной системы экспериментов PROLog с интегрированным набором лабораторных работ (лицензия до 30 пользователей)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Инструктивно-учебные материалы для обучающихся начальной ступени обучения ho проведению лабораторных работ с использованием модульной системы экспериментов (брошюра + CD) Документ-камера Ken-a-vision 7880 Auto Focus Vi-sion Viewer (10130202/181111/00 17857. США) Система контроля и мониторинга качества знаний PROCIass (на 13 пультов и 25 съемных индивидуальных чипов обучающихся) с программным обеспечением базовым</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Устройство беспроводной организации сети. Точка доступа D-Link для SOHO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Нетбуки обучающихся (13 шт)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Транспортно-зарядная база ТЗБ-15</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Интерактивная доска Activ Board 378</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Программное обеспечение к системам контроля и мониторинга качества знаний с интегрированным набором контрольных тестов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Системы контроля качества знаний PROCIass интегрированным набором контрольных тестов (презентации) по различным темам</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таблиц:</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“Правописание гласных в корне слова” (5 таблиц)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алфавит” (4 таблиц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“Порядок действий” (З таблиц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“Простые задачи” (2 таблиц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“Умножение и деление” (8 таблиц с держателями)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“Устные приемы сложения и вычитания в пределах сотни” (4 таблиц )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Природоведение для начальной школы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язык 4 класс" (9 табл.)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"Литературное чтение 4 класс" (16 табл.)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Математика 4 класс(8 таблиц)</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"Литературное чтение» 1,2,3,4 класс</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«Окружающий мир»- 8 шт.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«Основы безопасности жизнедеятельности 1-4 класс»- 10 шт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«Умножение и деление»- 8 табл.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«Опорные таблицы по математике» (32 табл) - 4 набора</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«Грамматические разборы русского языка» - 1 компл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Опорные таблицы по русскому языку 1 класс, комплект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Опорные таблицы по русскому языку 2 класс, комплект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Опорные таблицы по русскому языку З класс, комплект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Обучение грамоте 1 класс. 16 таблиц Ф. А 2</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Литературное чтение 1 класс. 16 таблиц. Ф. А 2</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Опорные таблицы по русскому языку для начальной школы (56)</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 нагляд.пос. для словарно-логич. упражнений по рус.яз. (276 табл. и сюжет, картинок)</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Таблицы:</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1-е склон, имен сущ./Личн местоимения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Безуд.лич. оконч. гл./ Морф, разбор им.сущ.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Глас, звуки и буквы/ 3-е склонение сущ.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Двойные согласные/ 2-е склон, имен сущ.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Имя прилагат. / Глагол (верт.) (формат 70х100/1л)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Напис. безуд. личн. оконч. глаг./Алфавит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Напис. безуд. личн. оконч. глаг./ Члены предлож. (формат 70х100/1л)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Обуч. грамоте. Буква А/ Предложение (формат 70x100/1 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Нач.шк. Фонетический разбор слова\Время глагола</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Русский .яз. Нач.шк. Части речи. Обощ.\Склон.имен прил. Во мн. Числе</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Учебные карты:</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"Карта полушарий" (для нач. школы)</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"Российская Федерация" (физическая, для нач. школы)</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Комплекты:</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«Любимые фрукты» .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«Любимые овощи».</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«Любимые цветы» .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Словарные слова – 2 компл.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Математика 1 класс- 2 компл.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Математика 2 класс- 2 компл.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Математика 3 класс- 1 компл.</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Портреты писателей -1.</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Портреты писателей (37 шт., формат A3).</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Портреты российских детских писателей ламинат, цветные.</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Демонстрационные пособия, оборудование:</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Алфавит-прописи -1.</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Касса «Лента букв» -1.</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"геометрических тел" демонстрационный.</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Азбука подвижная (ламинированная, с магнитным креплением).</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Глобус физический д. 320.</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Демонстрационное пособие "Касса "Лента букв".</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Учебная карта "Карта Мира" (физическая, 2-стор.).</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Магнитная математика.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Магнитный алфавит.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Набор учись считать .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Интерактивная лента букв.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Веселые часики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Деление.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Модель часов (демонстрационная).</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Часовой циферблат раздаточный  10 шт.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Весы учебные с гирями до 200г.</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Счетная лесенка (ламинированная, с магнит, креплением).</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Сказочный счёт. Демонстр. пос. (10 плакатов по ознаком. детей с цифрами и числами 1-го порядка).</w:t>
            </w:r>
            <w:r w:rsidRPr="00DF147A">
              <w:rPr>
                <w:rFonts w:ascii="Times New Roman" w:eastAsiaTheme="minorEastAsia" w:hAnsi="Times New Roman" w:cs="Times New Roman"/>
                <w:color w:val="auto"/>
                <w:kern w:val="0"/>
                <w:sz w:val="24"/>
                <w:szCs w:val="24"/>
                <w:lang w:eastAsia="ru-RU"/>
              </w:rPr>
              <w:tab/>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семян.</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Гербарий. </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Гербарий культурных и дикорастущих растений для нач.шк.</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Коллекция семян растений для нач.шк.</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Матем. альбом «Скоро в школу»</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Окружающий мир «Животные и растения»</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Набор Геометрические тела</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Дидактический материал с раздаточными карточками:</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Животные.</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Овощи.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 xml:space="preserve">Фрукты. </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Цветы.</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Фенологические наблюдения (карточки с природными явлениями на магните}</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обратной связи на 30 человек.</w:t>
            </w:r>
            <w:r w:rsidRPr="00DF147A">
              <w:rPr>
                <w:rFonts w:ascii="Times New Roman" w:eastAsiaTheme="minorEastAsia" w:hAnsi="Times New Roman" w:cs="Times New Roman"/>
                <w:color w:val="auto"/>
                <w:kern w:val="0"/>
                <w:sz w:val="24"/>
                <w:szCs w:val="24"/>
                <w:lang w:eastAsia="ru-RU"/>
              </w:rPr>
              <w:tab/>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r w:rsidRPr="00DF147A">
              <w:rPr>
                <w:rFonts w:ascii="Times New Roman" w:eastAsiaTheme="minorEastAsia" w:hAnsi="Times New Roman" w:cs="Times New Roman"/>
                <w:color w:val="auto"/>
                <w:kern w:val="0"/>
                <w:sz w:val="24"/>
                <w:szCs w:val="24"/>
                <w:lang w:eastAsia="ru-RU"/>
              </w:rPr>
              <w:t>Карточки Домашние животные 15*10 15 шт.</w:t>
            </w:r>
          </w:p>
          <w:p w:rsidR="00785CD1" w:rsidRPr="00DF147A" w:rsidRDefault="00785CD1" w:rsidP="00DF147A">
            <w:pPr>
              <w:suppressAutoHyphens w:val="0"/>
              <w:spacing w:after="0" w:line="240" w:lineRule="auto"/>
              <w:ind w:right="33"/>
              <w:rPr>
                <w:rFonts w:ascii="Times New Roman" w:eastAsiaTheme="minorEastAsia" w:hAnsi="Times New Roman" w:cs="Times New Roman"/>
                <w:color w:val="auto"/>
                <w:kern w:val="0"/>
                <w:sz w:val="24"/>
                <w:szCs w:val="24"/>
                <w:lang w:eastAsia="ru-RU"/>
              </w:rPr>
            </w:pPr>
          </w:p>
        </w:tc>
      </w:tr>
    </w:tbl>
    <w:p w:rsidR="00785CD1" w:rsidRPr="00DF147A" w:rsidRDefault="00785CD1" w:rsidP="00DF147A">
      <w:pPr>
        <w:shd w:val="clear" w:color="auto" w:fill="FFFFFF"/>
        <w:autoSpaceDE w:val="0"/>
        <w:autoSpaceDN w:val="0"/>
        <w:adjustRightInd w:val="0"/>
        <w:spacing w:after="0" w:line="240" w:lineRule="auto"/>
        <w:jc w:val="both"/>
        <w:rPr>
          <w:rFonts w:ascii="Times New Roman" w:hAnsi="Times New Roman" w:cs="Times New Roman"/>
          <w:b/>
          <w:kern w:val="28"/>
          <w:sz w:val="24"/>
          <w:szCs w:val="24"/>
        </w:rPr>
      </w:pPr>
    </w:p>
    <w:p w:rsidR="0036168F" w:rsidRPr="00DF147A" w:rsidRDefault="0036168F" w:rsidP="00DF147A">
      <w:pPr>
        <w:shd w:val="clear" w:color="auto" w:fill="FFFFFF"/>
        <w:autoSpaceDE w:val="0"/>
        <w:autoSpaceDN w:val="0"/>
        <w:adjustRightInd w:val="0"/>
        <w:spacing w:after="0" w:line="240" w:lineRule="auto"/>
        <w:ind w:left="-426" w:right="-143" w:firstLine="708"/>
        <w:jc w:val="both"/>
        <w:rPr>
          <w:rFonts w:ascii="Times New Roman" w:hAnsi="Times New Roman" w:cs="Times New Roman"/>
          <w:sz w:val="24"/>
          <w:szCs w:val="24"/>
        </w:rPr>
      </w:pPr>
      <w:r w:rsidRPr="00DF147A">
        <w:rPr>
          <w:rFonts w:ascii="Times New Roman" w:hAnsi="Times New Roman" w:cs="Times New Roman"/>
          <w:kern w:val="28"/>
          <w:sz w:val="24"/>
          <w:szCs w:val="24"/>
        </w:rPr>
        <w:t>Материально-технические условия</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DF147A">
        <w:rPr>
          <w:rFonts w:ascii="Times New Roman" w:hAnsi="Times New Roman"/>
          <w:sz w:val="24"/>
          <w:szCs w:val="24"/>
        </w:rPr>
        <w:softHyphen/>
        <w:t>техническое обеспечение процесса освоения СИОП должно соответствовать специфическим требованиям стандарта к:</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организации пространства;</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организации временного режима обучения;</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организации учебного места обучающихся;</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DF147A" w:rsidRDefault="002C571D" w:rsidP="00DF147A">
      <w:pPr>
        <w:pStyle w:val="af9"/>
        <w:numPr>
          <w:ilvl w:val="0"/>
          <w:numId w:val="65"/>
        </w:numPr>
        <w:ind w:left="-426" w:right="-143" w:firstLine="708"/>
        <w:jc w:val="both"/>
        <w:rPr>
          <w:rFonts w:ascii="Times New Roman" w:hAnsi="Times New Roman"/>
          <w:sz w:val="24"/>
          <w:szCs w:val="24"/>
        </w:rPr>
      </w:pPr>
      <w:r w:rsidRPr="00DF147A">
        <w:rPr>
          <w:rFonts w:ascii="Times New Roman" w:hAnsi="Times New Roman"/>
          <w:sz w:val="24"/>
          <w:szCs w:val="24"/>
        </w:rPr>
        <w:t>информационно-методическому обеспечению</w:t>
      </w:r>
      <w:r w:rsidRPr="00DF147A">
        <w:rPr>
          <w:rFonts w:ascii="Times New Roman" w:hAnsi="Times New Roman"/>
          <w:iCs/>
          <w:sz w:val="24"/>
          <w:szCs w:val="24"/>
        </w:rPr>
        <w:t xml:space="preserve"> образования.</w:t>
      </w:r>
    </w:p>
    <w:p w:rsidR="002C571D" w:rsidRPr="00DF147A" w:rsidRDefault="002C571D" w:rsidP="00DF147A">
      <w:pPr>
        <w:pStyle w:val="af9"/>
        <w:ind w:left="-426" w:right="-143" w:firstLine="708"/>
        <w:jc w:val="both"/>
        <w:rPr>
          <w:rFonts w:ascii="Times New Roman" w:hAnsi="Times New Roman"/>
          <w:sz w:val="24"/>
          <w:szCs w:val="24"/>
          <w:u w:val="single"/>
        </w:rPr>
      </w:pPr>
      <w:r w:rsidRPr="00DF147A">
        <w:rPr>
          <w:rFonts w:ascii="Times New Roman" w:hAnsi="Times New Roman"/>
          <w:sz w:val="24"/>
          <w:szCs w:val="24"/>
          <w:u w:val="single"/>
        </w:rPr>
        <w:t>Организация пространства.</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sidRPr="00DF147A">
        <w:rPr>
          <w:rFonts w:ascii="Times New Roman" w:hAnsi="Times New Roman"/>
          <w:sz w:val="24"/>
          <w:szCs w:val="24"/>
        </w:rPr>
        <w:t>8.3.</w:t>
      </w:r>
      <w:r w:rsidRPr="00DF147A">
        <w:rPr>
          <w:rFonts w:ascii="Times New Roman" w:hAnsi="Times New Roman"/>
          <w:sz w:val="24"/>
          <w:szCs w:val="24"/>
        </w:rPr>
        <w:t>).</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DF147A">
        <w:rPr>
          <w:rStyle w:val="affc"/>
          <w:rFonts w:ascii="Times New Roman" w:hAnsi="Times New Roman"/>
          <w:sz w:val="24"/>
          <w:szCs w:val="24"/>
        </w:rPr>
        <w:footnoteReference w:id="17"/>
      </w:r>
      <w:r w:rsidRPr="00DF147A">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безбарьерной среды.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F147A" w:rsidRDefault="002C571D" w:rsidP="00DF147A">
      <w:pPr>
        <w:pStyle w:val="af9"/>
        <w:ind w:left="-426" w:right="-143" w:firstLine="708"/>
        <w:jc w:val="both"/>
        <w:rPr>
          <w:rFonts w:ascii="Times New Roman" w:hAnsi="Times New Roman"/>
          <w:caps/>
          <w:sz w:val="24"/>
          <w:szCs w:val="24"/>
          <w:u w:val="single"/>
        </w:rPr>
      </w:pPr>
      <w:r w:rsidRPr="00DF147A">
        <w:rPr>
          <w:rFonts w:ascii="Times New Roman" w:hAnsi="Times New Roman"/>
          <w:sz w:val="24"/>
          <w:szCs w:val="24"/>
          <w:u w:val="single"/>
        </w:rPr>
        <w:t>Организация временного режима обучения</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F147A" w:rsidRDefault="002C571D" w:rsidP="00DF147A">
      <w:pPr>
        <w:pStyle w:val="af9"/>
        <w:ind w:left="-426" w:right="-143" w:firstLine="708"/>
        <w:jc w:val="both"/>
        <w:rPr>
          <w:rFonts w:ascii="Times New Roman" w:hAnsi="Times New Roman"/>
          <w:caps/>
          <w:sz w:val="24"/>
          <w:szCs w:val="24"/>
          <w:u w:val="single"/>
        </w:rPr>
      </w:pPr>
      <w:r w:rsidRPr="00DF147A">
        <w:rPr>
          <w:rFonts w:ascii="Times New Roman" w:hAnsi="Times New Roman"/>
          <w:sz w:val="24"/>
          <w:szCs w:val="24"/>
          <w:u w:val="single"/>
        </w:rPr>
        <w:t>Организация учебного места обучающегося</w:t>
      </w:r>
    </w:p>
    <w:p w:rsidR="002C571D" w:rsidRPr="00DF147A" w:rsidRDefault="002C571D" w:rsidP="00DF147A">
      <w:pPr>
        <w:pStyle w:val="af9"/>
        <w:ind w:left="-426" w:right="-143" w:firstLine="708"/>
        <w:jc w:val="both"/>
        <w:rPr>
          <w:rFonts w:ascii="Times New Roman" w:hAnsi="Times New Roman"/>
          <w:caps/>
          <w:sz w:val="24"/>
          <w:szCs w:val="24"/>
        </w:rPr>
      </w:pPr>
      <w:r w:rsidRPr="00DF147A">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DF147A" w:rsidRDefault="002C571D" w:rsidP="00DF147A">
      <w:pPr>
        <w:pStyle w:val="af9"/>
        <w:ind w:left="-426" w:right="-143" w:firstLine="708"/>
        <w:jc w:val="both"/>
        <w:rPr>
          <w:rFonts w:ascii="Times New Roman" w:hAnsi="Times New Roman"/>
          <w:caps/>
          <w:sz w:val="24"/>
          <w:szCs w:val="24"/>
        </w:rPr>
      </w:pPr>
      <w:r w:rsidRPr="00DF147A">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F147A" w:rsidRDefault="002C571D" w:rsidP="00DF147A">
      <w:pPr>
        <w:pStyle w:val="af9"/>
        <w:ind w:left="-426" w:right="-143" w:firstLine="708"/>
        <w:jc w:val="both"/>
        <w:rPr>
          <w:rFonts w:ascii="Times New Roman" w:hAnsi="Times New Roman"/>
          <w:caps/>
          <w:sz w:val="24"/>
          <w:szCs w:val="24"/>
          <w:u w:val="single"/>
        </w:rPr>
      </w:pPr>
      <w:r w:rsidRPr="00DF147A">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К ассистирующим технологиям относятся:</w:t>
      </w:r>
    </w:p>
    <w:p w:rsidR="002C571D" w:rsidRPr="00DF147A" w:rsidRDefault="002C571D" w:rsidP="00DF147A">
      <w:pPr>
        <w:pStyle w:val="af9"/>
        <w:numPr>
          <w:ilvl w:val="0"/>
          <w:numId w:val="58"/>
        </w:numPr>
        <w:ind w:left="-426" w:right="-143" w:firstLine="708"/>
        <w:jc w:val="both"/>
        <w:rPr>
          <w:rFonts w:ascii="Times New Roman" w:hAnsi="Times New Roman"/>
          <w:sz w:val="24"/>
          <w:szCs w:val="24"/>
        </w:rPr>
      </w:pPr>
      <w:r w:rsidRPr="00DF147A">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2C571D" w:rsidRPr="00DF147A" w:rsidRDefault="002C571D" w:rsidP="00DF147A">
      <w:pPr>
        <w:pStyle w:val="af9"/>
        <w:numPr>
          <w:ilvl w:val="0"/>
          <w:numId w:val="58"/>
        </w:numPr>
        <w:ind w:left="-426" w:right="-143" w:firstLine="708"/>
        <w:jc w:val="both"/>
        <w:rPr>
          <w:rFonts w:ascii="Times New Roman" w:hAnsi="Times New Roman"/>
          <w:sz w:val="24"/>
          <w:szCs w:val="24"/>
        </w:rPr>
      </w:pPr>
      <w:r w:rsidRPr="00DF147A">
        <w:rPr>
          <w:rFonts w:ascii="Times New Roman" w:hAnsi="Times New Roman"/>
          <w:sz w:val="24"/>
          <w:szCs w:val="24"/>
        </w:rPr>
        <w:t>приборы для альтернативной и дополнительной коммуникации;</w:t>
      </w:r>
    </w:p>
    <w:p w:rsidR="002C571D" w:rsidRPr="00DF147A" w:rsidRDefault="002C571D" w:rsidP="00DF147A">
      <w:pPr>
        <w:pStyle w:val="af9"/>
        <w:numPr>
          <w:ilvl w:val="0"/>
          <w:numId w:val="58"/>
        </w:numPr>
        <w:ind w:left="-426" w:right="-143" w:firstLine="708"/>
        <w:jc w:val="both"/>
        <w:rPr>
          <w:rFonts w:ascii="Times New Roman" w:hAnsi="Times New Roman"/>
          <w:sz w:val="24"/>
          <w:szCs w:val="24"/>
        </w:rPr>
      </w:pPr>
      <w:r w:rsidRPr="00DF147A">
        <w:rPr>
          <w:rFonts w:ascii="Times New Roman" w:hAnsi="Times New Roman"/>
          <w:sz w:val="24"/>
          <w:szCs w:val="24"/>
        </w:rPr>
        <w:t>электронные адапторы, переключатели и др.;</w:t>
      </w:r>
    </w:p>
    <w:p w:rsidR="002C571D" w:rsidRPr="00DF147A" w:rsidRDefault="002C571D" w:rsidP="00DF147A">
      <w:pPr>
        <w:pStyle w:val="af9"/>
        <w:numPr>
          <w:ilvl w:val="0"/>
          <w:numId w:val="58"/>
        </w:numPr>
        <w:ind w:left="-426" w:right="-143" w:firstLine="708"/>
        <w:jc w:val="both"/>
        <w:rPr>
          <w:rFonts w:ascii="Times New Roman" w:hAnsi="Times New Roman"/>
          <w:sz w:val="24"/>
          <w:szCs w:val="24"/>
        </w:rPr>
      </w:pPr>
      <w:r w:rsidRPr="00DF147A">
        <w:rPr>
          <w:rFonts w:ascii="Times New Roman" w:hAnsi="Times New Roman"/>
          <w:sz w:val="24"/>
          <w:szCs w:val="24"/>
        </w:rPr>
        <w:t>подъемники, душевые каталки и другое оборудование, облегчающее уход и сопровождение.</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F147A" w:rsidRDefault="002C571D" w:rsidP="00DF147A">
      <w:pPr>
        <w:pStyle w:val="af9"/>
        <w:ind w:left="-426" w:right="-143" w:firstLine="708"/>
        <w:jc w:val="both"/>
        <w:rPr>
          <w:rFonts w:ascii="Times New Roman" w:hAnsi="Times New Roman"/>
          <w:caps/>
          <w:sz w:val="24"/>
          <w:szCs w:val="24"/>
          <w:u w:val="single"/>
        </w:rPr>
      </w:pPr>
      <w:r w:rsidRPr="00DF147A">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rsidR="002C571D" w:rsidRPr="00DF147A" w:rsidRDefault="002C571D" w:rsidP="00DF147A">
      <w:pPr>
        <w:pStyle w:val="af9"/>
        <w:ind w:left="-426" w:right="-143" w:firstLine="708"/>
        <w:jc w:val="both"/>
        <w:rPr>
          <w:rFonts w:ascii="Times New Roman" w:hAnsi="Times New Roman"/>
          <w:caps/>
          <w:sz w:val="24"/>
          <w:szCs w:val="24"/>
        </w:rPr>
      </w:pPr>
      <w:r w:rsidRPr="00DF147A">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Освоение практики общения с окружающими людьми в рамках предметной области </w:t>
      </w:r>
      <w:r w:rsidRPr="00DF147A">
        <w:rPr>
          <w:rFonts w:ascii="Times New Roman" w:hAnsi="Times New Roman"/>
          <w:i/>
          <w:sz w:val="24"/>
          <w:szCs w:val="24"/>
        </w:rPr>
        <w:t>«Язык»</w:t>
      </w:r>
      <w:r w:rsidRPr="00DF147A">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DF147A" w:rsidRDefault="002C571D" w:rsidP="00DF147A">
      <w:pPr>
        <w:pStyle w:val="af9"/>
        <w:numPr>
          <w:ilvl w:val="0"/>
          <w:numId w:val="59"/>
        </w:numPr>
        <w:ind w:left="-426" w:right="-143" w:firstLine="708"/>
        <w:jc w:val="both"/>
        <w:rPr>
          <w:rFonts w:ascii="Times New Roman" w:hAnsi="Times New Roman"/>
          <w:sz w:val="24"/>
          <w:szCs w:val="24"/>
        </w:rPr>
      </w:pPr>
      <w:r w:rsidRPr="00DF147A">
        <w:rPr>
          <w:rFonts w:ascii="Times New Roman" w:hAnsi="Times New Roman"/>
          <w:sz w:val="24"/>
          <w:szCs w:val="24"/>
        </w:rPr>
        <w:t>специально подобранные предметы,</w:t>
      </w:r>
    </w:p>
    <w:p w:rsidR="002C571D" w:rsidRPr="00DF147A" w:rsidRDefault="002C571D" w:rsidP="00DF147A">
      <w:pPr>
        <w:pStyle w:val="af9"/>
        <w:numPr>
          <w:ilvl w:val="0"/>
          <w:numId w:val="59"/>
        </w:numPr>
        <w:ind w:left="-426" w:right="-143" w:firstLine="708"/>
        <w:jc w:val="both"/>
        <w:rPr>
          <w:rFonts w:ascii="Times New Roman" w:hAnsi="Times New Roman"/>
          <w:sz w:val="24"/>
          <w:szCs w:val="24"/>
        </w:rPr>
      </w:pPr>
      <w:r w:rsidRPr="00DF147A">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DF147A" w:rsidRDefault="002C571D" w:rsidP="00DF147A">
      <w:pPr>
        <w:pStyle w:val="af9"/>
        <w:numPr>
          <w:ilvl w:val="0"/>
          <w:numId w:val="59"/>
        </w:numPr>
        <w:ind w:left="-426" w:right="-143" w:firstLine="708"/>
        <w:jc w:val="both"/>
        <w:rPr>
          <w:rFonts w:ascii="Times New Roman" w:hAnsi="Times New Roman"/>
          <w:sz w:val="24"/>
          <w:szCs w:val="24"/>
        </w:rPr>
      </w:pPr>
      <w:r w:rsidRPr="00DF147A">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DF147A" w:rsidRDefault="002C571D" w:rsidP="00DF147A">
      <w:pPr>
        <w:pStyle w:val="af9"/>
        <w:numPr>
          <w:ilvl w:val="0"/>
          <w:numId w:val="59"/>
        </w:numPr>
        <w:ind w:left="-426" w:right="-143" w:firstLine="708"/>
        <w:jc w:val="both"/>
        <w:rPr>
          <w:rFonts w:ascii="Times New Roman" w:hAnsi="Times New Roman"/>
          <w:sz w:val="24"/>
          <w:szCs w:val="24"/>
        </w:rPr>
      </w:pPr>
      <w:r w:rsidRPr="00DF147A">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Освоение предметной области </w:t>
      </w:r>
      <w:r w:rsidRPr="00DF147A">
        <w:rPr>
          <w:rFonts w:ascii="Times New Roman" w:hAnsi="Times New Roman"/>
          <w:i/>
          <w:sz w:val="24"/>
          <w:szCs w:val="24"/>
        </w:rPr>
        <w:t>«Математика»</w:t>
      </w:r>
      <w:r w:rsidRPr="00DF147A">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DF147A" w:rsidRDefault="002C571D" w:rsidP="00DF147A">
      <w:pPr>
        <w:pStyle w:val="af9"/>
        <w:numPr>
          <w:ilvl w:val="0"/>
          <w:numId w:val="60"/>
        </w:numPr>
        <w:ind w:left="-426" w:right="-143" w:firstLine="708"/>
        <w:jc w:val="both"/>
        <w:rPr>
          <w:rFonts w:ascii="Times New Roman" w:hAnsi="Times New Roman"/>
          <w:sz w:val="24"/>
          <w:szCs w:val="24"/>
        </w:rPr>
      </w:pPr>
      <w:r w:rsidRPr="00DF147A">
        <w:rPr>
          <w:rFonts w:ascii="Times New Roman" w:hAnsi="Times New Roman"/>
          <w:sz w:val="24"/>
          <w:szCs w:val="24"/>
        </w:rPr>
        <w:t>предметов различной формы, величины, цвета,</w:t>
      </w:r>
    </w:p>
    <w:p w:rsidR="002C571D" w:rsidRPr="00DF147A" w:rsidRDefault="002C571D" w:rsidP="00DF147A">
      <w:pPr>
        <w:pStyle w:val="af9"/>
        <w:numPr>
          <w:ilvl w:val="0"/>
          <w:numId w:val="60"/>
        </w:numPr>
        <w:ind w:left="-426" w:right="-143" w:firstLine="708"/>
        <w:jc w:val="both"/>
        <w:rPr>
          <w:rFonts w:ascii="Times New Roman" w:hAnsi="Times New Roman"/>
          <w:sz w:val="24"/>
          <w:szCs w:val="24"/>
        </w:rPr>
      </w:pPr>
      <w:r w:rsidRPr="00DF147A">
        <w:rPr>
          <w:rFonts w:ascii="Times New Roman" w:hAnsi="Times New Roman"/>
          <w:sz w:val="24"/>
          <w:szCs w:val="24"/>
        </w:rPr>
        <w:t>изображений предметов, людей, объектов природы, цифр и др.,</w:t>
      </w:r>
    </w:p>
    <w:p w:rsidR="002C571D" w:rsidRPr="00DF147A" w:rsidRDefault="002C571D" w:rsidP="00DF147A">
      <w:pPr>
        <w:pStyle w:val="af9"/>
        <w:numPr>
          <w:ilvl w:val="0"/>
          <w:numId w:val="60"/>
        </w:numPr>
        <w:ind w:left="-426" w:right="-143" w:firstLine="708"/>
        <w:jc w:val="both"/>
        <w:rPr>
          <w:rFonts w:ascii="Times New Roman" w:hAnsi="Times New Roman"/>
          <w:sz w:val="24"/>
          <w:szCs w:val="24"/>
        </w:rPr>
      </w:pPr>
      <w:r w:rsidRPr="00DF147A">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DF147A" w:rsidRDefault="002C571D" w:rsidP="00DF147A">
      <w:pPr>
        <w:pStyle w:val="af9"/>
        <w:numPr>
          <w:ilvl w:val="0"/>
          <w:numId w:val="60"/>
        </w:numPr>
        <w:ind w:left="-426" w:right="-143" w:firstLine="708"/>
        <w:jc w:val="both"/>
        <w:rPr>
          <w:rFonts w:ascii="Times New Roman" w:hAnsi="Times New Roman"/>
          <w:sz w:val="24"/>
          <w:szCs w:val="24"/>
        </w:rPr>
      </w:pPr>
      <w:r w:rsidRPr="00DF147A">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DF147A" w:rsidRDefault="002C571D" w:rsidP="00DF147A">
      <w:pPr>
        <w:pStyle w:val="af9"/>
        <w:numPr>
          <w:ilvl w:val="0"/>
          <w:numId w:val="60"/>
        </w:numPr>
        <w:ind w:left="-426" w:right="-143" w:firstLine="708"/>
        <w:jc w:val="both"/>
        <w:rPr>
          <w:rFonts w:ascii="Times New Roman" w:hAnsi="Times New Roman"/>
          <w:sz w:val="24"/>
          <w:szCs w:val="24"/>
        </w:rPr>
      </w:pPr>
      <w:r w:rsidRPr="00DF147A">
        <w:rPr>
          <w:rFonts w:ascii="Times New Roman" w:hAnsi="Times New Roman"/>
          <w:sz w:val="24"/>
          <w:szCs w:val="24"/>
        </w:rPr>
        <w:t>калькуляторы и другие средства.</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DF147A">
        <w:rPr>
          <w:rFonts w:ascii="Times New Roman" w:hAnsi="Times New Roman"/>
          <w:i/>
          <w:sz w:val="24"/>
          <w:szCs w:val="24"/>
        </w:rPr>
        <w:t>«Естествознание»</w:t>
      </w:r>
      <w:r w:rsidRPr="00DF147A">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DF147A">
        <w:rPr>
          <w:rFonts w:ascii="Times New Roman" w:hAnsi="Times New Roman"/>
          <w:i/>
          <w:sz w:val="24"/>
          <w:szCs w:val="24"/>
        </w:rPr>
        <w:t>«Человек»</w:t>
      </w:r>
      <w:r w:rsidRPr="00DF147A">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DF147A">
        <w:rPr>
          <w:rFonts w:ascii="Times New Roman" w:hAnsi="Times New Roman"/>
          <w:i/>
          <w:sz w:val="24"/>
          <w:szCs w:val="24"/>
        </w:rPr>
        <w:t>«Искусство».</w:t>
      </w:r>
      <w:r w:rsidRPr="00DF147A">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Предметная область </w:t>
      </w:r>
      <w:r w:rsidRPr="00DF147A">
        <w:rPr>
          <w:rFonts w:ascii="Times New Roman" w:hAnsi="Times New Roman"/>
          <w:i/>
          <w:sz w:val="24"/>
          <w:szCs w:val="24"/>
        </w:rPr>
        <w:t>«Физическая культура»</w:t>
      </w:r>
      <w:r w:rsidRPr="00DF147A">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DF147A">
        <w:rPr>
          <w:rFonts w:ascii="Times New Roman" w:hAnsi="Times New Roman"/>
          <w:i/>
          <w:sz w:val="24"/>
          <w:szCs w:val="24"/>
        </w:rPr>
        <w:t>«Технологии»</w:t>
      </w:r>
      <w:r w:rsidRPr="00DF147A">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Для осуществления трудового обучения общеобразовательной организации требуются:</w:t>
      </w:r>
    </w:p>
    <w:p w:rsidR="002C571D" w:rsidRPr="00DF147A" w:rsidRDefault="002C571D" w:rsidP="00DF147A">
      <w:pPr>
        <w:pStyle w:val="af9"/>
        <w:numPr>
          <w:ilvl w:val="0"/>
          <w:numId w:val="61"/>
        </w:numPr>
        <w:ind w:left="-426" w:right="-143" w:firstLine="708"/>
        <w:jc w:val="both"/>
        <w:rPr>
          <w:rFonts w:ascii="Times New Roman" w:hAnsi="Times New Roman"/>
          <w:sz w:val="24"/>
          <w:szCs w:val="24"/>
        </w:rPr>
      </w:pPr>
      <w:r w:rsidRPr="00DF147A">
        <w:rPr>
          <w:rFonts w:ascii="Times New Roman" w:hAnsi="Times New Roman"/>
          <w:sz w:val="24"/>
          <w:szCs w:val="24"/>
        </w:rPr>
        <w:t>различного назначения сырье (глина, шерсть, ткань, бумага и др. материалы);</w:t>
      </w:r>
    </w:p>
    <w:p w:rsidR="002C571D" w:rsidRPr="00DF147A" w:rsidRDefault="002C571D" w:rsidP="00DF147A">
      <w:pPr>
        <w:pStyle w:val="af9"/>
        <w:numPr>
          <w:ilvl w:val="0"/>
          <w:numId w:val="61"/>
        </w:numPr>
        <w:ind w:left="-426" w:right="-143" w:firstLine="708"/>
        <w:jc w:val="both"/>
        <w:rPr>
          <w:rFonts w:ascii="Times New Roman" w:hAnsi="Times New Roman"/>
          <w:sz w:val="24"/>
          <w:szCs w:val="24"/>
        </w:rPr>
      </w:pPr>
      <w:r w:rsidRPr="00DF147A">
        <w:rPr>
          <w:rFonts w:ascii="Times New Roman" w:hAnsi="Times New Roman"/>
          <w:sz w:val="24"/>
          <w:szCs w:val="24"/>
        </w:rPr>
        <w:t>заготовки (из дерева, металла, пластика) и другой расходный материал;</w:t>
      </w:r>
    </w:p>
    <w:p w:rsidR="002C571D" w:rsidRPr="00DF147A" w:rsidRDefault="002C571D" w:rsidP="00DF147A">
      <w:pPr>
        <w:pStyle w:val="af9"/>
        <w:numPr>
          <w:ilvl w:val="0"/>
          <w:numId w:val="61"/>
        </w:numPr>
        <w:ind w:left="-426" w:right="-143" w:firstLine="708"/>
        <w:jc w:val="both"/>
        <w:rPr>
          <w:rFonts w:ascii="Times New Roman" w:hAnsi="Times New Roman"/>
          <w:sz w:val="24"/>
          <w:szCs w:val="24"/>
        </w:rPr>
      </w:pPr>
      <w:r w:rsidRPr="00DF147A">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2C571D" w:rsidRPr="00DF147A" w:rsidRDefault="002C571D" w:rsidP="00DF147A">
      <w:pPr>
        <w:pStyle w:val="af9"/>
        <w:numPr>
          <w:ilvl w:val="0"/>
          <w:numId w:val="61"/>
        </w:numPr>
        <w:ind w:left="-426" w:right="-143" w:firstLine="708"/>
        <w:jc w:val="both"/>
        <w:rPr>
          <w:rFonts w:ascii="Times New Roman" w:hAnsi="Times New Roman"/>
          <w:sz w:val="24"/>
          <w:szCs w:val="24"/>
        </w:rPr>
      </w:pPr>
      <w:r w:rsidRPr="00DF147A">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DF147A" w:rsidRDefault="002C571D" w:rsidP="00DF147A">
      <w:pPr>
        <w:pStyle w:val="af9"/>
        <w:numPr>
          <w:ilvl w:val="0"/>
          <w:numId w:val="61"/>
        </w:numPr>
        <w:ind w:left="-426" w:right="-143" w:firstLine="708"/>
        <w:jc w:val="both"/>
        <w:rPr>
          <w:rFonts w:ascii="Times New Roman" w:hAnsi="Times New Roman"/>
          <w:caps/>
          <w:sz w:val="24"/>
          <w:szCs w:val="24"/>
        </w:rPr>
      </w:pPr>
      <w:r w:rsidRPr="00DF147A">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F147A" w:rsidRDefault="002C571D" w:rsidP="00DF147A">
      <w:pPr>
        <w:pStyle w:val="af9"/>
        <w:ind w:left="-426" w:right="-143" w:firstLine="708"/>
        <w:jc w:val="both"/>
        <w:rPr>
          <w:rFonts w:ascii="Times New Roman" w:hAnsi="Times New Roman"/>
          <w:caps/>
          <w:sz w:val="24"/>
          <w:szCs w:val="24"/>
          <w:u w:val="single"/>
        </w:rPr>
      </w:pPr>
      <w:r w:rsidRPr="00DF147A">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Требования к материально</w:t>
      </w:r>
      <w:r w:rsidRPr="00DF147A">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 xml:space="preserve">Должна быть обеспечена материально </w:t>
      </w:r>
      <w:r w:rsidRPr="00DF147A">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DF147A" w:rsidRDefault="002C571D" w:rsidP="00DF147A">
      <w:pPr>
        <w:pStyle w:val="af9"/>
        <w:ind w:left="-426" w:right="-143" w:firstLine="708"/>
        <w:jc w:val="both"/>
        <w:rPr>
          <w:rFonts w:ascii="Times New Roman" w:hAnsi="Times New Roman"/>
          <w:iCs/>
          <w:sz w:val="24"/>
          <w:szCs w:val="24"/>
        </w:rPr>
      </w:pPr>
      <w:r w:rsidRPr="00DF147A">
        <w:rPr>
          <w:rFonts w:ascii="Times New Roman" w:hAnsi="Times New Roman"/>
          <w:sz w:val="24"/>
          <w:szCs w:val="24"/>
        </w:rPr>
        <w:t xml:space="preserve">  Информационно-методическое обеспечение.</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Информационно-методическое обеспечение</w:t>
      </w:r>
      <w:r w:rsidRPr="00DF147A">
        <w:rPr>
          <w:rFonts w:ascii="Times New Roman" w:hAnsi="Times New Roman"/>
          <w:iCs/>
          <w:sz w:val="24"/>
          <w:szCs w:val="24"/>
        </w:rPr>
        <w:t xml:space="preserve"> образования по АООП НОО (вариант </w:t>
      </w:r>
      <w:r w:rsidRPr="00DF147A">
        <w:rPr>
          <w:rFonts w:ascii="Times New Roman" w:hAnsi="Times New Roman"/>
          <w:iCs/>
          <w:sz w:val="24"/>
          <w:szCs w:val="24"/>
          <w:lang w:val="en-US"/>
        </w:rPr>
        <w:t>D</w:t>
      </w:r>
      <w:r w:rsidRPr="00DF147A">
        <w:rPr>
          <w:rFonts w:ascii="Times New Roman" w:hAnsi="Times New Roman"/>
          <w:iCs/>
          <w:sz w:val="24"/>
          <w:szCs w:val="24"/>
        </w:rPr>
        <w:t xml:space="preserve">) для обучающихся с РАС направлено на </w:t>
      </w:r>
      <w:r w:rsidRPr="00DF147A">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DF147A" w:rsidRDefault="002C571D" w:rsidP="00DF147A">
      <w:pPr>
        <w:pStyle w:val="af9"/>
        <w:ind w:left="-426" w:right="-143" w:firstLine="708"/>
        <w:jc w:val="both"/>
        <w:rPr>
          <w:rFonts w:ascii="Times New Roman" w:hAnsi="Times New Roman"/>
          <w:sz w:val="24"/>
          <w:szCs w:val="24"/>
        </w:rPr>
      </w:pPr>
      <w:r w:rsidRPr="00DF147A">
        <w:rPr>
          <w:rFonts w:ascii="Times New Roman" w:hAnsi="Times New Roman"/>
          <w:sz w:val="24"/>
          <w:szCs w:val="24"/>
        </w:rPr>
        <w:t>Информационно-методическое обеспечение образовательного процесса включает:</w:t>
      </w:r>
    </w:p>
    <w:p w:rsidR="002C571D" w:rsidRPr="00DF147A" w:rsidRDefault="002C571D" w:rsidP="00DF147A">
      <w:pPr>
        <w:pStyle w:val="af9"/>
        <w:numPr>
          <w:ilvl w:val="0"/>
          <w:numId w:val="62"/>
        </w:numPr>
        <w:ind w:left="-426" w:right="-143" w:firstLine="708"/>
        <w:jc w:val="both"/>
        <w:rPr>
          <w:rFonts w:ascii="Times New Roman" w:hAnsi="Times New Roman"/>
          <w:caps/>
          <w:sz w:val="24"/>
          <w:szCs w:val="24"/>
        </w:rPr>
      </w:pPr>
      <w:r w:rsidRPr="00DF147A">
        <w:rPr>
          <w:rFonts w:ascii="Times New Roman" w:hAnsi="Times New Roman"/>
          <w:sz w:val="24"/>
          <w:szCs w:val="24"/>
        </w:rPr>
        <w:t>Необходимую нормативную правовую базу образования обучающихся;</w:t>
      </w:r>
    </w:p>
    <w:p w:rsidR="002C571D" w:rsidRPr="00DF147A" w:rsidRDefault="002C571D" w:rsidP="00DF147A">
      <w:pPr>
        <w:pStyle w:val="af9"/>
        <w:numPr>
          <w:ilvl w:val="0"/>
          <w:numId w:val="62"/>
        </w:numPr>
        <w:ind w:left="-426" w:right="-143" w:firstLine="708"/>
        <w:jc w:val="both"/>
        <w:rPr>
          <w:rFonts w:ascii="Times New Roman" w:hAnsi="Times New Roman"/>
          <w:caps/>
          <w:sz w:val="24"/>
          <w:szCs w:val="24"/>
        </w:rPr>
      </w:pPr>
      <w:r w:rsidRPr="00DF147A">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DF147A" w:rsidRDefault="002C571D" w:rsidP="00DF147A">
      <w:pPr>
        <w:pStyle w:val="af9"/>
        <w:numPr>
          <w:ilvl w:val="0"/>
          <w:numId w:val="62"/>
        </w:numPr>
        <w:ind w:left="-426" w:right="-143" w:firstLine="708"/>
        <w:jc w:val="both"/>
        <w:rPr>
          <w:rFonts w:ascii="Times New Roman" w:hAnsi="Times New Roman"/>
          <w:caps/>
          <w:sz w:val="24"/>
          <w:szCs w:val="24"/>
        </w:rPr>
      </w:pPr>
      <w:r w:rsidRPr="00DF147A">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85CD1" w:rsidRPr="00DF147A" w:rsidRDefault="002C571D" w:rsidP="00DF147A">
      <w:pPr>
        <w:pStyle w:val="af9"/>
        <w:numPr>
          <w:ilvl w:val="0"/>
          <w:numId w:val="62"/>
        </w:numPr>
        <w:ind w:left="-426" w:right="-143" w:firstLine="708"/>
        <w:jc w:val="both"/>
        <w:rPr>
          <w:rFonts w:ascii="Times New Roman" w:hAnsi="Times New Roman"/>
          <w:sz w:val="24"/>
          <w:szCs w:val="24"/>
        </w:rPr>
      </w:pPr>
      <w:r w:rsidRPr="00DF147A">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85CD1" w:rsidRPr="00DF147A" w:rsidRDefault="00785CD1" w:rsidP="00DF147A">
      <w:pPr>
        <w:spacing w:line="240" w:lineRule="auto"/>
        <w:ind w:left="-426" w:right="-143"/>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"УСЛУГИ СВЯЗИ"</w:t>
      </w:r>
    </w:p>
    <w:tbl>
      <w:tblPr>
        <w:tblW w:w="0" w:type="auto"/>
        <w:tblInd w:w="70" w:type="dxa"/>
        <w:tblLayout w:type="fixed"/>
        <w:tblCellMar>
          <w:left w:w="70" w:type="dxa"/>
          <w:right w:w="70" w:type="dxa"/>
        </w:tblCellMar>
        <w:tblLook w:val="0000" w:firstRow="0" w:lastRow="0" w:firstColumn="0" w:lastColumn="0" w:noHBand="0" w:noVBand="0"/>
      </w:tblPr>
      <w:tblGrid>
        <w:gridCol w:w="1860"/>
        <w:gridCol w:w="945"/>
        <w:gridCol w:w="1350"/>
        <w:gridCol w:w="1485"/>
        <w:gridCol w:w="1350"/>
        <w:gridCol w:w="2025"/>
      </w:tblGrid>
      <w:tr w:rsidR="00785CD1" w:rsidRPr="00DF147A" w:rsidTr="00200C34">
        <w:trPr>
          <w:cantSplit/>
          <w:trHeight w:val="360"/>
        </w:trPr>
        <w:tc>
          <w:tcPr>
            <w:tcW w:w="186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Стоимость</w:t>
            </w:r>
            <w:r w:rsidRPr="00DF147A">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Сумма (руб.) </w:t>
            </w:r>
          </w:p>
        </w:tc>
      </w:tr>
      <w:tr w:rsidR="00785CD1" w:rsidRPr="00DF147A" w:rsidTr="00200C3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rPr>
                <w:rFonts w:ascii="Times New Roman" w:hAnsi="Times New Roman" w:cs="Times New Roman"/>
                <w:sz w:val="24"/>
                <w:szCs w:val="24"/>
              </w:rPr>
            </w:pPr>
            <w:r w:rsidRPr="00DF147A">
              <w:rPr>
                <w:rFonts w:ascii="Times New Roman" w:hAnsi="Times New Roman" w:cs="Times New Roman"/>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rPr>
                <w:rFonts w:ascii="Times New Roman" w:hAnsi="Times New Roman" w:cs="Times New Roman"/>
                <w:sz w:val="24"/>
                <w:szCs w:val="24"/>
              </w:rPr>
            </w:pPr>
            <w:r w:rsidRPr="00DF147A">
              <w:rPr>
                <w:rFonts w:ascii="Times New Roman" w:hAnsi="Times New Roman" w:cs="Times New Roman"/>
                <w:sz w:val="24"/>
                <w:szCs w:val="24"/>
              </w:rPr>
              <w:t>41 800,00</w:t>
            </w:r>
          </w:p>
        </w:tc>
      </w:tr>
      <w:tr w:rsidR="00785CD1" w:rsidRPr="00DF147A" w:rsidTr="00200C3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12 мес.</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3300,00</w:t>
            </w:r>
          </w:p>
        </w:tc>
        <w:tc>
          <w:tcPr>
            <w:tcW w:w="202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39 600,00</w:t>
            </w:r>
          </w:p>
        </w:tc>
      </w:tr>
      <w:tr w:rsidR="00785CD1" w:rsidRPr="00DF147A" w:rsidTr="00200C3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мобильная связь</w:t>
            </w:r>
          </w:p>
        </w:tc>
        <w:tc>
          <w:tcPr>
            <w:tcW w:w="94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lang w:val="en-US"/>
              </w:rPr>
              <w:t>Sim</w:t>
            </w:r>
            <w:r w:rsidRPr="00DF147A">
              <w:rPr>
                <w:rFonts w:ascii="Times New Roman" w:hAnsi="Times New Roman" w:cs="Times New Roman"/>
                <w:sz w:val="24"/>
                <w:szCs w:val="24"/>
              </w:rPr>
              <w:t>-карта</w:t>
            </w:r>
          </w:p>
        </w:tc>
        <w:tc>
          <w:tcPr>
            <w:tcW w:w="148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550,00</w:t>
            </w:r>
          </w:p>
        </w:tc>
        <w:tc>
          <w:tcPr>
            <w:tcW w:w="202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2 200,00</w:t>
            </w:r>
          </w:p>
        </w:tc>
      </w:tr>
      <w:tr w:rsidR="00785CD1" w:rsidRPr="00DF147A" w:rsidTr="00200C3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rPr>
                <w:rFonts w:ascii="Times New Roman" w:hAnsi="Times New Roman" w:cs="Times New Roman"/>
                <w:sz w:val="24"/>
                <w:szCs w:val="24"/>
              </w:rPr>
            </w:pPr>
            <w:r w:rsidRPr="00DF147A">
              <w:rPr>
                <w:rFonts w:ascii="Times New Roman" w:hAnsi="Times New Roman" w:cs="Times New Roman"/>
                <w:sz w:val="24"/>
                <w:szCs w:val="24"/>
              </w:rPr>
              <w:t>41 800,00</w:t>
            </w:r>
          </w:p>
        </w:tc>
      </w:tr>
    </w:tbl>
    <w:p w:rsidR="00785CD1" w:rsidRPr="00DF147A" w:rsidRDefault="00785CD1" w:rsidP="00DF147A">
      <w:pPr>
        <w:overflowPunct w:val="0"/>
        <w:autoSpaceDE w:val="0"/>
        <w:autoSpaceDN w:val="0"/>
        <w:adjustRightInd w:val="0"/>
        <w:spacing w:line="240" w:lineRule="auto"/>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"УСЛУГИ ПО СОДЕРЖАНИЮ ИМУЩЕСТВА"</w:t>
      </w:r>
    </w:p>
    <w:tbl>
      <w:tblPr>
        <w:tblW w:w="0" w:type="auto"/>
        <w:tblInd w:w="70" w:type="dxa"/>
        <w:tblCellMar>
          <w:left w:w="70" w:type="dxa"/>
          <w:right w:w="70" w:type="dxa"/>
        </w:tblCellMar>
        <w:tblLook w:val="0000" w:firstRow="0" w:lastRow="0" w:firstColumn="0" w:lastColumn="0" w:noHBand="0" w:noVBand="0"/>
      </w:tblPr>
      <w:tblGrid>
        <w:gridCol w:w="3048"/>
        <w:gridCol w:w="837"/>
        <w:gridCol w:w="1216"/>
        <w:gridCol w:w="1341"/>
        <w:gridCol w:w="2166"/>
        <w:gridCol w:w="1100"/>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Наименование</w:t>
            </w:r>
            <w:r w:rsidRPr="00DF147A">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Средняя стоимость(руб.)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Сумма   </w:t>
            </w:r>
            <w:r w:rsidRPr="00DF147A">
              <w:rPr>
                <w:rFonts w:ascii="Times New Roman" w:hAnsi="Times New Roman" w:cs="Times New Roman"/>
                <w:sz w:val="24"/>
                <w:szCs w:val="24"/>
              </w:rPr>
              <w:br/>
              <w:t xml:space="preserve">(руб.)  </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20 000,00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20 000,00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20 000,00</w:t>
            </w:r>
          </w:p>
        </w:tc>
      </w:tr>
    </w:tbl>
    <w:p w:rsidR="00785CD1" w:rsidRPr="00DF147A" w:rsidRDefault="00785CD1" w:rsidP="00DF147A">
      <w:pPr>
        <w:autoSpaceDE w:val="0"/>
        <w:autoSpaceDN w:val="0"/>
        <w:adjustRightInd w:val="0"/>
        <w:spacing w:line="240" w:lineRule="auto"/>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"ПРОЧИЕ УСЛУГИ"</w:t>
      </w:r>
    </w:p>
    <w:tbl>
      <w:tblPr>
        <w:tblW w:w="0" w:type="auto"/>
        <w:tblInd w:w="70" w:type="dxa"/>
        <w:tblCellMar>
          <w:left w:w="70" w:type="dxa"/>
          <w:right w:w="70" w:type="dxa"/>
        </w:tblCellMar>
        <w:tblLook w:val="0000" w:firstRow="0" w:lastRow="0" w:firstColumn="0" w:lastColumn="0" w:noHBand="0" w:noVBand="0"/>
      </w:tblPr>
      <w:tblGrid>
        <w:gridCol w:w="4917"/>
        <w:gridCol w:w="848"/>
        <w:gridCol w:w="1341"/>
        <w:gridCol w:w="1502"/>
        <w:gridCol w:w="1100"/>
      </w:tblGrid>
      <w:tr w:rsidR="00785CD1" w:rsidRPr="00DF147A" w:rsidTr="00200C34">
        <w:trPr>
          <w:cantSplit/>
          <w:trHeight w:val="360"/>
        </w:trPr>
        <w:tc>
          <w:tcPr>
            <w:tcW w:w="53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r w:rsidRPr="00DF147A">
              <w:rPr>
                <w:rFonts w:ascii="Times New Roman" w:hAnsi="Times New Roman" w:cs="Times New Roman"/>
                <w:sz w:val="24"/>
                <w:szCs w:val="24"/>
              </w:rPr>
              <w:br/>
              <w:t>объектов</w:t>
            </w:r>
          </w:p>
        </w:tc>
        <w:tc>
          <w:tcPr>
            <w:tcW w:w="154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Стоимость   </w:t>
            </w:r>
            <w:r w:rsidRPr="00DF147A">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Прочие работы, услуги                               </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23</w:t>
            </w:r>
          </w:p>
        </w:tc>
        <w:tc>
          <w:tcPr>
            <w:tcW w:w="127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99 280,00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Повышение квалификации педагогических работников</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154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6 020,00</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60 200,00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Базовый пакет ПО Microsoft (Срок действия: 1 год).</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w:t>
            </w:r>
          </w:p>
        </w:tc>
        <w:tc>
          <w:tcPr>
            <w:tcW w:w="154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707,00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28 280,00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Контент-фильтрация SkyDNS для учебных заведений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13</w:t>
            </w:r>
          </w:p>
        </w:tc>
        <w:tc>
          <w:tcPr>
            <w:tcW w:w="154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5 200,00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Услуги по активации сервиса технической поддержки ПО ViPNet</w:t>
            </w:r>
          </w:p>
        </w:tc>
        <w:tc>
          <w:tcPr>
            <w:tcW w:w="850"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54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2 000,00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2 000,00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Услуги хостинга</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54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3 600,00</w:t>
            </w:r>
          </w:p>
        </w:tc>
      </w:tr>
      <w:tr w:rsidR="00785CD1" w:rsidRPr="00DF147A" w:rsidTr="00200C34">
        <w:trPr>
          <w:cantSplit/>
          <w:trHeight w:val="120"/>
        </w:trPr>
        <w:tc>
          <w:tcPr>
            <w:tcW w:w="53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127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39 080,00</w:t>
            </w:r>
          </w:p>
        </w:tc>
      </w:tr>
    </w:tbl>
    <w:p w:rsidR="00785CD1" w:rsidRPr="00DF147A" w:rsidRDefault="00785CD1" w:rsidP="00DF147A">
      <w:pPr>
        <w:autoSpaceDE w:val="0"/>
        <w:autoSpaceDN w:val="0"/>
        <w:adjustRightInd w:val="0"/>
        <w:spacing w:line="240" w:lineRule="auto"/>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"УВЕЛИЧЕНИЕ СТОИМОСТИ ОСНОВНЫХ СРЕДСТВ"</w:t>
      </w:r>
    </w:p>
    <w:tbl>
      <w:tblPr>
        <w:tblpPr w:leftFromText="180" w:rightFromText="180" w:vertAnchor="text" w:tblpY="1"/>
        <w:tblOverlap w:val="never"/>
        <w:tblW w:w="0" w:type="auto"/>
        <w:tblInd w:w="70" w:type="dxa"/>
        <w:tblCellMar>
          <w:left w:w="70" w:type="dxa"/>
          <w:right w:w="70" w:type="dxa"/>
        </w:tblCellMar>
        <w:tblLook w:val="0000" w:firstRow="0" w:lastRow="0" w:firstColumn="0" w:lastColumn="0" w:noHBand="0" w:noVBand="0"/>
      </w:tblPr>
      <w:tblGrid>
        <w:gridCol w:w="4835"/>
        <w:gridCol w:w="723"/>
        <w:gridCol w:w="1227"/>
        <w:gridCol w:w="1689"/>
        <w:gridCol w:w="1234"/>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Средняя стоимость</w:t>
            </w:r>
            <w:r w:rsidRPr="00DF147A">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33 920,00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 приобретение книжной продукции для библиотечных фондов</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46</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right"/>
              <w:rPr>
                <w:rFonts w:ascii="Times New Roman" w:hAnsi="Times New Roman" w:cs="Times New Roman"/>
                <w:sz w:val="24"/>
                <w:szCs w:val="24"/>
              </w:rPr>
            </w:pPr>
            <w:r w:rsidRPr="00DF147A">
              <w:rPr>
                <w:rFonts w:ascii="Times New Roman" w:hAnsi="Times New Roman" w:cs="Times New Roman"/>
                <w:sz w:val="24"/>
                <w:szCs w:val="24"/>
              </w:rPr>
              <w:t>33 920,00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ind w:left="-57" w:right="-57"/>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33 920,00</w:t>
            </w:r>
          </w:p>
        </w:tc>
      </w:tr>
    </w:tbl>
    <w:p w:rsidR="00785CD1" w:rsidRPr="00DF147A" w:rsidRDefault="00785CD1" w:rsidP="00DF147A">
      <w:pPr>
        <w:autoSpaceDE w:val="0"/>
        <w:autoSpaceDN w:val="0"/>
        <w:adjustRightInd w:val="0"/>
        <w:spacing w:line="240" w:lineRule="auto"/>
        <w:ind w:firstLine="540"/>
        <w:jc w:val="both"/>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"УВЕЛИЧЕНИЕ СТОИМОСТИ МАТЕРИАЛЬНЫХ ЗАПАСОВ"</w:t>
      </w:r>
    </w:p>
    <w:tbl>
      <w:tblPr>
        <w:tblW w:w="0" w:type="auto"/>
        <w:tblInd w:w="70" w:type="dxa"/>
        <w:tblCellMar>
          <w:left w:w="70" w:type="dxa"/>
          <w:right w:w="70" w:type="dxa"/>
        </w:tblCellMar>
        <w:tblLook w:val="0000" w:firstRow="0" w:lastRow="0" w:firstColumn="0" w:lastColumn="0" w:noHBand="0" w:noVBand="0"/>
      </w:tblPr>
      <w:tblGrid>
        <w:gridCol w:w="3402"/>
        <w:gridCol w:w="1560"/>
        <w:gridCol w:w="1437"/>
        <w:gridCol w:w="1341"/>
        <w:gridCol w:w="839"/>
        <w:gridCol w:w="1129"/>
      </w:tblGrid>
      <w:tr w:rsidR="00785CD1" w:rsidRPr="00DF147A" w:rsidTr="00200C34">
        <w:trPr>
          <w:cantSplit/>
          <w:trHeight w:val="36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 xml:space="preserve">показателя   </w:t>
            </w:r>
          </w:p>
        </w:tc>
        <w:tc>
          <w:tcPr>
            <w:tcW w:w="156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43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 xml:space="preserve">Увеличение стоимости материальных запасов           </w:t>
            </w: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143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35 000,00</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ind w:left="-57" w:right="-57"/>
              <w:rPr>
                <w:rFonts w:ascii="Times New Roman" w:hAnsi="Times New Roman" w:cs="Times New Roman"/>
                <w:sz w:val="24"/>
                <w:szCs w:val="24"/>
              </w:rPr>
            </w:pPr>
            <w:r w:rsidRPr="00DF147A">
              <w:rPr>
                <w:rFonts w:ascii="Times New Roman" w:hAnsi="Times New Roman" w:cs="Times New Roman"/>
                <w:sz w:val="24"/>
                <w:szCs w:val="24"/>
              </w:rPr>
              <w:t>- учебные расходы</w:t>
            </w: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61</w:t>
            </w:r>
          </w:p>
        </w:tc>
        <w:tc>
          <w:tcPr>
            <w:tcW w:w="143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35 000,00</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ind w:left="-57" w:right="-57"/>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 xml:space="preserve">№ 452-ПП </w:t>
            </w:r>
          </w:p>
        </w:tc>
        <w:tc>
          <w:tcPr>
            <w:tcW w:w="143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классный журнал</w:t>
            </w: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п. 2259</w:t>
            </w:r>
          </w:p>
        </w:tc>
        <w:tc>
          <w:tcPr>
            <w:tcW w:w="143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12 000,00</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бумага</w:t>
            </w: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п. 2261</w:t>
            </w:r>
          </w:p>
        </w:tc>
        <w:tc>
          <w:tcPr>
            <w:tcW w:w="143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20000,00</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приобретение бланков строгой отчётности </w:t>
            </w:r>
          </w:p>
        </w:tc>
        <w:tc>
          <w:tcPr>
            <w:tcW w:w="1560"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43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250,00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3 000,00</w:t>
            </w:r>
          </w:p>
        </w:tc>
      </w:tr>
      <w:tr w:rsidR="00785CD1" w:rsidRPr="00DF147A" w:rsidTr="00200C34">
        <w:trPr>
          <w:cantSplit/>
          <w:trHeight w:val="120"/>
        </w:trPr>
        <w:tc>
          <w:tcPr>
            <w:tcW w:w="340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Всего</w:t>
            </w:r>
          </w:p>
        </w:tc>
        <w:tc>
          <w:tcPr>
            <w:tcW w:w="156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143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35 000,00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"ПРОЧИЕ УСЛУГИ"</w:t>
      </w:r>
    </w:p>
    <w:p w:rsidR="00785CD1" w:rsidRPr="00DF147A" w:rsidRDefault="00785CD1" w:rsidP="00DF147A">
      <w:pPr>
        <w:autoSpaceDE w:val="0"/>
        <w:autoSpaceDN w:val="0"/>
        <w:adjustRightInd w:val="0"/>
        <w:spacing w:line="240" w:lineRule="auto"/>
        <w:rPr>
          <w:rFonts w:ascii="Times New Roman" w:hAnsi="Times New Roman" w:cs="Times New Roman"/>
          <w:sz w:val="24"/>
          <w:szCs w:val="24"/>
          <w:lang w:val="en-US"/>
        </w:rPr>
      </w:pPr>
      <w:r w:rsidRPr="00DF147A">
        <w:rPr>
          <w:rFonts w:ascii="Times New Roman" w:hAnsi="Times New Roman" w:cs="Times New Roman"/>
          <w:sz w:val="24"/>
          <w:szCs w:val="24"/>
        </w:rPr>
        <w:t>90607026020545400 621</w:t>
      </w:r>
    </w:p>
    <w:tbl>
      <w:tblPr>
        <w:tblW w:w="0" w:type="auto"/>
        <w:tblInd w:w="70" w:type="dxa"/>
        <w:tblLayout w:type="fixed"/>
        <w:tblCellMar>
          <w:left w:w="70" w:type="dxa"/>
          <w:right w:w="70" w:type="dxa"/>
        </w:tblCellMar>
        <w:tblLook w:val="0000" w:firstRow="0" w:lastRow="0" w:firstColumn="0" w:lastColumn="0" w:noHBand="0" w:noVBand="0"/>
      </w:tblPr>
      <w:tblGrid>
        <w:gridCol w:w="2655"/>
        <w:gridCol w:w="992"/>
        <w:gridCol w:w="1418"/>
        <w:gridCol w:w="1417"/>
        <w:gridCol w:w="1276"/>
        <w:gridCol w:w="1487"/>
      </w:tblGrid>
      <w:tr w:rsidR="00785CD1" w:rsidRPr="00DF147A" w:rsidTr="00200C34">
        <w:trPr>
          <w:cantSplit/>
          <w:trHeight w:val="360"/>
        </w:trPr>
        <w:tc>
          <w:tcPr>
            <w:tcW w:w="265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r w:rsidRPr="00DF147A">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r w:rsidRPr="00DF147A">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240"/>
        </w:trPr>
        <w:tc>
          <w:tcPr>
            <w:tcW w:w="265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4     </w:t>
            </w:r>
          </w:p>
        </w:tc>
        <w:tc>
          <w:tcPr>
            <w:tcW w:w="141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w:t>
            </w:r>
          </w:p>
        </w:tc>
        <w:tc>
          <w:tcPr>
            <w:tcW w:w="14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7 = 4 x 5  x 6</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1 550 000,00</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jc w:val="right"/>
              <w:rPr>
                <w:rFonts w:ascii="Times New Roman" w:hAnsi="Times New Roman" w:cs="Times New Roman"/>
                <w:sz w:val="24"/>
                <w:szCs w:val="24"/>
              </w:rPr>
            </w:pPr>
            <w:r w:rsidRPr="00DF147A">
              <w:rPr>
                <w:rFonts w:ascii="Times New Roman" w:hAnsi="Times New Roman" w:cs="Times New Roman"/>
                <w:sz w:val="24"/>
                <w:szCs w:val="24"/>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28</w:t>
            </w: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158</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78,00</w:t>
            </w:r>
          </w:p>
        </w:tc>
        <w:tc>
          <w:tcPr>
            <w:tcW w:w="14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iCs/>
                <w:sz w:val="24"/>
                <w:szCs w:val="24"/>
              </w:rPr>
            </w:pPr>
            <w:r w:rsidRPr="00DF147A">
              <w:rPr>
                <w:rFonts w:ascii="Times New Roman" w:hAnsi="Times New Roman" w:cs="Times New Roman"/>
                <w:bCs/>
                <w:iCs/>
                <w:sz w:val="24"/>
                <w:szCs w:val="24"/>
              </w:rPr>
              <w:t>345 072,00</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49</w:t>
            </w: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166</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iCs/>
                <w:sz w:val="24"/>
                <w:szCs w:val="24"/>
              </w:rPr>
            </w:pPr>
            <w:r w:rsidRPr="00DF147A">
              <w:rPr>
                <w:rFonts w:ascii="Times New Roman" w:hAnsi="Times New Roman" w:cs="Times New Roman"/>
                <w:bCs/>
                <w:iCs/>
                <w:sz w:val="24"/>
                <w:szCs w:val="24"/>
              </w:rPr>
              <w:t>1 203 832,00</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60,00</w:t>
            </w:r>
          </w:p>
        </w:tc>
        <w:tc>
          <w:tcPr>
            <w:tcW w:w="14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iCs/>
                <w:sz w:val="24"/>
                <w:szCs w:val="24"/>
              </w:rPr>
            </w:pPr>
            <w:r w:rsidRPr="00DF147A">
              <w:rPr>
                <w:rFonts w:ascii="Times New Roman" w:hAnsi="Times New Roman" w:cs="Times New Roman"/>
                <w:bCs/>
                <w:iCs/>
                <w:sz w:val="24"/>
                <w:szCs w:val="24"/>
              </w:rPr>
              <w:t>60,00</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iCs/>
                <w:sz w:val="24"/>
                <w:szCs w:val="24"/>
              </w:rPr>
            </w:pPr>
            <w:r w:rsidRPr="00DF147A">
              <w:rPr>
                <w:rFonts w:ascii="Times New Roman" w:hAnsi="Times New Roman" w:cs="Times New Roman"/>
                <w:bCs/>
                <w:iCs/>
                <w:sz w:val="24"/>
                <w:szCs w:val="24"/>
              </w:rPr>
              <w:t>1 036,00</w:t>
            </w: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 </w:t>
            </w:r>
          </w:p>
        </w:tc>
        <w:tc>
          <w:tcPr>
            <w:tcW w:w="141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iCs/>
                <w:sz w:val="24"/>
                <w:szCs w:val="24"/>
              </w:rPr>
            </w:pPr>
            <w:r w:rsidRPr="00DF147A">
              <w:rPr>
                <w:rFonts w:ascii="Times New Roman" w:hAnsi="Times New Roman" w:cs="Times New Roman"/>
                <w:bCs/>
                <w:iCs/>
                <w:sz w:val="24"/>
                <w:szCs w:val="24"/>
              </w:rPr>
              <w:t> </w:t>
            </w:r>
          </w:p>
        </w:tc>
        <w:tc>
          <w:tcPr>
            <w:tcW w:w="1487"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iCs/>
                <w:sz w:val="24"/>
                <w:szCs w:val="24"/>
              </w:rPr>
            </w:pPr>
          </w:p>
        </w:tc>
      </w:tr>
      <w:tr w:rsidR="00785CD1" w:rsidRPr="00DF147A" w:rsidTr="00200C34">
        <w:trPr>
          <w:cantSplit/>
          <w:trHeight w:val="120"/>
        </w:trPr>
        <w:tc>
          <w:tcPr>
            <w:tcW w:w="265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1 550 000,00</w:t>
            </w:r>
          </w:p>
        </w:tc>
      </w:tr>
    </w:tbl>
    <w:p w:rsidR="00785CD1" w:rsidRPr="00DF147A" w:rsidRDefault="00785CD1" w:rsidP="00DF147A">
      <w:pPr>
        <w:pStyle w:val="ConsPlusNonformat"/>
        <w:widowControl/>
        <w:ind w:left="-57" w:right="-57"/>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ind w:left="360"/>
        <w:jc w:val="right"/>
        <w:outlineLvl w:val="2"/>
        <w:rPr>
          <w:rFonts w:ascii="Times New Roman" w:hAnsi="Times New Roman" w:cs="Times New Roman"/>
          <w:b/>
          <w:sz w:val="24"/>
          <w:szCs w:val="24"/>
        </w:rPr>
      </w:pPr>
      <w:r w:rsidRPr="00DF147A">
        <w:rPr>
          <w:rFonts w:ascii="Times New Roman" w:hAnsi="Times New Roman" w:cs="Times New Roman"/>
          <w:b/>
          <w:sz w:val="24"/>
          <w:szCs w:val="24"/>
        </w:rPr>
        <w:t>Утверждено: 900 000,00 (девятьсот тысяч) рублей</w:t>
      </w: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"УСЛУГИ СВЯЗИ"</w:t>
      </w:r>
    </w:p>
    <w:p w:rsidR="00785CD1" w:rsidRPr="00DF147A" w:rsidRDefault="00785CD1" w:rsidP="00DF147A">
      <w:pPr>
        <w:autoSpaceDE w:val="0"/>
        <w:autoSpaceDN w:val="0"/>
        <w:adjustRightInd w:val="0"/>
        <w:spacing w:line="240" w:lineRule="auto"/>
        <w:rPr>
          <w:rFonts w:ascii="Times New Roman" w:hAnsi="Times New Roman" w:cs="Times New Roman"/>
          <w:sz w:val="24"/>
          <w:szCs w:val="24"/>
          <w:lang w:val="en-US"/>
        </w:rPr>
      </w:pPr>
      <w:r w:rsidRPr="00DF147A">
        <w:rPr>
          <w:rFonts w:ascii="Times New Roman" w:hAnsi="Times New Roman" w:cs="Times New Roman"/>
          <w:sz w:val="24"/>
          <w:szCs w:val="24"/>
        </w:rPr>
        <w:t>906 0702 6020425320 244</w:t>
      </w:r>
    </w:p>
    <w:tbl>
      <w:tblPr>
        <w:tblW w:w="0" w:type="auto"/>
        <w:tblInd w:w="70" w:type="dxa"/>
        <w:tblCellMar>
          <w:left w:w="70" w:type="dxa"/>
          <w:right w:w="70" w:type="dxa"/>
        </w:tblCellMar>
        <w:tblLook w:val="0000" w:firstRow="0" w:lastRow="0" w:firstColumn="0" w:lastColumn="0" w:noHBand="0" w:noVBand="0"/>
      </w:tblPr>
      <w:tblGrid>
        <w:gridCol w:w="1922"/>
        <w:gridCol w:w="837"/>
        <w:gridCol w:w="1216"/>
        <w:gridCol w:w="1341"/>
        <w:gridCol w:w="1889"/>
        <w:gridCol w:w="1473"/>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5 200,00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4 800,00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40,00</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5 200,00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"ЭНЕРГЕТИЧЕСКИЕ РЕСУРСЫ"</w:t>
      </w:r>
    </w:p>
    <w:p w:rsidR="00785CD1" w:rsidRPr="00DF147A" w:rsidRDefault="00785CD1" w:rsidP="00DF147A">
      <w:pPr>
        <w:autoSpaceDE w:val="0"/>
        <w:autoSpaceDN w:val="0"/>
        <w:adjustRightInd w:val="0"/>
        <w:spacing w:line="240" w:lineRule="auto"/>
        <w:ind w:firstLine="540"/>
        <w:jc w:val="both"/>
        <w:rPr>
          <w:rFonts w:ascii="Times New Roman" w:hAnsi="Times New Roman" w:cs="Times New Roman"/>
          <w:sz w:val="24"/>
          <w:szCs w:val="24"/>
        </w:rPr>
      </w:pPr>
      <w:r w:rsidRPr="00DF147A">
        <w:rPr>
          <w:rFonts w:ascii="Times New Roman" w:hAnsi="Times New Roman" w:cs="Times New Roman"/>
          <w:sz w:val="24"/>
          <w:szCs w:val="24"/>
        </w:rPr>
        <w:t>906 0702 6020425320 247</w:t>
      </w:r>
    </w:p>
    <w:tbl>
      <w:tblPr>
        <w:tblW w:w="0" w:type="auto"/>
        <w:tblInd w:w="70" w:type="dxa"/>
        <w:tblCellMar>
          <w:left w:w="70" w:type="dxa"/>
          <w:right w:w="70" w:type="dxa"/>
        </w:tblCellMar>
        <w:tblLook w:val="0000" w:firstRow="0" w:lastRow="0" w:firstColumn="0" w:lastColumn="0" w:noHBand="0" w:noVBand="0"/>
      </w:tblPr>
      <w:tblGrid>
        <w:gridCol w:w="2458"/>
        <w:gridCol w:w="837"/>
        <w:gridCol w:w="1216"/>
        <w:gridCol w:w="1341"/>
        <w:gridCol w:w="1500"/>
        <w:gridCol w:w="1473"/>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r w:rsidRPr="00DF147A">
              <w:rPr>
                <w:rFonts w:ascii="Times New Roman" w:hAnsi="Times New Roman" w:cs="Times New Roman"/>
                <w:sz w:val="24"/>
                <w:szCs w:val="24"/>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204 000,00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14 603,175</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6,30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92 000,00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r w:rsidRPr="00DF147A">
              <w:rPr>
                <w:rFonts w:ascii="Times New Roman" w:hAnsi="Times New Roman" w:cs="Times New Roman"/>
                <w:sz w:val="24"/>
                <w:szCs w:val="24"/>
                <w:vertAlign w:val="superscript"/>
              </w:rPr>
              <w:t>3</w:t>
            </w:r>
            <w:r w:rsidRPr="00DF147A">
              <w:rPr>
                <w:rFonts w:ascii="Times New Roman" w:hAnsi="Times New Roman" w:cs="Times New Roman"/>
                <w:sz w:val="24"/>
                <w:szCs w:val="24"/>
              </w:rPr>
              <w:t xml:space="preserve"> м</w:t>
            </w:r>
            <w:r w:rsidRPr="00DF147A">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21,4559</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5 220,00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112 000,00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204 000,00</w:t>
            </w:r>
          </w:p>
        </w:tc>
      </w:tr>
    </w:tbl>
    <w:p w:rsidR="00785CD1" w:rsidRPr="00DF147A" w:rsidRDefault="00785CD1" w:rsidP="00DF147A">
      <w:pPr>
        <w:autoSpaceDE w:val="0"/>
        <w:autoSpaceDN w:val="0"/>
        <w:adjustRightInd w:val="0"/>
        <w:spacing w:line="240" w:lineRule="auto"/>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"КОММУНАЛЬНЫЕ УСЛУГИ"</w:t>
      </w:r>
    </w:p>
    <w:tbl>
      <w:tblPr>
        <w:tblW w:w="0" w:type="auto"/>
        <w:tblInd w:w="70" w:type="dxa"/>
        <w:tblCellMar>
          <w:left w:w="70" w:type="dxa"/>
          <w:right w:w="70" w:type="dxa"/>
        </w:tblCellMar>
        <w:tblLook w:val="0000" w:firstRow="0" w:lastRow="0" w:firstColumn="0" w:lastColumn="0" w:noHBand="0" w:noVBand="0"/>
      </w:tblPr>
      <w:tblGrid>
        <w:gridCol w:w="3794"/>
        <w:gridCol w:w="837"/>
        <w:gridCol w:w="1216"/>
        <w:gridCol w:w="1341"/>
        <w:gridCol w:w="1236"/>
        <w:gridCol w:w="1284"/>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r w:rsidRPr="00DF147A">
              <w:rPr>
                <w:rFonts w:ascii="Times New Roman" w:hAnsi="Times New Roman" w:cs="Times New Roman"/>
                <w:sz w:val="24"/>
                <w:szCs w:val="24"/>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21 632,00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м</w:t>
            </w:r>
            <w:r w:rsidRPr="00DF147A">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120</w:t>
            </w:r>
          </w:p>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113,0777</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21,07</w:t>
            </w:r>
          </w:p>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21,86</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2 528,40</w:t>
            </w:r>
          </w:p>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2 471,88</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м</w:t>
            </w:r>
            <w:r w:rsidRPr="00DF147A">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35,00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130,00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4 550,00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твёрдые коммунальные отходы (ТКО) согласно договора</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Месяц</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1 006,81</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12 081,72</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21 632,00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"УСЛУГИ ПО СОДЕРЖАНИЮ ИМУЩЕСТВА"</w:t>
      </w:r>
    </w:p>
    <w:tbl>
      <w:tblPr>
        <w:tblW w:w="9781" w:type="dxa"/>
        <w:tblInd w:w="70" w:type="dxa"/>
        <w:tblLayout w:type="fixed"/>
        <w:tblCellMar>
          <w:left w:w="70" w:type="dxa"/>
          <w:right w:w="70" w:type="dxa"/>
        </w:tblCellMar>
        <w:tblLook w:val="0000" w:firstRow="0" w:lastRow="0" w:firstColumn="0" w:lastColumn="0" w:noHBand="0" w:noVBand="0"/>
      </w:tblPr>
      <w:tblGrid>
        <w:gridCol w:w="3969"/>
        <w:gridCol w:w="851"/>
        <w:gridCol w:w="1134"/>
        <w:gridCol w:w="709"/>
        <w:gridCol w:w="1842"/>
        <w:gridCol w:w="1276"/>
      </w:tblGrid>
      <w:tr w:rsidR="00785CD1" w:rsidRPr="00DF147A" w:rsidTr="00C968DC">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Наименование</w:t>
            </w:r>
            <w:r w:rsidRPr="00DF147A">
              <w:rPr>
                <w:rFonts w:ascii="Times New Roman" w:hAnsi="Times New Roman" w:cs="Times New Roman"/>
                <w:sz w:val="24"/>
                <w:szCs w:val="24"/>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Средняя стоимость</w:t>
            </w:r>
            <w:r w:rsidRPr="00DF147A">
              <w:rPr>
                <w:rFonts w:ascii="Times New Roman" w:hAnsi="Times New Roman" w:cs="Times New Roman"/>
                <w:sz w:val="24"/>
                <w:szCs w:val="24"/>
              </w:rPr>
              <w:br/>
              <w:t>(руб.)</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Сумма   </w:t>
            </w:r>
            <w:r w:rsidRPr="00DF147A">
              <w:rPr>
                <w:rFonts w:ascii="Times New Roman" w:hAnsi="Times New Roman" w:cs="Times New Roman"/>
                <w:sz w:val="24"/>
                <w:szCs w:val="24"/>
              </w:rPr>
              <w:br/>
              <w:t>(руб.)</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302 504,00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20 000,00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26 000,00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26 000,00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дезинфекция помещения</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5 597,83</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5 597,83</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124906,17</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1 250,00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5 000,00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2 500,00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30 000,00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2 500,00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30 000,00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техническое 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640,50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7 686,00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техническое 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4 820,17</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4 820,17</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техобслуживание газового котла</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1 000,00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12 000,00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техническое обслуживание системы контроля доступа</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1 000,00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12 000,00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 техническое обслуживание прибора «Юпитер»</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1200,00</w:t>
            </w:r>
          </w:p>
        </w:tc>
        <w:tc>
          <w:tcPr>
            <w:tcW w:w="127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14400,00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техническое обслуживание ультрафиолетового стерилизатора</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9 000,00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9 000,00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126 000,00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2 000,00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8</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огнезащитная обработка чердачных помещений</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20 000,00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20000,00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ремонт фундамента и отмостков</w:t>
            </w:r>
          </w:p>
        </w:tc>
        <w:tc>
          <w:tcPr>
            <w:tcW w:w="85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100 000,00</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100000,00</w:t>
            </w:r>
          </w:p>
        </w:tc>
      </w:tr>
      <w:tr w:rsidR="00785CD1" w:rsidRPr="00DF147A" w:rsidTr="00C968DC">
        <w:trPr>
          <w:cantSplit/>
          <w:trHeight w:val="120"/>
        </w:trPr>
        <w:tc>
          <w:tcPr>
            <w:tcW w:w="396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1134"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302 504,00</w:t>
            </w:r>
          </w:p>
        </w:tc>
      </w:tr>
    </w:tbl>
    <w:p w:rsidR="00785CD1" w:rsidRPr="00DF147A" w:rsidRDefault="00785CD1" w:rsidP="00DF147A">
      <w:pPr>
        <w:spacing w:line="240" w:lineRule="auto"/>
        <w:rPr>
          <w:rFonts w:ascii="Times New Roman" w:hAnsi="Times New Roman" w:cs="Times New Roman"/>
          <w:b/>
          <w:sz w:val="24"/>
          <w:szCs w:val="24"/>
        </w:rPr>
      </w:pPr>
    </w:p>
    <w:p w:rsidR="00785CD1" w:rsidRPr="00DF147A" w:rsidRDefault="00785CD1" w:rsidP="00DF147A">
      <w:pPr>
        <w:spacing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"ПРОЧИЕУСЛУГИ"</w:t>
      </w:r>
    </w:p>
    <w:tbl>
      <w:tblPr>
        <w:tblW w:w="0" w:type="auto"/>
        <w:tblInd w:w="70" w:type="dxa"/>
        <w:tblCellMar>
          <w:left w:w="70" w:type="dxa"/>
          <w:right w:w="70" w:type="dxa"/>
        </w:tblCellMar>
        <w:tblLook w:val="0000" w:firstRow="0" w:lastRow="0" w:firstColumn="0" w:lastColumn="0" w:noHBand="0" w:noVBand="0"/>
      </w:tblPr>
      <w:tblGrid>
        <w:gridCol w:w="3559"/>
        <w:gridCol w:w="942"/>
        <w:gridCol w:w="1216"/>
        <w:gridCol w:w="1341"/>
        <w:gridCol w:w="1249"/>
        <w:gridCol w:w="1401"/>
      </w:tblGrid>
      <w:tr w:rsidR="00785CD1" w:rsidRPr="00DF147A" w:rsidTr="00200C34">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23</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286664,00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39 542,40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sz w:val="24"/>
                <w:szCs w:val="24"/>
              </w:rPr>
            </w:pPr>
            <w:r w:rsidRPr="00DF147A">
              <w:rPr>
                <w:rFonts w:ascii="Times New Roman" w:hAnsi="Times New Roman" w:cs="Times New Roman"/>
                <w:bCs/>
                <w:sz w:val="24"/>
                <w:szCs w:val="24"/>
              </w:rPr>
              <w:t>242621,60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3 013,43</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150 671,60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Установка прибора «Юпитер»</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19 950,00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19 950,00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9 000,00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36 000,00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21 000,00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20</w:t>
            </w: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750,00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15 000,00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4 500,00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2 250,00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4 500,00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99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286664,00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overflowPunct w:val="0"/>
        <w:autoSpaceDE w:val="0"/>
        <w:autoSpaceDN w:val="0"/>
        <w:adjustRightInd w:val="0"/>
        <w:spacing w:line="240" w:lineRule="auto"/>
        <w:jc w:val="center"/>
        <w:rPr>
          <w:rFonts w:ascii="Times New Roman" w:hAnsi="Times New Roman" w:cs="Times New Roman"/>
          <w:b/>
          <w:sz w:val="24"/>
          <w:szCs w:val="24"/>
        </w:rPr>
      </w:pPr>
      <w:r w:rsidRPr="00DF147A">
        <w:rPr>
          <w:rFonts w:ascii="Times New Roman" w:hAnsi="Times New Roman" w:cs="Times New Roman"/>
          <w:b/>
          <w:sz w:val="24"/>
          <w:szCs w:val="24"/>
        </w:rPr>
        <w:t>РАСЧЕТ РАСХОДОВ ПО СТАТЬЕ"УВЕЛИЧЕНИЕ СТОИМОСТИ МАТЕРИАЛЬНЫХ ЗАПАСОВ"</w:t>
      </w:r>
    </w:p>
    <w:tbl>
      <w:tblPr>
        <w:tblW w:w="0" w:type="auto"/>
        <w:tblInd w:w="70" w:type="dxa"/>
        <w:tblCellMar>
          <w:left w:w="70" w:type="dxa"/>
          <w:right w:w="70" w:type="dxa"/>
        </w:tblCellMar>
        <w:tblLook w:val="0000" w:firstRow="0" w:lastRow="0" w:firstColumn="0" w:lastColumn="0" w:noHBand="0" w:noVBand="0"/>
      </w:tblPr>
      <w:tblGrid>
        <w:gridCol w:w="3824"/>
        <w:gridCol w:w="837"/>
        <w:gridCol w:w="1216"/>
        <w:gridCol w:w="1341"/>
        <w:gridCol w:w="1137"/>
        <w:gridCol w:w="1353"/>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80 000,00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линолеум</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м2</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404,80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40 480,00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лампы ЛБ-40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5 000,00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материалы для ремонта</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bCs/>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10 140,00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color w:val="000000"/>
                <w:sz w:val="24"/>
                <w:szCs w:val="24"/>
              </w:rPr>
            </w:pPr>
            <w:r w:rsidRPr="00DF147A">
              <w:rPr>
                <w:rFonts w:ascii="Times New Roman" w:hAnsi="Times New Roman" w:cs="Times New Roman"/>
                <w:color w:val="000000"/>
                <w:sz w:val="24"/>
                <w:szCs w:val="24"/>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8 000,00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color w:val="000000"/>
                <w:sz w:val="24"/>
                <w:szCs w:val="24"/>
              </w:rPr>
            </w:pPr>
            <w:r w:rsidRPr="00DF147A">
              <w:rPr>
                <w:rFonts w:ascii="Times New Roman" w:hAnsi="Times New Roman" w:cs="Times New Roman"/>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140,00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color w:val="000000"/>
                <w:sz w:val="24"/>
                <w:szCs w:val="24"/>
              </w:rPr>
            </w:pPr>
            <w:r w:rsidRPr="00DF147A">
              <w:rPr>
                <w:rFonts w:ascii="Times New Roman" w:hAnsi="Times New Roman" w:cs="Times New Roman"/>
                <w:color w:val="000000"/>
                <w:sz w:val="24"/>
                <w:szCs w:val="24"/>
              </w:rPr>
              <w:t>лак ПФ-283</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моющие средства и СИЗ</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24 380,00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моющее средство </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75,00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1 500,00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перчатки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94,00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4 700,00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мыло жидкое (5 л.)</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3 600,00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830,00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1 660,00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660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12,00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7 920,00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color w:val="000000"/>
                <w:sz w:val="24"/>
                <w:szCs w:val="24"/>
              </w:rPr>
            </w:pPr>
            <w:r w:rsidRPr="00DF147A">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5 000,00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80 000,00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ПОДСТАТЬЕ"УСЛУГИ ПО СОДЕРЖАНИЮ ИМУЩЕСТВА"</w:t>
      </w:r>
    </w:p>
    <w:tbl>
      <w:tblPr>
        <w:tblW w:w="0" w:type="auto"/>
        <w:tblInd w:w="70" w:type="dxa"/>
        <w:tblCellMar>
          <w:left w:w="70" w:type="dxa"/>
          <w:right w:w="70" w:type="dxa"/>
        </w:tblCellMar>
        <w:tblLook w:val="0000" w:firstRow="0" w:lastRow="0" w:firstColumn="0" w:lastColumn="0" w:noHBand="0" w:noVBand="0"/>
      </w:tblPr>
      <w:tblGrid>
        <w:gridCol w:w="3662"/>
        <w:gridCol w:w="837"/>
        <w:gridCol w:w="1216"/>
        <w:gridCol w:w="1341"/>
        <w:gridCol w:w="1249"/>
        <w:gridCol w:w="1403"/>
      </w:tblGrid>
      <w:tr w:rsidR="00785CD1" w:rsidRPr="00DF147A" w:rsidTr="00200C34">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Наименование</w:t>
            </w:r>
            <w:r w:rsidRPr="00DF147A">
              <w:rPr>
                <w:rFonts w:ascii="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Единица </w:t>
            </w:r>
            <w:r w:rsidRPr="00DF147A">
              <w:rPr>
                <w:rFonts w:ascii="Times New Roman" w:hAnsi="Times New Roman" w:cs="Times New Roman"/>
                <w:sz w:val="24"/>
                <w:szCs w:val="24"/>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Сумма   </w:t>
            </w:r>
            <w:r w:rsidRPr="00DF147A">
              <w:rPr>
                <w:rFonts w:ascii="Times New Roman" w:hAnsi="Times New Roman" w:cs="Times New Roman"/>
                <w:sz w:val="24"/>
                <w:szCs w:val="24"/>
              </w:rPr>
              <w:br/>
              <w:t>(руб.)</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15</w:t>
            </w:r>
          </w:p>
        </w:tc>
        <w:tc>
          <w:tcPr>
            <w:tcW w:w="112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14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268"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bCs/>
                <w:sz w:val="24"/>
                <w:szCs w:val="24"/>
              </w:rPr>
            </w:pPr>
            <w:r w:rsidRPr="00DF147A">
              <w:rPr>
                <w:rFonts w:ascii="Times New Roman" w:hAnsi="Times New Roman" w:cs="Times New Roman"/>
                <w:bCs/>
                <w:sz w:val="24"/>
                <w:szCs w:val="24"/>
              </w:rPr>
              <w:t>168900,00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210</w:t>
            </w:r>
          </w:p>
        </w:tc>
        <w:tc>
          <w:tcPr>
            <w:tcW w:w="1268"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21 000,00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1 500,00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3 000,00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6</w:t>
            </w:r>
          </w:p>
        </w:tc>
        <w:tc>
          <w:tcPr>
            <w:tcW w:w="1268"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24150,00</w:t>
            </w:r>
          </w:p>
        </w:tc>
        <w:tc>
          <w:tcPr>
            <w:tcW w:w="1486"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144900,00</w:t>
            </w:r>
          </w:p>
        </w:tc>
      </w:tr>
      <w:tr w:rsidR="00785CD1" w:rsidRPr="00DF147A" w:rsidTr="00200C34">
        <w:trPr>
          <w:cantSplit/>
          <w:trHeight w:val="120"/>
        </w:trPr>
        <w:tc>
          <w:tcPr>
            <w:tcW w:w="4253"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Всего</w:t>
            </w:r>
          </w:p>
        </w:tc>
        <w:tc>
          <w:tcPr>
            <w:tcW w:w="721"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1122"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141"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268"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bCs/>
                <w:sz w:val="24"/>
                <w:szCs w:val="24"/>
              </w:rPr>
            </w:pPr>
            <w:r w:rsidRPr="00DF147A">
              <w:rPr>
                <w:rFonts w:ascii="Times New Roman" w:hAnsi="Times New Roman" w:cs="Times New Roman"/>
                <w:bCs/>
                <w:sz w:val="24"/>
                <w:szCs w:val="24"/>
              </w:rPr>
              <w:t>168900,00</w:t>
            </w:r>
          </w:p>
        </w:tc>
      </w:tr>
    </w:tbl>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"ПРОЧИЕ УСЛУГИ"</w:t>
      </w:r>
    </w:p>
    <w:tbl>
      <w:tblPr>
        <w:tblW w:w="0" w:type="auto"/>
        <w:tblInd w:w="70" w:type="dxa"/>
        <w:tblCellMar>
          <w:left w:w="70" w:type="dxa"/>
          <w:right w:w="70" w:type="dxa"/>
        </w:tblCellMar>
        <w:tblLook w:val="0000" w:firstRow="0" w:lastRow="0" w:firstColumn="0" w:lastColumn="0" w:noHBand="0" w:noVBand="0"/>
      </w:tblPr>
      <w:tblGrid>
        <w:gridCol w:w="4977"/>
        <w:gridCol w:w="837"/>
        <w:gridCol w:w="1341"/>
        <w:gridCol w:w="1247"/>
        <w:gridCol w:w="1306"/>
      </w:tblGrid>
      <w:tr w:rsidR="00785CD1" w:rsidRPr="00DF147A" w:rsidTr="00C968DC">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C968DC">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23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sz w:val="24"/>
                <w:szCs w:val="24"/>
              </w:rPr>
            </w:pPr>
            <w:r w:rsidRPr="00DF147A">
              <w:rPr>
                <w:rFonts w:ascii="Times New Roman" w:hAnsi="Times New Roman" w:cs="Times New Roman"/>
                <w:bCs/>
                <w:sz w:val="24"/>
                <w:szCs w:val="24"/>
              </w:rPr>
              <w:t>42 100,00</w:t>
            </w:r>
          </w:p>
        </w:tc>
      </w:tr>
      <w:tr w:rsidR="00785CD1" w:rsidRPr="00DF147A" w:rsidTr="00C968DC">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ежедневный предрейсовый и послерейсовый медосмотр водителя</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210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160,00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33600,00</w:t>
            </w:r>
          </w:p>
        </w:tc>
      </w:tr>
      <w:tr w:rsidR="00785CD1" w:rsidRPr="00DF147A" w:rsidTr="00C968DC">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xml:space="preserve">обучение водителя по 32- х часовой программе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1 000,00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1 000,00</w:t>
            </w:r>
          </w:p>
        </w:tc>
      </w:tr>
      <w:tr w:rsidR="00785CD1" w:rsidRPr="00DF147A" w:rsidTr="00C968DC">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 услуги по мониторингу транспорта</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750,00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7 500,00</w:t>
            </w:r>
          </w:p>
        </w:tc>
      </w:tr>
      <w:tr w:rsidR="00785CD1" w:rsidRPr="00DF147A" w:rsidTr="00C968DC">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bCs/>
                <w:sz w:val="24"/>
                <w:szCs w:val="24"/>
              </w:rPr>
            </w:pPr>
            <w:r w:rsidRPr="00DF147A">
              <w:rPr>
                <w:rFonts w:ascii="Times New Roman" w:hAnsi="Times New Roman" w:cs="Times New Roman"/>
                <w:bCs/>
                <w:sz w:val="24"/>
                <w:szCs w:val="24"/>
              </w:rPr>
              <w:t>42 100,00</w:t>
            </w:r>
          </w:p>
        </w:tc>
      </w:tr>
    </w:tbl>
    <w:p w:rsidR="00785CD1" w:rsidRPr="00DF147A" w:rsidRDefault="00785CD1" w:rsidP="00DF147A">
      <w:pPr>
        <w:pStyle w:val="ConsPlusNonformat"/>
        <w:widowControl/>
        <w:ind w:left="-57" w:right="-57"/>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РАСЧЕТ РАСХОДОВ ПО ПОДСТАТЬЕ "РАСХОДЫ НА УПЛАТУ СТРАХОВЫХ ПРЕМИЙ (СТРАХОВЫХ ВЗНОСОВ)"</w:t>
      </w:r>
    </w:p>
    <w:tbl>
      <w:tblPr>
        <w:tblW w:w="0" w:type="auto"/>
        <w:tblInd w:w="70" w:type="dxa"/>
        <w:tblCellMar>
          <w:left w:w="70" w:type="dxa"/>
          <w:right w:w="70" w:type="dxa"/>
        </w:tblCellMar>
        <w:tblLook w:val="0000" w:firstRow="0" w:lastRow="0" w:firstColumn="0" w:lastColumn="0" w:noHBand="0" w:noVBand="0"/>
      </w:tblPr>
      <w:tblGrid>
        <w:gridCol w:w="5028"/>
        <w:gridCol w:w="837"/>
        <w:gridCol w:w="1341"/>
        <w:gridCol w:w="1247"/>
        <w:gridCol w:w="1255"/>
      </w:tblGrid>
      <w:tr w:rsidR="00785CD1" w:rsidRPr="00DF147A" w:rsidTr="00200C3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23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4 000,00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4 000,00</w:t>
            </w:r>
          </w:p>
        </w:tc>
      </w:tr>
      <w:tr w:rsidR="00785CD1" w:rsidRPr="00DF147A" w:rsidTr="00200C34">
        <w:trPr>
          <w:cantSplit/>
          <w:trHeight w:val="120"/>
        </w:trPr>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jc w:val="center"/>
              <w:rPr>
                <w:rFonts w:ascii="Times New Roman" w:hAnsi="Times New Roman" w:cs="Times New Roman"/>
                <w:bCs/>
                <w:sz w:val="24"/>
                <w:szCs w:val="24"/>
              </w:rPr>
            </w:pPr>
            <w:r w:rsidRPr="00DF147A">
              <w:rPr>
                <w:rFonts w:ascii="Times New Roman" w:hAnsi="Times New Roman" w:cs="Times New Roman"/>
                <w:bCs/>
                <w:sz w:val="24"/>
                <w:szCs w:val="24"/>
              </w:rPr>
              <w:t>63</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bCs/>
                <w:sz w:val="24"/>
                <w:szCs w:val="24"/>
              </w:rPr>
            </w:pPr>
            <w:r w:rsidRPr="00DF147A">
              <w:rPr>
                <w:rFonts w:ascii="Times New Roman" w:hAnsi="Times New Roman" w:cs="Times New Roman"/>
                <w:bCs/>
                <w:sz w:val="24"/>
                <w:szCs w:val="24"/>
              </w:rPr>
              <w:t>4 000,00</w:t>
            </w:r>
          </w:p>
        </w:tc>
      </w:tr>
    </w:tbl>
    <w:p w:rsidR="00785CD1" w:rsidRPr="00DF147A" w:rsidRDefault="00785CD1" w:rsidP="00DF147A">
      <w:pPr>
        <w:pStyle w:val="ConsPlusNonformat"/>
        <w:widowControl/>
        <w:ind w:left="-57" w:right="-57"/>
        <w:rPr>
          <w:rFonts w:ascii="Times New Roman" w:hAnsi="Times New Roman" w:cs="Times New Roman"/>
          <w:sz w:val="24"/>
          <w:szCs w:val="24"/>
        </w:rPr>
      </w:pP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 xml:space="preserve">РАСЧЕТ РАСХОДОВ ПО ПОДСТАТЬЕ </w:t>
      </w:r>
    </w:p>
    <w:p w:rsidR="00785CD1" w:rsidRPr="00DF147A" w:rsidRDefault="00785CD1" w:rsidP="00DF147A">
      <w:pPr>
        <w:autoSpaceDE w:val="0"/>
        <w:autoSpaceDN w:val="0"/>
        <w:adjustRightInd w:val="0"/>
        <w:spacing w:line="240" w:lineRule="auto"/>
        <w:ind w:left="360"/>
        <w:jc w:val="center"/>
        <w:outlineLvl w:val="2"/>
        <w:rPr>
          <w:rFonts w:ascii="Times New Roman" w:hAnsi="Times New Roman" w:cs="Times New Roman"/>
          <w:b/>
          <w:sz w:val="24"/>
          <w:szCs w:val="24"/>
        </w:rPr>
      </w:pPr>
      <w:r w:rsidRPr="00DF147A">
        <w:rPr>
          <w:rFonts w:ascii="Times New Roman" w:hAnsi="Times New Roman" w:cs="Times New Roman"/>
          <w:b/>
          <w:sz w:val="24"/>
          <w:szCs w:val="24"/>
        </w:rPr>
        <w:t>"УВЕЛИЧЕНИЕ СТОИМОСТИ МАТЕРИАЛЬНЫХ ЗАПАСОВ"</w:t>
      </w:r>
    </w:p>
    <w:tbl>
      <w:tblPr>
        <w:tblW w:w="0" w:type="auto"/>
        <w:tblInd w:w="70" w:type="dxa"/>
        <w:tblCellMar>
          <w:left w:w="70" w:type="dxa"/>
          <w:right w:w="70" w:type="dxa"/>
        </w:tblCellMar>
        <w:tblLook w:val="0000" w:firstRow="0" w:lastRow="0" w:firstColumn="0" w:lastColumn="0" w:noHBand="0" w:noVBand="0"/>
      </w:tblPr>
      <w:tblGrid>
        <w:gridCol w:w="4473"/>
        <w:gridCol w:w="849"/>
        <w:gridCol w:w="3166"/>
        <w:gridCol w:w="1220"/>
      </w:tblGrid>
      <w:tr w:rsidR="00785CD1" w:rsidRPr="00DF147A" w:rsidTr="00200C34">
        <w:trPr>
          <w:cantSplit/>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Наименование     </w:t>
            </w:r>
            <w:r w:rsidRPr="00DF147A">
              <w:rPr>
                <w:rFonts w:ascii="Times New Roman" w:hAnsi="Times New Roman" w:cs="Times New Roman"/>
                <w:sz w:val="24"/>
                <w:szCs w:val="24"/>
              </w:rPr>
              <w:br/>
              <w:t>показателя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Код  </w:t>
            </w:r>
            <w:r w:rsidRPr="00DF147A">
              <w:rPr>
                <w:rFonts w:ascii="Times New Roman" w:hAnsi="Times New Roman" w:cs="Times New Roman"/>
                <w:sz w:val="24"/>
                <w:szCs w:val="24"/>
              </w:rPr>
              <w:br/>
              <w:t>строки</w:t>
            </w: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Расходы в год</w:t>
            </w: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Сумма (руб.)</w:t>
            </w:r>
          </w:p>
        </w:tc>
      </w:tr>
      <w:tr w:rsidR="00785CD1" w:rsidRPr="00DF147A" w:rsidTr="00200C34">
        <w:trPr>
          <w:cantSplit/>
          <w:trHeight w:val="240"/>
        </w:trPr>
        <w:tc>
          <w:tcPr>
            <w:tcW w:w="482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3   </w:t>
            </w:r>
          </w:p>
        </w:tc>
        <w:tc>
          <w:tcPr>
            <w:tcW w:w="343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 xml:space="preserve">6 = 4 x 5   </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Увеличение стоимости материальных запасов           </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50</w:t>
            </w: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387 000,00</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xml:space="preserve">- горюче-смазочных материалов   </w:t>
            </w:r>
          </w:p>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зимняя норма</w:t>
            </w:r>
          </w:p>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летняя норма</w:t>
            </w:r>
          </w:p>
          <w:p w:rsidR="00785CD1" w:rsidRPr="00DF147A" w:rsidRDefault="00785CD1" w:rsidP="00DF147A">
            <w:pPr>
              <w:pStyle w:val="ConsPlusCell"/>
              <w:widowControl/>
              <w:jc w:val="right"/>
              <w:rPr>
                <w:rFonts w:ascii="Times New Roman" w:hAnsi="Times New Roman" w:cs="Times New Roman"/>
                <w:sz w:val="24"/>
                <w:szCs w:val="24"/>
              </w:rPr>
            </w:pPr>
            <w:r w:rsidRPr="00DF147A">
              <w:rPr>
                <w:rFonts w:ascii="Times New Roman" w:hAnsi="Times New Roman" w:cs="Times New Roman"/>
                <w:sz w:val="24"/>
                <w:szCs w:val="24"/>
              </w:rPr>
              <w:t>летняя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53</w:t>
            </w:r>
          </w:p>
        </w:tc>
        <w:tc>
          <w:tcPr>
            <w:tcW w:w="343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p>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0,349 х 140 кмх 43,00х 94 д.</w:t>
            </w:r>
          </w:p>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0,318х 93,5368 кмх 43,00х 2 д.</w:t>
            </w:r>
          </w:p>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0,318х 140 кмх 43,00х 94д.</w:t>
            </w: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spacing w:line="240" w:lineRule="auto"/>
              <w:rPr>
                <w:rFonts w:ascii="Times New Roman" w:hAnsi="Times New Roman" w:cs="Times New Roman"/>
                <w:sz w:val="24"/>
                <w:szCs w:val="24"/>
              </w:rPr>
            </w:pPr>
            <w:r w:rsidRPr="00DF147A">
              <w:rPr>
                <w:rFonts w:ascii="Times New Roman" w:hAnsi="Times New Roman" w:cs="Times New Roman"/>
                <w:sz w:val="24"/>
                <w:szCs w:val="24"/>
              </w:rPr>
              <w:t>380 000,00</w:t>
            </w:r>
          </w:p>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197 492,12</w:t>
            </w:r>
          </w:p>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2 558,04</w:t>
            </w:r>
          </w:p>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179 949,84</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 приобретение запасных частей</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r w:rsidRPr="00DF147A">
              <w:rPr>
                <w:rFonts w:ascii="Times New Roman" w:hAnsi="Times New Roman" w:cs="Times New Roman"/>
                <w:sz w:val="24"/>
                <w:szCs w:val="24"/>
              </w:rPr>
              <w:t>55</w:t>
            </w: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7 000,00</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color w:val="000000"/>
                <w:sz w:val="24"/>
                <w:szCs w:val="24"/>
              </w:rPr>
            </w:pPr>
            <w:r w:rsidRPr="00DF147A">
              <w:rPr>
                <w:rFonts w:ascii="Times New Roman" w:hAnsi="Times New Roman" w:cs="Times New Roman"/>
                <w:color w:val="000000"/>
                <w:sz w:val="24"/>
                <w:szCs w:val="24"/>
              </w:rPr>
              <w:t>Барабан тормозной ПАЗ задний</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х 4 000,00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4 000,00</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color w:val="000000"/>
                <w:sz w:val="24"/>
                <w:szCs w:val="24"/>
              </w:rPr>
            </w:pPr>
            <w:r w:rsidRPr="00DF147A">
              <w:rPr>
                <w:rFonts w:ascii="Times New Roman" w:hAnsi="Times New Roman" w:cs="Times New Roman"/>
                <w:color w:val="000000"/>
                <w:sz w:val="24"/>
                <w:szCs w:val="24"/>
              </w:rPr>
              <w:t>помпа</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spacing w:line="240" w:lineRule="auto"/>
              <w:jc w:val="center"/>
              <w:rPr>
                <w:rFonts w:ascii="Times New Roman" w:hAnsi="Times New Roman" w:cs="Times New Roman"/>
                <w:sz w:val="24"/>
                <w:szCs w:val="24"/>
              </w:rPr>
            </w:pPr>
            <w:r w:rsidRPr="00DF147A">
              <w:rPr>
                <w:rFonts w:ascii="Times New Roman" w:hAnsi="Times New Roman" w:cs="Times New Roman"/>
                <w:sz w:val="24"/>
                <w:szCs w:val="24"/>
              </w:rPr>
              <w:t>1 х 3 000,00</w:t>
            </w:r>
          </w:p>
        </w:tc>
        <w:tc>
          <w:tcPr>
            <w:tcW w:w="0" w:type="auto"/>
            <w:tcBorders>
              <w:top w:val="single" w:sz="6" w:space="0" w:color="auto"/>
              <w:left w:val="single" w:sz="6" w:space="0" w:color="auto"/>
              <w:bottom w:val="single" w:sz="6" w:space="0" w:color="auto"/>
              <w:right w:val="single" w:sz="6" w:space="0" w:color="auto"/>
            </w:tcBorders>
            <w:vAlign w:val="bottom"/>
          </w:tcPr>
          <w:p w:rsidR="00785CD1" w:rsidRPr="00DF147A" w:rsidRDefault="00785CD1" w:rsidP="00DF147A">
            <w:pPr>
              <w:spacing w:line="240" w:lineRule="auto"/>
              <w:jc w:val="right"/>
              <w:rPr>
                <w:rFonts w:ascii="Times New Roman" w:hAnsi="Times New Roman" w:cs="Times New Roman"/>
                <w:sz w:val="24"/>
                <w:szCs w:val="24"/>
              </w:rPr>
            </w:pPr>
            <w:r w:rsidRPr="00DF147A">
              <w:rPr>
                <w:rFonts w:ascii="Times New Roman" w:hAnsi="Times New Roman" w:cs="Times New Roman"/>
                <w:sz w:val="24"/>
                <w:szCs w:val="24"/>
              </w:rPr>
              <w:t>3 000,00</w:t>
            </w:r>
          </w:p>
        </w:tc>
      </w:tr>
      <w:tr w:rsidR="00785CD1" w:rsidRPr="00DF147A" w:rsidTr="00200C34">
        <w:trPr>
          <w:cantSplit/>
          <w:trHeight w:val="120"/>
        </w:trPr>
        <w:tc>
          <w:tcPr>
            <w:tcW w:w="4820" w:type="dxa"/>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ind w:left="-57" w:right="-57"/>
              <w:rPr>
                <w:rFonts w:ascii="Times New Roman" w:hAnsi="Times New Roman" w:cs="Times New Roman"/>
                <w:sz w:val="24"/>
                <w:szCs w:val="24"/>
              </w:rPr>
            </w:pPr>
            <w:r w:rsidRPr="00DF147A">
              <w:rPr>
                <w:rFonts w:ascii="Times New Roman" w:hAnsi="Times New Roman" w:cs="Times New Roman"/>
                <w:sz w:val="24"/>
                <w:szCs w:val="24"/>
              </w:rPr>
              <w:t xml:space="preserve">Всего </w:t>
            </w:r>
          </w:p>
        </w:tc>
        <w:tc>
          <w:tcPr>
            <w:tcW w:w="85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ind w:left="-57" w:right="-57"/>
              <w:jc w:val="center"/>
              <w:rPr>
                <w:rFonts w:ascii="Times New Roman" w:hAnsi="Times New Roman" w:cs="Times New Roman"/>
                <w:sz w:val="24"/>
                <w:szCs w:val="24"/>
              </w:rPr>
            </w:pPr>
            <w:r w:rsidRPr="00DF147A">
              <w:rPr>
                <w:rFonts w:ascii="Times New Roman" w:hAnsi="Times New Roman" w:cs="Times New Roman"/>
                <w:sz w:val="24"/>
                <w:szCs w:val="24"/>
              </w:rPr>
              <w:t>63</w:t>
            </w:r>
          </w:p>
        </w:tc>
        <w:tc>
          <w:tcPr>
            <w:tcW w:w="3430" w:type="dxa"/>
            <w:tcBorders>
              <w:top w:val="single" w:sz="6" w:space="0" w:color="auto"/>
              <w:left w:val="single" w:sz="6" w:space="0" w:color="auto"/>
              <w:bottom w:val="single" w:sz="6" w:space="0" w:color="auto"/>
              <w:right w:val="single" w:sz="6" w:space="0" w:color="auto"/>
            </w:tcBorders>
            <w:vAlign w:val="center"/>
          </w:tcPr>
          <w:p w:rsidR="00785CD1" w:rsidRPr="00DF147A" w:rsidRDefault="00785CD1" w:rsidP="00DF147A">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5CD1" w:rsidRPr="00DF147A" w:rsidRDefault="00785CD1" w:rsidP="00DF147A">
            <w:pPr>
              <w:pStyle w:val="ConsPlusCell"/>
              <w:widowControl/>
              <w:rPr>
                <w:rFonts w:ascii="Times New Roman" w:hAnsi="Times New Roman" w:cs="Times New Roman"/>
                <w:sz w:val="24"/>
                <w:szCs w:val="24"/>
              </w:rPr>
            </w:pPr>
            <w:r w:rsidRPr="00DF147A">
              <w:rPr>
                <w:rFonts w:ascii="Times New Roman" w:hAnsi="Times New Roman" w:cs="Times New Roman"/>
                <w:sz w:val="24"/>
                <w:szCs w:val="24"/>
              </w:rPr>
              <w:t>387 000,00</w:t>
            </w:r>
          </w:p>
        </w:tc>
      </w:tr>
    </w:tbl>
    <w:p w:rsidR="00785CD1" w:rsidRPr="00DF147A" w:rsidRDefault="00785CD1" w:rsidP="00DF147A">
      <w:pPr>
        <w:spacing w:line="240" w:lineRule="auto"/>
        <w:jc w:val="center"/>
        <w:rPr>
          <w:rFonts w:ascii="Times New Roman" w:hAnsi="Times New Roman" w:cs="Times New Roman"/>
          <w:b/>
          <w:sz w:val="24"/>
          <w:szCs w:val="24"/>
        </w:rPr>
      </w:pPr>
    </w:p>
    <w:p w:rsidR="002C571D" w:rsidRPr="00DF147A" w:rsidRDefault="002C571D" w:rsidP="00DF147A">
      <w:pPr>
        <w:spacing w:line="240" w:lineRule="auto"/>
        <w:rPr>
          <w:rFonts w:ascii="Times New Roman" w:hAnsi="Times New Roman" w:cs="Times New Roman"/>
          <w:sz w:val="24"/>
          <w:szCs w:val="24"/>
        </w:rPr>
      </w:pPr>
    </w:p>
    <w:sectPr w:rsidR="002C571D" w:rsidRPr="00DF147A" w:rsidSect="00E14555">
      <w:footerReference w:type="default" r:id="rId11"/>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98" w:rsidRDefault="00101598">
      <w:pPr>
        <w:spacing w:after="0" w:line="240" w:lineRule="auto"/>
      </w:pPr>
      <w:r>
        <w:separator/>
      </w:r>
    </w:p>
  </w:endnote>
  <w:endnote w:type="continuationSeparator" w:id="0">
    <w:p w:rsidR="00101598" w:rsidRDefault="0010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41106"/>
      <w:docPartObj>
        <w:docPartGallery w:val="Page Numbers (Bottom of Page)"/>
        <w:docPartUnique/>
      </w:docPartObj>
    </w:sdtPr>
    <w:sdtEndPr/>
    <w:sdtContent>
      <w:p w:rsidR="00A763D6" w:rsidRDefault="00A763D6">
        <w:pPr>
          <w:pStyle w:val="ac"/>
          <w:jc w:val="center"/>
        </w:pPr>
        <w:r>
          <w:fldChar w:fldCharType="begin"/>
        </w:r>
        <w:r>
          <w:instrText>PAGE   \* MERGEFORMAT</w:instrText>
        </w:r>
        <w:r>
          <w:fldChar w:fldCharType="separate"/>
        </w:r>
        <w:r w:rsidR="00510D2B">
          <w:rPr>
            <w:noProof/>
          </w:rPr>
          <w:t>17</w:t>
        </w:r>
        <w:r>
          <w:fldChar w:fldCharType="end"/>
        </w:r>
      </w:p>
    </w:sdtContent>
  </w:sdt>
  <w:p w:rsidR="00A763D6" w:rsidRDefault="00A763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D6" w:rsidRDefault="00A763D6">
    <w:pPr>
      <w:pStyle w:val="ac"/>
      <w:jc w:val="center"/>
    </w:pPr>
    <w:r>
      <w:fldChar w:fldCharType="begin"/>
    </w:r>
    <w:r>
      <w:instrText xml:space="preserve"> PAGE   \* MERGEFORMAT </w:instrText>
    </w:r>
    <w:r>
      <w:fldChar w:fldCharType="separate"/>
    </w:r>
    <w:r w:rsidR="00194B6A">
      <w:rPr>
        <w:noProof/>
      </w:rPr>
      <w:t>265</w:t>
    </w:r>
    <w:r>
      <w:rPr>
        <w:noProof/>
      </w:rPr>
      <w:fldChar w:fldCharType="end"/>
    </w:r>
  </w:p>
  <w:p w:rsidR="00A763D6" w:rsidRDefault="00A763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98" w:rsidRDefault="00101598">
      <w:pPr>
        <w:spacing w:after="0" w:line="240" w:lineRule="auto"/>
      </w:pPr>
      <w:r>
        <w:separator/>
      </w:r>
    </w:p>
  </w:footnote>
  <w:footnote w:type="continuationSeparator" w:id="0">
    <w:p w:rsidR="00101598" w:rsidRDefault="00101598">
      <w:pPr>
        <w:spacing w:after="0" w:line="240" w:lineRule="auto"/>
      </w:pPr>
      <w:r>
        <w:continuationSeparator/>
      </w:r>
    </w:p>
  </w:footnote>
  <w:footnote w:id="1">
    <w:p w:rsidR="00A763D6" w:rsidRPr="00536BE1" w:rsidRDefault="00A763D6" w:rsidP="0092763D">
      <w:pPr>
        <w:pStyle w:val="ae"/>
        <w:spacing w:before="0" w:after="0" w:line="240" w:lineRule="auto"/>
        <w:jc w:val="both"/>
      </w:pPr>
      <w:r w:rsidRPr="00536BE1">
        <w:rPr>
          <w:rStyle w:val="a3"/>
        </w:rPr>
        <w:footnoteRef/>
      </w:r>
      <w:r w:rsidRPr="00536BE1">
        <w:t xml:space="preserve"> 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763D6" w:rsidRPr="00536BE1" w:rsidRDefault="00A763D6" w:rsidP="0092763D">
      <w:pPr>
        <w:pStyle w:val="ae"/>
        <w:spacing w:before="0" w:after="0" w:line="240" w:lineRule="auto"/>
        <w:jc w:val="both"/>
      </w:pPr>
      <w:r w:rsidRPr="00536BE1">
        <w:rPr>
          <w:rStyle w:val="af"/>
        </w:rPr>
        <w:footnoteRef/>
      </w:r>
      <w:r w:rsidRPr="00536BE1">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763D6" w:rsidRPr="00187809" w:rsidRDefault="00A763D6" w:rsidP="0092763D">
      <w:pPr>
        <w:rPr>
          <w:rFonts w:ascii="Times New Roman" w:hAnsi="Times New Roman" w:cs="Times New Roman"/>
          <w:sz w:val="24"/>
          <w:szCs w:val="24"/>
        </w:rPr>
      </w:pPr>
      <w:r w:rsidRPr="00187809">
        <w:rPr>
          <w:rStyle w:val="a3"/>
          <w:rFonts w:ascii="Times New Roman" w:hAnsi="Times New Roman"/>
          <w:sz w:val="24"/>
          <w:szCs w:val="24"/>
        </w:rPr>
        <w:footnoteRef/>
      </w:r>
      <w:r w:rsidRPr="00187809">
        <w:rPr>
          <w:rFonts w:ascii="Times New Roman" w:hAnsi="Times New Roman" w:cs="Times New Roman"/>
          <w:sz w:val="24"/>
          <w:szCs w:val="24"/>
        </w:rPr>
        <w:t xml:space="preserve"> Особенно в случаях, если ребенок не проходил подготовку к школе в группе детей в период дошкольного детства.</w:t>
      </w:r>
    </w:p>
  </w:footnote>
  <w:footnote w:id="4">
    <w:p w:rsidR="00A763D6" w:rsidRPr="00187809" w:rsidRDefault="00A763D6" w:rsidP="0092763D">
      <w:pPr>
        <w:rPr>
          <w:rFonts w:ascii="Times New Roman" w:hAnsi="Times New Roman" w:cs="Times New Roman"/>
          <w:sz w:val="24"/>
          <w:szCs w:val="24"/>
        </w:rPr>
      </w:pPr>
      <w:r w:rsidRPr="00187809">
        <w:rPr>
          <w:rStyle w:val="a3"/>
          <w:sz w:val="24"/>
          <w:szCs w:val="24"/>
        </w:rPr>
        <w:footnoteRef/>
      </w:r>
      <w:r w:rsidRPr="00187809">
        <w:rPr>
          <w:rFonts w:ascii="Times New Roman" w:hAnsi="Times New Roman" w:cs="Times New Roman"/>
          <w:sz w:val="24"/>
          <w:szCs w:val="24"/>
        </w:rPr>
        <w:t>В особенности, если такая работа не велась  до школы.</w:t>
      </w:r>
    </w:p>
  </w:footnote>
  <w:footnote w:id="5">
    <w:p w:rsidR="00A763D6" w:rsidRPr="008E493A" w:rsidRDefault="00A763D6" w:rsidP="0092763D">
      <w:pPr>
        <w:spacing w:line="240" w:lineRule="auto"/>
        <w:jc w:val="both"/>
        <w:rPr>
          <w:rFonts w:ascii="Times New Roman" w:hAnsi="Times New Roman" w:cs="Times New Roman"/>
          <w:sz w:val="24"/>
          <w:szCs w:val="24"/>
        </w:rPr>
      </w:pPr>
      <w:r w:rsidRPr="008E493A">
        <w:rPr>
          <w:rStyle w:val="a3"/>
          <w:rFonts w:ascii="Times New Roman" w:hAnsi="Times New Roman"/>
          <w:sz w:val="24"/>
          <w:szCs w:val="24"/>
        </w:rPr>
        <w:footnoteRef/>
      </w:r>
      <w:r w:rsidRPr="008E493A">
        <w:rPr>
          <w:rFonts w:ascii="Times New Roman" w:hAnsi="Times New Roman" w:cs="Times New Roman"/>
          <w:sz w:val="24"/>
          <w:szCs w:val="24"/>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A763D6" w:rsidRPr="008E493A" w:rsidRDefault="00A763D6" w:rsidP="007F45D1">
      <w:pPr>
        <w:jc w:val="both"/>
        <w:rPr>
          <w:rFonts w:ascii="Times New Roman" w:hAnsi="Times New Roman" w:cs="Times New Roman"/>
          <w:sz w:val="24"/>
          <w:szCs w:val="24"/>
        </w:rPr>
      </w:pPr>
      <w:r w:rsidRPr="008E493A">
        <w:rPr>
          <w:rStyle w:val="af"/>
          <w:sz w:val="24"/>
          <w:szCs w:val="24"/>
        </w:rPr>
        <w:footnoteRef/>
      </w:r>
      <w:r w:rsidRPr="008E493A">
        <w:rPr>
          <w:sz w:val="24"/>
          <w:szCs w:val="24"/>
        </w:rPr>
        <w:tab/>
      </w:r>
      <w:r w:rsidRPr="008E493A">
        <w:rPr>
          <w:rFonts w:ascii="Times New Roman" w:hAnsi="Times New Roman" w:cs="Times New Roman"/>
          <w:sz w:val="24"/>
          <w:szCs w:val="24"/>
        </w:rPr>
        <w:t>Часть 2 статьи 79 Федерального закона Российской Федерации от 29 декабря 2012 г. N 273-ФЗ «Об образовании в Российской Федерации».</w:t>
      </w:r>
    </w:p>
  </w:footnote>
  <w:footnote w:id="7">
    <w:p w:rsidR="00A763D6" w:rsidRPr="008E493A" w:rsidRDefault="00A763D6" w:rsidP="0097229B">
      <w:pPr>
        <w:jc w:val="both"/>
        <w:rPr>
          <w:sz w:val="24"/>
          <w:szCs w:val="24"/>
        </w:rPr>
      </w:pPr>
      <w:r w:rsidRPr="008E493A">
        <w:rPr>
          <w:rStyle w:val="af"/>
          <w:rFonts w:ascii="Times New Roman" w:hAnsi="Times New Roman" w:cs="Times New Roman"/>
          <w:sz w:val="24"/>
          <w:szCs w:val="24"/>
        </w:rPr>
        <w:footnoteRef/>
      </w:r>
      <w:r w:rsidRPr="008E493A">
        <w:rPr>
          <w:rFonts w:ascii="Times New Roman" w:hAnsi="Times New Roman" w:cs="Times New Roman"/>
          <w:sz w:val="24"/>
          <w:szCs w:val="24"/>
        </w:rPr>
        <w:t>Ст. 79,</w:t>
      </w:r>
      <w:r w:rsidRPr="008E493A">
        <w:rPr>
          <w:rFonts w:ascii="Times New Roman" w:hAnsi="Times New Roman" w:cs="Times New Roman"/>
          <w:color w:val="000000"/>
          <w:sz w:val="24"/>
          <w:szCs w:val="24"/>
        </w:rPr>
        <w:t xml:space="preserve"> ч. </w:t>
      </w:r>
      <w:r w:rsidRPr="008E493A">
        <w:rPr>
          <w:rFonts w:ascii="Times New Roman" w:hAnsi="Times New Roman" w:cs="Times New Roman"/>
          <w:sz w:val="24"/>
          <w:szCs w:val="24"/>
        </w:rPr>
        <w:t xml:space="preserve">4 </w:t>
      </w:r>
      <w:r w:rsidRPr="008E493A">
        <w:rPr>
          <w:rFonts w:ascii="Times New Roman" w:hAnsi="Times New Roman" w:cs="Times New Roman"/>
          <w:color w:val="000000"/>
          <w:sz w:val="24"/>
          <w:szCs w:val="24"/>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A763D6" w:rsidRPr="008E493A" w:rsidRDefault="00A763D6" w:rsidP="0097229B">
      <w:pPr>
        <w:jc w:val="both"/>
        <w:rPr>
          <w:sz w:val="24"/>
          <w:szCs w:val="24"/>
        </w:rPr>
      </w:pPr>
      <w:r w:rsidRPr="008E493A">
        <w:rPr>
          <w:rStyle w:val="af"/>
          <w:sz w:val="24"/>
          <w:szCs w:val="24"/>
        </w:rPr>
        <w:footnoteRef/>
      </w:r>
      <w:r w:rsidRPr="008E493A">
        <w:rPr>
          <w:rFonts w:ascii="Times New Roman" w:hAnsi="Times New Roman" w:cs="Times New Roman"/>
          <w:color w:val="000000"/>
          <w:sz w:val="24"/>
          <w:szCs w:val="24"/>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A763D6" w:rsidRPr="008E493A" w:rsidRDefault="00A763D6" w:rsidP="00654534">
      <w:pPr>
        <w:rPr>
          <w:sz w:val="24"/>
          <w:szCs w:val="24"/>
        </w:rPr>
      </w:pPr>
      <w:r w:rsidRPr="008E493A">
        <w:rPr>
          <w:rStyle w:val="af"/>
          <w:rFonts w:ascii="Times New Roman" w:hAnsi="Times New Roman"/>
          <w:sz w:val="24"/>
          <w:szCs w:val="24"/>
        </w:rPr>
        <w:footnoteRef/>
      </w:r>
      <w:r w:rsidRPr="008E493A">
        <w:rPr>
          <w:rStyle w:val="22"/>
          <w:sz w:val="24"/>
          <w:szCs w:val="24"/>
        </w:rPr>
        <w:tab/>
      </w:r>
      <w:r w:rsidRPr="008E493A">
        <w:rPr>
          <w:rFonts w:ascii="Times New Roman" w:hAnsi="Times New Roman" w:cs="Times New Roman"/>
          <w:sz w:val="24"/>
          <w:szCs w:val="24"/>
        </w:rPr>
        <w:t>Программы для 0-</w:t>
      </w:r>
      <w:r w:rsidRPr="008E493A">
        <w:rPr>
          <w:rFonts w:ascii="Times New Roman" w:hAnsi="Times New Roman" w:cs="Times New Roman"/>
          <w:sz w:val="24"/>
          <w:szCs w:val="24"/>
          <w:lang w:val="en-US"/>
        </w:rPr>
        <w:t>IV</w:t>
      </w:r>
      <w:r w:rsidRPr="008E493A">
        <w:rPr>
          <w:rFonts w:ascii="Times New Roman" w:hAnsi="Times New Roman" w:cs="Times New Roman"/>
          <w:sz w:val="24"/>
          <w:szCs w:val="24"/>
        </w:rPr>
        <w:t xml:space="preserve">классов школы </w:t>
      </w:r>
      <w:r w:rsidRPr="008E493A">
        <w:rPr>
          <w:rFonts w:ascii="Times New Roman" w:hAnsi="Times New Roman" w:cs="Times New Roman"/>
          <w:sz w:val="24"/>
          <w:szCs w:val="24"/>
          <w:lang w:val="en-US"/>
        </w:rPr>
        <w:t>VIII</w:t>
      </w:r>
      <w:r w:rsidRPr="008E493A">
        <w:rPr>
          <w:rFonts w:ascii="Times New Roman" w:hAnsi="Times New Roman" w:cs="Times New Roman"/>
          <w:sz w:val="24"/>
          <w:szCs w:val="24"/>
        </w:rPr>
        <w:t xml:space="preserve"> вида// Под общ. ред. И. М. Бгажноковой. – СПб.: филиал изд-ва «Просвещение», 2004. С. 11-15.</w:t>
      </w:r>
    </w:p>
    <w:p w:rsidR="00A763D6" w:rsidRDefault="00A763D6" w:rsidP="00654534"/>
  </w:footnote>
  <w:footnote w:id="10">
    <w:p w:rsidR="00A763D6" w:rsidRPr="008E493A" w:rsidRDefault="00A763D6" w:rsidP="00654534">
      <w:pPr>
        <w:pStyle w:val="1"/>
        <w:spacing w:before="0" w:after="0" w:line="240" w:lineRule="auto"/>
        <w:jc w:val="both"/>
        <w:rPr>
          <w:rFonts w:ascii="Times New Roman" w:hAnsi="Times New Roman"/>
          <w:b w:val="0"/>
          <w:sz w:val="24"/>
          <w:szCs w:val="24"/>
        </w:rPr>
      </w:pPr>
      <w:r w:rsidRPr="008E493A">
        <w:rPr>
          <w:rStyle w:val="a3"/>
          <w:rFonts w:ascii="Times New Roman" w:hAnsi="Times New Roman"/>
          <w:b w:val="0"/>
          <w:sz w:val="24"/>
          <w:szCs w:val="24"/>
        </w:rPr>
        <w:footnoteRef/>
      </w:r>
      <w:r w:rsidRPr="008E493A">
        <w:rPr>
          <w:rFonts w:ascii="Times New Roman" w:hAnsi="Times New Roman"/>
          <w:b w:val="0"/>
          <w:sz w:val="24"/>
          <w:szCs w:val="24"/>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763D6" w:rsidRDefault="00A763D6" w:rsidP="00654534">
      <w:pPr>
        <w:pStyle w:val="1"/>
        <w:spacing w:before="0" w:after="0" w:line="240" w:lineRule="auto"/>
        <w:jc w:val="both"/>
      </w:pPr>
    </w:p>
  </w:footnote>
  <w:footnote w:id="11">
    <w:p w:rsidR="00A763D6" w:rsidRDefault="00A763D6" w:rsidP="00F30306">
      <w:pPr>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2">
    <w:p w:rsidR="00A763D6" w:rsidRDefault="00A763D6" w:rsidP="00F30306">
      <w:pPr>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В особенности, если такая работа не велась  до школы</w:t>
      </w:r>
    </w:p>
  </w:footnote>
  <w:footnote w:id="13">
    <w:p w:rsidR="00A763D6" w:rsidRPr="00654ADF" w:rsidRDefault="00A763D6" w:rsidP="00AD73B8">
      <w:pPr>
        <w:rPr>
          <w:rFonts w:ascii="Times New Roman" w:hAnsi="Times New Roman" w:cs="Times New Roman"/>
          <w:sz w:val="24"/>
          <w:szCs w:val="24"/>
        </w:rPr>
      </w:pPr>
      <w:r w:rsidRPr="00654ADF">
        <w:rPr>
          <w:rStyle w:val="a3"/>
          <w:rFonts w:ascii="Times New Roman" w:hAnsi="Times New Roman"/>
          <w:sz w:val="24"/>
          <w:szCs w:val="24"/>
        </w:rPr>
        <w:footnoteRef/>
      </w:r>
      <w:r w:rsidRPr="00654ADF">
        <w:rPr>
          <w:rFonts w:ascii="Times New Roman" w:hAnsi="Times New Roman" w:cs="Times New Roman"/>
          <w:sz w:val="24"/>
          <w:szCs w:val="24"/>
        </w:rPr>
        <w:t>Ч. 3, ст. 79 Федерального Закона Российской Федерации от 29 декабря 2012г. № 273-фз «Об образовании в Российской Федерации»)</w:t>
      </w:r>
    </w:p>
  </w:footnote>
  <w:footnote w:id="14">
    <w:p w:rsidR="00A763D6" w:rsidRPr="00654ADF" w:rsidRDefault="00A763D6" w:rsidP="00AD73B8">
      <w:pPr>
        <w:rPr>
          <w:rFonts w:ascii="Times New Roman" w:hAnsi="Times New Roman" w:cs="Times New Roman"/>
          <w:sz w:val="24"/>
          <w:szCs w:val="24"/>
        </w:rPr>
      </w:pPr>
      <w:r w:rsidRPr="00654ADF">
        <w:rPr>
          <w:rStyle w:val="a3"/>
          <w:rFonts w:ascii="Times New Roman" w:hAnsi="Times New Roman"/>
          <w:sz w:val="24"/>
          <w:szCs w:val="24"/>
        </w:rPr>
        <w:footnoteRef/>
      </w:r>
      <w:r w:rsidRPr="00654ADF">
        <w:rPr>
          <w:rFonts w:ascii="Times New Roman" w:hAnsi="Times New Roman" w:cs="Times New Roman"/>
          <w:sz w:val="24"/>
          <w:szCs w:val="24"/>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sidRPr="00654ADF">
        <w:rPr>
          <w:rFonts w:ascii="Times New Roman" w:hAnsi="Times New Roman" w:cs="Times New Roman"/>
          <w:caps/>
          <w:sz w:val="24"/>
          <w:szCs w:val="24"/>
        </w:rPr>
        <w:t>.</w:t>
      </w:r>
    </w:p>
  </w:footnote>
  <w:footnote w:id="15">
    <w:p w:rsidR="00A763D6" w:rsidRPr="00494E95" w:rsidRDefault="00A763D6" w:rsidP="0097229B">
      <w:pPr>
        <w:pStyle w:val="a4"/>
        <w:tabs>
          <w:tab w:val="left" w:pos="284"/>
        </w:tabs>
        <w:jc w:val="both"/>
        <w:rPr>
          <w:rFonts w:ascii="Times New Roman" w:hAnsi="Times New Roman" w:cs="Times New Roman"/>
        </w:rPr>
      </w:pPr>
      <w:r w:rsidRPr="00461F53">
        <w:rPr>
          <w:rStyle w:val="22"/>
        </w:rPr>
        <w:footnoteRef/>
      </w:r>
      <w:r w:rsidRPr="00461F53">
        <w:tab/>
      </w:r>
      <w:r w:rsidRPr="00494E95">
        <w:rPr>
          <w:rFonts w:ascii="Times New Roman" w:hAnsi="Times New Roman" w:cs="Times New Roman"/>
        </w:rPr>
        <w:t>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A763D6" w:rsidRPr="005023CD" w:rsidRDefault="00A763D6" w:rsidP="00034EC1">
      <w:pPr>
        <w:rPr>
          <w:rFonts w:ascii="Times New Roman" w:hAnsi="Times New Roman" w:cs="Times New Roman"/>
          <w:sz w:val="24"/>
          <w:szCs w:val="24"/>
        </w:rPr>
      </w:pPr>
      <w:r w:rsidRPr="005023CD">
        <w:rPr>
          <w:rStyle w:val="a3"/>
          <w:rFonts w:ascii="Times New Roman" w:hAnsi="Times New Roman"/>
          <w:sz w:val="24"/>
          <w:szCs w:val="24"/>
        </w:rPr>
        <w:footnoteRef/>
      </w:r>
      <w:r w:rsidRPr="005023CD">
        <w:rPr>
          <w:rFonts w:ascii="Times New Roman" w:hAnsi="Times New Roman" w:cs="Times New Roman"/>
          <w:sz w:val="24"/>
          <w:szCs w:val="24"/>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17">
    <w:p w:rsidR="00A763D6" w:rsidRPr="007E4D29" w:rsidRDefault="00A763D6" w:rsidP="002C571D">
      <w:pPr>
        <w:rPr>
          <w:rFonts w:ascii="Times New Roman" w:hAnsi="Times New Roman" w:cs="Times New Roman"/>
          <w:caps/>
        </w:rPr>
      </w:pPr>
      <w:r w:rsidRPr="007E4D29">
        <w:rPr>
          <w:rStyle w:val="a3"/>
          <w:rFonts w:ascii="Times New Roman" w:hAnsi="Times New Roman"/>
        </w:rPr>
        <w:footnoteRef/>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A763D6" w:rsidRDefault="00A763D6"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55_"/>
      </v:shape>
    </w:pict>
  </w:numPicBullet>
  <w:abstractNum w:abstractNumId="0">
    <w:nsid w:val="FFFFFFFE"/>
    <w:multiLevelType w:val="singleLevel"/>
    <w:tmpl w:val="E9C238E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E75101"/>
    <w:multiLevelType w:val="singleLevel"/>
    <w:tmpl w:val="BC8A7838"/>
    <w:lvl w:ilvl="0">
      <w:start w:val="1"/>
      <w:numFmt w:val="decimal"/>
      <w:lvlText w:val="%1)"/>
      <w:legacy w:legacy="1" w:legacySpace="0" w:legacyIndent="298"/>
      <w:lvlJc w:val="left"/>
      <w:rPr>
        <w:rFonts w:ascii="Times New Roman" w:hAnsi="Times New Roman" w:cs="Times New Roman" w:hint="default"/>
      </w:rPr>
    </w:lvl>
  </w:abstractNum>
  <w:abstractNum w:abstractNumId="22">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136E99"/>
    <w:multiLevelType w:val="singleLevel"/>
    <w:tmpl w:val="56D0C884"/>
    <w:lvl w:ilvl="0">
      <w:numFmt w:val="decimal"/>
      <w:lvlText w:val="%1"/>
      <w:legacy w:legacy="1" w:legacySpace="0" w:legacyIndent="212"/>
      <w:lvlJc w:val="left"/>
      <w:rPr>
        <w:rFonts w:ascii="Times New Roman" w:hAnsi="Times New Roman" w:cs="Times New Roman" w:hint="default"/>
      </w:rPr>
    </w:lvl>
  </w:abstractNum>
  <w:abstractNum w:abstractNumId="32">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268C087C"/>
    <w:multiLevelType w:val="hybridMultilevel"/>
    <w:tmpl w:val="4CE8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244096"/>
    <w:multiLevelType w:val="hybridMultilevel"/>
    <w:tmpl w:val="8536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B104EC"/>
    <w:multiLevelType w:val="singleLevel"/>
    <w:tmpl w:val="1006FC88"/>
    <w:lvl w:ilvl="0">
      <w:start w:val="1"/>
      <w:numFmt w:val="decimal"/>
      <w:lvlText w:val="%1."/>
      <w:legacy w:legacy="1" w:legacySpace="0" w:legacyIndent="240"/>
      <w:lvlJc w:val="left"/>
      <w:rPr>
        <w:rFonts w:ascii="Times New Roman" w:hAnsi="Times New Roman" w:cs="Times New Roman" w:hint="default"/>
      </w:rPr>
    </w:lvl>
  </w:abstractNum>
  <w:abstractNum w:abstractNumId="55">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730329"/>
    <w:multiLevelType w:val="singleLevel"/>
    <w:tmpl w:val="BCC0B762"/>
    <w:lvl w:ilvl="0">
      <w:start w:val="3"/>
      <w:numFmt w:val="decimal"/>
      <w:lvlText w:val="%1)"/>
      <w:legacy w:legacy="1" w:legacySpace="0" w:legacyIndent="461"/>
      <w:lvlJc w:val="left"/>
      <w:rPr>
        <w:rFonts w:ascii="Times New Roman" w:hAnsi="Times New Roman" w:cs="Times New Roman" w:hint="default"/>
      </w:rPr>
    </w:lvl>
  </w:abstractNum>
  <w:abstractNum w:abstractNumId="6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684F65"/>
    <w:multiLevelType w:val="hybridMultilevel"/>
    <w:tmpl w:val="43F6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1F029A"/>
    <w:multiLevelType w:val="singleLevel"/>
    <w:tmpl w:val="F5CAC8F0"/>
    <w:lvl w:ilvl="0">
      <w:start w:val="1"/>
      <w:numFmt w:val="decimal"/>
      <w:lvlText w:val="%1)"/>
      <w:legacy w:legacy="1" w:legacySpace="0" w:legacyIndent="696"/>
      <w:lvlJc w:val="left"/>
      <w:rPr>
        <w:rFonts w:ascii="Times New Roman" w:hAnsi="Times New Roman" w:cs="Times New Roman" w:hint="default"/>
      </w:rPr>
    </w:lvl>
  </w:abstractNum>
  <w:abstractNum w:abstractNumId="7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353918"/>
    <w:multiLevelType w:val="singleLevel"/>
    <w:tmpl w:val="FC363406"/>
    <w:lvl w:ilvl="0">
      <w:start w:val="3"/>
      <w:numFmt w:val="decimal"/>
      <w:lvlText w:val="%1."/>
      <w:legacy w:legacy="1" w:legacySpace="0" w:legacyIndent="308"/>
      <w:lvlJc w:val="left"/>
      <w:rPr>
        <w:rFonts w:ascii="Times New Roman" w:hAnsi="Times New Roman" w:cs="Times New Roman" w:hint="default"/>
      </w:rPr>
    </w:lvl>
  </w:abstractNum>
  <w:abstractNum w:abstractNumId="8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7703E4"/>
    <w:multiLevelType w:val="singleLevel"/>
    <w:tmpl w:val="F19470A0"/>
    <w:lvl w:ilvl="0">
      <w:start w:val="19"/>
      <w:numFmt w:val="decimal"/>
      <w:lvlText w:val="6.%1."/>
      <w:legacy w:legacy="1" w:legacySpace="0" w:legacyIndent="644"/>
      <w:lvlJc w:val="left"/>
      <w:rPr>
        <w:rFonts w:ascii="Times New Roman" w:hAnsi="Times New Roman" w:cs="Times New Roman" w:hint="default"/>
      </w:rPr>
    </w:lvl>
  </w:abstractNum>
  <w:abstractNum w:abstractNumId="9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1"/>
  </w:num>
  <w:num w:numId="4">
    <w:abstractNumId w:val="29"/>
  </w:num>
  <w:num w:numId="5">
    <w:abstractNumId w:val="58"/>
  </w:num>
  <w:num w:numId="6">
    <w:abstractNumId w:val="57"/>
  </w:num>
  <w:num w:numId="7">
    <w:abstractNumId w:val="56"/>
  </w:num>
  <w:num w:numId="8">
    <w:abstractNumId w:val="23"/>
  </w:num>
  <w:num w:numId="9">
    <w:abstractNumId w:val="84"/>
  </w:num>
  <w:num w:numId="10">
    <w:abstractNumId w:val="90"/>
  </w:num>
  <w:num w:numId="11">
    <w:abstractNumId w:val="22"/>
  </w:num>
  <w:num w:numId="12">
    <w:abstractNumId w:val="61"/>
  </w:num>
  <w:num w:numId="13">
    <w:abstractNumId w:val="51"/>
  </w:num>
  <w:num w:numId="14">
    <w:abstractNumId w:val="24"/>
  </w:num>
  <w:num w:numId="15">
    <w:abstractNumId w:val="72"/>
  </w:num>
  <w:num w:numId="16">
    <w:abstractNumId w:val="92"/>
  </w:num>
  <w:num w:numId="17">
    <w:abstractNumId w:val="35"/>
  </w:num>
  <w:num w:numId="18">
    <w:abstractNumId w:val="12"/>
  </w:num>
  <w:num w:numId="19">
    <w:abstractNumId w:val="69"/>
  </w:num>
  <w:num w:numId="20">
    <w:abstractNumId w:val="59"/>
  </w:num>
  <w:num w:numId="21">
    <w:abstractNumId w:val="45"/>
  </w:num>
  <w:num w:numId="22">
    <w:abstractNumId w:val="19"/>
  </w:num>
  <w:num w:numId="23">
    <w:abstractNumId w:val="52"/>
  </w:num>
  <w:num w:numId="24">
    <w:abstractNumId w:val="43"/>
  </w:num>
  <w:num w:numId="25">
    <w:abstractNumId w:val="82"/>
  </w:num>
  <w:num w:numId="26">
    <w:abstractNumId w:val="97"/>
  </w:num>
  <w:num w:numId="27">
    <w:abstractNumId w:val="46"/>
  </w:num>
  <w:num w:numId="28">
    <w:abstractNumId w:val="27"/>
  </w:num>
  <w:num w:numId="29">
    <w:abstractNumId w:val="18"/>
  </w:num>
  <w:num w:numId="30">
    <w:abstractNumId w:val="88"/>
  </w:num>
  <w:num w:numId="31">
    <w:abstractNumId w:val="33"/>
  </w:num>
  <w:num w:numId="32">
    <w:abstractNumId w:val="75"/>
  </w:num>
  <w:num w:numId="33">
    <w:abstractNumId w:val="96"/>
  </w:num>
  <w:num w:numId="34">
    <w:abstractNumId w:val="28"/>
  </w:num>
  <w:num w:numId="35">
    <w:abstractNumId w:val="53"/>
  </w:num>
  <w:num w:numId="36">
    <w:abstractNumId w:val="73"/>
  </w:num>
  <w:num w:numId="37">
    <w:abstractNumId w:val="14"/>
  </w:num>
  <w:num w:numId="38">
    <w:abstractNumId w:val="70"/>
  </w:num>
  <w:num w:numId="39">
    <w:abstractNumId w:val="83"/>
  </w:num>
  <w:num w:numId="40">
    <w:abstractNumId w:val="15"/>
  </w:num>
  <w:num w:numId="41">
    <w:abstractNumId w:val="32"/>
  </w:num>
  <w:num w:numId="42">
    <w:abstractNumId w:val="20"/>
  </w:num>
  <w:num w:numId="43">
    <w:abstractNumId w:val="74"/>
  </w:num>
  <w:num w:numId="44">
    <w:abstractNumId w:val="63"/>
  </w:num>
  <w:num w:numId="45">
    <w:abstractNumId w:val="62"/>
  </w:num>
  <w:num w:numId="46">
    <w:abstractNumId w:val="25"/>
  </w:num>
  <w:num w:numId="47">
    <w:abstractNumId w:val="26"/>
  </w:num>
  <w:num w:numId="48">
    <w:abstractNumId w:val="76"/>
  </w:num>
  <w:num w:numId="49">
    <w:abstractNumId w:val="30"/>
  </w:num>
  <w:num w:numId="50">
    <w:abstractNumId w:val="44"/>
  </w:num>
  <w:num w:numId="51">
    <w:abstractNumId w:val="38"/>
  </w:num>
  <w:num w:numId="52">
    <w:abstractNumId w:val="71"/>
  </w:num>
  <w:num w:numId="53">
    <w:abstractNumId w:val="93"/>
  </w:num>
  <w:num w:numId="54">
    <w:abstractNumId w:val="91"/>
  </w:num>
  <w:num w:numId="55">
    <w:abstractNumId w:val="55"/>
  </w:num>
  <w:num w:numId="56">
    <w:abstractNumId w:val="66"/>
  </w:num>
  <w:num w:numId="57">
    <w:abstractNumId w:val="85"/>
  </w:num>
  <w:num w:numId="58">
    <w:abstractNumId w:val="94"/>
  </w:num>
  <w:num w:numId="59">
    <w:abstractNumId w:val="80"/>
  </w:num>
  <w:num w:numId="60">
    <w:abstractNumId w:val="68"/>
  </w:num>
  <w:num w:numId="61">
    <w:abstractNumId w:val="13"/>
  </w:num>
  <w:num w:numId="62">
    <w:abstractNumId w:val="49"/>
  </w:num>
  <w:num w:numId="63">
    <w:abstractNumId w:val="79"/>
  </w:num>
  <w:num w:numId="64">
    <w:abstractNumId w:val="65"/>
  </w:num>
  <w:num w:numId="65">
    <w:abstractNumId w:val="17"/>
  </w:num>
  <w:num w:numId="66">
    <w:abstractNumId w:val="89"/>
  </w:num>
  <w:num w:numId="67">
    <w:abstractNumId w:val="47"/>
  </w:num>
  <w:num w:numId="68">
    <w:abstractNumId w:val="48"/>
  </w:num>
  <w:num w:numId="69">
    <w:abstractNumId w:val="16"/>
  </w:num>
  <w:num w:numId="7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73">
    <w:abstractNumId w:val="21"/>
  </w:num>
  <w:num w:numId="74">
    <w:abstractNumId w:val="64"/>
  </w:num>
  <w:num w:numId="75">
    <w:abstractNumId w:val="78"/>
  </w:num>
  <w:num w:numId="76">
    <w:abstractNumId w:val="95"/>
  </w:num>
  <w:num w:numId="7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9">
    <w:abstractNumId w:val="31"/>
  </w:num>
  <w:num w:numId="8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1">
    <w:abstractNumId w:val="81"/>
  </w:num>
  <w:num w:numId="8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6">
    <w:abstractNumId w:val="54"/>
  </w:num>
  <w:num w:numId="8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8">
    <w:abstractNumId w:val="67"/>
  </w:num>
  <w:num w:numId="89">
    <w:abstractNumId w:val="41"/>
  </w:num>
  <w:num w:numId="90">
    <w:abstractNumId w:val="60"/>
  </w:num>
  <w:num w:numId="91">
    <w:abstractNumId w:val="77"/>
  </w:num>
  <w:num w:numId="92">
    <w:abstractNumId w:val="42"/>
  </w:num>
  <w:num w:numId="93">
    <w:abstractNumId w:val="34"/>
  </w:num>
  <w:num w:numId="94">
    <w:abstractNumId w:val="1"/>
  </w:num>
  <w:num w:numId="95">
    <w:abstractNumId w:val="37"/>
  </w:num>
  <w:num w:numId="96">
    <w:abstractNumId w:val="86"/>
  </w:num>
  <w:num w:numId="97">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50E7"/>
    <w:rsid w:val="0000715A"/>
    <w:rsid w:val="00011DB6"/>
    <w:rsid w:val="00013F65"/>
    <w:rsid w:val="00017D6A"/>
    <w:rsid w:val="00034EC1"/>
    <w:rsid w:val="00035683"/>
    <w:rsid w:val="00036B46"/>
    <w:rsid w:val="000441B9"/>
    <w:rsid w:val="00047ABD"/>
    <w:rsid w:val="00051758"/>
    <w:rsid w:val="00053093"/>
    <w:rsid w:val="000531D3"/>
    <w:rsid w:val="000534D3"/>
    <w:rsid w:val="000536A0"/>
    <w:rsid w:val="0005530B"/>
    <w:rsid w:val="00057C93"/>
    <w:rsid w:val="000602B1"/>
    <w:rsid w:val="00071271"/>
    <w:rsid w:val="00072781"/>
    <w:rsid w:val="00075B0A"/>
    <w:rsid w:val="00075D22"/>
    <w:rsid w:val="0007763A"/>
    <w:rsid w:val="000820B8"/>
    <w:rsid w:val="00092F31"/>
    <w:rsid w:val="000A34B6"/>
    <w:rsid w:val="000A6BEB"/>
    <w:rsid w:val="000A70F2"/>
    <w:rsid w:val="000A73E2"/>
    <w:rsid w:val="000A7774"/>
    <w:rsid w:val="000B1C8A"/>
    <w:rsid w:val="000B6B96"/>
    <w:rsid w:val="000C241C"/>
    <w:rsid w:val="000C2783"/>
    <w:rsid w:val="000C323E"/>
    <w:rsid w:val="000C759A"/>
    <w:rsid w:val="000D11A6"/>
    <w:rsid w:val="000D2F0F"/>
    <w:rsid w:val="000D794E"/>
    <w:rsid w:val="000D7F47"/>
    <w:rsid w:val="000E0C39"/>
    <w:rsid w:val="000E2EBD"/>
    <w:rsid w:val="000E5406"/>
    <w:rsid w:val="000E66FF"/>
    <w:rsid w:val="000F1510"/>
    <w:rsid w:val="000F3B73"/>
    <w:rsid w:val="000F511A"/>
    <w:rsid w:val="00100BED"/>
    <w:rsid w:val="00101598"/>
    <w:rsid w:val="001044CF"/>
    <w:rsid w:val="00105714"/>
    <w:rsid w:val="001127AB"/>
    <w:rsid w:val="00113BD7"/>
    <w:rsid w:val="00114799"/>
    <w:rsid w:val="001152FE"/>
    <w:rsid w:val="00115A0E"/>
    <w:rsid w:val="00117D49"/>
    <w:rsid w:val="001269B4"/>
    <w:rsid w:val="00130353"/>
    <w:rsid w:val="0013119F"/>
    <w:rsid w:val="00135ABD"/>
    <w:rsid w:val="00141B75"/>
    <w:rsid w:val="00145428"/>
    <w:rsid w:val="00151072"/>
    <w:rsid w:val="0015609A"/>
    <w:rsid w:val="001567AB"/>
    <w:rsid w:val="00156F46"/>
    <w:rsid w:val="00157BDE"/>
    <w:rsid w:val="001602EA"/>
    <w:rsid w:val="0016060E"/>
    <w:rsid w:val="00161652"/>
    <w:rsid w:val="001619A5"/>
    <w:rsid w:val="00162A75"/>
    <w:rsid w:val="00162F0D"/>
    <w:rsid w:val="00163D6E"/>
    <w:rsid w:val="00163DCE"/>
    <w:rsid w:val="00164194"/>
    <w:rsid w:val="00171127"/>
    <w:rsid w:val="00176148"/>
    <w:rsid w:val="00177EB5"/>
    <w:rsid w:val="00181569"/>
    <w:rsid w:val="00181C87"/>
    <w:rsid w:val="00181F26"/>
    <w:rsid w:val="00183412"/>
    <w:rsid w:val="0018635E"/>
    <w:rsid w:val="00186945"/>
    <w:rsid w:val="00187809"/>
    <w:rsid w:val="00187CFD"/>
    <w:rsid w:val="00191FDF"/>
    <w:rsid w:val="001947C4"/>
    <w:rsid w:val="00194B6A"/>
    <w:rsid w:val="001A1D44"/>
    <w:rsid w:val="001A348B"/>
    <w:rsid w:val="001A6458"/>
    <w:rsid w:val="001A6DAD"/>
    <w:rsid w:val="001B00A1"/>
    <w:rsid w:val="001B6844"/>
    <w:rsid w:val="001B6D2D"/>
    <w:rsid w:val="001C2B07"/>
    <w:rsid w:val="001C3FEC"/>
    <w:rsid w:val="001C60CC"/>
    <w:rsid w:val="001C6935"/>
    <w:rsid w:val="001C6FCF"/>
    <w:rsid w:val="001C7DC6"/>
    <w:rsid w:val="001D061C"/>
    <w:rsid w:val="001D6330"/>
    <w:rsid w:val="001E165D"/>
    <w:rsid w:val="001E2E41"/>
    <w:rsid w:val="001E4F71"/>
    <w:rsid w:val="001E692A"/>
    <w:rsid w:val="001E7228"/>
    <w:rsid w:val="001E7F32"/>
    <w:rsid w:val="001F0684"/>
    <w:rsid w:val="001F143A"/>
    <w:rsid w:val="001F2BA2"/>
    <w:rsid w:val="00200C34"/>
    <w:rsid w:val="0020252A"/>
    <w:rsid w:val="002041FE"/>
    <w:rsid w:val="00205EE8"/>
    <w:rsid w:val="002077F9"/>
    <w:rsid w:val="00207835"/>
    <w:rsid w:val="002079D2"/>
    <w:rsid w:val="00210B64"/>
    <w:rsid w:val="00212777"/>
    <w:rsid w:val="00215473"/>
    <w:rsid w:val="002218CE"/>
    <w:rsid w:val="00221B7A"/>
    <w:rsid w:val="0023640B"/>
    <w:rsid w:val="00245EB2"/>
    <w:rsid w:val="00246CCC"/>
    <w:rsid w:val="002506D2"/>
    <w:rsid w:val="00255125"/>
    <w:rsid w:val="002563ED"/>
    <w:rsid w:val="00256BD7"/>
    <w:rsid w:val="00257209"/>
    <w:rsid w:val="00262094"/>
    <w:rsid w:val="0026438D"/>
    <w:rsid w:val="00270E8D"/>
    <w:rsid w:val="002711D4"/>
    <w:rsid w:val="00281AE9"/>
    <w:rsid w:val="0028493D"/>
    <w:rsid w:val="0028523D"/>
    <w:rsid w:val="002855C2"/>
    <w:rsid w:val="00286E04"/>
    <w:rsid w:val="00291108"/>
    <w:rsid w:val="002911F1"/>
    <w:rsid w:val="00295034"/>
    <w:rsid w:val="00295FCA"/>
    <w:rsid w:val="002A2ABA"/>
    <w:rsid w:val="002B7F28"/>
    <w:rsid w:val="002C571D"/>
    <w:rsid w:val="002D14F8"/>
    <w:rsid w:val="002D2C42"/>
    <w:rsid w:val="002D2F7D"/>
    <w:rsid w:val="002D3E64"/>
    <w:rsid w:val="002D44AE"/>
    <w:rsid w:val="002D584B"/>
    <w:rsid w:val="002D5A1A"/>
    <w:rsid w:val="002D6841"/>
    <w:rsid w:val="002E4950"/>
    <w:rsid w:val="002E5D80"/>
    <w:rsid w:val="002E5EF8"/>
    <w:rsid w:val="002E5FE4"/>
    <w:rsid w:val="002E63D1"/>
    <w:rsid w:val="002F01C2"/>
    <w:rsid w:val="002F30C0"/>
    <w:rsid w:val="002F531B"/>
    <w:rsid w:val="002F6F5B"/>
    <w:rsid w:val="003025A1"/>
    <w:rsid w:val="00303230"/>
    <w:rsid w:val="003153FC"/>
    <w:rsid w:val="00317391"/>
    <w:rsid w:val="00320FA9"/>
    <w:rsid w:val="00323C98"/>
    <w:rsid w:val="00324015"/>
    <w:rsid w:val="00324107"/>
    <w:rsid w:val="0032753D"/>
    <w:rsid w:val="00344400"/>
    <w:rsid w:val="003458CB"/>
    <w:rsid w:val="00352904"/>
    <w:rsid w:val="00353B18"/>
    <w:rsid w:val="003551B5"/>
    <w:rsid w:val="0036168F"/>
    <w:rsid w:val="0036294D"/>
    <w:rsid w:val="003663A3"/>
    <w:rsid w:val="00366C6A"/>
    <w:rsid w:val="003672B8"/>
    <w:rsid w:val="00375026"/>
    <w:rsid w:val="0038185B"/>
    <w:rsid w:val="00381BD6"/>
    <w:rsid w:val="00382D4E"/>
    <w:rsid w:val="003830E6"/>
    <w:rsid w:val="00383498"/>
    <w:rsid w:val="00386ACB"/>
    <w:rsid w:val="00387B80"/>
    <w:rsid w:val="00390D1F"/>
    <w:rsid w:val="003A05B2"/>
    <w:rsid w:val="003A1B56"/>
    <w:rsid w:val="003A2E29"/>
    <w:rsid w:val="003A4CEB"/>
    <w:rsid w:val="003A6913"/>
    <w:rsid w:val="003B1495"/>
    <w:rsid w:val="003B3374"/>
    <w:rsid w:val="003C0A25"/>
    <w:rsid w:val="003C1FB8"/>
    <w:rsid w:val="003C21EA"/>
    <w:rsid w:val="003C7B22"/>
    <w:rsid w:val="003D11EE"/>
    <w:rsid w:val="003D2346"/>
    <w:rsid w:val="003D5CA6"/>
    <w:rsid w:val="003E267A"/>
    <w:rsid w:val="003E40C1"/>
    <w:rsid w:val="003E59B9"/>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469A"/>
    <w:rsid w:val="00445508"/>
    <w:rsid w:val="004456C1"/>
    <w:rsid w:val="00446448"/>
    <w:rsid w:val="004479DF"/>
    <w:rsid w:val="00455C7C"/>
    <w:rsid w:val="004614F3"/>
    <w:rsid w:val="00461978"/>
    <w:rsid w:val="00467690"/>
    <w:rsid w:val="00467FD0"/>
    <w:rsid w:val="004700E5"/>
    <w:rsid w:val="0047049D"/>
    <w:rsid w:val="00481FAB"/>
    <w:rsid w:val="004833EC"/>
    <w:rsid w:val="00485158"/>
    <w:rsid w:val="00486EEA"/>
    <w:rsid w:val="004913B0"/>
    <w:rsid w:val="00494E95"/>
    <w:rsid w:val="004956A0"/>
    <w:rsid w:val="004A5AF0"/>
    <w:rsid w:val="004A7EFA"/>
    <w:rsid w:val="004B3823"/>
    <w:rsid w:val="004B56E9"/>
    <w:rsid w:val="004B708B"/>
    <w:rsid w:val="004C221D"/>
    <w:rsid w:val="004C45B2"/>
    <w:rsid w:val="004C77A3"/>
    <w:rsid w:val="004D034E"/>
    <w:rsid w:val="004D1257"/>
    <w:rsid w:val="004D6AEF"/>
    <w:rsid w:val="004E0B09"/>
    <w:rsid w:val="004E1683"/>
    <w:rsid w:val="004E1A62"/>
    <w:rsid w:val="004E32F5"/>
    <w:rsid w:val="004F2B4E"/>
    <w:rsid w:val="004F2B7E"/>
    <w:rsid w:val="004F45C4"/>
    <w:rsid w:val="004F5E15"/>
    <w:rsid w:val="004F78C5"/>
    <w:rsid w:val="005023CD"/>
    <w:rsid w:val="00502BBD"/>
    <w:rsid w:val="005036D6"/>
    <w:rsid w:val="00510C5D"/>
    <w:rsid w:val="00510D2B"/>
    <w:rsid w:val="00515C4C"/>
    <w:rsid w:val="00522998"/>
    <w:rsid w:val="00523E8D"/>
    <w:rsid w:val="005267A4"/>
    <w:rsid w:val="00526915"/>
    <w:rsid w:val="00531049"/>
    <w:rsid w:val="00533F1E"/>
    <w:rsid w:val="0053540C"/>
    <w:rsid w:val="005357EE"/>
    <w:rsid w:val="0053626A"/>
    <w:rsid w:val="00536786"/>
    <w:rsid w:val="00536BE1"/>
    <w:rsid w:val="00537B7F"/>
    <w:rsid w:val="00543785"/>
    <w:rsid w:val="005443C0"/>
    <w:rsid w:val="00544B56"/>
    <w:rsid w:val="005526FA"/>
    <w:rsid w:val="00552E87"/>
    <w:rsid w:val="0056067A"/>
    <w:rsid w:val="00564BD6"/>
    <w:rsid w:val="00567302"/>
    <w:rsid w:val="005676EA"/>
    <w:rsid w:val="00570DBD"/>
    <w:rsid w:val="00572068"/>
    <w:rsid w:val="0057408B"/>
    <w:rsid w:val="00577F07"/>
    <w:rsid w:val="005829E0"/>
    <w:rsid w:val="00583F8C"/>
    <w:rsid w:val="005937BD"/>
    <w:rsid w:val="00593D54"/>
    <w:rsid w:val="005A07D5"/>
    <w:rsid w:val="005A2D34"/>
    <w:rsid w:val="005A4950"/>
    <w:rsid w:val="005A76F2"/>
    <w:rsid w:val="005A7B78"/>
    <w:rsid w:val="005B0D73"/>
    <w:rsid w:val="005B0DE1"/>
    <w:rsid w:val="005B2217"/>
    <w:rsid w:val="005B3297"/>
    <w:rsid w:val="005B70F1"/>
    <w:rsid w:val="005B7B26"/>
    <w:rsid w:val="005C017A"/>
    <w:rsid w:val="005C178B"/>
    <w:rsid w:val="005C311E"/>
    <w:rsid w:val="005C3CB5"/>
    <w:rsid w:val="005C4426"/>
    <w:rsid w:val="005D0A3F"/>
    <w:rsid w:val="005D0E77"/>
    <w:rsid w:val="005D3E56"/>
    <w:rsid w:val="005E09D0"/>
    <w:rsid w:val="005E384E"/>
    <w:rsid w:val="005E4650"/>
    <w:rsid w:val="005E4B71"/>
    <w:rsid w:val="005E68E0"/>
    <w:rsid w:val="005E72B1"/>
    <w:rsid w:val="005E736B"/>
    <w:rsid w:val="005F3356"/>
    <w:rsid w:val="005F40CC"/>
    <w:rsid w:val="005F549D"/>
    <w:rsid w:val="0060194C"/>
    <w:rsid w:val="0060418D"/>
    <w:rsid w:val="00605304"/>
    <w:rsid w:val="006100EF"/>
    <w:rsid w:val="0061230D"/>
    <w:rsid w:val="0061332F"/>
    <w:rsid w:val="00617E52"/>
    <w:rsid w:val="0062282D"/>
    <w:rsid w:val="0062632B"/>
    <w:rsid w:val="00627759"/>
    <w:rsid w:val="006301BD"/>
    <w:rsid w:val="00630586"/>
    <w:rsid w:val="006345D5"/>
    <w:rsid w:val="00641B9D"/>
    <w:rsid w:val="00641E91"/>
    <w:rsid w:val="00644B0B"/>
    <w:rsid w:val="006521EA"/>
    <w:rsid w:val="00652BEC"/>
    <w:rsid w:val="00654534"/>
    <w:rsid w:val="00654ADF"/>
    <w:rsid w:val="00661A3D"/>
    <w:rsid w:val="006658A5"/>
    <w:rsid w:val="006703BC"/>
    <w:rsid w:val="00670CC7"/>
    <w:rsid w:val="00674083"/>
    <w:rsid w:val="00677EA5"/>
    <w:rsid w:val="00680C96"/>
    <w:rsid w:val="006833FA"/>
    <w:rsid w:val="00685262"/>
    <w:rsid w:val="006907C3"/>
    <w:rsid w:val="006927FF"/>
    <w:rsid w:val="00692B07"/>
    <w:rsid w:val="006943D9"/>
    <w:rsid w:val="00697B59"/>
    <w:rsid w:val="006A1E2A"/>
    <w:rsid w:val="006A3FEE"/>
    <w:rsid w:val="006A707A"/>
    <w:rsid w:val="006B20CC"/>
    <w:rsid w:val="006B32D4"/>
    <w:rsid w:val="006B5B1F"/>
    <w:rsid w:val="006B6B73"/>
    <w:rsid w:val="006C01CE"/>
    <w:rsid w:val="006C43C4"/>
    <w:rsid w:val="006D0708"/>
    <w:rsid w:val="006D2C00"/>
    <w:rsid w:val="006D358C"/>
    <w:rsid w:val="006E1691"/>
    <w:rsid w:val="006E3E18"/>
    <w:rsid w:val="006E4445"/>
    <w:rsid w:val="006E7CCF"/>
    <w:rsid w:val="006F0788"/>
    <w:rsid w:val="006F4BA6"/>
    <w:rsid w:val="006F5BA9"/>
    <w:rsid w:val="006F7F0B"/>
    <w:rsid w:val="00704DD0"/>
    <w:rsid w:val="0070582F"/>
    <w:rsid w:val="00710828"/>
    <w:rsid w:val="00713937"/>
    <w:rsid w:val="00715EB0"/>
    <w:rsid w:val="00715EE8"/>
    <w:rsid w:val="0072027E"/>
    <w:rsid w:val="0072306B"/>
    <w:rsid w:val="00724DED"/>
    <w:rsid w:val="007253F4"/>
    <w:rsid w:val="00725CCB"/>
    <w:rsid w:val="0073498E"/>
    <w:rsid w:val="007356C2"/>
    <w:rsid w:val="0074002D"/>
    <w:rsid w:val="0074331E"/>
    <w:rsid w:val="007445CC"/>
    <w:rsid w:val="007513F2"/>
    <w:rsid w:val="007514C0"/>
    <w:rsid w:val="00751629"/>
    <w:rsid w:val="0075353D"/>
    <w:rsid w:val="0075420A"/>
    <w:rsid w:val="00773CA9"/>
    <w:rsid w:val="00776E27"/>
    <w:rsid w:val="0078058B"/>
    <w:rsid w:val="00781BE4"/>
    <w:rsid w:val="00781EDC"/>
    <w:rsid w:val="0078318A"/>
    <w:rsid w:val="00785CD1"/>
    <w:rsid w:val="007912D3"/>
    <w:rsid w:val="007918CA"/>
    <w:rsid w:val="00793AC0"/>
    <w:rsid w:val="0079547C"/>
    <w:rsid w:val="007962BF"/>
    <w:rsid w:val="007A2483"/>
    <w:rsid w:val="007A3250"/>
    <w:rsid w:val="007A6D36"/>
    <w:rsid w:val="007B1008"/>
    <w:rsid w:val="007B6148"/>
    <w:rsid w:val="007B7A41"/>
    <w:rsid w:val="007C060F"/>
    <w:rsid w:val="007C1780"/>
    <w:rsid w:val="007C35D5"/>
    <w:rsid w:val="007C6E22"/>
    <w:rsid w:val="007D0421"/>
    <w:rsid w:val="007D2A5D"/>
    <w:rsid w:val="007D6F7A"/>
    <w:rsid w:val="007D7331"/>
    <w:rsid w:val="007D77ED"/>
    <w:rsid w:val="007D7E2B"/>
    <w:rsid w:val="007E017F"/>
    <w:rsid w:val="007E20E4"/>
    <w:rsid w:val="007E4762"/>
    <w:rsid w:val="007E5556"/>
    <w:rsid w:val="007E689E"/>
    <w:rsid w:val="007F04C0"/>
    <w:rsid w:val="007F2FDA"/>
    <w:rsid w:val="007F45D1"/>
    <w:rsid w:val="007F5452"/>
    <w:rsid w:val="008053DE"/>
    <w:rsid w:val="00807CC2"/>
    <w:rsid w:val="008124A9"/>
    <w:rsid w:val="00817EEE"/>
    <w:rsid w:val="008240E6"/>
    <w:rsid w:val="00824C47"/>
    <w:rsid w:val="00826608"/>
    <w:rsid w:val="008303D4"/>
    <w:rsid w:val="00831983"/>
    <w:rsid w:val="008321E9"/>
    <w:rsid w:val="008338C8"/>
    <w:rsid w:val="00833FF1"/>
    <w:rsid w:val="0083515B"/>
    <w:rsid w:val="00835259"/>
    <w:rsid w:val="008360C6"/>
    <w:rsid w:val="00836FF4"/>
    <w:rsid w:val="0083795C"/>
    <w:rsid w:val="00844BCA"/>
    <w:rsid w:val="00853604"/>
    <w:rsid w:val="00854E44"/>
    <w:rsid w:val="00856D30"/>
    <w:rsid w:val="00860D2B"/>
    <w:rsid w:val="00862471"/>
    <w:rsid w:val="0086255F"/>
    <w:rsid w:val="0086528E"/>
    <w:rsid w:val="00870E25"/>
    <w:rsid w:val="00871A9B"/>
    <w:rsid w:val="008754B3"/>
    <w:rsid w:val="008769B9"/>
    <w:rsid w:val="00876D34"/>
    <w:rsid w:val="0087777B"/>
    <w:rsid w:val="00884BAE"/>
    <w:rsid w:val="00891FF0"/>
    <w:rsid w:val="008937E9"/>
    <w:rsid w:val="0089692C"/>
    <w:rsid w:val="008A38DD"/>
    <w:rsid w:val="008A5587"/>
    <w:rsid w:val="008A7B14"/>
    <w:rsid w:val="008A7F82"/>
    <w:rsid w:val="008B025B"/>
    <w:rsid w:val="008B304F"/>
    <w:rsid w:val="008B3421"/>
    <w:rsid w:val="008B402E"/>
    <w:rsid w:val="008B492B"/>
    <w:rsid w:val="008B5831"/>
    <w:rsid w:val="008C093C"/>
    <w:rsid w:val="008C3FF5"/>
    <w:rsid w:val="008C5C07"/>
    <w:rsid w:val="008C73B4"/>
    <w:rsid w:val="008D2617"/>
    <w:rsid w:val="008D795E"/>
    <w:rsid w:val="008E113D"/>
    <w:rsid w:val="008E162C"/>
    <w:rsid w:val="008E493A"/>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C05"/>
    <w:rsid w:val="00913DAA"/>
    <w:rsid w:val="00920BD8"/>
    <w:rsid w:val="009270F2"/>
    <w:rsid w:val="0092763D"/>
    <w:rsid w:val="00932028"/>
    <w:rsid w:val="00936847"/>
    <w:rsid w:val="009412AA"/>
    <w:rsid w:val="00942237"/>
    <w:rsid w:val="00942903"/>
    <w:rsid w:val="009461DF"/>
    <w:rsid w:val="00953598"/>
    <w:rsid w:val="0095508E"/>
    <w:rsid w:val="00961FDC"/>
    <w:rsid w:val="00970D16"/>
    <w:rsid w:val="00971DC5"/>
    <w:rsid w:val="0097229B"/>
    <w:rsid w:val="00972404"/>
    <w:rsid w:val="0097420C"/>
    <w:rsid w:val="009749D1"/>
    <w:rsid w:val="009834E6"/>
    <w:rsid w:val="00984137"/>
    <w:rsid w:val="00984B9A"/>
    <w:rsid w:val="00986FA9"/>
    <w:rsid w:val="00990718"/>
    <w:rsid w:val="00994158"/>
    <w:rsid w:val="009A0F68"/>
    <w:rsid w:val="009A1F7B"/>
    <w:rsid w:val="009A6EC0"/>
    <w:rsid w:val="009B03BB"/>
    <w:rsid w:val="009B2D69"/>
    <w:rsid w:val="009B432A"/>
    <w:rsid w:val="009B5A6E"/>
    <w:rsid w:val="009C2EC6"/>
    <w:rsid w:val="009C320F"/>
    <w:rsid w:val="009C6A0D"/>
    <w:rsid w:val="009C6BD3"/>
    <w:rsid w:val="009C7150"/>
    <w:rsid w:val="009D64C1"/>
    <w:rsid w:val="009D6EB0"/>
    <w:rsid w:val="009E2F97"/>
    <w:rsid w:val="009E4AEA"/>
    <w:rsid w:val="009F251D"/>
    <w:rsid w:val="009F3285"/>
    <w:rsid w:val="009F5362"/>
    <w:rsid w:val="009F5841"/>
    <w:rsid w:val="009F774D"/>
    <w:rsid w:val="00A003D6"/>
    <w:rsid w:val="00A00967"/>
    <w:rsid w:val="00A05982"/>
    <w:rsid w:val="00A07F0E"/>
    <w:rsid w:val="00A14C36"/>
    <w:rsid w:val="00A17C59"/>
    <w:rsid w:val="00A23CAA"/>
    <w:rsid w:val="00A306E6"/>
    <w:rsid w:val="00A3292C"/>
    <w:rsid w:val="00A32EED"/>
    <w:rsid w:val="00A344D1"/>
    <w:rsid w:val="00A35F0D"/>
    <w:rsid w:val="00A40A80"/>
    <w:rsid w:val="00A422A6"/>
    <w:rsid w:val="00A430B3"/>
    <w:rsid w:val="00A4372B"/>
    <w:rsid w:val="00A438D4"/>
    <w:rsid w:val="00A460A8"/>
    <w:rsid w:val="00A47A61"/>
    <w:rsid w:val="00A51ADE"/>
    <w:rsid w:val="00A53E04"/>
    <w:rsid w:val="00A54255"/>
    <w:rsid w:val="00A570B9"/>
    <w:rsid w:val="00A577E9"/>
    <w:rsid w:val="00A60852"/>
    <w:rsid w:val="00A62D52"/>
    <w:rsid w:val="00A665D0"/>
    <w:rsid w:val="00A67EBF"/>
    <w:rsid w:val="00A711AF"/>
    <w:rsid w:val="00A763D6"/>
    <w:rsid w:val="00A83B15"/>
    <w:rsid w:val="00A83C6C"/>
    <w:rsid w:val="00A91833"/>
    <w:rsid w:val="00A93F33"/>
    <w:rsid w:val="00A9557B"/>
    <w:rsid w:val="00A96F52"/>
    <w:rsid w:val="00A970C8"/>
    <w:rsid w:val="00AA170F"/>
    <w:rsid w:val="00AA2D9E"/>
    <w:rsid w:val="00AB2554"/>
    <w:rsid w:val="00AB2C7B"/>
    <w:rsid w:val="00AB3539"/>
    <w:rsid w:val="00AB55BC"/>
    <w:rsid w:val="00AB65BE"/>
    <w:rsid w:val="00AB7086"/>
    <w:rsid w:val="00AC08B1"/>
    <w:rsid w:val="00AC3A2F"/>
    <w:rsid w:val="00AC49C3"/>
    <w:rsid w:val="00AC521B"/>
    <w:rsid w:val="00AC58C2"/>
    <w:rsid w:val="00AC58EE"/>
    <w:rsid w:val="00AC5BB2"/>
    <w:rsid w:val="00AD2299"/>
    <w:rsid w:val="00AD6244"/>
    <w:rsid w:val="00AD73B8"/>
    <w:rsid w:val="00AE24E3"/>
    <w:rsid w:val="00AE2C58"/>
    <w:rsid w:val="00AE3C4E"/>
    <w:rsid w:val="00AE3F75"/>
    <w:rsid w:val="00AE5004"/>
    <w:rsid w:val="00AE58CB"/>
    <w:rsid w:val="00AE64A6"/>
    <w:rsid w:val="00AE6E29"/>
    <w:rsid w:val="00AF299A"/>
    <w:rsid w:val="00AF3084"/>
    <w:rsid w:val="00AF6EDD"/>
    <w:rsid w:val="00B0446A"/>
    <w:rsid w:val="00B057A7"/>
    <w:rsid w:val="00B05E6E"/>
    <w:rsid w:val="00B06041"/>
    <w:rsid w:val="00B06680"/>
    <w:rsid w:val="00B1067C"/>
    <w:rsid w:val="00B146B0"/>
    <w:rsid w:val="00B14A0E"/>
    <w:rsid w:val="00B4667F"/>
    <w:rsid w:val="00B534FC"/>
    <w:rsid w:val="00B545D4"/>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5FF1"/>
    <w:rsid w:val="00C17C12"/>
    <w:rsid w:val="00C31E10"/>
    <w:rsid w:val="00C373E7"/>
    <w:rsid w:val="00C37E1E"/>
    <w:rsid w:val="00C406B4"/>
    <w:rsid w:val="00C406B5"/>
    <w:rsid w:val="00C435B9"/>
    <w:rsid w:val="00C4386E"/>
    <w:rsid w:val="00C443DF"/>
    <w:rsid w:val="00C461FD"/>
    <w:rsid w:val="00C50270"/>
    <w:rsid w:val="00C508D6"/>
    <w:rsid w:val="00C50F9B"/>
    <w:rsid w:val="00C525A5"/>
    <w:rsid w:val="00C603C0"/>
    <w:rsid w:val="00C611E0"/>
    <w:rsid w:val="00C63395"/>
    <w:rsid w:val="00C64FB7"/>
    <w:rsid w:val="00C67EBE"/>
    <w:rsid w:val="00C7071D"/>
    <w:rsid w:val="00C709A5"/>
    <w:rsid w:val="00C7103A"/>
    <w:rsid w:val="00C723E6"/>
    <w:rsid w:val="00C76950"/>
    <w:rsid w:val="00C810D5"/>
    <w:rsid w:val="00C81208"/>
    <w:rsid w:val="00C82903"/>
    <w:rsid w:val="00C863DB"/>
    <w:rsid w:val="00C86BB8"/>
    <w:rsid w:val="00C907E7"/>
    <w:rsid w:val="00C939B4"/>
    <w:rsid w:val="00C968DC"/>
    <w:rsid w:val="00C973E2"/>
    <w:rsid w:val="00CA1D9C"/>
    <w:rsid w:val="00CA459D"/>
    <w:rsid w:val="00CB0A08"/>
    <w:rsid w:val="00CB43C9"/>
    <w:rsid w:val="00CB6AC8"/>
    <w:rsid w:val="00CC0B78"/>
    <w:rsid w:val="00CC3957"/>
    <w:rsid w:val="00CC7367"/>
    <w:rsid w:val="00CD3D20"/>
    <w:rsid w:val="00CD3FE3"/>
    <w:rsid w:val="00CD6264"/>
    <w:rsid w:val="00CD7F08"/>
    <w:rsid w:val="00CE24B9"/>
    <w:rsid w:val="00CE4221"/>
    <w:rsid w:val="00CE52D1"/>
    <w:rsid w:val="00CF06F2"/>
    <w:rsid w:val="00CF4E6D"/>
    <w:rsid w:val="00CF5124"/>
    <w:rsid w:val="00CF76CB"/>
    <w:rsid w:val="00D027C6"/>
    <w:rsid w:val="00D20070"/>
    <w:rsid w:val="00D208F0"/>
    <w:rsid w:val="00D2559D"/>
    <w:rsid w:val="00D260C3"/>
    <w:rsid w:val="00D311F0"/>
    <w:rsid w:val="00D32648"/>
    <w:rsid w:val="00D35EEB"/>
    <w:rsid w:val="00D43E14"/>
    <w:rsid w:val="00D4792A"/>
    <w:rsid w:val="00D51022"/>
    <w:rsid w:val="00D635C8"/>
    <w:rsid w:val="00D6595A"/>
    <w:rsid w:val="00D733CC"/>
    <w:rsid w:val="00D74516"/>
    <w:rsid w:val="00D74ECE"/>
    <w:rsid w:val="00D7616C"/>
    <w:rsid w:val="00D81679"/>
    <w:rsid w:val="00D84468"/>
    <w:rsid w:val="00D924E6"/>
    <w:rsid w:val="00D93577"/>
    <w:rsid w:val="00D965EF"/>
    <w:rsid w:val="00DA054D"/>
    <w:rsid w:val="00DA214A"/>
    <w:rsid w:val="00DA228D"/>
    <w:rsid w:val="00DA3460"/>
    <w:rsid w:val="00DA60A0"/>
    <w:rsid w:val="00DA7444"/>
    <w:rsid w:val="00DB0781"/>
    <w:rsid w:val="00DB07F6"/>
    <w:rsid w:val="00DB3799"/>
    <w:rsid w:val="00DB37D3"/>
    <w:rsid w:val="00DB74A6"/>
    <w:rsid w:val="00DB789B"/>
    <w:rsid w:val="00DC0C49"/>
    <w:rsid w:val="00DC208C"/>
    <w:rsid w:val="00DD257C"/>
    <w:rsid w:val="00DD7041"/>
    <w:rsid w:val="00DE296A"/>
    <w:rsid w:val="00DE5C47"/>
    <w:rsid w:val="00DE6A97"/>
    <w:rsid w:val="00DF0393"/>
    <w:rsid w:val="00DF0B91"/>
    <w:rsid w:val="00DF147A"/>
    <w:rsid w:val="00DF3A3F"/>
    <w:rsid w:val="00DF5B0F"/>
    <w:rsid w:val="00DF6161"/>
    <w:rsid w:val="00E013CA"/>
    <w:rsid w:val="00E07F52"/>
    <w:rsid w:val="00E10CD5"/>
    <w:rsid w:val="00E1409C"/>
    <w:rsid w:val="00E14555"/>
    <w:rsid w:val="00E1734F"/>
    <w:rsid w:val="00E17928"/>
    <w:rsid w:val="00E20F29"/>
    <w:rsid w:val="00E21B47"/>
    <w:rsid w:val="00E21EB3"/>
    <w:rsid w:val="00E221DA"/>
    <w:rsid w:val="00E23830"/>
    <w:rsid w:val="00E27751"/>
    <w:rsid w:val="00E3231B"/>
    <w:rsid w:val="00E328EA"/>
    <w:rsid w:val="00E34000"/>
    <w:rsid w:val="00E362AF"/>
    <w:rsid w:val="00E42729"/>
    <w:rsid w:val="00E45625"/>
    <w:rsid w:val="00E46AB8"/>
    <w:rsid w:val="00E47A93"/>
    <w:rsid w:val="00E47B51"/>
    <w:rsid w:val="00E50436"/>
    <w:rsid w:val="00E52FBA"/>
    <w:rsid w:val="00E53DDD"/>
    <w:rsid w:val="00E622D1"/>
    <w:rsid w:val="00E663E8"/>
    <w:rsid w:val="00E6792D"/>
    <w:rsid w:val="00E70EDC"/>
    <w:rsid w:val="00E74455"/>
    <w:rsid w:val="00E75814"/>
    <w:rsid w:val="00E767B4"/>
    <w:rsid w:val="00E807DA"/>
    <w:rsid w:val="00E81701"/>
    <w:rsid w:val="00E81DF4"/>
    <w:rsid w:val="00E84028"/>
    <w:rsid w:val="00E86C7E"/>
    <w:rsid w:val="00E87D5C"/>
    <w:rsid w:val="00E9039B"/>
    <w:rsid w:val="00E91912"/>
    <w:rsid w:val="00E96DEE"/>
    <w:rsid w:val="00EA1056"/>
    <w:rsid w:val="00EA1B2F"/>
    <w:rsid w:val="00EA4090"/>
    <w:rsid w:val="00EA513E"/>
    <w:rsid w:val="00EA5D22"/>
    <w:rsid w:val="00EA62E4"/>
    <w:rsid w:val="00EA6457"/>
    <w:rsid w:val="00EA7DBB"/>
    <w:rsid w:val="00EB0CCE"/>
    <w:rsid w:val="00EB3AAB"/>
    <w:rsid w:val="00EB531B"/>
    <w:rsid w:val="00EB6647"/>
    <w:rsid w:val="00EB6F97"/>
    <w:rsid w:val="00EC1F96"/>
    <w:rsid w:val="00EC24C2"/>
    <w:rsid w:val="00EC30B2"/>
    <w:rsid w:val="00EC33AE"/>
    <w:rsid w:val="00EC47BD"/>
    <w:rsid w:val="00EC6164"/>
    <w:rsid w:val="00EC75D7"/>
    <w:rsid w:val="00ED0431"/>
    <w:rsid w:val="00ED14AC"/>
    <w:rsid w:val="00ED3059"/>
    <w:rsid w:val="00ED5E48"/>
    <w:rsid w:val="00EE5DA2"/>
    <w:rsid w:val="00F01015"/>
    <w:rsid w:val="00F03087"/>
    <w:rsid w:val="00F0476A"/>
    <w:rsid w:val="00F06C03"/>
    <w:rsid w:val="00F10251"/>
    <w:rsid w:val="00F16AAA"/>
    <w:rsid w:val="00F228B5"/>
    <w:rsid w:val="00F2293E"/>
    <w:rsid w:val="00F30306"/>
    <w:rsid w:val="00F30E8F"/>
    <w:rsid w:val="00F31850"/>
    <w:rsid w:val="00F32EB2"/>
    <w:rsid w:val="00F33DBD"/>
    <w:rsid w:val="00F34DB7"/>
    <w:rsid w:val="00F3591D"/>
    <w:rsid w:val="00F36F8C"/>
    <w:rsid w:val="00F408AB"/>
    <w:rsid w:val="00F43BBB"/>
    <w:rsid w:val="00F4624E"/>
    <w:rsid w:val="00F47961"/>
    <w:rsid w:val="00F501F2"/>
    <w:rsid w:val="00F5152F"/>
    <w:rsid w:val="00F5482B"/>
    <w:rsid w:val="00F623B6"/>
    <w:rsid w:val="00F656EC"/>
    <w:rsid w:val="00F65B26"/>
    <w:rsid w:val="00F65B4A"/>
    <w:rsid w:val="00F6649C"/>
    <w:rsid w:val="00F672C5"/>
    <w:rsid w:val="00F70599"/>
    <w:rsid w:val="00F734DA"/>
    <w:rsid w:val="00F736AD"/>
    <w:rsid w:val="00F80704"/>
    <w:rsid w:val="00F82682"/>
    <w:rsid w:val="00F82A7C"/>
    <w:rsid w:val="00F85A8C"/>
    <w:rsid w:val="00F85FA3"/>
    <w:rsid w:val="00F87C83"/>
    <w:rsid w:val="00F92E7D"/>
    <w:rsid w:val="00F96FFD"/>
    <w:rsid w:val="00FA0A8F"/>
    <w:rsid w:val="00FA2756"/>
    <w:rsid w:val="00FA303E"/>
    <w:rsid w:val="00FA3BE7"/>
    <w:rsid w:val="00FA6D66"/>
    <w:rsid w:val="00FB0132"/>
    <w:rsid w:val="00FB195D"/>
    <w:rsid w:val="00FC265E"/>
    <w:rsid w:val="00FC2CF7"/>
    <w:rsid w:val="00FC6163"/>
    <w:rsid w:val="00FC7C6D"/>
    <w:rsid w:val="00FD00C1"/>
    <w:rsid w:val="00FD086F"/>
    <w:rsid w:val="00FD2627"/>
    <w:rsid w:val="00FD3FF1"/>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23"/>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uiPriority w:val="9"/>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9"/>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uiPriority w:val="9"/>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36168F"/>
  </w:style>
  <w:style w:type="paragraph" w:styleId="31">
    <w:name w:val="toc 3"/>
    <w:basedOn w:val="a"/>
    <w:next w:val="a"/>
    <w:autoRedefine/>
    <w:uiPriority w:val="39"/>
    <w:unhideWhenUsed/>
    <w:rsid w:val="002E5FE4"/>
    <w:pPr>
      <w:tabs>
        <w:tab w:val="right" w:leader="dot" w:pos="9628"/>
      </w:tabs>
      <w:spacing w:after="0" w:line="240" w:lineRule="auto"/>
      <w:ind w:firstLine="567"/>
      <w:jc w:val="both"/>
    </w:p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
    <w:basedOn w:val="a"/>
    <w:link w:val="af1"/>
    <w:rsid w:val="00F16AAA"/>
    <w:pPr>
      <w:spacing w:after="120"/>
      <w:ind w:left="283"/>
    </w:pPr>
  </w:style>
  <w:style w:type="character" w:customStyle="1" w:styleId="af1">
    <w:name w:val="Основной текст с отступом Знак"/>
    <w:aliases w:val=" Знак Знак1"/>
    <w:basedOn w:val="a0"/>
    <w:link w:val="af0"/>
    <w:rsid w:val="00C907E7"/>
    <w:rPr>
      <w:rFonts w:ascii="Calibri" w:eastAsia="Arial Unicode MS" w:hAnsi="Calibri" w:cs="Calibri"/>
      <w:color w:val="00000A"/>
      <w:kern w:val="1"/>
      <w:sz w:val="22"/>
      <w:szCs w:val="22"/>
      <w:lang w:eastAsia="en-US"/>
    </w:r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9">
    <w:name w:val="No Spacing"/>
    <w:uiPriority w:val="1"/>
    <w:qFormat/>
    <w:rsid w:val="00FA303E"/>
    <w:rPr>
      <w:rFonts w:ascii="Calibri" w:eastAsia="Calibri" w:hAnsi="Calibri"/>
      <w:sz w:val="22"/>
      <w:szCs w:val="22"/>
      <w:lang w:eastAsia="en-US"/>
    </w:rPr>
  </w:style>
  <w:style w:type="paragraph" w:customStyle="1" w:styleId="afa">
    <w:name w:val="А_основной Знак"/>
    <w:basedOn w:val="a"/>
    <w:link w:val="afb"/>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b">
    <w:name w:val="А_основной Знак Знак"/>
    <w:basedOn w:val="a"/>
    <w:link w:val="af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c">
    <w:name w:val="header"/>
    <w:aliases w:val="Header Char"/>
    <w:basedOn w:val="a"/>
    <w:link w:val="afd"/>
    <w:uiPriority w:val="99"/>
    <w:unhideWhenUsed/>
    <w:rsid w:val="00C13428"/>
    <w:pPr>
      <w:tabs>
        <w:tab w:val="center" w:pos="4677"/>
        <w:tab w:val="right" w:pos="9355"/>
      </w:tabs>
    </w:pPr>
  </w:style>
  <w:style w:type="character" w:customStyle="1" w:styleId="afd">
    <w:name w:val="Верхний колонтитул Знак"/>
    <w:aliases w:val="Header Char Знак"/>
    <w:basedOn w:val="a0"/>
    <w:link w:val="afc"/>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e">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rsid w:val="00641B9D"/>
    <w:pPr>
      <w:spacing w:after="120" w:line="480" w:lineRule="auto"/>
    </w:pPr>
  </w:style>
  <w:style w:type="character" w:customStyle="1" w:styleId="27">
    <w:name w:val="Основной текст 2 Знак"/>
    <w:basedOn w:val="a0"/>
    <w:link w:val="26"/>
    <w:rsid w:val="00C907E7"/>
    <w:rPr>
      <w:rFonts w:ascii="Calibri" w:eastAsia="Arial Unicode MS" w:hAnsi="Calibri" w:cs="Calibri"/>
      <w:color w:val="00000A"/>
      <w:kern w:val="1"/>
      <w:sz w:val="22"/>
      <w:szCs w:val="22"/>
      <w:lang w:eastAsia="en-US"/>
    </w:r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0">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uiPriority w:val="99"/>
    <w:rsid w:val="00034EC1"/>
    <w:rPr>
      <w:rFonts w:ascii="Tahoma" w:hAnsi="Tahoma" w:cs="Tahoma"/>
      <w:color w:val="00000A"/>
      <w:kern w:val="1"/>
      <w:sz w:val="16"/>
      <w:szCs w:val="16"/>
      <w:lang w:val="ru-RU" w:eastAsia="en-US" w:bidi="ar-SA"/>
    </w:rPr>
  </w:style>
  <w:style w:type="paragraph" w:styleId="aff4">
    <w:name w:val="Balloon Text"/>
    <w:basedOn w:val="a"/>
    <w:link w:val="aff3"/>
    <w:uiPriority w:val="99"/>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semiHidden/>
    <w:rsid w:val="00034EC1"/>
    <w:rPr>
      <w:rFonts w:ascii="Calibri" w:hAnsi="Calibri" w:cs="Calibri"/>
      <w:color w:val="00000A"/>
      <w:kern w:val="1"/>
      <w:sz w:val="22"/>
      <w:szCs w:val="22"/>
      <w:lang w:val="ru-RU" w:eastAsia="en-US" w:bidi="ar-SA"/>
    </w:rPr>
  </w:style>
  <w:style w:type="paragraph" w:styleId="aff6">
    <w:name w:val="endnote text"/>
    <w:basedOn w:val="a"/>
    <w:link w:val="aff5"/>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7">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8">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afff">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styleId="afff7">
    <w:name w:val="Strong"/>
    <w:basedOn w:val="a0"/>
    <w:uiPriority w:val="22"/>
    <w:qFormat/>
    <w:rsid w:val="00C907E7"/>
    <w:rPr>
      <w:b/>
      <w:bCs/>
    </w:rPr>
  </w:style>
  <w:style w:type="table" w:styleId="afff8">
    <w:name w:val="Table Grid"/>
    <w:basedOn w:val="a1"/>
    <w:uiPriority w:val="59"/>
    <w:rsid w:val="00C907E7"/>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0">
    <w:name w:val="Текст концевой сноски Знак1"/>
    <w:basedOn w:val="a0"/>
    <w:uiPriority w:val="99"/>
    <w:semiHidden/>
    <w:rsid w:val="006E4445"/>
    <w:rPr>
      <w:sz w:val="20"/>
      <w:szCs w:val="20"/>
    </w:rPr>
  </w:style>
  <w:style w:type="paragraph" w:customStyle="1" w:styleId="ConsPlusTitle">
    <w:name w:val="ConsPlusTitle"/>
    <w:uiPriority w:val="99"/>
    <w:rsid w:val="006E4445"/>
    <w:pPr>
      <w:widowControl w:val="0"/>
      <w:autoSpaceDE w:val="0"/>
      <w:autoSpaceDN w:val="0"/>
      <w:adjustRightInd w:val="0"/>
    </w:pPr>
    <w:rPr>
      <w:rFonts w:ascii="Arial" w:hAnsi="Arial" w:cs="Arial"/>
      <w:b/>
      <w:bCs/>
      <w:sz w:val="16"/>
      <w:szCs w:val="16"/>
    </w:rPr>
  </w:style>
  <w:style w:type="paragraph" w:customStyle="1" w:styleId="headertext">
    <w:name w:val="headertext"/>
    <w:basedOn w:val="a"/>
    <w:rsid w:val="006E444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Cell">
    <w:name w:val="ConsPlusCell"/>
    <w:rsid w:val="006E4445"/>
    <w:pPr>
      <w:widowControl w:val="0"/>
      <w:autoSpaceDE w:val="0"/>
      <w:autoSpaceDN w:val="0"/>
      <w:adjustRightInd w:val="0"/>
    </w:pPr>
    <w:rPr>
      <w:rFonts w:ascii="Arial" w:hAnsi="Arial" w:cs="Arial"/>
    </w:rPr>
  </w:style>
  <w:style w:type="paragraph" w:customStyle="1" w:styleId="ConsPlusNonformat">
    <w:name w:val="ConsPlusNonformat"/>
    <w:rsid w:val="006E4445"/>
    <w:pPr>
      <w:widowControl w:val="0"/>
      <w:autoSpaceDE w:val="0"/>
      <w:autoSpaceDN w:val="0"/>
      <w:adjustRightInd w:val="0"/>
    </w:pPr>
    <w:rPr>
      <w:rFonts w:ascii="Courier New" w:hAnsi="Courier New" w:cs="Courier New"/>
    </w:rPr>
  </w:style>
  <w:style w:type="character" w:styleId="afff9">
    <w:name w:val="FollowedHyperlink"/>
    <w:basedOn w:val="a0"/>
    <w:uiPriority w:val="99"/>
    <w:semiHidden/>
    <w:unhideWhenUsed/>
    <w:rsid w:val="00181569"/>
    <w:rPr>
      <w:color w:val="800080" w:themeColor="followedHyperlink"/>
      <w:u w:val="single"/>
    </w:rPr>
  </w:style>
  <w:style w:type="table" w:customStyle="1" w:styleId="1f1">
    <w:name w:val="Сетка таблицы1"/>
    <w:basedOn w:val="a1"/>
    <w:next w:val="afff8"/>
    <w:uiPriority w:val="59"/>
    <w:rsid w:val="002F01C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366C6A"/>
  </w:style>
  <w:style w:type="table" w:customStyle="1" w:styleId="2b">
    <w:name w:val="Сетка таблицы2"/>
    <w:basedOn w:val="a1"/>
    <w:next w:val="afff8"/>
    <w:uiPriority w:val="59"/>
    <w:rsid w:val="00366C6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fff8"/>
    <w:uiPriority w:val="59"/>
    <w:rsid w:val="00E47A9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B708B"/>
  </w:style>
  <w:style w:type="table" w:customStyle="1" w:styleId="40">
    <w:name w:val="Сетка таблицы4"/>
    <w:basedOn w:val="a1"/>
    <w:next w:val="afff8"/>
    <w:uiPriority w:val="59"/>
    <w:rsid w:val="004B708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5609A"/>
  </w:style>
  <w:style w:type="character" w:customStyle="1" w:styleId="ab">
    <w:name w:val="Абзац списка Знак"/>
    <w:link w:val="aa"/>
    <w:uiPriority w:val="34"/>
    <w:locked/>
    <w:rsid w:val="0015609A"/>
    <w:rPr>
      <w:caps/>
      <w:sz w:val="24"/>
      <w:szCs w:val="24"/>
    </w:rPr>
  </w:style>
  <w:style w:type="numbering" w:customStyle="1" w:styleId="41">
    <w:name w:val="Нет списка4"/>
    <w:next w:val="a2"/>
    <w:uiPriority w:val="99"/>
    <w:semiHidden/>
    <w:unhideWhenUsed/>
    <w:rsid w:val="00785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23"/>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uiPriority w:val="9"/>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9"/>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uiPriority w:val="9"/>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36168F"/>
  </w:style>
  <w:style w:type="paragraph" w:styleId="31">
    <w:name w:val="toc 3"/>
    <w:basedOn w:val="a"/>
    <w:next w:val="a"/>
    <w:autoRedefine/>
    <w:uiPriority w:val="39"/>
    <w:unhideWhenUsed/>
    <w:rsid w:val="002E5FE4"/>
    <w:pPr>
      <w:tabs>
        <w:tab w:val="right" w:leader="dot" w:pos="9628"/>
      </w:tabs>
      <w:spacing w:after="0" w:line="240" w:lineRule="auto"/>
      <w:ind w:firstLine="567"/>
      <w:jc w:val="both"/>
    </w:p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
    <w:basedOn w:val="a"/>
    <w:link w:val="af1"/>
    <w:rsid w:val="00F16AAA"/>
    <w:pPr>
      <w:spacing w:after="120"/>
      <w:ind w:left="283"/>
    </w:pPr>
  </w:style>
  <w:style w:type="character" w:customStyle="1" w:styleId="af1">
    <w:name w:val="Основной текст с отступом Знак"/>
    <w:aliases w:val=" Знак Знак1"/>
    <w:basedOn w:val="a0"/>
    <w:link w:val="af0"/>
    <w:rsid w:val="00C907E7"/>
    <w:rPr>
      <w:rFonts w:ascii="Calibri" w:eastAsia="Arial Unicode MS" w:hAnsi="Calibri" w:cs="Calibri"/>
      <w:color w:val="00000A"/>
      <w:kern w:val="1"/>
      <w:sz w:val="22"/>
      <w:szCs w:val="22"/>
      <w:lang w:eastAsia="en-US"/>
    </w:r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9">
    <w:name w:val="No Spacing"/>
    <w:uiPriority w:val="1"/>
    <w:qFormat/>
    <w:rsid w:val="00FA303E"/>
    <w:rPr>
      <w:rFonts w:ascii="Calibri" w:eastAsia="Calibri" w:hAnsi="Calibri"/>
      <w:sz w:val="22"/>
      <w:szCs w:val="22"/>
      <w:lang w:eastAsia="en-US"/>
    </w:rPr>
  </w:style>
  <w:style w:type="paragraph" w:customStyle="1" w:styleId="afa">
    <w:name w:val="А_основной Знак"/>
    <w:basedOn w:val="a"/>
    <w:link w:val="afb"/>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b">
    <w:name w:val="А_основной Знак Знак"/>
    <w:basedOn w:val="a"/>
    <w:link w:val="af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c">
    <w:name w:val="header"/>
    <w:aliases w:val="Header Char"/>
    <w:basedOn w:val="a"/>
    <w:link w:val="afd"/>
    <w:uiPriority w:val="99"/>
    <w:unhideWhenUsed/>
    <w:rsid w:val="00C13428"/>
    <w:pPr>
      <w:tabs>
        <w:tab w:val="center" w:pos="4677"/>
        <w:tab w:val="right" w:pos="9355"/>
      </w:tabs>
    </w:pPr>
  </w:style>
  <w:style w:type="character" w:customStyle="1" w:styleId="afd">
    <w:name w:val="Верхний колонтитул Знак"/>
    <w:aliases w:val="Header Char Знак"/>
    <w:basedOn w:val="a0"/>
    <w:link w:val="afc"/>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e">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rsid w:val="00641B9D"/>
    <w:pPr>
      <w:spacing w:after="120" w:line="480" w:lineRule="auto"/>
    </w:pPr>
  </w:style>
  <w:style w:type="character" w:customStyle="1" w:styleId="27">
    <w:name w:val="Основной текст 2 Знак"/>
    <w:basedOn w:val="a0"/>
    <w:link w:val="26"/>
    <w:rsid w:val="00C907E7"/>
    <w:rPr>
      <w:rFonts w:ascii="Calibri" w:eastAsia="Arial Unicode MS" w:hAnsi="Calibri" w:cs="Calibri"/>
      <w:color w:val="00000A"/>
      <w:kern w:val="1"/>
      <w:sz w:val="22"/>
      <w:szCs w:val="22"/>
      <w:lang w:eastAsia="en-US"/>
    </w:r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0">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uiPriority w:val="99"/>
    <w:rsid w:val="00034EC1"/>
    <w:rPr>
      <w:rFonts w:ascii="Tahoma" w:hAnsi="Tahoma" w:cs="Tahoma"/>
      <w:color w:val="00000A"/>
      <w:kern w:val="1"/>
      <w:sz w:val="16"/>
      <w:szCs w:val="16"/>
      <w:lang w:val="ru-RU" w:eastAsia="en-US" w:bidi="ar-SA"/>
    </w:rPr>
  </w:style>
  <w:style w:type="paragraph" w:styleId="aff4">
    <w:name w:val="Balloon Text"/>
    <w:basedOn w:val="a"/>
    <w:link w:val="aff3"/>
    <w:uiPriority w:val="99"/>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semiHidden/>
    <w:rsid w:val="00034EC1"/>
    <w:rPr>
      <w:rFonts w:ascii="Calibri" w:hAnsi="Calibri" w:cs="Calibri"/>
      <w:color w:val="00000A"/>
      <w:kern w:val="1"/>
      <w:sz w:val="22"/>
      <w:szCs w:val="22"/>
      <w:lang w:val="ru-RU" w:eastAsia="en-US" w:bidi="ar-SA"/>
    </w:rPr>
  </w:style>
  <w:style w:type="paragraph" w:styleId="aff6">
    <w:name w:val="endnote text"/>
    <w:basedOn w:val="a"/>
    <w:link w:val="aff5"/>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7">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8">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afff">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styleId="afff7">
    <w:name w:val="Strong"/>
    <w:basedOn w:val="a0"/>
    <w:uiPriority w:val="22"/>
    <w:qFormat/>
    <w:rsid w:val="00C907E7"/>
    <w:rPr>
      <w:b/>
      <w:bCs/>
    </w:rPr>
  </w:style>
  <w:style w:type="table" w:styleId="afff8">
    <w:name w:val="Table Grid"/>
    <w:basedOn w:val="a1"/>
    <w:uiPriority w:val="59"/>
    <w:rsid w:val="00C907E7"/>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0">
    <w:name w:val="Текст концевой сноски Знак1"/>
    <w:basedOn w:val="a0"/>
    <w:uiPriority w:val="99"/>
    <w:semiHidden/>
    <w:rsid w:val="006E4445"/>
    <w:rPr>
      <w:sz w:val="20"/>
      <w:szCs w:val="20"/>
    </w:rPr>
  </w:style>
  <w:style w:type="paragraph" w:customStyle="1" w:styleId="ConsPlusTitle">
    <w:name w:val="ConsPlusTitle"/>
    <w:uiPriority w:val="99"/>
    <w:rsid w:val="006E4445"/>
    <w:pPr>
      <w:widowControl w:val="0"/>
      <w:autoSpaceDE w:val="0"/>
      <w:autoSpaceDN w:val="0"/>
      <w:adjustRightInd w:val="0"/>
    </w:pPr>
    <w:rPr>
      <w:rFonts w:ascii="Arial" w:hAnsi="Arial" w:cs="Arial"/>
      <w:b/>
      <w:bCs/>
      <w:sz w:val="16"/>
      <w:szCs w:val="16"/>
    </w:rPr>
  </w:style>
  <w:style w:type="paragraph" w:customStyle="1" w:styleId="headertext">
    <w:name w:val="headertext"/>
    <w:basedOn w:val="a"/>
    <w:rsid w:val="006E444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Cell">
    <w:name w:val="ConsPlusCell"/>
    <w:rsid w:val="006E4445"/>
    <w:pPr>
      <w:widowControl w:val="0"/>
      <w:autoSpaceDE w:val="0"/>
      <w:autoSpaceDN w:val="0"/>
      <w:adjustRightInd w:val="0"/>
    </w:pPr>
    <w:rPr>
      <w:rFonts w:ascii="Arial" w:hAnsi="Arial" w:cs="Arial"/>
    </w:rPr>
  </w:style>
  <w:style w:type="paragraph" w:customStyle="1" w:styleId="ConsPlusNonformat">
    <w:name w:val="ConsPlusNonformat"/>
    <w:rsid w:val="006E4445"/>
    <w:pPr>
      <w:widowControl w:val="0"/>
      <w:autoSpaceDE w:val="0"/>
      <w:autoSpaceDN w:val="0"/>
      <w:adjustRightInd w:val="0"/>
    </w:pPr>
    <w:rPr>
      <w:rFonts w:ascii="Courier New" w:hAnsi="Courier New" w:cs="Courier New"/>
    </w:rPr>
  </w:style>
  <w:style w:type="character" w:styleId="afff9">
    <w:name w:val="FollowedHyperlink"/>
    <w:basedOn w:val="a0"/>
    <w:uiPriority w:val="99"/>
    <w:semiHidden/>
    <w:unhideWhenUsed/>
    <w:rsid w:val="00181569"/>
    <w:rPr>
      <w:color w:val="800080" w:themeColor="followedHyperlink"/>
      <w:u w:val="single"/>
    </w:rPr>
  </w:style>
  <w:style w:type="table" w:customStyle="1" w:styleId="1f1">
    <w:name w:val="Сетка таблицы1"/>
    <w:basedOn w:val="a1"/>
    <w:next w:val="afff8"/>
    <w:uiPriority w:val="59"/>
    <w:rsid w:val="002F01C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366C6A"/>
  </w:style>
  <w:style w:type="table" w:customStyle="1" w:styleId="2b">
    <w:name w:val="Сетка таблицы2"/>
    <w:basedOn w:val="a1"/>
    <w:next w:val="afff8"/>
    <w:uiPriority w:val="59"/>
    <w:rsid w:val="00366C6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fff8"/>
    <w:uiPriority w:val="59"/>
    <w:rsid w:val="00E47A9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B708B"/>
  </w:style>
  <w:style w:type="table" w:customStyle="1" w:styleId="40">
    <w:name w:val="Сетка таблицы4"/>
    <w:basedOn w:val="a1"/>
    <w:next w:val="afff8"/>
    <w:uiPriority w:val="59"/>
    <w:rsid w:val="004B708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5609A"/>
  </w:style>
  <w:style w:type="character" w:customStyle="1" w:styleId="ab">
    <w:name w:val="Абзац списка Знак"/>
    <w:link w:val="aa"/>
    <w:uiPriority w:val="34"/>
    <w:locked/>
    <w:rsid w:val="0015609A"/>
    <w:rPr>
      <w:caps/>
      <w:sz w:val="24"/>
      <w:szCs w:val="24"/>
    </w:rPr>
  </w:style>
  <w:style w:type="numbering" w:customStyle="1" w:styleId="41">
    <w:name w:val="Нет списка4"/>
    <w:next w:val="a2"/>
    <w:uiPriority w:val="99"/>
    <w:semiHidden/>
    <w:unhideWhenUsed/>
    <w:rsid w:val="0078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309">
      <w:bodyDiv w:val="1"/>
      <w:marLeft w:val="0"/>
      <w:marRight w:val="0"/>
      <w:marTop w:val="0"/>
      <w:marBottom w:val="0"/>
      <w:divBdr>
        <w:top w:val="none" w:sz="0" w:space="0" w:color="auto"/>
        <w:left w:val="none" w:sz="0" w:space="0" w:color="auto"/>
        <w:bottom w:val="none" w:sz="0" w:space="0" w:color="auto"/>
        <w:right w:val="none" w:sz="0" w:space="0" w:color="auto"/>
      </w:divBdr>
    </w:div>
    <w:div w:id="146363239">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1731726027">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 w:id="20143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2463-0A81-4594-ADFA-995F28F9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83</Pages>
  <Words>108007</Words>
  <Characters>615646</Characters>
  <Application>Microsoft Office Word</Application>
  <DocSecurity>0</DocSecurity>
  <Lines>5130</Lines>
  <Paragraphs>1444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722209</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1</cp:lastModifiedBy>
  <cp:revision>40</cp:revision>
  <cp:lastPrinted>2022-06-27T09:03:00Z</cp:lastPrinted>
  <dcterms:created xsi:type="dcterms:W3CDTF">2021-06-28T06:09:00Z</dcterms:created>
  <dcterms:modified xsi:type="dcterms:W3CDTF">2022-06-29T09:09:00Z</dcterms:modified>
</cp:coreProperties>
</file>